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e3d" w14:textId="de99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 қаңтардан бастап Мемлекеттік әлеуметтік сақтандыру қорынан төленетін әлеуметтік төлемдердің мөлшерін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желтоқсандағы N 2185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«Міндетті әлеуметтік сақтандыру туралы» Қазақстан Республикасының 2003 жылғы 25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 қаңтарға әлеуметтік төлемдерді алушылар болып табылатын адамдарға Мемлекеттік әлеуметтік сақтандыру қорынан еңбек ету қабілетінен айрылған және асыраушысынан айрылған жағдайларға тағайындалған әлеуметтік төлемдердің мөлшерін 2010 жылғы 1 қаңтардан бастап тоғыз пайызға арттыру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Премьер-Министрі                                К. Мәсімов.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