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9888" w14:textId="fd59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Әзірбайжан Республикасының Үкіметі арасындағы 1992 - 1993 жылдардағы сауда-экономикалық қатынастардың нәтижесінде пайда болған (корреспонденттік шоттар бойынша есеп айырысуға етуге дейін және одан кейін) берешекті өтеу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желтоқсандағы N 2188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Баку қаласында 2009 жылғы 2 қазанда қол қойылған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 мен Әзірбайжан Республикасының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арасындағы 1992 - 1993 жылдардағы сауда-экономикалық қатынастардың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нәтижесінде пайда болған (корреспонденттік шоттар бойынша есеп айырысуға өтуге дейін және одан кейін) берешекті өтеу туралы келісім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Республикасының Үкіметі мен Әзірбайжан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Республикасының Үкіметі арасындағы 1992-1993 жылдардағы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сауда-экономикалық қатынастардың нәтижесінде пайда 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(корреспонденттік шоттар бойынша есеп айырысуға өтуге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және одан кейін) берешекті өтеу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Әзірбайжан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1992-1993 жылдардағы борыштық міндеттемелер мен талаптарды (корреспонденттік шоттар бойынша есеп айырысуға өтуге дейін және одан кейін) реттеу қажеттігіне сүйене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мен Әзірбайжан Республикасы арасындағы үкіметаралық комиссияның бірінші мәжілісінің 1999 жылғы 22 қазандағы хаттамасына сәйкес төмендегілер туралы келісті: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Әзірбайжан Тарабы қазақстан Тарабының алдындағы 1992 - 1993 жылдардағы сауда-экономикалық қатынастардың нәтижесінде пайда болған (корреспонденттік шоттар бойынша есеп айырысуға етуге дейін және одан кейін) берешекті мойындайды.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Тараптар Әзірбайжан Республикасының Қазақстан Республикасының Үкіметі алдындағы берешек сомасын 16900000 (он алты миллион тоғыз жүз мың) АҚШ доллары мөлшерінде белгіледі.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Әзірбайжан Тарабы 2010 жылғы 1 қаңтар - 2011 жылғы 31 желтоқсан кезеңінде 16900000 (он алты миллион тоғыз жүз мың) АҚШ доллары мөлшеріндегі берешек сомасын өтейді.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Берешек сомасын өтеуге төлемдер осы Келісімге 1-қосымшаға сәйкес берешек сомасының 1/4 Мөлшерінде тең жарты жылдық үлестермен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Берешек сомасын өтеуге төлемдерді жүргізу күндері тиісті жылдың 15 (он бесінші) маусымы және 15 (он бесінші) қарашасы болып белгіленді.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Әзірбайжан Тарабы берешек сомасын өтеуге бірінші төлемді 2010 жылғы 15 маусымда жүргізуге міндеттенеді.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Әзірбайжан Тарабы қазақстан Тарабымен келісім бойынша берешек сомасын мерзімінен бұрын өтеуге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Осы Келісімнің 2-бабының 3-тармағында көрсетілген мерзімде жүргізілмеген төлем, мерзімі өткен төлем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Мерзімі еткен төлемдер сомасына мерзімі өткен әр күнге жылына 360 күн есебінен жылына 4 (төрт) пайыз тіркелген ставка бойынша айыппұл пайыздары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Айыппұл пайыздарын есептеу бойынша жалпы мерзімді есептеу берешек бойынша төлем жүргізілген күннен кейінгі күннен басталады және берешекті іс жүзінде өтеген күні аяқталады.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Берешекті өтеуге төлемдерді, айыппұл пайыздарын есептеуді және төлеуді әзірбайжан Тарабы АҚШ долларымен осы Келісімге 2-қосымшаға сәйкес қазақстан Тарабының шотына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Төлемді орындау күні осы Келісімнің 4-бабының 1-тармағына сәйкес соманың шотқа түскен күні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Егер осы Келісім бойынша сол немесе өзге төлем мерзімі бойынша Тараптар мемлекеттерінің аумағында жұмыс күні болып табылмайтын күнмен сәйкес келген жағдайда, мұндай төлем келесі жұмыс күні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Келісімнің ережелері Тараптардың мемлекеттері қатысушы болып табылатын басқа да халықаралық шарттардан туындайтын олардың құқықтары мен міндеттемелерін қозғамайды.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Осы Келісімнің ережелерін түсіндіру немесе қолдану кезінде даулар мен келіспеушіліктер туындаған жағдайда, Тараптар оларды келіссөздер жолымен шешетін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Егер дауды осы баптың 1-тармағында көзделген тәртіппен реттеуге қол жеткізе алмайтын жағдайда, Тараптар Біріккен Ұлттар Ұйымының Халықаралық сауда құқығы жөніндегі комиссиясының (ЮНСИТРАЛ) төрелік ережелеріне сәйкес құрылатын "аd hос" Төрелік сотына жүгіне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7-бап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Келісімге Тараптардың өзара келісімі бойынша жекелеген хаттамалармен ресімделетін өзгерістер мен толықтырулар енгізілуі мүмкін және осы Келісімнің ажырамас бөлігі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8-бап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Осы Келісім оның күшіне енуі үшін қажетті мемлекетішілік рәсімдерді Тараптардың орындауы туралы дипломатиялық арналар арқылы соңғы жазбаша хабарлама алынған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Келісім Тараптар өз міндеттемелерін осы Келісім бойынша толық орындаған күннен бастап өз қолданысын тоқтатады.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2009 жылы 2 қазанда Баку қаласында әрқайсысы қазақ, әзірбайжан және орыс тілдерінде түпнұсқалық екі данада жасалды әрі барлық мәтіннің де күші бірдей.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Осы Келісімнің ережелерін түсіндіру кезінде келіспеушіліктер туындаған жағдайда Тараптар орыс тіліндегі мәтінге жүгінетін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 Әзірбайжан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Үкіметі үшін     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Әзірбайжан Республикасының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арасындағы 1992-1993 жылдардағы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сауда-экономикалық қатынастардың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нәтижесінде пайда болған (корреспонденттік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шоттар бойынша есеп айырысуға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өтуге дейін және одан кейін)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берешекті өтеу туралы келісімге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Берешек сомасы                16900000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Өтеудің басталуы              2010 жылғы 15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Өтеудің соңғы күні            2011 жылғы 15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Төлемдер саны, барлығы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 долларымен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 сомасы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Борышты өтеу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маусым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16900000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қараша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12675000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маусым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8450000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қараша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Әзірбайжан Республикасының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арасындағы 1992-1993 жылдардағы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сауда-экономикалық қатынастардың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нәтижесінде пайда болған (корреспонденттік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шоттар бойынша есеп айырысуға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етуге дейін және одан кейін)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берешекті өтеу туралы келісімге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Қаржы министрлігі Қазынашылық комитетінің ағымдағы шоттарына шетелдік валютадағы ақшаны аудару үшін Қазақстан Республикасы Ұлттық Банкінің деректемелері: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Банктің атауы: National Ваnк оf Rерublic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коды: NBRKKZKX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Шот нөмірі: USD 001073140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Делдал банктер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4"/>
        <w:gridCol w:w="3694"/>
        <w:gridCol w:w="3852"/>
        <w:gridCol w:w="2840"/>
      </w:tblGrid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SWIFT коды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 банктің атауы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 нөмірі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USD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500,000.00 астам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FRNYUS33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Federal Reserve Bank of New York, NY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021087219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USD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500,000.00 кем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BKTRUS33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 Bank Trust Company Americas New York, NY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04098631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