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4faa" w14:textId="0c24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Үкіметінің 2009 жылғы 13 мамырдағы № 703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25 желтоқсандағы № 2191 Қаулысы. Күші жойылды - Қазақстан Республикасы Үкіметінің 2018 жылғы 4 желтоқсандағы № 802 қаулысымен</w:t>
      </w:r>
    </w:p>
    <w:p>
      <w:pPr>
        <w:spacing w:after="0"/>
        <w:ind w:left="0"/>
        <w:jc w:val="both"/>
      </w:pPr>
      <w:r>
        <w:rPr>
          <w:rFonts w:ascii="Times New Roman"/>
          <w:b w:val="false"/>
          <w:i w:val="false"/>
          <w:color w:val="ff0000"/>
          <w:sz w:val="28"/>
        </w:rPr>
        <w:t xml:space="preserve">
      Ескерту. Күші жойылды – ҚР Үкіметінің 04.12.2018 </w:t>
      </w:r>
      <w:r>
        <w:rPr>
          <w:rFonts w:ascii="Times New Roman"/>
          <w:b w:val="false"/>
          <w:i w:val="false"/>
          <w:color w:val="ff0000"/>
          <w:sz w:val="28"/>
        </w:rPr>
        <w:t>№ 802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"Арнайы экономикалық аймақтар құру мақсаттарына сәйкес келетін қызмет түрлері бойынша өздері өндіретін тауарлардың (жұмыстардың, қызметтердің) тізбесін бекіту туралы" Қазақстан Республикасы Үкіметінің 2009 жылғы 13 мамырдағы № 703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24-25, 219-құжат)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"Ақтау теңіз порты" арнайы экономикалық аймағын құру мақсатына сәйкес келетін қызмет түрлері бойынша өзі өндіретін тауарлардың (жұмыстардың, қызметтердің)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қосымшамен толықтырылсын.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25 желтоқсандағы</w:t>
            </w:r>
            <w:r>
              <w:br/>
            </w:r>
            <w:r>
              <w:rPr>
                <w:rFonts w:ascii="Times New Roman"/>
                <w:b w:val="false"/>
                <w:i w:val="false"/>
                <w:color w:val="000000"/>
                <w:sz w:val="20"/>
              </w:rPr>
              <w:t>№ 2191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"Ақтау теңіз порты" арнайы экономикалық аймағын құру</w:t>
      </w:r>
      <w:r>
        <w:br/>
      </w:r>
      <w:r>
        <w:rPr>
          <w:rFonts w:ascii="Times New Roman"/>
          <w:b/>
          <w:i w:val="false"/>
          <w:color w:val="000000"/>
        </w:rPr>
        <w:t>мақсаттарына сәйкес келетін қызмет түрлері бойынша өздері</w:t>
      </w:r>
      <w:r>
        <w:br/>
      </w:r>
      <w:r>
        <w:rPr>
          <w:rFonts w:ascii="Times New Roman"/>
          <w:b/>
          <w:i w:val="false"/>
          <w:color w:val="000000"/>
        </w:rPr>
        <w:t>өндіретін тауарлардың (жұмыстардың,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2178"/>
        <w:gridCol w:w="2318"/>
        <w:gridCol w:w="6324"/>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үлбірді өңдеу және бояу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(композициялық күдеріні қоса алғанда); сырланған және сырланған ламинацияланған былғары; металдандырылған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(композициялық күдеріні қоса алғанда)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Сырланған және сырланған ламинацияланған былғары; металдандырылған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терісінен немесе түксіз жылқы тұқымдас жануарлардың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мүйізді ірі қара малдың тұтас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мүйізді ірі қара малдың тұтас емес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жылқы тұқымдас жануарлардың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қой, ешкі және шошқа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қой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ешкі терісінен жасалған былғары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өзге де коксты пеш өнімдерін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өнімдерін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газойлдар (дизельді отын); мұнайлы дистилляттар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(бензин, оның ішінде авиациялық)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тәріздес реактивті отын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мұнайды қайта айдау жеңіл өнімдері, басқа топтамаларға енгізілмеген жеңіл мұнай дистиляттары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тәріздес реактивті отын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Газойлдар (дизельді отын)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19.20.27</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мұнайды қайта айдаудың орташа өнімдері, басқа топтамаларға енгізілмеген, орташа мұнай дистиляттары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мұнай отыны (мазут)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ауыр мұнай дистиляттары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және табиғи газдан басқа, өзге де газ тәрізді көмірсутектер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бутилен, бутадиен және өзге де мұнай газдарын қоса алғанда, тазартылған газдар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мұнайды қайта өңдеу өнімдері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 парафин; озокерит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 мұнай битумы және мұнайды қайта өндіруден немесе өзге де мұнай өнімдерінен қалған қалдықтар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бағалы (инертті) газдар, азот және оттегі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 және өзге де органикалық емес оттегі метал еместерінің қосындылары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сығылған ауа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пигменттерді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немесе бояу сығындылары; таниндер және олардың туындылары, басқа топтамаларға енгізілмеген бояғыш заттар;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бояғыш заттар мен олардың негізіндегі құрамдар; ағартушы флуоресценттік заттар немесе люминофор ретінде пайдаланылатын, органикалық синтетикалық өнімдер; бояғыш лактар мен олардың негізіндегі құрамдар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илеу сығындылары; таниндер және олардың тұздары, жай және күрделі эфирлер мен өзге де туындылар; өсімдік немесе жануардан алынған бояғыш заттар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синтетикалық илеу заттары; органикалық емес илеу заттары; илеу құрамдары, жұмсартқыштар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 ретінде қолданылатын органикалық емес өнімдер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пигменттерді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пигменттерді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емес химиялық заттарды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және сілтілі топырақты металдар; жерде сирек кездесетін металдар, скандий және иттрий; сынап</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метал тұздары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металдардың амальгамдарынан басқа, дистиллизацияланған суларды, амальгамдарды қоса алғанда, баска топтамаларға енгізілмеген органикалық емес қосындылар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химиялық негізгі заттар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изотоптар және олардың қосындылары (ауыр суды коса алғанда (дейтерий тотығы)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қос тотығы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Фосфидтер; карбидтер; гидридтер; нитридтер; азидтер; силицидтер және боридтер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Сублимирлі, тежелген және колоидтіден басқа, күкірт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темір пириті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органикалық емес химиялық заттарды өндіру саласындағы өзге де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органикалық емес химиялық заттарды өндіру саласындағы өзге де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химиялық заттар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олардың туындылары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қостотықтар, эпоксидтер, ацеталдар және жартылай ацеталдар мен олардың туындылары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мен өзге де органикалық қосындылар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негізгі органикалық химиялық өнімдер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өнімдерінің немесе шайырлардың туындылары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азоты бар қоспаларды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минералдық немесе химиялық тыңайтқыштар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тұздар және кальций нитраты мен аммоний нитратының қоспалары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 немесе тыңайтқыш болып табылмайтын өзге де органикалық емес заттар бар аммоний нитратының қоспалары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мен олардың өзге де қоспалары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минералдық немесе химиялық тыңайтқыштар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минералдық немесе химиялық тыңайтқыштар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 тыңайтқыштары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Таблеткалардағы, қалыптардағы немесе салмағы 10 кг аспайтын орамдардағы тыңайтқыштардан басқа натрий нитраты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Таблеткалардағы, қалыптардағы немесе салмағы 10 кг аспайтын орамдардағы тыңайтқыштардан басқа натрий нитраты қосындылар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фармацевтік өнімдер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О-ацетилсалицил қышқылы; олардың тұздары және күрделі эфирлер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Фармацевтік препараттар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фармацевтикалық препараттар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реагенттер және өзге де фармацевтикалық препараттар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дөңгелекқаптар мен камералар ендіру; резеңке дөңгелекқаптарды қалпына келтіру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резеңке шиналар мен камералар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пневматикалык резеңке 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немесе велосипедтерге арналған резеңке пневматикалық жаңа 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 автомобилдеріне, авиацияға арналған резеңке пневматикалық жаңа 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пневматикалық жаңа шиналар (ауыл және орман шаруашылығы машиналарына, өзге өндірістік машиналарға арналған)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 тығыз немесе жастықшалы шиналар, ауысымды протекторлар шеңберлі ленталар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 өндіру, резеңке шиналарды қалпына келтіру және күрделі жөндеу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 өндіру, резеңке шиналарды қалпына келтіру және күрделі жөндеу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жеңдер мен шлангілер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пішімдерге арналған камералар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 астам моножіптер; пластмассадан жасалған шыбықшалар, өзектер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 астам моножіптер; пластмассадан жасалган шыбықшалар, өзектер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түтікшелер, айрықтар мен шлангілер және олардың фитингілері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Ығыстырылған протеиннен немесе целлюлозды материалдарынан жасалған жасанды қабықшалар, пластмассадан жасалған құбырлар, түтікшелер, айрықтар мен қатты шлангілер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құбырлар, түтікшелер, шлангілер мен фитингілер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қапталмаған немесе қиыстырылмаған пластмассадан жасалған тақталар, табақтар, пленка, фольга мен жолақтар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қапталмаған немесе қиыстырылмаған пластмассадан жасалған тақталар, табақтар, пленка, фольга мен жолақтар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пластиналар, табақтар, пленка, фольга мен жолақтар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пластиналар, табақтар, пленка, фольга мен жолақтар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пластиналар, табақтар, пленка, фольга мен жолақтар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түтікшелер, айрықтар, шлангілер мен фитингілер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түтікшелер, айрықтар, шлангілер мен фитингілер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пластикалық орамдардар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орам бұйымдары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жәшіктер, тор тесікті ыдыс және пластмассадан жасалған ұқсас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шишалар, флакондар және пластмассадан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және прокатты, тартылған немесе үрленген, табақ немесе кескінделген, бірақ басқа тәсілмен өңделмеген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Шыны-флоат және беті жылтыратылған немесе тегістелген, бірақ басқа тәсілмен өңделмеген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 жасау және өңдеу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және өңделген табақ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қырланған, ойын істелген, тесілген, эмалданған немесе өзге тәсілмен өңделген, бірақ рамаға немесе жиектемеге қойылмаған табақ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оқшалаушы бұйымдар; шыны айналар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 шыныларды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 шыныларды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бұйымдарын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ыдыстарына және өзге вакуумды ыдыстарға арналған колбалар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(тақталар, панелдер, қуыс брикеттер, цилиндрлер, құбырларды қоса алғанда) немесе диатомитті жерлерден алынған кірпіштер, блоктар, тақталар және өзге де керамикалық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топтамаларға енгізілмеген отқа төзімді цементтер, құрылыс қоспалары, бетондар мен ұқсас құрамдар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төсемдер мен тақталар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тақташалар мен тақталар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тақташалар мен тақталар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агломерленген доломит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агломерленген доломит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жасалған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тақташалар, тақталар, кірпіштер мен ұқсас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оның ішінде азаматтық құрылысқа арналған цементтен, бетоннан немесе жасанды тастан жасалған құрастырмалы конструкция элементтері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құрастырмалы құрылыс конструкциялары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құрастырмалы құрылыс конструкциялары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жасалған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жасалған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құрылыс гипсінен жасалған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гипстен жасалған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гипстен жасалған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гипстен жасалған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гипстен жасалған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гипсі мен цементтен жасалған өзге де бұйымдарды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гипстен жасалған бұйымдар немесе гипс негізіндегі қоспалар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тыс мақсаттарға қолданылатын цементтен, бетоннан немесе жасанды тастан жасалған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мата, қағаз, картон немесе өзгесі негізіндегі дән</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 және магний карбонаты негізіндегі қоспалар; осындай қоспалардан немесе асбестен жасалған бұйымдар; тежегіштерге, муфталарға және құрастырылмаған қалыптағы ұқсас типті бұйымдарға арналған фрикциялық материал</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материалдарға, мұнай битумына, табиғи асфальтқа немесе олармен байланысты субстанцияларға негізделген битум қоспалары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графит; коллоидты немесе жартылай коллоидты графит; графит негізінде жасалған өнімдер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баска, жасанды корунд</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металл емес минералды өнімдер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металл емес минералды бұйымдарды өндіру саласындағы қызметтер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 болат және ферроқорытпалар өндіру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металлургияның бастапқы материалдары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Құйымдардағы, қалыптардағы немесе бастапқы қалыптардағы қайта жасалған, құйылған немесе айналы шойын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Темірді тура қалпына келтіру жолымен алынған металл өнімдер; кесек, шекемтастар түріндегі немесе ұқсас қалыптардағы кәуек темірі; кесек, шекемтастар түріндегі немесе ұқсас қалыптардағы таза ең аз салмағы 99,94% темір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бөлінген шойыннан, айналы шойыннан, болаттан жасалған түйіршіктер мен ұнтақтар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болат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Құймалардағы немесе өзге бастапқы қалыптардағы легирленбеген болат және көміртекті (легирленбеген) болаттан жасалған жартылай фабрикаттар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Құймалардағы немесе өзге бастапқы қалыптардағы легирленген болат және легирленген болаттан жасалған жартылай фабрикаттар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24.10.23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Құймалардағы немесе өзге бастапқы қалыптардағы легирленген болат және легирленген болаттан жасалған жартылай фабрикаттар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 металдар өндіру саласындағы қызметтер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құбырларына арналған болаттан жасалған жіксіз құбырлар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Шеңбер қималы болат құбырлар мен түтікшелер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Шеңберлі емес қималы болат құбырлар мен түтікшелер және қуыс денелі пішімдер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диаметрі 406,4 мм астам шеңбер қималы дәнекерленген құбырлар мен түтікшелер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диаметрі 406,4 мм астам, мұнай және газ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салқындай тартылған шыбықтар (өзектер)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салқындай тартылған шыбықтар (өзектер)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тартылған болат шыбықтарды (өзектерді)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тартылған болат шыбықтарды (өзектерді)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Ленталарды және енсіз жолақтарды суықтай басу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салқындай басылған, жабындысын болат жазық прокат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салқындай басылған, жабындысыз болат жазық прокат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Гальвандық немесе басқа жабындысы бар ені 600 мм кем салқындай басылған жазық прокат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Гальвандық немесе баска жабындысы бар ені 600 мм дейін салқындай басылған жазық прокат</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басылған жіңішке болат жолақтарды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басылған жіңішке болат жолақтарды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қалыптау немесе бүктеу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болаттан жасалған пішімдер мен бұрыштар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легирленбеген (көміртекті) болаттан жасалған пішімдер мен бұрыштар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тоттанбайтын болаттан жасалған пішімдер мен бұрыштар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қырлы табақтар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қырлы табақтар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панель сэндвичі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панель сэндвичі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бұйымдарды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бұйымдарды өндіру саласындағы қызметтер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салқындай созу әдісімен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созу арқылы алынған сым</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салқындай созу арқылы алынған сым</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салқындай созу арқылы алынған сым</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легирленбеген болаттан салқындай созу арқылы алынған сым</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созу арқылы алынған сымды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созу арқылы алынған сымды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алюминий тотығы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тотығы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шыбықтар, өзектер мен пішімдер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0,2 мм астам, алюминийден жасалған тақталар, табақтар, жолақтар мен ленталар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(негізін санамағанда) 0,2 мм аспайтын алюминий фольга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үлкен және шағын диаметрлі құбырлар немесе құбырларға арналған фитингілер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 бойынша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 бойынша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тәсілімен болаттан құйылған үлкен және кіші диаметрлі құбырлар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тәсілімен болаттан құйылған үлкен және кіші диаметрлі құбырлар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және құйма болаттан жасалған құбырларға арналған құйма фитингілер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және құйма болаттан жасалған құбырларға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бөшкелер және ұқсас контейнерлер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ұқсас ыдыстар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50-300 л қара металдардан жасалған кез келген заттарға (газдан басқа) арналған цистерналар, бөшкелер, барабандар, канистралар, жәшіктер мен ұқсас ыдыстар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50 л дейін қара металдардан жасалған кез келген заттарға (газдан басқа) арналған цистерналар, бөшкелер, барабандар, канистралар, жәшіктер (пісірілген және дәнекерленгендерінен басқа) мен ұқсас ыдыстар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мен ұқсас ыдыстар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мен ұқсас ыдыстар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шынжырдан және серіппелерден жасалған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қара металдардан жасалған көп тармақты сым, сым арқан, арқандар, өрілген баулар және ұқсас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тікенек сым; электр оқшаулаусыз мыстан немесе алюминийден жасалған көп тармақты сым, сым арқан, арқандар, өрілген баулар және ұқсас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немесе мыс сымнан жасалған мата, шарбақ, тор және қоршаулар; қара металдан немесе мыстан жасалған металл 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Флюстік материалдан жасалған қаптамасы немесе өзекшесі бар сым, шыбық, құбыр, пластиналар, электродтар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бұйымдарды, шынжырлар мен серіппелерді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бұйымдарды, шынжырлар мен серіппелерді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бұйымдары, кесінді ою бар бұйымдарын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бұйымдары, кесінді ою бар бұйымдарын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санаттарға енгізілмеген металдан жасалған өзге де дайын бұйымдар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металл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ақшалар мен құжаттарды сақтауға арналған сейфтер, банк қоймаларының есіктерін, жәшіктерді қоса алғанда, брондалған немесе қапталған сейфтер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жиһазынан басқа, бағалы емес металдардан жасалған, картотекалық шкафтар, іскерлік қағаздарға арналған жәшіктер, мөрлерді сақтауға арналған картотекалар, қағаздарға арналған тартпалар мен тіреулер және кеңселік ұқсас жабдықтар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ескекті бұрандалары және олардың қалақтары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асыл емес (бағалы емес) металдардан жасалған металл бұйымдар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дайын металл өнімдерін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дайын металл өнімдерін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трансформаторлар және трансформаторлар мен бақылау аппаратурасын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трансформаторлар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аспайтын электр қозғалтқыштары; өзге де тұрақты ток электр қозғалтқыштары; тұрақты ток генераторлары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аспайтын электр қозғалтқыштары; өзге де тұрақты ток электроқозғалтқыштары; тұрақты ток генераторлары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Вт-дан жоғары айнымалы және тұрақты тоқ әмбебап электр қозғалтқыштар; өзге де айнымалы тоқ электр қозғалтқыштары; айнымалы ток генераторлары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Вт-дан жоғары айнымалы және тұрақты тоқ әмбебап электр қозғалтқыштар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айнымалы тоқ электр қозғалтқыштары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750 В-дан аспайтын көп фазалы айнымалы тоқ электр қозғалтқыштары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0,75 кВт-дан астам, бірақ 75 кВт-дан аспайтын көп фазалы айнымалы тоқ электр қозғалтқыштары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75 кВт-дан жоғары көп фазалы айнымалы тоқ электр қозғалтқыштары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айнымалы тоқ генераторлары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генераторлы қондырғылар және айналмалы электрлі түрлендіргіштер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Қысылудан тұтанатын поршенді іштен жану қозғалтқышы бар электрлі генераторлы қондырғылар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поршенді іштен жану қозғалтқышы бар электр генераторлы қондырғылар, өзге де электрлі генераторлы қондырғылар; айналмалы электрлі түрлендіргіштер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диэлектригі бар трансформаторлар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өзге де (16 кВа-дан аспайтын) трансформаторлар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үлкен өзге де (16 кВа-дан астам) трансформаторлар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разрядты шамдарға немесе түтікшелерге арналған балласттық кедергілер; статикалық түрлендіргіштер; басқа индуктивтілік орамдар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Газоразрядты шамдар немесе түтікшелерге арналған балласттық кедергілер; статикалық түрлендіргіштер; басқа индуктивтілік орамдар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қозғалтқыштардың, генераторлар мен трансформаторлардын,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мен генераторлардың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трансформаторлардың индуктивтілік орамдары мен статикалық түрлендіргіштердің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мен трансформаторлар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мен трансформаторлар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жоғары кернеуге арналған электр тізбектерін сөндіру, қайта қосу немесе қорғауға арналған аппаратура (жоғары вольтты аппаратура)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жоғары кернеуге арналған электр тізбектерін сөндіруге, қайта қосуға немесе қорғауға арналған аппаратура (жоғары вольтты аппаратура)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аспайтын кернеуге арналған электр тізбектерін сөндіруге, қайта қосуға немесе қорғауға арналған аппаратура (темен вольтты аппаратура)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астам емес кернеуге арналған балқығыш сақтандырғыштар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астам емес кернеуге арналған автоматты айырғыштар (төмен вольтты)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1000 В-дан астам емес кернеуге арналған электр тізбектерін қорғайтын аппаратура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астам емес кернеуге арналған реле</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қалқандары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астам емес кернеуге арналған электр тізбектерін сөндіруге, қайта қосуға немесе қорғауға арналған аппаратурамен жабдықталған тарату қалқандары және басқа панельдер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аппаратураларға арналған бөлшектер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аппаратураларға арналған бөлшектер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элемент батареялары және олардың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элемент батареялары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элемент батареяларының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 және олардың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қозғалткыштарды іске қосуға арналған қорғасынды-қышқылды электр аккумуляторлары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қозғалтқыштарды іске қосуға арналған қорғасынды-қышқылды электр аккумуляторларынан басқа, қорғасынды-қышқылды электр аккумуляторлары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 никель-гидридті, литий-ионды, литий-полимерлі, никель-темір және өзге де электр аккумуляторлары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Сепараторларды қоса алғанда, электр аккумуляторларының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қабықтары бар талшықтардан құралған талшықты-оптикалық кәбілдер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талшықты-оптикалық жгуттар мен кәбілдер (жеке қабықтары бар талшықтардан жасалғандардан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кәбілдер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кәбілдер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Тұрмыстық-электр аспаптарын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мен мұздатқыштар; кір жуғыш машиналар; электр көрпелер; желдеткіштер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жуу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жуғыш машиналар мен киімдерді кептіруге арналған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көрпелер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желдеткіштер мен ауа сорғыш немесе рецеркуляциялық шкафтар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тұрмыстық электр приборлар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құрылған электр қозғалтқышы бар тұрмыстық электр механикалық приборлар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электржылытқыш приборлар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сужылытқыштар және тез немесе ұзақ жылытатын су жылыту құралдары мен батыратын су жылытқыштар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немесе топыраққа арналған электр жылытқыштар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27.51.27</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пісіру қазандары, ас үй плиталары, тұтқалы табалар; грилдер, ростерлер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 кедергілері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приборларының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приборларының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приборларын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приборларын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жабдықтарының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өзгелері және оның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мақсаттағы электр машиналары мен аппаратуралары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электр машиналарына арналған оқшаулағыш арматура; электр оқшаулағыш түтікшелері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электродтары және графиттен жасалған өзге де бұйымдар немесе көміртегінің өзге де түрлері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кристаллы қондырғылары бар немесе жарық таратқыш диодтары бар индикаторлы панельдер; дыбыстық немесе жырықтық дабылдық электр жабдығы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кристаллы қондырғылары бар немесе жарық таратқыш диодтары бар индикаторлы панельдер; дыбыстық немесе жырықтық дабылдық электр жабдығы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баска, қозғалтқыштар мен турбиналар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баска, қозғалтқыштар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аспалы қозғалтқыштар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кеме қозғалтқыштары (аспалыдан басқа); өзге де қозғалтқыштар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қысымнан от алатын поршендік іштен жану қозғалтқыштары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турбиналар және өзге де бу турбиналары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және су доңғалақтары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(турбореактивті және турбобұрандалы қозғалтқыштардан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турбиналары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 және өзге бу турбиналарының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Реттеушілерді қоса алғанда, гидравликалық турбиналардың және су доңғалақтарының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турбобұрандалы қозғалтқыштарға арналған бөліктерден басқа, газ турбиналарының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іштен жану қозғалтқыштарының (авиация қозғалтқыштарынан басқа)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дизельді қозғалтқыштарға арналған бөлшектер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мотоциклеттік қозғалтқыштардан басқа, қозғалтқыштар мен турбиналарды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Бөліктерден басқа, гидравликалық күш жабдықтары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әрекеттегі гидравликалық күш және пневматикалық қозғалтқыштар мен құрылғылар (цилиндрлер)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айналмалы қозғалтқыштар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клапандар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 жасау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 жасау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сорғыларды, компрессорларды, тығындар мен клапандарды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 сұйықтық көтергіштер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басқа, сұйықтықты айдауға арналған қайтарылып-кері түсетін көлемді поршеньді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көлемді ротациялық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ортадан тепкіш сорғылар; өзге де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немесе вакуумдық сорғылар; өзге де ауа немесе газ компрессорлары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 ауа сорғылары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жабдықтарына арналған компрессорлар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 текше.м/мин астам, сүйрету үшін доңғалақ шассилерге құрылған ауа компрессорлары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Турбокомпрессорлар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компрессорлар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28.13.27</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 немесе көп білікті ортадан тепкіш көлемді компрессорлар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компрессорлар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 мен компрессорлардың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сұйықтықтарды көтеруге арналған сорғылардың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компрессорларының, желдеткіштердің, ауаны copу шкафтарының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компрессорлар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компрессорлар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жетектерді және тісті берілістердің элементтерін және жетектерді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жетек элементтері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роликті және топсалы шынжырлар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 және иінді біліктерді қоса алғанда) және қисық тікендер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 корпустары және сырғанау мойынтіректері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мен берілістер; жүрісті шарикті бұрамалар; өзге де беріліс қорабы және жылдамдықтарды ауыстырып қосқыш</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Полиспасталарды қоса алғанда, сермерлер мен шкивтер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түрлерін қоса алғанда, муфталар мен топсалы қосылыстар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берілістер мен жетек элементтерінің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инелер мен роликтер; шарикті немесе роликті подшипниктердің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мойынтіректер мен жетек элементтерінің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және тасымалдау жабдықтарын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мен оның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тальдар мен көтергіштер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 орналастырылған шахталық көтергіш қондырғыларының жүк арбасы; жер астында жұмыс істеуге арналған арнайы арбалар; өзге арбалар мен кабестандар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 көлік құралдарын көтеруге арналған механизмдер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Деррик-крандар; көтергіш крандар; жылжымалы көтергіш фермалар, тіреуіш транспортерлер және көтергіш краны бар автомобиль-шеберханалар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қармауыштары бар автотиегіштер, өзге де тиегіштер; теміржол станцияларындағы перрондарда қолдануға арналған тракторлар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 скиптік көтергіштер, эскалаторлар және жылжымалы жүргінші жолдары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материалдардың үздіксіз қозғалысына арналған пневматикалық көтергіштер мен өзге де конвейерлер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 өзге де тиеу немесе түсіру жабдықтары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және жүк тиеу-түсіру жабдықтарының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механизмдерге арналған ұстау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механизмдерге арналған ұстау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(компьютерлерден және перифериялық жабдықтан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мәтінді өңдеу машиналары, есептеу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машиналар, касса аппараттары, почта жөнелтімдерін франкілеу аппараттары, билет машиналары және есептеуіш құрылғыларға ұқсас өзге де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және оның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типті фотокөшірме машиналары және термокөшірме аппараттары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парақты кеңсе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және есептеуіш машиналардың бөліктері мен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жабдықтарының бөліктері мен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28.23.26</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типті фотокөшірме машиналары және термокөшірме аппараттарының бөліктері мен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өндіру саласындағы қызметтер; кеңсе машиналары мен жабдықтарын (компьютерлер мен перифериялық жабдықтардан басқа)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(компьютерлер мен перифериялық жабдықтардан басқа)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машиналары мен жабдықтарын (компьютерлер мен перифериялық жабдықтардан басқа)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электрлі құралдарын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қол аспаптары; электрлі емес қоса құрылған қозғалтқышы бар өзге де пневматикалық қол аспабы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емес коса құрылған қозғалтқышы бар электромеханикалық қол аспаптары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емес қоса құрылған қозғалтқышы бар өзге де пневматикалық кол аспабы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аспабының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электр қозғалтқышы бар электромеханикалық қол аспабының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аспабының өзге де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аспаптарын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аспаптарын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тоңазытқыш жабдығы және ауаны желдетуге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және ауаны немесе газдарды сұйылтуға арналған өзге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желдетуге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жабдықтары және жылу сорғылары (тұрмыстық жабдықтардан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топтамаларға енгізілмеген газды сүзу немесе тазартуға арналған жабдықтар мен аппараттар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мақсаттағы өнеркәсіптік тоңазытқыш және желдеткіш жабдықтарын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мақсаттағы өнеркәсіптік тоңазытқыш және желдеткіш жабдықтарын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машиналар мен жабдықтарды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дистилляциялау, сүзу немесе тазартуға арналған аппараттар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Генераторлық немесе су газын алуға арналған генераторлар; ацетилен және оларға ұқсас газогенераторлар; дистилляциялау немесе тазартуға арналған құрылғылар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Дистилляциялау немесе тазартуға арналған аппараттар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майлы, жанармай және ауаны сіңіретін сүзгілер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өзге де ыдыстарды жуу, толтыру, буып-түю немесе орауға арналған жабдықтар; өрт сөндіргіштер, бүріккіш құрылғылар, бу ағынды немесе құм ағынды машиналар; табақ металдан жасалған төсемдер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 толтыру, буып-түю немесе орауға арналған жабдықтар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бүріккіш құрылғылар, бу ағынды немесе құм ағынды машиналар және ұқсас механикалық құрылғылар (ауыл шаруашылығында қолдануға арналған құрылғылардан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үйлесімде табақ металдан жасалған төсемдер мен ұқсас тығызданулар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 каландрлар және сауда автоматтары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металдар мен шыныға арналған білік (роликтік) машиналардан басқа өзге де білік (роликтік)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жабдық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немесе сулы газ генераторларының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бөліктері; сұйықтықтарды немесе газдарды сүзу немесе тазартуға арналған машиналар мен аппараттардың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каландрлар немесе білік (роликті) машиналардың бөліктері; бүріккіш жабдықтардың бөліктері, өлшеуге арналған жабдықтың ұсақ кірлері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өндеуге арналған станоктар және ұқсас станоктар; өңдеу және ұқсас орталықтар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лазердің, ультрадыбыстың көмегімен және ұқсас тәсілдермен жою арқылы өңдеуге арналған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металдарды өңдеуге арналған бір бағытты және көп бағытты агрегаттық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қашау, бұрғылау және фрезерлік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металлкескіш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қашау және фрезерлік металлкескіш станоктар; басқа топтамаларға енгізілмеген ойма ойынды немесе гайка ойынды металлкескіш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Қабыршақтарды алып тастайтын станоктар, қайрау, тегістеу, жылтыратқыш станоктар және металдарды өңдеудің өзге түрлеріне арналған жабдықтар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жону-кесу станоктары, механикалық аралар және металдарды кесудің басқа түрлеріне арналған жабдықтар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бүгу, жиегін майыстыру, дұрыс машиналар мен престер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механикалық қайшылар, тесу немесе шабу машиналары мен престері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штамптау машиналары мен балғалары; гидравликалық престер және металдарды өңдеуге арналған өзге де престер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материалды алмай металдарды немесе металокерамиканы өңдеуге арналған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бөліктер мен құралдар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бөліктер мен құралдар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өңдейтін станоктар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ұқсас қатты материалдарды өңдеуге арналған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 мен ұқсас материалдарды өңдеуге немесе шыныны салқын өңдеуге арналған станоктар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ұқсас қатты материалдарды өңдеуге арналған станоктар; гальвандық жабындарға арналған жабдықтар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бөліктері мен құралдары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бекітуге арналған құралдар және өздігінен ашылатын бұрандалы бастиектер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бөлшектерге арналған ұстағыштар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арнайы өзге құралдар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ұқсас қатты материалдарды өңдеуге арналған станоктарға бөлшектер мен құралдар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шөміштер,қалыптар және құю машиналары; прокат станы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бөлшектері; прокат стандарына арналған біліктер; прокат стандарының бөлшектері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өңдеу өнеркәсібіне, жер асты қазба жұмыстары мен құрылысқа арналған техника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үлбір және былғары бұйымдарын дайындауға арналған жабдық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өру, тоқымашылық және тоқыма бұйымдарын тоқуды дайындауға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экструдирлеуге, созуға, текстурирлеуге немесе кесуге арналған жабдық; тоқыма талшықтарын дайындауға арналған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өңдеу бойынша машиналармен бірге қолдануға арналған көмекші жабдық; матаға сурет салуға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өзге де машиналарды қоса алғанда, тоқыма және тігін өнеркәсібіне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иірілген жібін жууға, тазалауға, сығуға, кептіруге, үтіктеуге, ылғалды-жылу өңдеуге, бояуға, орауға және ұқсас өңдеуге арналған жабдық; фетрді өңдеуге арналған жабдық; еден жабындыларын өндіруге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үйге арналған кір жуу машиналары; құрғақтай тазалауға арналған машиналар; сыйымдылығы 10 кг-нан артық кептіру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орталықтан тепкіш кептіргіштер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(түптеу және тігін тұрмыстықтан басқа)</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және өзге де бұйымдарды жасауға немесе жөндеуге арналған аң терісін, былғарыны немесе иленген теріні өңдеуге арналған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және өзге де бұйымдарды жасауға немесе жөндеуге арналған аң терісін, былғарыны немесе иленген теріні өңдеуге арналған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станоктарының және иіру машиналарының бөлшектері мен құрылғылары және тоқыма және өзге де тігін бұйымдарын өндіруге және теріні өңдеуге арналған машиналардың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өзге де тігін бұйымдарын өндіруге арналған және теріні өңдеуге арналған машиналардың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пластмассаларды және басқа полимер бұйымдарды қайта өңдеуге арналған жабдықты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өнім өндіруге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өнім өндіруге арналған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бұйымдарды өндіруге арналған жабдықтың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бұйымдарды өндіруге арналған жабдықтың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жабдықты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жабдықты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өзге машиналар мен жабдықтарды өндіру</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Кітапшалауды қоса алғанда түптеу машиналары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үлгілері мен қабаттарын жинауға, дайындауға немесе жасауға арналған машиналар, аппараттар және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арнайы мақсаттағы жабдық</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целлюлоза, қағаз немесе картон қағазға арналған кептіргіштер; басқа топтамаларға енгізілмеген өнеркәсіп кептіргіштері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жабдығы; ұшақтардың ұшуына арналған құрылғылар; палубалық тежеуіш құрылғылары немесе ұқсас құрылғылар; шиналарды теңгеруге арналған жабдықтар; басқа топтамаларға енгізілмеген арнайы мақсаттағы машиналар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28.99.40</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бөліктері</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 өндіру саласындағы қызметтер</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 өндіру саласындағы қызметтер</w:t>
            </w:r>
          </w:p>
        </w:tc>
      </w:tr>
    </w:tbl>
    <w:p>
      <w:pPr>
        <w:spacing w:after="0"/>
        <w:ind w:left="0"/>
        <w:jc w:val="left"/>
      </w:pP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Ескертпе:</w:t>
      </w:r>
    </w:p>
    <w:bookmarkEnd w:id="6"/>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 683-од бұйрығымен бекітілген және қолданысқа енгізілген.</w:t>
      </w:r>
    </w:p>
    <w:p>
      <w:pPr>
        <w:spacing w:after="0"/>
        <w:ind w:left="0"/>
        <w:jc w:val="both"/>
      </w:pPr>
      <w:r>
        <w:rPr>
          <w:rFonts w:ascii="Times New Roman"/>
          <w:b w:val="false"/>
          <w:i w:val="false"/>
          <w:color w:val="000000"/>
          <w:sz w:val="28"/>
        </w:rPr>
        <w:t>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 646-од бұйрығымен бекітілген және қолданысқа енгізілген.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25 желтоқсандағы</w:t>
            </w:r>
            <w:r>
              <w:br/>
            </w:r>
            <w:r>
              <w:rPr>
                <w:rFonts w:ascii="Times New Roman"/>
                <w:b w:val="false"/>
                <w:i w:val="false"/>
                <w:color w:val="000000"/>
                <w:sz w:val="20"/>
              </w:rPr>
              <w:t>№ 2191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"Астана - жаңа қала" арнайы экономикалық аймағын құру мақсатына</w:t>
      </w:r>
      <w:r>
        <w:br/>
      </w:r>
      <w:r>
        <w:rPr>
          <w:rFonts w:ascii="Times New Roman"/>
          <w:b/>
          <w:i w:val="false"/>
          <w:color w:val="000000"/>
        </w:rPr>
        <w:t>сәйкес келетін қызмет түрлері бойынша өзі өндіретін</w:t>
      </w:r>
      <w:r>
        <w:br/>
      </w:r>
      <w:r>
        <w:rPr>
          <w:rFonts w:ascii="Times New Roman"/>
          <w:b/>
          <w:i w:val="false"/>
          <w:color w:val="000000"/>
        </w:rPr>
        <w:t>тауарлардың (жұмыстардың, қызметтердің)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2078"/>
        <w:gridCol w:w="2078"/>
        <w:gridCol w:w="6333"/>
      </w:tblGrid>
      <w:tr>
        <w:trPr>
          <w:trHeight w:val="30" w:hRule="atLeast"/>
        </w:trPr>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асыл газдар (инертті), азот және оттегі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 органикалық емес оттегінің металл еместерінің қосылыстары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қысылған ауа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қостотықтар және гидроксидтер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және мырыш қостотығы; титан тотығы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және хром, марганец, қорғасын және мыс қостотықтары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өзге металдардың қостотықтары және гидроксидтер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немесе бояу сығындылары; таниндер және олардың туындылары; басқа топтамаларға енгізілмеген бояғыш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және олардың негізіндегі құрамды бояғыш заттар; флуоресцент ағартушы заттар немесе люминофор ретінде қолданылатын органикалық синтетикалық өнімдер; бояғыш лактар және олардың негізіндегі құрамдар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илеу сығындылары; таниндер және олардың тұздары, қарапайым және күрделі және өзге де туынды эфирлер; өсімдіктерден немесе жануарлардан алынған бояғыш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синтетикалық илеу заттары; органикалық емес илеу заттары; илеу құрамдары; жұмсартқыштар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люминофорлар ретінде қолданылатын органикалық емес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пигменттер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пигменттерді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бейорганикалық химиялық заттарды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уран және плутоний; байытылмаған уран және торий; өзге де радиоактивті элементтер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уран, плутоний және оның қосындылары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Байытылмаған уран, торий және оның қосындылары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элементтер және изотоптар және олардың өзге де қосындылары; қорытпалар, дисперсиялар, керамика өнімдері және құрамында осы элементтер бар қоспалар, изотоптар немесе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(касееталар), сәулеленбеген (ядролы реакторлар үшін) элементтер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элементтер; қышкылдар және органикалық емес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Металлоидтар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Галогенді немесе күкіртті металл еместердің қосындылары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және сілтілі жерлі; жерде сирек кездесетін металдар, скандий и иттрий; сынап</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олеум; фосфорлы ангидрид; өзге де органикалық емес қышқылдар; кремний және күкірт диоксиді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қостотықтар және гидроксидтер; гидразин және гидроксиламин және олардың органикалық емес тұздары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Метаддардың галогенидтері; гипохлориттер, хлораттар және перхлораттар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галогенидтері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хлораттар және перхлораттар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және сульфаттар; нитраттар, фосфаттар және карбонаттар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сульфиттер және сульфаттар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фосфонаттар, фосфаттар, полифосфаттар және нитраттар (калийден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 металл тұздары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Оксометалды және пероксометалды қышқылдар тұздары, бағалы металдар коллоидтері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амальгамдарынан басқа, амальгамдарды, тазартылған суды қоса алғанда басқа топтамаларға енгізілмеген органикалық емес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емес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топтамаларға енгізілмеген изотоптар және олардың қосындылары (ауыр суды қоса алғанда (дейтерия тотығы))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цианид тотықтары және кешенді цианидтер; фульминаттар, цианаттер және тиоцианаттар; силикаттар; бораттар; пербораттар; органикалық емес қышқылдар немесе өзге де қостотықты қышқылдар тұздары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қостотығы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Фосфидтер; карбидтер; гидридтер; нитридтер; азидтер; силицидтер және боридтер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 сирек кездесетін метал қосындылары, иттрия және скандия немесе осы металдардың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тежелген және колоидті, сублимирленгеннен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темір пириті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 кварц; өзге де өңделмеген қолдан жасалмаған немесе қайта қалпына келтірілмеген бағалы немесе жартылай бағалы тастар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органикалық емес химиялық заттарды өндіру саласындағы өзгеде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органикалық емес химиялық заттарды өндіру саласындағы өзге де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органикалық химиялық заттар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галоидті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сульфирленген, нитририленген немесе нитрозирленген, галогенденделген немесе галогенделмеген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өзге де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 фенолдар, фенолоспирттер және олардың галогенизирленген, сульфирленген, нитрирленген, нитрозирленген туындылары; техникалық майлы спирт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майлы спирт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атомды спирт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 (екі атомды спирт: диоддар), көп атомды спирттер, циклдік спирттер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фенолоспирттер және фенолдардың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карбон қышқылдары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 монокарбонды қышқылдар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қаныққан, цикланды, цикленді немесе циклотерпенді қышқылдар, ациклді поликарбонды қышқылдары және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поликарбон және құрамында оттегі бар қосымша функционалдық топтармен бірге карбон қышқыддары; салицил қышқылы мен оның тұздарынан басқа,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қосымша функционалдық топтары бар органикалық қосылыстар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Амминдік функционалдық топпен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Лизинді және глютаминді қышқылдан басқа, құрамында оттегі бар функционалдық топты қамтитын аминоқосындылар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функционалдық карбоксимидті топтардан тұратын қосындылар; функционалдық нитрилді топтардан тұратын қосындылар;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құрамында азот бар функционалдық топтармен бірге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және өзге де органикалық-органикалық емес қосындылар; өзге де гетероцикликалық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органикалык және өзге де органикалық-органикалық емес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гетероциклдік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бар қышқылдардың және өзге де органикалық емес қышқылдардың күрделі эфирлері (галоидті сутек қышқылының күрделі эфирлерінен басқа) және олардың тұздары; олардың галогенденген, сульфирленген, нитрирленген, нитрозирленген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қостотықтар, эпоксидтер, ацеталилер және жартылай ацеталилер; өзге де органикалық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Альдегидті функциясы бар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 функциясы және хинонды функциясы бар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қостотықтар, эпоксидтер, ацеталилер және жартылай ацеталилер мен олардың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және өзге де органикалық қосындылар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түрлі химиялық органикалық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өнімдерінің немесе шайырлардың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Агломерирленгенді қоса алғанда, ағаш көмір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таскөмір шайырларынан жоғары температурада айырып алынған өнімдер және ұқсас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көлемі бойынша 80% және одан астам спирті бар денатуратталмаған этил спирті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кез-келген күштіліктегі денатуратталмаған спирттер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Талла майынан басқа, целлюлоза өндірісінен қалған сілтілі қалдықтар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Талла майынан баска, целлюлоза өндірісінен қалған сілтілі қалдықтар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азоты бар қоспалар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 немесе химиялық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тұздар және кальций нитраты мен аммоний нитратының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 немесе тыңайтқыштар болып табылмайтын өзге де органикалық емес заттар бар аммоний нитратының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 немесе химиялық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минералды немесе химиялық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Таблеткадағы, ұқсас нысандардағы немесе орамдардағы салмағы 10 кг-нан аспайтын тыңайтқыштардан басқа натрий нитраты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Таблеткадағы, ұқсас нысандардағы немесе орамдардағы салмағы 10 кг-нан аспайтын тыңайтқыштардан басқа натрий нитраты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қоректік элемент: азот, фосфор және калийден тұратын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(диаммоний фосфат)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азоттан және фосфордан тұратын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элементтен: фосфор және калийден тұратын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кемінде екі элементтен (нитраттар, фосфаттар) тұратын минералды немесе химиялық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Жануардан және өсімдіктерден алынған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Жануардан және өсімдіктерден алынған тыңайтқыштар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 қосындыларын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 қосындыларын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нысандағы пластмассалар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галогенденген өзге де винилхлорид немесе олефин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галогенденген өзге де винилхлорид немесе олефин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спирттің полиацеталилері, полиэфирлері және эпоксидті шайырлар; бастапқы нысандардағы поликарбонаттар, алкидті шайырлар, өзге де полиаллилэфирлер мен полиэфирлер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 нысандардағы спирттің полиацеталилері, полиэфирлері және эпоксидті шайырлар; бастапқы нысандардағы поликарбонаттар, алкидті шайырлар, өзге де полиаллилэфирлер мен полиэфирлер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пластмассалар; ион алмастырғыш шайырлар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пропилен немесе олефин полимерлері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винилацетаттың немесе винилді күрделі эфирлердің өзге де полимерлері және өзге де винилді полимерлер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полиакрилатгар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полиамидтер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карбидті, тионесепнәрлі және меламинді шайырлар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аминошайырлар, фенольды шайырлар және полиуретандар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силикондар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бастапқы нысандардағы пластмассалар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пластмасса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пластмасса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өзге де агрохимиялық өнімдерді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орамдарға өлшеп салынған немесе дайын препараттар немесе бұйымдар түрінде ұсынылған инсектицидтер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орамдарға өлшеп салынған немесе дайын препараттар немесе бұйымдар түрінде ұсынылған өзге де гербициттер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кетулерге қарсы құралдар; бөлшек сауда үшін нысандарға немесе орамдарға өлшеп салынған немесе дайын препаратгар немесе бұйымдар түрінде ұсынылған өсімдіктердің өсуін реттеуіштер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нысандарға немесе орамдарға өлшеп салынған немесе дайын препараттар немесе бұйымдар түрінде ұсынылған зарарсыздандыру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нысандарға немесе орамдарға өлшеп салынған немесе дайын препараттар немесе бұйымдар түрінде ұсынылған фунгицидтер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пестицидтер және басқа агрохимиялық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типографиялық бояулар мен мастикалар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негізіндегі бояулар мен лактар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ерітілген полимерлер негізіндегі бояулар мен лактар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ортада ыдыратылған немесе ерітілген күрделі полиэфирлер, акрилдер немесе винилді полимерлер негізіндегі бояулар мен лактар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өнімдер; суретшілерге арналған бояулар және баспаханалық бояулар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күңгіртгендіргіштер және дайын бояулар, эмальдар мен шыны тәрізді әйнекшелер, ангобалар, сұйық жылтырақтар; шыныцемент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дайын сиккативтер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оқушылар қолданатын немесе маңдайша жазуларды дайындау үшін пайдаланылатын суретшілер бояуы; бос уақытқа арналған реңк беретін бояғыштар, бояғыштар мен жинақтағы таблеткалардағы, тюбиктердегі, банкалардағы, құтылардағы, тартпалардағы немесе ұқсас қалыптардағы немесе орамдардағы ұқсас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ұқсас жабындар, баспаханалық бояулар мен мастикалар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ұқсас жабындар, баспаханалық бояулар мен мастикалар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тазалағыш және жылтыратқыш заттар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үстіңгілік белсенді органикалық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үстіңгілік белсенді органикалық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жуатын және тазартқыш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үстіңгілік белсенді органикалық заттар; қағаз, мақта тағыздамалар, киіз, фетр және тоқылмаған, сабынмен және жуатын құралдар сіңірілген немесе жабылған материалдар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 мен балауыздар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әдет-ғұрыптарды өткізуде пайдаланылатын хош иісті құралдарды қоса алғанда, үй-жайларға арналған хош иістендіргіш және дезодорант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жиһаз, еден, жеңіл автомобиль шанақтарына, шыны немесе металдарға арналған жылтырататын құралдар мен кремдер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пасталар, ұнтақтар және өзге де тазартқыш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жуатын құралдарды, тазартқыш және жылтырататын құралдарды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жуатын құралдарды, тазарткыш және жылтырататын құралдарды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және косметикалық заттар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және туалеттік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Иіссу және туалеттік су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макияжына арналған косметикалық құралдар және көз макияжына арналған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және педикюрге арналған косметикалық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опаны қоса алғанда, косметикалық және туалеттік опа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құралдар немесе ерін мен көз макияжына, маникюр мен педикюрге арналған құралдардан, опаларды қоспағанда күнге күюден қорғайтын немесе күнге күюге арналған құралдарды қоса алғанда, теріге күтім жасау құралдары (дәрілік құралдардан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Сабынсулар, шашқа арналған лактар, бұйралауға немесе шашты сәндеуге арналған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Сабынсулар, лактар мен перманентті бұйралау құралдарынан басқа лосьондар мен шашқа арналған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протездерін бекітуге арналған ұнтақтарды қоса алғанда, ауыз қуысы мен тіс гигиенасы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құралдар; дезодоранттар мен терлеуге қарсы құралдар; ванна қабылдауға арналған құрамдар; басқа топтамаларға енгізілмеген парфюмерлік, косметикалық және туалеттік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 және туалеттік құралдар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 және туалеттік құралдар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жарылғыш заттар; бикфорд баулары; запалдар; жарғыштар және детонирлеуші баулар; электродетонаторлар; отшашулар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Пропелленттік оқ-дәрілер мен дайын жарылғыш заттар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детонирлеуші баулар; капсюли-детонаторлар; запалдар; электродетонаторлар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зымырандары, жауын зымырандары және отшашулардан басқа пиротехникалық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химиялық өнімдер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фотопленкалар; жылдам фотосуреттерге арналған пленкалар; фотосуретте қолданылатын химиялық құрамдар және араласпаған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фотопленкалар; жылдам фотосуреттерге арналған жарық сезгіш, жарықтандырылмаған пленкалар; фотоқағаз</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желімдер мен адгезивтерден басқа фотохимикаттар; өлшеулі үлестерде ұсынылған немесе пайдалануға дайын күйінде бөлшек сауда үшін оралған, фотографиялық мақсаттар үшін пайдаланылатын араласпаған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химиялык өзгертілген жануарлар немесе өсімдік майлары; тағамдық емес майлар немесе жануарлар немесе өсімдік майларының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химиялық өзгертілген жануарлар немесе өсімдік майлары; тағамдық емес майлар немесе жануарлар немесе өсімдік майларының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қосымдар; антифриздар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Антидетонаторлық құрамдар (антидетонаторлар); минералды майлар мен ұқсас өнімдерге арналған қосымдар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тежегіш сұйықтықтары; антифриздар мен мұз еріткіштер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олардьщ туындылары; басқа топтамаларға енгізілмеген белоктық заттар мен олардың туындылары (глутелин мен проламиндер, глобулиндер, глицилин, кератиттер, нуклепротеидтер, белоктық оқшаулағыштарды қоса алғанда)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тіс дәрігерлік балауызы және тіс дәрігерлік практикада пайдаланылатын гипстік негіздегі материалдар, өзгелері; микроорганизмдер өсіруге арналған дәнді-дақыл орталары; басқа топтамаларға енгізілмеген диагностикалық немесе зертханалық реагенттер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пайдаланылатын химиялық қоспаланған элементтер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бояу, бояуды тездететін құралдар немесе бекітуші бояулар және ұқсас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заттардың бетін улау құрамдары; каучукты вулканизациялауды жеделдеткіштер, резеңке мен пластмассаға арналған пластификаторлар мен тұрақтандырғыштар; басқа топтамаларға енгізілмеген катализаторлар; алкилбензолдар мен аралас алкилнафталиндер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қалыптарға немесе өзектерге арналған байланыстырғыш заттар; басқа топтамаларға енгізілмеген аралас өндірістердің химиялық және қалдық өнімдері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Альбуминді қоса алғанда, желатин және желатин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Альбуминді қоса алғанда, желатин және желатин туындылары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және кардотүтілмеген және таралып түтілмеген штапельді синтетикалық талшықтар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Полиамидтерден және полиэфирлерден жасалған төзімділігі жоғары филаментті жіптер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синтетикалық филаментті жіптер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тығыздығы кем дегенде 67 децитекс монофиламентті синтетикалық жіптер және таспа синтетикалық жіптер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және кардотүтілмеген және таралып түтілмеген штапельді жасанды талшықтар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талшықтан жасалған төзімділігі жоғары филаментті жіптер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филаментті жасанды жіптер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монофиламентті жіптер; жасанды тоқыма материалдардан жасалған таспалар мен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дөңгелекқап пен камералар өндіру; резеңке дөңгелекқаптарды қалпына келтіру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резеңке шиналар мен камералар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немесе велосипедтерге арналған жаңа пневматикалық резеңке 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 автомобилдеріне, авиацияға арналған жаңа пневматикалық резеңке 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пневматикалық жаңа шиналар (ауыл және орман шаруашылығы машиналарына, өзге өндірістік машиналарға арналған)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 тығыз немесе жастықшалы шиналар, ауысымды протекторлар және шеңберлі ленталар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шиналарды қалпына келтіруге арналған дайындамалар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 өндіру, резеңке шиналарды қалпына келтіру және күрделі жөндеу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 өндіру, резеңке шиналарды қалпына келтіру және күрделі жөндеу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пластиналардағы, табақшалардағы немесе жолақтардағы қалпына келтірілген резеңке</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пластиналардағы, табақшаларда немесе жолақтардағы қалпына келтірілген резеңке</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 табақшалар, жолақтар, өзектер мен пішімдер түріндегі резеңке (эбониттен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 табақшалар, жолақтар, өзектер мен пішімдер түріндегі резеңке (эбониттен баска)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жеңдер мен шлангілер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жеңдер мен шлангілер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киім-кешек және оның аксессуарлары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киім-кешек және оның аксессуарлары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бұйымдар; эбонит; эбониттен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Емізіктерді қоса алғанда эбониттен басқа, резеңкеден жасалған гигиеналық немесе фармацевтикалық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Кеуектіден басқа, вулканизацияланған резеңкеден жасалған еден төсеніштері мен жұмсақ төсеніштер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өзге де бұйымдар; барлық нысандардағы эбонит және одан жасалған бұйымдар; кеуекті резеңкеден жасалған еден төсеніштер мен жұмсақ төсеніштер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ендіру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пішімдерге арналған камералар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астам моножіптер; пластмассадан жасалған шыбықшалар, өзектер мен пішімдер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астам моножіптер; пластмассадан жасалған шыбықшалар, өзектер мен пішімдер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түтікшелер, айрықтар мен шлангілер және олардың фитингілері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Ығыстырылған протеиннен немесе целлюлоза материалдардан жасалған жасанды қабықшалар, пластмассадан жасалған құбырлар, түтікшелер, айрықтар мен қатты шлангілер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құбырлар, түтіктер, шлангілер мен фитингтер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қапталмаған немесе қиыстырылмаған пластмассадан жасалған тақталар, табақтар, пленка, фольга мен жолақтар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қапталмаған немесе қиыстырылмаған пластмассадан жасалған тақталар, табақтар, пленка, фольга мен жолақтар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пластиналар, табақтар, пленка, фольга мен жолақтар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пластиналар, табақтар, пленка, фольга мен жолақтар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пластиналар, табақтар, пленка, фольга мен жолақтар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түтікшелер, жеңдер, шлангілер мен фитингілер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түтіктер, жеңдер, шлангілер мен фитингілер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пластикалық орамдар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орам бұйымдары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(конустыларды қоса алғанда)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полимерінен басқа, өзге де полимерлерден жасалған қаптар мен сөмкелер (конустыларды қоса алғанда)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жәшіктер, тор тесікті ыдыс және пластмассадан жасалған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шишалар, флакондар және пластмассадан жасалған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орам бұйымдары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орам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орам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 құрылыс бұйымдарын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 линолеум және созылмалы еден төсеніштері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табақтар түріндегі пластмассадан жасалған еденге, қабырғаға және төбеге арналған жабындар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қол жуғыштарға арналған раковиналар, унитаздар мен қақпактар, су ағызу бөшкелері және пластмассадан жасалған өзге де санитарлық-техникалық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резервуарлар, цистерналар, бактар және сыйымдылығы 300 литрден астам ыдыстар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есіктерге арналған қораптар мен терезе рамалары, есік табалдырықтары, терезе қақпактары, жалюздер мен ұқсас бұйымдар мен пластмассадан жасалған олардың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түріндегі иілімді еден төсеніштері және т.б.</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пластмассадан жасалған өзге құрылыс бұйымдары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пластикалық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тігілген киім-кешектер мен оның аксессуарлары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тігілген киім-кешектер мен оның аксессуарлары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пластикалық бұйымдар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см-ден аспайтын, пластмассадан жасалған орамдардағы немесе жалпақ нысандағы ленталар, тақталар, жолақтар, табақтар, пленка, фольга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өздігінен желімденетін ленталар, тақталар, жолақтар, табақтар, пленка, фольга және өзге де жалпақ нысандар, өзгелері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үй тұрмысында пайдаланылатын асханалық, ас үйлік, дәретхана заттары және өзгелері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 арматураларының бөлшектері, жарқырайтын көрсеткіштері және басқа топтамаларға енгізілмеген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кеңсе және мектеп керек-жарақтары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көлік құралдарына арналған фурнитура, мүсіндер мен пластмассадан жасалған өзге де әшекей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Пластикадан жасалған өзге де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бөлшектер мен бұйымдар өндіру жасау саласындағы қызметтер; пластмассадан жасалған өзге де бұйымдар ендіру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бөлшектер мен бұйымдар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және прокатты, тартылған немесе үрленген, табақ немесе кескінделген, бірақ басқа тәсілмен өңделмеген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Шыны-флоат және беті жылтыратылған немесе тегістелген, табақ, бірақ басқа тәсілмен өңделмеген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қалыптау және өңдеу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және өңделген табақ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қырланған, ойып істелген, тесілген, эмальданған немесе баска тәсілмен өңделген, бірақ рамаға немесе жиектемеге қойылмаған табақ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Сынығы жоқ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оқшаулаушы бұйымдар; шыны айналар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 шыны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 шыны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бұйымдарын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банкалар, флакондар және ампуладан басқа шыныдан жасалған өзге де ыдыстар; шыныдан жасалған тығындар, қақпақтар және өзге де тығындау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Шынықыштан басқа сусынға арналған ыдыстар (бокалдар)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 жабдықтау, ас үйге арналған шыны бұйымдар, туалеттік және кеңсе заттары, интерьер әшекейлері және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ыдыстарына және басқа вакуумды ыдыстарға арналған шыны колбалар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шыныны өңдеу бойынша қызметтер; шұңғыл шыны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Стакандарды (бокалдарды) және үстелді жабдықтауға немесе ас үйге арналған өзге де шыны бұйымдарды өңдеу бойынша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ыдыстарды (тамақ өнімдеріне, медициналық және косметикалық препараттарға арналған бөтелкелер) өңдеу бойынша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кесілген ленталар, тегістегіш, иірімжіп, тұлымдар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матадан басқа, шыны талшықтан жасалған бетперделер, кішкентай жөкелер, торлар, жұмсақ төсеніштер, матрастар, панельдер және өзге де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бұйымдарын өндіру және өңдеу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шыны, өзгелері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(микросферадан басқа), өзек немесе түтікшелер түріндегі, өңделмеген массадағы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Бастырылған немесе қалыпқа салынған шыныдан жасалған қалыңдатуға арналған блоктар, кірпіштер, тақталар және өзге де бұйымдар, витраждар мен ұқсас бұйымдар; көп ұяшықты шыны немесе блоктардағы, табақтардағы немесе ұқсас қалыптардағы көбікті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шыны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шамдарына, электронды-сәуле түтікшелеріне немесе ұқсас бұйымдарға арналған ашық шыны колбалар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өңдеуге түспеген сағаттарға немесе көзілдіріктерге арналған шыны; шұңғыл сфералар және олардың сондай шыны өндіруге арналған сегменттері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шыны бұйымдар; шыны ампулалар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арматураларының, жарықпен әрленген және ұқсас бұйымдардың шыны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жабдықтарына және олардың керек-жарақтарына арналған шыны электр оқшаулағыштар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топтамаларға енгізілмеген, шыныдан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өзге де шыны бұйымдарды өңдеу бойынша қызметтер; техникалық шыны бұйымдарды қоса алғанда, өзге де шыны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басқа шыны бұйымдарды өңдеу бойынша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өзге шыны бұйымдарды өндіру саласындағы қосалкы мердігерлік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тасты ұннан немесе диатомитті жерлерден алынған кірпіштер, блоктар, тақталар және өзге де керамикалық бұйымдар (тақталар, панелдер, шұңғыл брикеттер, цилиндрлер, құбырларды қоса алғанда)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керамикалық кірпіштер, блоктар, тақталар және шақпақ тасты ұннан немесе диатомитті жерлерден алынған материалдардан басқа, отқа төзімді керамикалық құрылыс материалдары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отқа төзімді цементтер, құрылыс ерітінділері, бетондар мен ұқсас құрамдар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күйдірілмеген керамикалық бұйымдар; басқа топтамаларға енгізілмеген отқа төзімді керамикалық техникалық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едендік төсемдер мен тротуарлық тақталар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тақташалар мен тақталар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тақташалар мен тақталар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тақташалар мен тақталар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черепица және күйдірілген сазбалшықтан өзге құрылыс материалдарын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сазбалшықтан жасалған кірпіштер, тақтайшалар және құрылыс бұйымдары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құрылыс кірпіштері, еден блоктары, тасымалданатын блоктар немесе толтыру блоктары және отқа төзімсіз керамикалық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керамикалық черепица, дефлекторлар, түтіндіктер мен тарту мұржаларын қаптауыштар, сәулет әшекейлері мен өзге керамикалық құрылыс бұйымдары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түтікшелер, құбырлар, су бұрғыштар мен құбырларға арналған фитингілер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сазбалшықтан жасалған кірпіштер, тақталар мен құрылыс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сазбалшықтан жасалған кірпіштер, тақталар мен құрылыс бұйымдарын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тұрмыстық және сәндік бұйымдар өндірісі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ас үй, шаруашылық бұйымдар және дәретханалық керек-жарақтар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ас үй, шаруашылық бұйымдар және дәретханалық керек-жарақтар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сәндік керамикалық мүсіншелер мен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және сәндік керамикалық бұйымдарды өндіру саласындағы қызметтер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гигиеналық сантехникалық жабдықтар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 мен оқшаулағыш арматура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құрылғылар мен жабдықтарға арналған электр оқшаулағыштар және керамикалық оқшаулаушы арматура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құрылғылар мен жабдықтарға арналған электр оқшаулағыштар және керамикалық оқшаулаушы арматура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 және керамикалық оқшаулаушы арматура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 және керамикалық оқшаулаушы арматура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техникалық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өзге техникалық мақсаттағы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бұйымдардан басқа, зертханалық, химиялық немесе өзге техникалық мақсаттағы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 ендіру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және тауарларды тасымалдауға және орауға арналған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 емес керамикалық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керамикалық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Клинкерлерді қоса алғанда цемент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сазбалшықты цемент, қожды цемент және гидравликалық ұқсас цемент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агломерирлендірілген доломит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агломерирлендірілген доломит</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бетоннан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тақташалар, тақталар, кірпіштер және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жинақталған, оның ішінде азаматтық, цементтен, бетоннан немесе жасанды тастан жасалған конструкциялар элементтері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конструкциялары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конструкциялары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бетоннан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бетоннан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дайын бетон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ендіру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ертінділер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ертінділер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ертінділерді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ертінділерді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талшықты цементтен жасалған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талшықтарынан, сабаннан немесе агломерленген минералды байланыстырушы заттары бар ағаш қалдықтарынан жасалған панелдер, тақталар, тақтайшалар, келтек ағаштар, блоктар және ұқсас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асбестоцементтен, фиброцементтен немесе ұқсас типті цементтен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гипсі мен цементтен жасалған өзге де бұйымдарды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гипстен немесе гипс негізіндегі қоспалардан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тыс мақсаттарға қолданылатын цементтен, бетоннан немесе жасанды тастан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тас</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мәрмәр, травертин, алебастр және олардан жасалған бұйымдар (кеспе, жиектастар, тас тақталар, черепица және ұқсас бұйымдардан басқа); жасанды түрде боялған гранулалар, мәрмәрден, травертиннен және алебастрдан жасалған қиыршық тас пен ұнтақ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басқа тастар және олардан жасалған бұйымдар; табиғи, жасанды түрде боялған тастан жасалған киыршық тас пен гранулалар; агломерленген сланцтан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тасты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тасты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табиғи немесе жасанды агломерленген абразивті материалдардан, немесе қыштан жасалған диірмен тастар, қайрақ тастар, тегістеу шеңберлері және тегістеуге арналған жиектеусіз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мата, қағаз, қатырма қағаз немесе өзге де материалдар негізіндегі ұнтақ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 және магний карбонаты негізіндегі қоспалар; осындай қоспалардан немесе асбестен жасалған бұйымдар; тежегіштерге, муфталарға және құрастырылмаған қалыптағы ұқсас типті бұйымдарга арналған фрикциялық материал</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бұйымдар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материалдарға, мұнай битумына, табиғи асфальтқа немесе олармен байланысты субстанцияларға негізделген битум қоспалары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негізінде жасалған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бұйымдарды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Тұрмыстық-электр аспаптарын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мен мұздатқыштар; кір жуғыш машиналар; электр көрпелер; желдеткіштер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жуғыш машиналар мен киімдерді кептіруге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көрпелер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желдеткіштер мен ауа сорғыш немесе рецеркуляциялық шкафтар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тұрмыстық электр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салынған электр қозғалтқышы бар тұрмыстық электр механикалық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салынған электр қозғалтқышы бар ұстаралар мен шаш алуға арналған машинкалар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әсемдеуге және бұйралауға, кептіруге; шашты немесе қолды кептіруге арналған электротермиялық құралдар; электр үтіктер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электржылытқыш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сужылытқыштар және тез немесе ұзақ жылытатын су жылыту құралдары мен батыратын су жылытқыштар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немесе топыраққа арналған электр жылытқыштар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пісіру қазандары, ас үй плиталары, тұтқалы табалар; грилдер, ростерлер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 кедергілері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аспалы қозғалтқыштар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кеме қозғалтқыштары (аспалыдан басқа); өзге де қозғалтқыштар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қысымнан от алатын поршендік іштен жану қозғалтқыштары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турбиналар және өзге де бу турбиналары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және су доңғалақтары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(турбореактивті және турбобұрандалы қозғалтқыштардан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турбиналары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 және өзге бу турбиналарының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Реттеушілерді қоса алғанда, гидравликалық турбиналардың және су доңғалақтарының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турбобұрандалы қозғалтқыштарға арналған бөлшектерден басқа, газ турбиналарының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іштен жану қозғалтқыштарының (авиация қозғалтқыштарынан басқа)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дизельді қозғалтқыштарға арналған бөлшектер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турбиналарды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баска, қозғалтқыштар мен турбиналарды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Бөлшектерден басқа, гидравликалық күш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әрекеттегі гидравликалық күш және пневматикалық қозғалтқыштар мен құрылғылар (цилиндрлер)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айналмалы қозғалтқыштар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клапандар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 жасау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сорғыларды, компрессорларды, тығындар мен клапандарды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 сұйықтық көтергіштер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басқа, сұйықтықты айдауға арналған қайтарылып-кері түсетін көлемді поршенді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көлемді ротациялық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ортадан тепкіш сорғылар; өзге де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өзге де ауа немесе газ компрессорлары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 ауа сорғылары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жабдықтарына арналған компрессорлар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 текше.м/мин асатын, сүйрету үшін доңғалақ шассилерге құрылған ауа компрессорлары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Турбокомпрессорлар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компрессорлар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 немесе көп білікті центрден тепкіш көлемді компрессорлар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компрессорлар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 мен компрессорлардың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мен сұйықтықтарды көтеруге арналған сорғылардың бөлшектері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компрессорларының, желдеткіштердің, ауаны copy шкафтарының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компрессорлар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компрессорлар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шумектер мен вентильдер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қазандық корпустарына, цистерналар, бактар мен ұқсас ыдыстарға арналған крандар, вентильдер, клапандар және ұқсас арматура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реттеуші, бақылау және сақтандырғыш клапандар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жуғыштар, биде, унитаз, ванналарға арналған крандар, вентильдер, клапандар және ұқсас арматура; орталық жылу радиаторларына арналған вентильдер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клапандар, сұқпажапқыш клапандар, шар клапандар және басқалар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клапандардың және ұқсас арматураның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клапандардың және ұқсас арматураның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мен клапандарды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мен клапандар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жетектерді және тісті берілістердің элементтерін және жетектерді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жетек элементтері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роликті және топсалы шынжырлар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 және иінді біліктерді қоса алғанда) және қисық тікендер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корпустары және сырғанау мойынтіректері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мен берілістер; жүрісті шарикті бұрамалар; тапсырмалар қорабы және жылдамдықтарды ауыстырып қосқыш</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Полиспасталарды қоса алғанда, сермерлер мен шкивтер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түрлерін қоса алғанда, муфталар мен топсалы қосылыстар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берілістер мен жетек элементтерінің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инелер мен роликтер; шарикті немесе роликті мойынтіректердің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мойынтіректер мен жетек элементтерінің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пештер және пеш оттықтарын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 және олардың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шілтерлері; механикалық оттықтар және масақты шарбақтар; күлді жоюға арналған механикалық құрылғылар және ұқсас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 мен камералар; индукциялық немесе электрлік емес қыздыру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 мен камералар; индукциялық немесе электрлік емес қыздыру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оттықтары мен пеш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 және тасымалдау жабдықтарын өндіру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мен оның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тальдар мен көтергіштер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 орналастырылған шахталық көтергіш қондырғыларының жүк арбасы; жер астында жұмыс істеуге арналған арнайы арбалар; басқа арбалар мен кабестандар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 көлік құралдарын көтеруге арналған механизмдер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Деррик-крандар; көтергіш крандар; жылжымалы көтергіш фермалар, тіреуіш транспортерлер және көтергіш краны бар автомобиль-шеберханалар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қармауыштары бар автотиегіштер, басқа тиегіштер; теміржол станцияларындағы перрондарда қолдануға арналған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 скиптік көтергіштер, эскалаторлар және жылжымалы жүргінші жолдары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материалдардың үздіксіз қозғалысына арналған пневматикалық көтергіштер мен басқа конвейерлер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 өзге де тиеу немесе түсіру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және жүк тиеу-түсіру жабдықтарының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грейфеолер және көтергіш крандар, экскаваторлар, машиналар мен ұқсас механизмдерге арналған ұстау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механизмдерге арналған ұстау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(компьютерлерден және перифериялық жабдықтан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мәтінді өңдеу машиналары, есептеу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және мәтінді өңдеу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Калькуляторлар мен калькулятор функциясы бар деректерді жазу, көрсету көрнекі ұсыну қалта машиналалары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машиналар, касса аппараттары, почта жөнелтімдерін франкілеу аппараттары, билет машиналары және есептеуіш құрылғыларға ұқсас өзге де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және оның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типті фотокөшірме машиналары және термокөшірме аппараттары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парақты кеңсе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және есептеуіш машиналардың бөлшектері мен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жабдықтарының бөлшектері мен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типті фотокөшірме машиналары және термокөшірме аппараттарының бөлшектері мен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өндіру саласындағы қызметтер; кеңсе машиналары мен жабдықтарын (компьютерлер мен перифериялық жабдықтардан басқа)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(компьютерлер мен перифериялық жабдықтардан басқа)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машиналары мен жабдықтарын (компьютерлер мен перифериялық жабдықтардан басқа)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электрлі құралдарын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қол аспаптары; электрлі емес құрылған қозғалтқышы бар өзге де пневматикалық қол аспабы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құрылған қозғалтқышы бар электромеханикалық қол аспаптары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құрылған қозғалтқышы бар өзге де пневматикалық қол аспабы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аспабының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электр қозғалтқышы бар электромеханикалық қол аспабының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аспабының өзге де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аспаптарын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аспаптарын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тоңазытқыш жабдығы және ауаны желдетуге арналған жабдық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және ауаны немесе газдарды сұйылтуға арналған өзге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желдетуге арналған жабдық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жабдықтары және жылу сорғылары (тұрмыстық жабдықтардан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газды сүзу немесе тазартуға арналған жабдықтар мен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мақсаттағы өнеркәсіптік тоңазытқыш және желдеткіш жабдықтарын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мақсаттағы өнеркәсіптік тоңазытқыш және желдеткіш жабдықтарын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машиналар мен жабдықтарды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дистилляциялау, сүзу немесе тазартуға арналған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Генераторлық немесе су газын алуға арналған генераторлар; ацетилен және оларға ұқсас газогенераторлар; дистилляциялау немесе тазартуға арналған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Дистилляциялау немесе тазартуға арналған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майлы, жанармай және ауаны сіңіретін сүзгілер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 толтыру, буып-түю немесе орауға арналған жабдықтар; өрт сөндіргіштер, бүріккіш құрылғылар, бу ағынды немесе құм ағынды машиналар; табақ металдан жасалған төсемдер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 толтыру, буып-түю немесе орауға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бүріккіш құрылғылар, бу ағынды немесе құм ағынды машиналар және ұқсас механикалық құрылғылар (ауыл шаруашылығында қолдануға арналған құрылғылардан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үйлесімде табақ металдан жасалған төсемдер мен ұқсас тығызданулар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өнеркәсіптік мақсаттарға арналған өлшеу жабдықтары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мақсаттарға арналған өлшеу жабдықтары, конвейерлердегі тауарларды тұрақты өлшеп отыруға арналған таразылар; тұрақты салмаққа келтірілген таразылар және белгілі салмақтағы жүкті алып тастап отыратын таразылар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өлшеуге арналған жабдықтар және тұрмыстық таразылар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басқа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 каландрлар және сауда автоматтары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центрифугалар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металдар мен шыныға арналған білік (роликтік) машиналардан басқа білік (роликтік)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автоматтары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температураны өзгертіп отыратын процестерді қолдану арқылы материалдарды өңдеуге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температураны өзгертіп отыратын процестерді қолдану арқылы материалдарды өңдеуге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мен дәнекерлеуге арналған электрлік емес жабдықтар және олардың бөлшектері; газбен жұмыс істейтін, үстіне жіберілетін машиналар мен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мен дәнекерлеуге арналған электрлік емес жабдықтар және олардың бөлшектері; газбен жұмыс істейтін, үстіне жіберілетін машиналар мен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жабдық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немесе сулы газ генераторларының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бөлшектері; сұйықтықтарды немесе газдарды сүзу немесе тазартуға арналған машиналар мен аппараттардың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білік (роликті) машиналардың бөлшектері; бүріккіш жабдықтардың бөлшектері, өлшеуге арналған жабдықтың ұсақ кірлері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электр қосылыстары жоқ машина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машиналарының және ыдыстарды тазалау, толтыру, орау немесе тығындауға арналған машина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мен дәнекерлеуге арналған электр емес жабдықтар және олардың бөлшектері; газбен жұмыс істейтін, үстіне жіберілетін машиналар мен аппараттар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қашықтықтан басқарылатын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қашықтықтан басқарылатын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өзге де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37 кВт аспайтын өзге де жаңа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37 кВт жоғары, бірақ 59 кВт аспайтын өзге де жаңа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59 кВт жоғары өзге де жаңа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немесе қопсыту үшін қолданылатын ауыл шаруашылығы және орман шаруашылығына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 қопсытқыштар, культиваторлар, отаушылар мен кетпендер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тыңайткыштарды шашуға арналған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топырақ өңдеу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 саябақтар немесе спорттық алаңдарға арналған шалғылар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 саябақтар немесе спорттық алаңдарға арналған шалғылар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құрастырылған шалғыларды қоса алғанда, басқа топтамаларға енгізілмеген, шалғылар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жинайтын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Түйнектілер мен тамырлы жемістерді жинайтын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жинау машиналары мен бастырғыштар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өзі тиелетін немесе түсіретін тіркемелер мен жартылай тіркемелер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өзі тиелетін немесе түсіретін тіркемелер мен жартылай тіркемелер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және орман шаруашылығына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Тұкымдарды, астықты немесе құрғақ бұршақты дақылдарды қоспағанда, жұмыртқаларды, жемістерді немесе өзге де өнімдерді тазалауға, сұрыптауға немесе іріктеуге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үшін жем дайындауға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инкубаторлар мен брудерлер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(бау шаруашылығы, құс шаруашылығы, омарта шаруашылығы, жібек шаруашылығы) арналған өзге де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ауыл шаруашылығына арналған машиналардың бөлшектері; орман және ауыл шаруашылығына арналған машиналарды (тракторлардан басқа)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жинау мен бастырғыш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өңдеу машиналарының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ауыл шаруашылығы машиналарының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сауу аппараттары мен сүт шаруашылығына арналған жабдықтардың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машиналарды (тракторлардан басқа)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өңдеуге арналған станоктар және ұқсас станоктар; өңдеу және ұқсас орталықтар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лазердің, ультрадыбыстың көмегімен және ұқсас тәсілдермен жою арқылы өңдеуге арналған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металдарды өңдеуге арналған бір бағытты және көп бағытты агрегаттық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қашау, бұрғылау және фрезерлік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металлкескіш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қашау және фрезерлік металлкескіш станоктар; басқа топтамаларға енгізілмеген бұрандаойықты немесе сомынойықты металлкескіш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Қабыршақтарды алып тастайтын станоктар, қайрау, тегістеу, жылтыратқыш станоктар және металдарды өңдеудің өзге түрлеріне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жону-кесу станоктары, механикалық аралар және металдарды кесудің басқа түрлеріне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басқа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бүгу, жиегін майыстыру, дұрыс машиналар мен престер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механикалық қайшылар, тесу немесе шабу машиналары мен престері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штамптау машиналары мен балғалары; гидравликалық престер және металдарды өңдеуге арналған өзге де престер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материалды алмай металдарды немесе металокерамиканы өңдеуге арналған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өңдейтін станоктар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ұқсас қатты материалдарды өңдеуге арналған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 мен ұқсас материалдарды өңдеуге немесе шыныны салқын өңдеуге арналған станоктар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ұқсас қатты материалдарды өңдеуге арналған станоктар; гальвандық жабындарға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бөлшектері мен құралдары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бекітуге арналған құралдар және өздігінен ашылатын бұрандалы бастиектер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бөлшектерді тұтқыштар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арнайы өзге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ұқсас қатты материалдарды өңдеуге арналған станоктарға бөлшектер мен құралдар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шөміштер, қалыптар және құю машиналары; прокат станы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бөлшектері; прокат стандарына арналған біліктер; прокат стандарының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өңдеу өнеркәсібіне, жер асты қазба жұмыстары мен құрылысқа арналған техника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арналған тоқтаусыз жұмыс істейтін көтергіштер мен конвейерлер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тау жыныстарын өндіруге арналған шұңқырлау комбайндары және туннелден өту машиналары; бұрғылау және басқа өту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жылжытуға, кен жыныстарын, минералдар мен рудаларды іріктеуге, тегістеуге, бекіту жұмыстарына, экскавация, таптау, тығыздау немесе алып шығуға арналған машиналар мен басқа жабдықтар (бульдозерлер, бір шөмішті механикалық экскаваторлар мен жол катогын қоса алғанда)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өздігінен жүретін және шынжыр табансыз бульдозерлер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өздігінен жүретін тегістеуіштер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 тегістегіштер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 машиналар және өздігінен жүретін жол таптауыштар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бір шөмішті фронталды тиегіштер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360 градусқа бұрылу кабинасы бар шөмішті тиегіштер (толық бұрылысты машиналар) (алдыңғы шөмішті тиегіштерден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толық бұрылмайтын шөмішті тиегіштер; кен өндіру өнеркәсібіне арналған басқа да өздігінен жүретін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қайырмасы, әмбебапты қоса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автомобиль-самосвалдар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басқа да машиналар, қоғамдық жұмыстарға, құрылысқа және ұқсас жұмыстарға арналған машиналар; қар тазалауыштар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баска да машиналар, қоғамдық жұмыстарға, құрылысқа және ұқсас жұмыстарға арналған машиналар; қар тазалауыштар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және басқа да минералды заттарды сұрыптауға, ұсақтауға, араластыруға және ұқсас өңдеуге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және басқа да минералды заттарды сұрыптауға, ұсақтауға, араластыруға және ұқсас өңдеуге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карьерларды дайындауға және салуға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немесе қазба жүргізу машиналарының немесе жерді оюға арналған машиналардың бөлшектері; крандардың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және ұқсас материалдарды сұрыптауға, ұсақтауға немесе басқа да өңдеуге арналған бөлшектер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карьерларды дайындауға және салуға арналған машиналарды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карьерларды дайындауға және салуға арналған машиналарды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өндіруге және қайта өңдеуге арналған жабдықты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сусын өнімдерін және темекі бұйымдарын өңдеуге арналған жабдық, оның бөлшектерінен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сүт сепараторлары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өңдеуге және қайта өңдеуге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немесе басқа топтамаларға енгізілмеген кептірілген көкөністерді ұсатуға немесе өңдеуге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сидра, жеміс шырындары мен ұқсас сусындарды өндіруге арналған ұқсас тығыздауыш пен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нан пісіретін пештер; тағамды дайындауға және жылытуға арналған тұрмыстық емес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өнімдеріне арналған кептіргіштер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немесе сусындарды, соның ішінде басқа топтамаларға енгізілмеген, тондар мен майларды өнеркәсіптік дайындауға немесе өндіруге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темекі бұйымдарын өндіруге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 мен темекіні өңдеуге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өңдеуге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өңдеуге арналған жабдықтардың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өңдеуге арналған жабдықтардың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 мен темекіні өңдеуге арналған жабдықты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 мен темекіні өңдеуге арналған жабдықты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үлбір және былғары бұйымдарын дайындауға арналған жабдық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өру, тоқымашылық және тоқыма бұйымдарын тоқуды дайындауға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экструдирлеуге, созуға, текстурирлеуге немесе кесуге арналған жабдық; тоқыма талшықтарын дайындауға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машиналары; айналдыру, орау немесе орауыш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станоктары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машиналары; тігу және ұқсас машиналар; тарау-тоқу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өңдеу бойынша машиналармен бірге қолдануға арналған көмекші жабдық; матаға сурет салуға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өзге де машиналарды қоса алғанда, тоқыма және тігін өнеркәсібіне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иірілген жібін жууға, тазалауға, сығуға, кептіруге, үтіктеуге, ылғалды-жылу өңдеуге, бояуға, орауға және ұқсас өңдеуге арналған жабдық; фетрді өңдеуге арналған жабдықтар; еден жабындыларын өндіруге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үйге арналған кір жуу машиналары; құрғақтай тазалауға арналған машиналар; сыйымдылығы 10 кг-нан артық кептіру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орталықтан тепкіш кептіргіштер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(түптеу және тігін тұрмыстықтан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және өзге де бұйымдарды жасауға немесе жөндеуге арналған аң терісін, былғарыны немесе иленген теріні өңдеуге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және басқа да бұйымдарды жасауға немесе жөндеуге арналған аң терісін, былғарыны немесе иленген теріні өңдеуге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станоктарының және иіру машиналарының бөлшектері мен құрылғылары және тоқыма және өзге де тігін бұйымдарын өндіруге және теріні өңдеуге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станоктары мен иіру машиналарының бөлшектері мен құрылғылары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өзге де тігін бұйымдарын өндіруге арналған және теріні өңдеуге арналған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техниканы ендіру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және оның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және оның бөлшектерінен басқа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пластмассаларды және басқа полимер бұйымдарды қайта өңдеуге арналған жабдықты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өнім өндіруге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өнім өндіруге арналған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бұйымдарды өндіруге арналған жабдық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резеңкені өңдеуге арналған немесе басқа топтамаларға енгізілмеген осы материалдардан бұйымдарды өндіруге арналған жабдық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жабдықты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өзге машиналар мен жабдықтарды өндіру</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Кітапшалауды қоса алғанда түптеу машиналары</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үлгілері мен қабаттарын жинауға, дайындауға немесе жасауға арналған машиналар, аппараттар және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типтегіден басқа офсеттік баспаға арналған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баспа жабдықтар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арнайы мақсаттағы жабдық</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целлюлоза, қағаз немесе картон қағазға арналған кептіргіштер; басқа топтамаларға енгізілмеген, өнеркәсіп кептіргіштері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Әткеншектер, алтыбақандар, тирлар және басқа да жәрмеңке аттракциондар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жабдығы; ұшақтардың ұшуына арналған құрылғылар; палубалық тежеуіш құрылғылары немесе ұқсас құрылғылар; шиналарды теңгеруге арналған жабдықтар; басқа топтамаларға енгізілмеген, арнайы мақсаттағы машиналар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құрылғылардың бөлшектері; басқа да арнайы мақсаттағы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машиналардың бөлшектері</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 өндіру саласындағы қызметтер</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 өндіру саласындағы қызметтер</w:t>
            </w:r>
          </w:p>
        </w:tc>
      </w:tr>
    </w:tbl>
    <w:p>
      <w:pPr>
        <w:spacing w:after="0"/>
        <w:ind w:left="0"/>
        <w:jc w:val="left"/>
      </w:pP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 683-од бұйрығымен бекітілген және қолданысқа енгізілген.</w:t>
      </w:r>
    </w:p>
    <w:p>
      <w:pPr>
        <w:spacing w:after="0"/>
        <w:ind w:left="0"/>
        <w:jc w:val="both"/>
      </w:pPr>
      <w:r>
        <w:rPr>
          <w:rFonts w:ascii="Times New Roman"/>
          <w:b w:val="false"/>
          <w:i w:val="false"/>
          <w:color w:val="000000"/>
          <w:sz w:val="28"/>
        </w:rPr>
        <w:t>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 646-од бұйрығымен бекітілген және қолданысқа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