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2c0a" w14:textId="b302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Н.С. Айдапкелов, Н.Н. Баянов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Республмкасы Үкіметінің 2009 жылғы 25 желтоқсандағы N 2202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Нұрболат Сергалиұлы Айдапкелов Қазақстан Республикасы Статистика агенттігі төрағасының орынбасары болып тағайындалсын, Нұрман Нұрдәулетұлы Баянов бұл қызметтен босатылсын.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К.Мәсімов.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