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97115" w14:textId="a7971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24 қыркүйектегі № 1433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2009 жылғы 29 желтоқсандағы № 2220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Үкіметінің резервінен қаражат бөлу туралы» Қазақстан Республикасы Үкіметінің 2009 жылғы 24 қыркүйектегі № 1433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 xml:space="preserve"> «34345085 (отыз төрт миллион үш жүз қырық бес мың сексен бес)» деген сандар мен сөздер «24341100 (жиырма төрт миллион үш жүз қырық бір мың бір жүз)» деген сандармен және сөздермен ауыстырылсын.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