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766d9" w14:textId="cd766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23 желтоқсандағы № 1221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29 желтоқсандағы № 2237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Табиғи монополияларды реттеу агенттігінің 2009 - 2011 жылдарға арналған стратегиялық жоспары туралы» Қазақстан Республикасы Үкіметінің 2008 жылғы 23 желтоқсандағы № 1221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Табиғи монополияларды реттеу агенттігінің 2009 - 2011 жылдарға арналған стратегиялық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Табиғи монополияларды реттеу агенттігінің бюджеттік бағдарламалары» деген </w:t>
      </w:r>
      <w:r>
        <w:rPr>
          <w:rFonts w:ascii="Times New Roman"/>
          <w:b w:val="false"/>
          <w:i w:val="false"/>
          <w:color w:val="000000"/>
          <w:sz w:val="28"/>
        </w:rPr>
        <w:t>6-бөлімде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«Экономиканың инфрақұрылымдық салаларының тиімді жұмыс істеуін және дамуын қамтамасыз ету жөніндегі табиғи монополиялар субъектілерінің қызметін реттеу саласындағы қызметтер»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«Орталық органның аппараты»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«2009»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«Бағдарламаны іске асыруға арналған шығыстар» деген жолдағы «790,0» деген сандар «765,3»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Табиғи монополияларды реттеу агенттігі бюджетінің жиыны» деген жолдағы «1 279,4» деген сандар «1 254,7»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