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48cd" w14:textId="dee4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мерзімді кезеңге (2010 - 2012 жылдарға) арналған концессияға беруге ұсынылатын объектілердің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29 желтоқсандағы № 2242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«Концессиялар туралы» Қазақстан Республикасының 2006 жылғы 7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орта мерзімді кезеңге (2010 - 2012 жылдарға) арналған концессияға беруге ұсынылатын объектілердің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2242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Орта мерзімді кезеңге (2010 - 2012 жылдарға) арналған</w:t>
      </w:r>
      <w:r>
        <w:br/>
      </w:r>
      <w:r>
        <w:rPr>
          <w:rFonts w:ascii="Times New Roman"/>
          <w:b/>
          <w:i w:val="false"/>
          <w:color w:val="000000"/>
        </w:rPr>
        <w:t>
концессияға беруге ұсынылатын объектілердің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ҚР Үкіметінің 2010.03.19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2010.10.04 </w:t>
      </w:r>
      <w:r>
        <w:rPr>
          <w:rFonts w:ascii="Times New Roman"/>
          <w:b w:val="false"/>
          <w:i w:val="false"/>
          <w:color w:val="ff0000"/>
          <w:sz w:val="28"/>
        </w:rPr>
        <w:t>№ 1020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он күнтізбелік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9303"/>
        <w:gridCol w:w="3144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Конкурсты ұйымдастырушы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Жақсартылуы және пайдаланылуы концессия шарты негізінде жүзеге асырылатын қолда бар мемлекеттік меншік объектілері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- Өскемен» автомобиль жолының «Алматы - Қапшағай» учаскесін салу (қайта жаңарту) және пайдалану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«Өзбекстан Республикасының шекарасы (Ташкентке) -Қырғызстан Республикасының шекарасына кіреберістерімен Көкпек, Көктал, Благовещенка арқылы Шымкент - Тараз - Қорғас» автомобиль жолының «Алматы - Қорғас» учаскесін қайта жаңарту және пайдалану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«Ресей Федерациясының шекарасы (Екатеринбургке) - Қостанай, Астана, Қарағанды қалалары арқылы Алматы» автомобиль жолының «Астана - Қарағанды» 1142 - 1216 км учаскесін қайта жаңарту және пайдалану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«Ресей Федерациясының шекарасы (Екатеринбургке) - Қостанай Астана, Қарағанды қалалары арқылы Алматы» автомобиль жолының «Астана - Қарағанды» 1096-1142 км учаскесін қайта жаңарту және пайдалану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«Ресей Федерациясының шекарасы (Екатеринбургке) - Қостанай Астана, Қарағанды қалалары арқылы Алматы» автомобиль жолының «Астана - Қарағанды» 1038 - 1096 км учаскесін қайта жаңарту және пайдалану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«Ресей Федерациясының шекарасы (Екатеринбургке) - Қостанай Астана, Қарағанды қалалары арқылы Алматы» автомобиль жолының «Астана - Қарағанды» 997 - 1038 км учаскесін қайта жаңарту және пайдалану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2010.10.04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жарияланғаннан кейін он күнтізбелік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«Өзбекстан Республикасының шекарасы (Ташкентке) - Шымкент - Тараз - Алматы - Қырғызстан Республикасының шекарасына кіреберістермен бірге Көкпек, Көктал, Благовещенка арқылы Қорғасқа» автомобиль жолының «Ташкент - Шымкент» 674-806 км учаскесін қайта жаңарту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Зияткерлік-көліктік және төлем жүйесін енгізу (ЗКТЖ) және «Астана - Көкшетау қаласы арқылы Петропавл» автомобиль жолының «Астана - Щучье» учаскесін пайдалану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Салынуы және пайдаланылуы концессия шарттары негізінде жүзеге асырылатын объектілер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«Үлкен Алматы айналма автомобиль жолы» (ҮАААЖ) автомобиль жолын салу және пайдалану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- Қазақстан Республикасы Көлік және коммуникация министрлігі.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