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d1ba" w14:textId="6f7d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2006 жылғы 4 мамырдағы № 111 Жарлығына өзгерістер мен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2006 жылғы 4 мамырдағы № 111 Жарлығына өзгерістер мен толықтырулар енгізу туралы» Қазақстан Республикасы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2006 жылғы 4 мамырдағы № 111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Президенті туралы» Қазақстан Республикасының 1995 жылғы 26 желтоқсандағы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әлеуметтік-экономикалық дамуының 2006 - 2010 жылдарға арналған мемлекеттік бағдарламасы туралы» Қазақстан Республикасы Президентінің 2006 жылғы 4 мамырдағы № 111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16, 151-құжат)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Жарлықпен бекітілген Астана қаласының әлеуметтік-экономикалық дамуының 2006 - 2010 жылдарға арналған мемлекеттік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паспорты» деген 1-бөлімде: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«Қажетті ресурстар мен оларды қаржыландыру көздері»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«523,2» деген цифрлар «545,2»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кесте және ескертпе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2793"/>
        <w:gridCol w:w="2193"/>
        <w:gridCol w:w="3953"/>
        <w:gridCol w:w="213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 және концессионерлердің қаражаты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62,5*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105,01</w:t>
            </w:r>
          </w:p>
        </w:tc>
      </w:tr>
      <w:tr>
        <w:trPr>
          <w:trHeight w:val="18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140,2*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98,0*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510,6**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32,3**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545,2**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Қазақстан Республикасында тұрғын үй құрылысын дамытудың 2005 - 2007 жылдарға арналған мемлекеттік бағдарламасы (2006 - 2007 жж. кредит қаражаты - 5,07 млрд. теңге), Қазақстан Республикасындағы тұрғын үй құрылысының 2008 - 2010 жылдарға арналған мемлекеттік бағдарламасы (2008 - 2010 жж. кредит қаражаты - 25,0 млрд. теңге) шеңберінде қала бюджеті тұрғын үй құрылысына алатын кредиттерді есепке алмағанда;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Астана қаласының әлеуметтік-экономикалық дамуының 2006 - 2010 жылдарға арналған мемлекеттік бағдарламасын жылдар бойынша қаржыландыруға 34,4 млрд. теңге сомасында 2006 жылғы республикалық және жергілікті бюджеттердің нақтылануы қосылды, оның ішінде: республикалық бюджет - 29,7 млрд. теңге; жергілікті бюджет - 4,7 млрд.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«Күтілетін нәтижелер»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«2,8», «3,6», «1,3» деген цифрлар тиісінше «2,2», «2,2», «2,0»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«71,8» деген цифрлар «74,6»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асырудың негізгі бағыттары мен тетігі» деген 3-бөлімде: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саланы дамыту» деген 3.1-кіші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деген 3.1.4-тарау мынадай мазмұндағы жетінші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жүйесі қызметкерлерінің біліктілігін арттыру.»;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«Индустриялық-инновациялық саясат және энергетикалық кешенді дамыту» деген 3.2-кіші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«Өнеркәсіп» деген 3.2.1-тараудың екінші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«құру» деген сөзден кейін «мен дамыту»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«Кәсіпкерлікті дамыту» деген 3.2.2-тараудың екінші бөлімі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«шағын өнеркәсіп кәсіпорындарын кадрлармен қамтамасыз ету мақсатында кәсіптік техникалық білім беру жүйесін дамыту.»;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«Электр энергетикасы» деген 3.2.3-тараудың екінші бөлігі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«мемлекеттік-жеке меншік әріптестік тетіктерінің негізінде ірі электр энергетикасы объектілерін салу мәселесін пысықтау;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энергиясының шығындарын барынша азайту мақсатында ресурс үнемдеуші технологияларды енгізу.»;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«Жылумен жабдықтау» деген 3.2.4-тараудың үшінші бөлігі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«жылу энергиясының шығындарын барынша азайту мақсатында ресурс үнемдеуші технологияларды енгізу.»;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«Инвестициялық ахуалды жақсарту» деген 3.8-кіші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«ЖИФ-қа кіретін» деген сөздерден кейін «Шығыс» ШС-на» деген сөздермен, «үшінші тармағын салу» деген сөздерден кейін «және жергілікті бюджет қаражаты есебінен 2 жаңа ШС салуға арналған жобалау-сметалық құжаттама әзірлеу»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«қаланың сол жақ жағалауында іске қосылатын жылу магистралінің құрылысының төртінші тармағын салу;», «теннис кортының аумағында инженерлік желілерді,»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«2006 - 2010 жылдары жылу электр энергетикасы саласындағы қажетті инвестициялардың жалпы көлемі 91,5 млрд. теңгені құрайды (I кезең - 41,6 млрд. теңге; II кезең - 49,9 млрд. теңге), оның ішінде республикалық бюджет қаражаты есебінен - 89,5 млрд. теңге (I кезең - 40,2 млрд. теңге, ІІ кезең - 49,3 млрд. теңге) және жергілікті бюджеттен - 2,0 млрд. теңге (I кезең - 1,4 млрд. теңге; ІІ кезең - 0,6 млрд. теңге).»;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«128,9», «80,5», «128,8», «80,5» деген цифрлар тиісінше «101,8», «53,4», «101,7», «53,4»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«21», «2», «2», «9» деген цифрлар тиісінше «10», «3», «1», «6»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жер асты өткелдерін»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«2006 - 2010 жылдар кезеңінде қаланың көлік жүйесін дамытуға қажетті инвестициялардың жалпы көлемі 96,4 млрд. теңгені құрайды (I кезең - 56,2 млрд. теңге; ІІ кезең - 40,2 млрд. теңге), оның ішінде республикалық бюджет қаражаты есебінен - 88,0 млрд. теңге (I кезең - 51,2 млрд. теңге, ІІ кезең - 36,8 млрд. теңге) және жергілікті бюджеттен - 7,9 млрд. теңге (I кезең - 5,0 млрд. теңге; II кезең - 2,9 млрд. теңге), концессионерлердің қаражаты есебінен - 0,5 млрд. теңге (ІІ кезең).»;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«600 орынға арналған 1 мектепке жапсарлас құрылыс»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«8» деген цифр «11»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«5» деген цифр «13»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«Кәсіпорындар мен ұйымдар қаражаты есебінен 300 орынға арналған кәсіптік лицейдің құрылысын жалғастыру»;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және төртінші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«Қаланың білім беру жүйесіне салынатын инвестициялар көлемі 2006 - 2010 жылдары 27,0 млрд. теңгені құрайды (І кезең - 11,4 млрд. теңге; ІІ кезең - 15,6 млрд. теңге), оның ішінде республикалық бюджет қаражаты есебінен 18,9 млрд. теңге (I кезең - 6,8 млрд. теңге, ІІ кезең - 12,1 млрд. теңге) және жергілікті бюджет қаражаты есебінен 6,3 млрд. теңге (I кезең - 4,6 млрд. теңге; II кезең - 1,7 млрд. теңге), кәсіпорындар мен ұйымдар қаражаты есебінен - 1,77 (ІІ кезең).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қаражаты есебінен денсаулық сақтау саласында 2006 - 2010 жылдары: қалалық жұқпалы аурулар ауруханасын; 250 адам қабылдайтын әйелдер консультациясы бар, жаңа туған нәрестелерді екінші кезеңде күтіп-бағу бөлімшесі бар 150 төсек-орындық перзентхананы; қан орталығын; 250 төсек-орындық балаларға арналған жұқпалы аурулар ауруханасын; әр ауысымда 250 адам қабылдайтын консультативтік-диагностикалық емханасы бар 350 төсек-орындық көп бейінді қалалық балалар ауруханасын; әрқайсысының қуаты 500 адам қабылдайтын екі амбулаториялық-емханалық кешен (бір ауысымда 350 адам қабылдайтын үлкендерге арналған, 150 адам қабылдайтын балаларға арналған), 360 төсек-орындық көп бейінді стационарды салу; Астана қаласында № 12 көше мен Абылай хан даңғылының қиылысы ауданында 500 орынға арналған көп бейінді стационар салу; Астана қаласында бір ауысымда 380 адам қабылдайтын емханасы бар 270 орынға арналған қалалық онкологиялық диспансер салу жүзеге асырылатын болады.»;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«2006 - 2010 жылдары қаланың денсаулық сақтау саласын дамытуға инвестициялар көлемі 35,9 млрд. теңгені құрайды (I кезең - 6,6 млрд. теңге; II кезең - 29,3 млрд. теңге), оның ішінде республикалық бюджет қаражаты есебінен - 33,8 млрд. теңге (I кезең - 4,7 млрд. теңге, ІІ кезең - 29,1 млрд. теңге) және жергілікті бюджет есебінен 2,1 млрд. теңге (I кезең - 1,9 млрд. теңге, ІІ кезең - 0,2 млрд. теңге).»;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 «Сырғанақ тебетін мұз айдынын жапсарлас сала отырып, «Қазақстан» спорт сарайын қайта жаңарту; Астана қаласында теннис кешенін салу; № 10, 16, 20, 22, 24, 30, 36, 41 жалпы білім беру мектептеріне спорт алаңдарын салу»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«2006 - 2010 жылдары спортты дамытуға инвестициялар көлемі 30,7 млрд. теңгені құрайды (I кезең - 16,0 млрд. теңге; ІІ кезең - 14,7 млрд. теңге), оның ішінде республикалық бюджет қаражаты есебінен 30,3 млрд. теңге (I кезең - 16,0 млрд. теңге; II кезең - 14,3 млрд. теңге) және жергілікті бюджеттен - 0,4 млрд. теңге (ІІ кезең).»;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«Салт-дәстүрлер сарайының жаңа ғимараты мен»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үшінші сөйлеммен толықтырылсын: «Астана қаласындағы Конгресс-холл, Астана қаласындағы «Шабыт» шығармашылық сарайы, Астана қаласындағы Бас алаңда монумент, флагшток»;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«2006 - 2010 жылдарда мәдениетті дамытуға инвестициялардың көлемі 33,0 млрд. теңгені құрайды (I кезең - 15,6 млрд. теңге; II кезең - 17,4 млрд. теңге), оның ішінде республикалық бюджет қаражаты есебінен - 31,7 млрд. теңге (I кезең - 14,6 млрд. теңге; ІІ кезең - 17,1 млрд. теңге) және жергілікті бюджет қаражаты есебінен - 1,3 млрд. теңге (I кезең - 1,0 млрд. теңге; ІІ кезең - 0,3 млрд. теңге).»;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 «19,4», «13,9», «17,7», «1,7» деген цифрлар тиісінше «7,1», «1,6», «5,5», «1,6»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«12,2» деген цифрлар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«абаттандыруды» деген сөзден кейін «, Астана қаласында жоспарлы А, Б ауданының, Слободканың, Кеңесары - Есіл өзені - Күмісбеков - Сарыарқа көшесінің, Жангелдин - Кеңесары - Күмісбеков - Сарыарқа көшесінің, Бөгенбай - Жангелдин - Күмісбеков - Сарыарқа көшесінің инженерлік желілері мен жолдарын, № 19 жоспарлы ауданының инженерлік желілерін (жылумен жабдықтау), Астана қаласында «Слободка» ауданынан қолданыстағы ф. 2000 мм қиылысына дейін (Қорғалжын тас жолы) кәріздік коллектор салуды және КСС-43-тен КТС-на дейін қолданыстағы коллекторды қайта жайластыруды.»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«абаттандыру» деген сөзден кейін «, жасыл екпелерді қайта жаңарту, Садоводческая көшесі бойында құбырлы дренаж салу»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«71,1», «13,4», «64,2», «10,8», «6,9», «2,6» деген цифрлар тиісінше «75,3», «17,6», «69,9», «16,5», «5,4», «1,1»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«абаттандыру» деген сөзден кейін «, ЖЭО-2 № 1 күл үйіндісінің пысықталған картасын қайта өңдеу (№ 2 ұяшық, ішінара)»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«2,07», «1,76», «2,0», «1,7» деген цифрлар тиісінше «0,47», «0,16», «0,4», «0,1»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 «2,0» деген цифрлар «11,6»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«Қоршаған ортаның жағдайын жақсарту» деген 3.10-кіші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 мынадай мазмұндағы екінші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«жаңартылатын ресурстар мен энергияның баламалы көздерін қолдану.»;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«Қажетті ресурстар мен оларды қаржыландыру көздері» деген 4-тараудың екінші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«523,2», «495,5», «27,6», «0,07» деген цифрлар тиісінше «545,2», «510,6», «32,3», «2,35»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 және оған ескертпе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2793"/>
        <w:gridCol w:w="2193"/>
        <w:gridCol w:w="3953"/>
        <w:gridCol w:w="213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 және концессионерлердің қаражаты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62,5*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105,01</w:t>
            </w:r>
          </w:p>
        </w:tc>
      </w:tr>
      <w:tr>
        <w:trPr>
          <w:trHeight w:val="18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140,2*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98,0*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510,6**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32,3**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545,2**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Қазақстан Республикасында тұрғын үй құрылысын дамытудың 2005 - 2007 жылдарға арналған мемлекеттік бағдарламасы (2006 - 2007 жж. кредит қаражаты - 5,07 млрд. теңге), Қазақстан Республикасында тұрғын үй құрылысының 2008 - 2010 жылдарға арналған мемлекеттік бағдарламасы (2008 - 2010 жж. кредит қаражаты - 25,0 млрд. теңге) шеңберінде қала бюджеті тұрғын үй құрылысына алатын кредиттерді есепке алмағанда;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Астана қаласының әлеуметтік-экономикалық дамуының 2006 - 2010 жылдарға арналған мемлекеттік бағдарламасын жылдар бойынша қаржыландыруға 34,4 млрд. теңге сомасындағы 2006 жылғы республикалық және жергілікті бюджеттердің нақтылануы қосылды, оның ішінде: республикалық бюджет - 29,7 млрд. теңге; жергілікті бюджет - 4,7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және жылу энергетикасына - 91,5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жабдықтауға және су бұруға - 101,8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жүйесін дамытуға - 96,4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жүйесіне - 27,0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сақтауды дамытуға - 35,9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пен спортты дамытуға - 63,7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құрылысына - 7,1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абаттандыруға - 75,3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қорғауға - 0,47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индустриялық парк салуға - 11,6.».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асырудан күтілетін нәтижелер» деген 5-тарауда: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 «2,8», «3,6», «1,3» деген цифрлар тиісінше «2,2», «2,2», «2,0»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«18,8», «24» деген цифрлар тиісінше «6,0», «4,0»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«21», «2», «2», «9» деген цифрлар тиісінше «10», «3», «1», «6»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жер асты өткелдерін»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отыз екінші абзацта «71,8» деген цифрлар тиісінше «74,6»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қаласын дамытудың 2006 - 2010 жылдарға арналған мемлекеттік бағдарламасын іске асырудың жоспарланатын көрсеткіштері» деген 7-кесте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2033"/>
        <w:gridCol w:w="1613"/>
        <w:gridCol w:w="1693"/>
        <w:gridCol w:w="2053"/>
        <w:gridCol w:w="1913"/>
      </w:tblGrid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ж.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ж.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ж.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ж.*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ж.*
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өнімінің өсім қарқыны, %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7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белсенді халық қатарынан шағын бизнесте жұмыспен қамтылғандардың үлес салмағы,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29,1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пайдалануға беру, мың шаршы метр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сауда айналымы, млн. доллар: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8245,1</w:t>
            </w:r>
          </w:p>
        </w:tc>
      </w:tr>
      <w:tr>
        <w:trPr>
          <w:trHeight w:val="43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(млн. долл.)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5384,6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(млн. долл.)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2860,5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Жұмыссыздық деңгейі, %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(ресми трансферттерді есепке алмағанда), млрд. теңге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болжамды есептік мәліметтер.».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бір ай мерзімде Бағдарламаны іске асыру жөніндегі іс-шаралар жоспарына тиісті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