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9ba83" w14:textId="579ba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Ауғанстан Ислам Республикасына ресми ізгілік көмек көрсету туралы</w:t>
      </w:r>
    </w:p>
    <w:p>
      <w:pPr>
        <w:spacing w:after="0"/>
        <w:ind w:left="0"/>
        <w:jc w:val="both"/>
      </w:pPr>
      <w:r>
        <w:rPr>
          <w:rFonts w:ascii="Times New Roman"/>
          <w:b w:val="false"/>
          <w:i w:val="false"/>
          <w:color w:val="000000"/>
          <w:sz w:val="28"/>
        </w:rPr>
        <w:t>Қазақстан Республикасы Үкіметінің 2009 жылғы 30 желтоқсандағы № 2256 Қаулысы</w:t>
      </w:r>
    </w:p>
    <w:p>
      <w:pPr>
        <w:spacing w:after="0"/>
        <w:ind w:left="0"/>
        <w:jc w:val="both"/>
      </w:pPr>
      <w:bookmarkStart w:name="z1" w:id="0"/>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және Ауғанстан Ислам Республикасында қалыптасқан ауыр экономикалық-әлеуметтік жағдайға байланысты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Ауғанстан Ислам Республикасына ресми ізгілік көмек көрсету үшін заңнамада белгіленген тәртіппен Қазақстан Республикасы Сыртқы істер министрлігіне Қазақстан Республикасының және басқа мемлекеттердің аумағындағы табиғи және техногендік сипаттағы төтенше жағдайларды жою үшін 2009 жылға арналған республикалық бюджетте көзделген Қазақстан Республикасы Үкіметінің төтенше резервінен 1474083,38 (бір миллион төрт жүз жетпіс төрт мың сексен үш доллар отыз сегіз цент) АҚШ долларына баламалы сомада қаражат бөлсін.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заңнамада белгіленген тәртіппен көрсетілген қаражатты арнайы банктік шотқа аударуды қамтамасыз етсін: «Account name - Kazakhstan Assistance for Afghanistan», «Bank Name - Da Afghanistan Bank, Bank Add - Pashtonistan Wat, Kabul, Afghanistan, A/C №:27320», «Swift code - AFGBAFKA».</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заңнамада белгіленген тәртіппен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