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2964" w14:textId="ad129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шаруашылығы су тоғандарында балық және басқа су жануарларын аулаудың 2010 жылға арналған лимиттерін бекіту туралы</w:t>
      </w:r>
    </w:p>
    <w:p>
      <w:pPr>
        <w:spacing w:after="0"/>
        <w:ind w:left="0"/>
        <w:jc w:val="both"/>
      </w:pPr>
      <w:r>
        <w:rPr>
          <w:rFonts w:ascii="Times New Roman"/>
          <w:b w:val="false"/>
          <w:i w:val="false"/>
          <w:color w:val="000000"/>
          <w:sz w:val="28"/>
        </w:rPr>
        <w:t>Қазақстан Республикасы Үкіметінің 2009 жылғы 30 желтоқсандағы № 2258 Қаулысы</w:t>
      </w:r>
    </w:p>
    <w:p>
      <w:pPr>
        <w:spacing w:after="0"/>
        <w:ind w:left="0"/>
        <w:jc w:val="both"/>
      </w:pPr>
      <w:bookmarkStart w:name="z1" w:id="0"/>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Республикасының 2004 жылғы 9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балық шаруашылығы су тоғандарында балық және басқа су жануарларын аулаудың 2010 жылға арналған лимиттері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Балық шаруашылығы комитеті заңнамада белгіленген тәртіппен балық шаруашылығы су тоғандарында балық және басқа су жануарларын аулаудың 2010 жылға арналған квоталарын бекітілген лимиттер негізінде шаруашылық жүргізуші субъектілер арасында бөлуді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2258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Балық шаруашылығы су тоғандарында балық және басқа су жануарлардың 2010 жылға арналған лимиттері</w:t>
      </w:r>
    </w:p>
    <w:bookmarkEnd w:id="1"/>
    <w:bookmarkStart w:name="z6" w:id="2"/>
    <w:p>
      <w:pPr>
        <w:spacing w:after="0"/>
        <w:ind w:left="0"/>
        <w:jc w:val="left"/>
      </w:pPr>
      <w:r>
        <w:rPr>
          <w:rFonts w:ascii="Times New Roman"/>
          <w:b/>
          <w:i w:val="false"/>
          <w:color w:val="000000"/>
        </w:rPr>
        <w:t xml:space="preserve"> 
Жайық-Каспий бассейні</w:t>
      </w:r>
    </w:p>
    <w:bookmarkEnd w:id="2"/>
    <w:p>
      <w:pPr>
        <w:spacing w:after="0"/>
        <w:ind w:left="0"/>
        <w:jc w:val="both"/>
      </w:pPr>
      <w:r>
        <w:rPr>
          <w:rFonts w:ascii="Times New Roman"/>
          <w:b w:val="false"/>
          <w:i w:val="false"/>
          <w:color w:val="ff0000"/>
          <w:sz w:val="28"/>
        </w:rPr>
        <w:t xml:space="preserve">      Ескерту. Бөлімге өзгерту енгізілді - ҚР Үкіметінің 2010.04.26 </w:t>
      </w:r>
      <w:r>
        <w:rPr>
          <w:rFonts w:ascii="Times New Roman"/>
          <w:b w:val="false"/>
          <w:i w:val="false"/>
          <w:color w:val="ff0000"/>
          <w:sz w:val="28"/>
        </w:rPr>
        <w:t>№ 352</w:t>
      </w:r>
      <w:r>
        <w:rPr>
          <w:rFonts w:ascii="Times New Roman"/>
          <w:b w:val="false"/>
          <w:i w:val="false"/>
          <w:color w:val="ff0000"/>
          <w:sz w:val="28"/>
        </w:rPr>
        <w:t xml:space="preserve"> (2010.05.05 бастап қолданысқа енгізіледі) Қаулысымен.</w:t>
      </w:r>
    </w:p>
    <w:p>
      <w:pPr>
        <w:spacing w:after="0"/>
        <w:ind w:left="0"/>
        <w:jc w:val="both"/>
      </w:pPr>
      <w:r>
        <w:rPr>
          <w:rFonts w:ascii="Times New Roman"/>
          <w:b w:val="false"/>
          <w:i w:val="false"/>
          <w:color w:val="000000"/>
          <w:sz w:val="28"/>
        </w:rPr>
        <w:t>(тоннамен)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213"/>
        <w:gridCol w:w="1733"/>
        <w:gridCol w:w="1733"/>
        <w:gridCol w:w="1733"/>
        <w:gridCol w:w="1733"/>
        <w:gridCol w:w="1733"/>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басқа су жануарларының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Қиғаш өзені</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шегінде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шегінде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6375,8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9076,8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балықтар, оның ішінде: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7220,91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11952,09</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2276,21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4035,516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1861,452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Ақмарқа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1580,973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2723,027</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1669,1</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Беріш</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балықтар, жергілікті және қолтық балықтар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118,593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20836,493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19383,859</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Оңғақ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қанатты шұбар балық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389,521</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Көктыран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208,587</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Қылыш балық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Айнакөз</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Шабақтар, оның ішінде: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Анчоус тәрізділер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Майшабақтар, оның ішінде: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қарынсауы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Бадырақ көзді қарынсау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Жұмырбасты қарынсау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Долгинская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Кефаль</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Бекіре тәріздестер, оның ішінде: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Қортпа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Шоқыр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бекіресі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Пілмай</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10306,6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231,573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38986,71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54789,883</w:t>
            </w:r>
          </w:p>
        </w:tc>
      </w:tr>
    </w:tbl>
    <w:bookmarkStart w:name="z7" w:id="3"/>
    <w:p>
      <w:pPr>
        <w:spacing w:after="0"/>
        <w:ind w:left="0"/>
        <w:jc w:val="left"/>
      </w:pPr>
      <w:r>
        <w:rPr>
          <w:rFonts w:ascii="Times New Roman"/>
          <w:b/>
          <w:i w:val="false"/>
          <w:color w:val="000000"/>
        </w:rPr>
        <w:t xml:space="preserve"> 
Балқаш көлі және Іле өзенінің сағасы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573"/>
        <w:gridCol w:w="2773"/>
        <w:gridCol w:w="2773"/>
        <w:gridCol w:w="277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көлі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өзені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өзені сағасының сутоғандары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Ақмарқа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Беріш</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Сазан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Ақамур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r>
    </w:tbl>
    <w:bookmarkStart w:name="z8" w:id="4"/>
    <w:p>
      <w:pPr>
        <w:spacing w:after="0"/>
        <w:ind w:left="0"/>
        <w:jc w:val="left"/>
      </w:pPr>
      <w:r>
        <w:rPr>
          <w:rFonts w:ascii="Times New Roman"/>
          <w:b/>
          <w:i w:val="false"/>
          <w:color w:val="000000"/>
        </w:rPr>
        <w:t xml:space="preserve"> 
Алакөл көлдер жүйесі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573"/>
        <w:gridCol w:w="2773"/>
        <w:gridCol w:w="2773"/>
        <w:gridCol w:w="277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көлі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Қошқаркөл көлі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Сасықкөл көлі</w:t>
            </w:r>
          </w:p>
        </w:tc>
      </w:tr>
      <w:tr>
        <w:trPr>
          <w:trHeight w:val="30" w:hRule="atLeast"/>
        </w:trPr>
        <w:tc>
          <w:tcPr>
            <w:tcW w:w="0" w:type="auto"/>
            <w:vMerge/>
            <w:tcBorders>
              <w:top w:val="nil"/>
              <w:left w:val="single" w:color="cfcfcf" w:sz="5"/>
              <w:bottom w:val="single" w:color="cfcfcf" w:sz="5"/>
              <w:right w:val="single" w:color="cfcfcf" w:sz="5"/>
            </w:tcBorders>
          </w:tcP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390,23</w:t>
            </w:r>
          </w:p>
        </w:tc>
      </w:tr>
    </w:tbl>
    <w:bookmarkStart w:name="z9" w:id="5"/>
    <w:p>
      <w:pPr>
        <w:spacing w:after="0"/>
        <w:ind w:left="0"/>
        <w:jc w:val="left"/>
      </w:pPr>
      <w:r>
        <w:rPr>
          <w:rFonts w:ascii="Times New Roman"/>
          <w:b/>
          <w:i w:val="false"/>
          <w:color w:val="000000"/>
        </w:rPr>
        <w:t xml:space="preserve"> 
Қапшағай су қоймасы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6353"/>
        <w:gridCol w:w="6553"/>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Сазан</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Ақмарқа</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Жайын</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Дөңмаңдай</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Ақамур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bl>
    <w:bookmarkStart w:name="z10" w:id="6"/>
    <w:p>
      <w:pPr>
        <w:spacing w:after="0"/>
        <w:ind w:left="0"/>
        <w:jc w:val="left"/>
      </w:pPr>
      <w:r>
        <w:rPr>
          <w:rFonts w:ascii="Times New Roman"/>
          <w:b/>
          <w:i w:val="false"/>
          <w:color w:val="000000"/>
        </w:rPr>
        <w:t xml:space="preserve"> 
Бұқтырма су қоймасы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6353"/>
        <w:gridCol w:w="6493"/>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Аққайран</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Көкшұбар</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Оңғақ</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2275,0</w:t>
            </w:r>
          </w:p>
        </w:tc>
      </w:tr>
    </w:tbl>
    <w:bookmarkStart w:name="z11" w:id="7"/>
    <w:p>
      <w:pPr>
        <w:spacing w:after="0"/>
        <w:ind w:left="0"/>
        <w:jc w:val="left"/>
      </w:pPr>
      <w:r>
        <w:rPr>
          <w:rFonts w:ascii="Times New Roman"/>
          <w:b/>
          <w:i w:val="false"/>
          <w:color w:val="000000"/>
        </w:rPr>
        <w:t xml:space="preserve"> 
Зайсан көлі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6353"/>
        <w:gridCol w:w="6493"/>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Аққайран</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Оңғақ</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Нәлім</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Сазан</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6252,0</w:t>
            </w:r>
          </w:p>
        </w:tc>
      </w:tr>
    </w:tbl>
    <w:bookmarkStart w:name="z12" w:id="8"/>
    <w:p>
      <w:pPr>
        <w:spacing w:after="0"/>
        <w:ind w:left="0"/>
        <w:jc w:val="left"/>
      </w:pPr>
      <w:r>
        <w:rPr>
          <w:rFonts w:ascii="Times New Roman"/>
          <w:b/>
          <w:i w:val="false"/>
          <w:color w:val="000000"/>
        </w:rPr>
        <w:t xml:space="preserve"> 
Шүлбі су қоймасы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6353"/>
        <w:gridCol w:w="6493"/>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Көкшұбар</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Сазан</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bl>
    <w:bookmarkStart w:name="z13" w:id="9"/>
    <w:p>
      <w:pPr>
        <w:spacing w:after="0"/>
        <w:ind w:left="0"/>
        <w:jc w:val="left"/>
      </w:pPr>
      <w:r>
        <w:rPr>
          <w:rFonts w:ascii="Times New Roman"/>
          <w:b/>
          <w:i w:val="false"/>
          <w:color w:val="000000"/>
        </w:rPr>
        <w:t xml:space="preserve"> 
Шығыс Қазақстан облысы шегіндегі Ертіс өзені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6353"/>
        <w:gridCol w:w="6493"/>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Аққайран</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Оңғақ</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Көкшұбар</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bl>
    <w:bookmarkStart w:name="z14" w:id="10"/>
    <w:p>
      <w:pPr>
        <w:spacing w:after="0"/>
        <w:ind w:left="0"/>
        <w:jc w:val="left"/>
      </w:pPr>
      <w:r>
        <w:rPr>
          <w:rFonts w:ascii="Times New Roman"/>
          <w:b/>
          <w:i w:val="false"/>
          <w:color w:val="000000"/>
        </w:rPr>
        <w:t xml:space="preserve"> 
Арал (Шағын) теңізі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293"/>
        <w:gridCol w:w="647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Түйетабан</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Сазан</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Ақмарқа</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Қылыш балық</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2810,0</w:t>
            </w:r>
          </w:p>
        </w:tc>
      </w:tr>
    </w:tbl>
    <w:bookmarkStart w:name="z15" w:id="11"/>
    <w:p>
      <w:pPr>
        <w:spacing w:after="0"/>
        <w:ind w:left="0"/>
        <w:jc w:val="left"/>
      </w:pPr>
      <w:r>
        <w:rPr>
          <w:rFonts w:ascii="Times New Roman"/>
          <w:b/>
          <w:i w:val="false"/>
          <w:color w:val="000000"/>
        </w:rPr>
        <w:t xml:space="preserve"> 
Сырдария өзені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5893"/>
        <w:gridCol w:w="3453"/>
        <w:gridCol w:w="347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шегінде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шегінде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Ақмарқа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Қылыш балық</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Дөңмаңдай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bl>
    <w:bookmarkStart w:name="z16" w:id="12"/>
    <w:p>
      <w:pPr>
        <w:spacing w:after="0"/>
        <w:ind w:left="0"/>
        <w:jc w:val="left"/>
      </w:pPr>
      <w:r>
        <w:rPr>
          <w:rFonts w:ascii="Times New Roman"/>
          <w:b/>
          <w:i w:val="false"/>
          <w:color w:val="000000"/>
        </w:rPr>
        <w:t xml:space="preserve"> 
Шардара су қоймасы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6353"/>
        <w:gridCol w:w="6473"/>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Сазан</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Ақмарқа</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Жайын</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Дөңмаңдай</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Қылыш балық</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1657,8</w:t>
            </w:r>
          </w:p>
        </w:tc>
      </w:tr>
    </w:tbl>
    <w:bookmarkStart w:name="z17" w:id="13"/>
    <w:p>
      <w:pPr>
        <w:spacing w:after="0"/>
        <w:ind w:left="0"/>
        <w:jc w:val="left"/>
      </w:pPr>
      <w:r>
        <w:rPr>
          <w:rFonts w:ascii="Times New Roman"/>
          <w:b/>
          <w:i w:val="false"/>
          <w:color w:val="000000"/>
        </w:rPr>
        <w:t xml:space="preserve"> 
Есіл өзені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5893"/>
        <w:gridCol w:w="3453"/>
        <w:gridCol w:w="347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шегінде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шегінде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bookmarkStart w:name="z18" w:id="14"/>
    <w:p>
      <w:pPr>
        <w:spacing w:after="0"/>
        <w:ind w:left="0"/>
        <w:jc w:val="left"/>
      </w:pPr>
      <w:r>
        <w:rPr>
          <w:rFonts w:ascii="Times New Roman"/>
          <w:b/>
          <w:i w:val="false"/>
          <w:color w:val="000000"/>
        </w:rPr>
        <w:t xml:space="preserve"> 
Қ. Сәтпаев атындағы каналдың су қоймалары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953"/>
        <w:gridCol w:w="3453"/>
        <w:gridCol w:w="345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дана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Көкшұбар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Оңғақ</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bl>
    <w:bookmarkStart w:name="z19" w:id="15"/>
    <w:p>
      <w:pPr>
        <w:spacing w:after="0"/>
        <w:ind w:left="0"/>
        <w:jc w:val="left"/>
      </w:pPr>
      <w:r>
        <w:rPr>
          <w:rFonts w:ascii="Times New Roman"/>
          <w:b/>
          <w:i w:val="false"/>
          <w:color w:val="000000"/>
        </w:rPr>
        <w:t xml:space="preserve"> 
Ақмола облысы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693"/>
        <w:gridCol w:w="873"/>
        <w:gridCol w:w="873"/>
        <w:gridCol w:w="873"/>
        <w:gridCol w:w="873"/>
        <w:gridCol w:w="873"/>
        <w:gridCol w:w="873"/>
        <w:gridCol w:w="873"/>
        <w:gridCol w:w="873"/>
        <w:gridCol w:w="873"/>
        <w:gridCol w:w="873"/>
        <w:gridCol w:w="873"/>
        <w:gridCol w:w="873"/>
        <w:gridCol w:w="75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 (сазаны)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ақсақалар</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оңғақ</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аққайран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гаммарус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Көктек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Вячеслав су қоймасы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Ченчарка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Ақбейіт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Барсен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Қоржынкөл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Шошқалы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Жүкей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Қасқат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Құрбет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су қоймасы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Чаглинск су қоймасы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Біртабан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Жәнібек-Шалқар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Ұялы-Шалқар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Ши-Шалқар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Донская бөгеті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Жыланды-Шалқар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су қоймасы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өзені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Қараадыр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Қараүңгір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Краснобор су қоймасы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 бөгеті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Губернатор су қоймасы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Бозайғыр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Мырзакөлсор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көлі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су тоғандары**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20" w:id="16"/>
    <w:p>
      <w:pPr>
        <w:spacing w:after="0"/>
        <w:ind w:left="0"/>
        <w:jc w:val="left"/>
      </w:pPr>
      <w:r>
        <w:rPr>
          <w:rFonts w:ascii="Times New Roman"/>
          <w:b/>
          <w:i w:val="false"/>
          <w:color w:val="000000"/>
        </w:rPr>
        <w:t xml:space="preserve"> 
Ақтөбе облысы</w:t>
      </w:r>
    </w:p>
    <w:bookmarkEnd w:id="16"/>
    <w:p>
      <w:pPr>
        <w:spacing w:after="0"/>
        <w:ind w:left="0"/>
        <w:jc w:val="both"/>
      </w:pPr>
      <w:r>
        <w:rPr>
          <w:rFonts w:ascii="Times New Roman"/>
          <w:b w:val="false"/>
          <w:i w:val="false"/>
          <w:color w:val="ff0000"/>
          <w:sz w:val="28"/>
        </w:rPr>
        <w:t xml:space="preserve">      Ескерту. Бөлімге өзгерту енгізілді - ҚР Үкіметінің 2010.04.26 </w:t>
      </w:r>
      <w:r>
        <w:rPr>
          <w:rFonts w:ascii="Times New Roman"/>
          <w:b w:val="false"/>
          <w:i w:val="false"/>
          <w:color w:val="ff0000"/>
          <w:sz w:val="28"/>
        </w:rPr>
        <w:t>№ 352</w:t>
      </w:r>
      <w:r>
        <w:rPr>
          <w:rFonts w:ascii="Times New Roman"/>
          <w:b w:val="false"/>
          <w:i w:val="false"/>
          <w:color w:val="ff0000"/>
          <w:sz w:val="28"/>
        </w:rPr>
        <w:t xml:space="preserve"> (2010.05.05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513"/>
        <w:gridCol w:w="1173"/>
        <w:gridCol w:w="1173"/>
        <w:gridCol w:w="1173"/>
        <w:gridCol w:w="1173"/>
        <w:gridCol w:w="1173"/>
        <w:gridCol w:w="1173"/>
        <w:gridCol w:w="1173"/>
        <w:gridCol w:w="1173"/>
        <w:gridCol w:w="113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Cу тоғандары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 (сазаны)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қанат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r>
      <w:tr>
        <w:trPr>
          <w:trHeight w:val="30" w:hRule="atLeast"/>
        </w:trPr>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Ащыбек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Мағаджан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Айталы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Елек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Сағыз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Сазда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Қиыл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 тоғаны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Яблунов тоғаны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 тоғаны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Облденсаулық бөлімінің тоғаны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Кораблевский тоғаны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тоғаны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Соркөл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Сабындыкөл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Шалқар-Қарашатау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дәуір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Ырғыз-Торғай көлдер жүйесі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253"/>
        <w:gridCol w:w="1073"/>
        <w:gridCol w:w="1073"/>
        <w:gridCol w:w="1073"/>
        <w:gridCol w:w="1073"/>
        <w:gridCol w:w="1073"/>
        <w:gridCol w:w="1073"/>
        <w:gridCol w:w="1073"/>
        <w:gridCol w:w="1073"/>
        <w:gridCol w:w="1073"/>
        <w:gridCol w:w="115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Cу тоғандары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аққайран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оңғақ</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көз</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нәлім</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 балық</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ақмарқа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беріш</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тұрпан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көктыран</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Ащыбек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Мағаджан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Айталы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Елек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Сағыз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Сазда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Қиыл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 тоғаны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Яблунов тоғаны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 тоғаны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Облденсаулық бөлімінің тоғаны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Қарабілезік тоғаны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тоғаны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Соркөл тоғаны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Сабындыкөл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Шалқар-Қарашатау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дәуір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Ырғыз-Торғай көлдер жүйесі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bl>
    <w:p>
      <w:pPr>
        <w:spacing w:after="0"/>
        <w:ind w:left="0"/>
        <w:jc w:val="left"/>
      </w:pPr>
      <w:r>
        <w:rPr>
          <w:rFonts w:ascii="Times New Roman"/>
          <w:b/>
          <w:i w:val="false"/>
          <w:color w:val="000000"/>
        </w:rPr>
        <w:t xml:space="preserve"> Шығыс Қазақстан облысы</w:t>
      </w:r>
    </w:p>
    <w:p>
      <w:pPr>
        <w:spacing w:after="0"/>
        <w:ind w:left="0"/>
        <w:jc w:val="both"/>
      </w:pPr>
      <w:r>
        <w:rPr>
          <w:rFonts w:ascii="Times New Roman"/>
          <w:b w:val="false"/>
          <w:i w:val="false"/>
          <w:color w:val="ff0000"/>
          <w:sz w:val="28"/>
        </w:rPr>
        <w:t xml:space="preserve">      Ескерту. Қаулы бөліммен толықтырылды - ҚР Үкіметінің 2010.04.26 </w:t>
      </w:r>
      <w:r>
        <w:rPr>
          <w:rFonts w:ascii="Times New Roman"/>
          <w:b w:val="false"/>
          <w:i w:val="false"/>
          <w:color w:val="ff0000"/>
          <w:sz w:val="28"/>
        </w:rPr>
        <w:t>№ 352</w:t>
      </w:r>
      <w:r>
        <w:rPr>
          <w:rFonts w:ascii="Times New Roman"/>
          <w:b w:val="false"/>
          <w:i w:val="false"/>
          <w:color w:val="ff0000"/>
          <w:sz w:val="28"/>
        </w:rPr>
        <w:t xml:space="preserve"> (2010.05.05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3033"/>
        <w:gridCol w:w="3673"/>
        <w:gridCol w:w="3073"/>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Марқакөл көлі</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Хариус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r>
    </w:tbl>
    <w:bookmarkStart w:name="z21" w:id="17"/>
    <w:p>
      <w:pPr>
        <w:spacing w:after="0"/>
        <w:ind w:left="0"/>
        <w:jc w:val="left"/>
      </w:pPr>
      <w:r>
        <w:rPr>
          <w:rFonts w:ascii="Times New Roman"/>
          <w:b/>
          <w:i w:val="false"/>
          <w:color w:val="000000"/>
        </w:rPr>
        <w:t xml:space="preserve"> 
Жамбыл облысы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213"/>
        <w:gridCol w:w="1393"/>
        <w:gridCol w:w="1393"/>
        <w:gridCol w:w="1393"/>
        <w:gridCol w:w="1393"/>
        <w:gridCol w:w="1393"/>
        <w:gridCol w:w="1393"/>
        <w:gridCol w:w="139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 (сазан)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ақмарқа</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су қоймасы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көлі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Билікөл көлі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көлі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Теріс-Ащыбұлақ су қоймасы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өзені бассейнінің су тоғандары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Ассы өзені бассейнінің су тоғандары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өзені бассейнінің су тоғандары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су тоғандары**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853"/>
        <w:gridCol w:w="1273"/>
        <w:gridCol w:w="1273"/>
        <w:gridCol w:w="1273"/>
        <w:gridCol w:w="1273"/>
        <w:gridCol w:w="1273"/>
        <w:gridCol w:w="1273"/>
        <w:gridCol w:w="1273"/>
        <w:gridCol w:w="111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аққайран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жыланбас</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шармай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қылыш балық</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дөңмаңдай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су қоймасы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көлі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Билікөл көлі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көлі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Теріс-Ащыбұлақ су қоймасы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өзені бассейнінің су тоғандары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Ассы өзені бассейнінің су тоғандары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өзені бассейнінің су тоғандары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су тоғандары**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0,531</w:t>
            </w:r>
          </w:p>
        </w:tc>
      </w:tr>
    </w:tbl>
    <w:bookmarkStart w:name="z22" w:id="18"/>
    <w:p>
      <w:pPr>
        <w:spacing w:after="0"/>
        <w:ind w:left="0"/>
        <w:jc w:val="left"/>
      </w:pPr>
      <w:r>
        <w:rPr>
          <w:rFonts w:ascii="Times New Roman"/>
          <w:b/>
          <w:i w:val="false"/>
          <w:color w:val="000000"/>
        </w:rPr>
        <w:t xml:space="preserve"> 
Батыс Қазақстан облысы</w:t>
      </w:r>
    </w:p>
    <w:bookmarkEnd w:id="18"/>
    <w:p>
      <w:pPr>
        <w:spacing w:after="0"/>
        <w:ind w:left="0"/>
        <w:jc w:val="both"/>
      </w:pPr>
      <w:r>
        <w:rPr>
          <w:rFonts w:ascii="Times New Roman"/>
          <w:b w:val="false"/>
          <w:i w:val="false"/>
          <w:color w:val="ff0000"/>
          <w:sz w:val="28"/>
        </w:rPr>
        <w:t xml:space="preserve">      Ескерту. Бөлімге өзгерту енгізілді - ҚР Үкіметінің 2010.04.26 </w:t>
      </w:r>
      <w:r>
        <w:rPr>
          <w:rFonts w:ascii="Times New Roman"/>
          <w:b w:val="false"/>
          <w:i w:val="false"/>
          <w:color w:val="ff0000"/>
          <w:sz w:val="28"/>
        </w:rPr>
        <w:t>№ 352</w:t>
      </w:r>
      <w:r>
        <w:rPr>
          <w:rFonts w:ascii="Times New Roman"/>
          <w:b w:val="false"/>
          <w:i w:val="false"/>
          <w:color w:val="ff0000"/>
          <w:sz w:val="28"/>
        </w:rPr>
        <w:t xml:space="preserve"> (2010.05.05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533"/>
        <w:gridCol w:w="1173"/>
        <w:gridCol w:w="1173"/>
        <w:gridCol w:w="1173"/>
        <w:gridCol w:w="1173"/>
        <w:gridCol w:w="1173"/>
        <w:gridCol w:w="1173"/>
        <w:gridCol w:w="1053"/>
        <w:gridCol w:w="1153"/>
        <w:gridCol w:w="1113"/>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аққайран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қылыш балық</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қанат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Бітік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22,844</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Сарышығанақ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Пятимар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Соркөл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көлі (оңтүстік бөлігі)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Солянка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Есен-Анақты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Шолақ-Анақты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Барбастау өзеніндегі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Жаңакүш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Шаңды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Емболатов өзеніндегі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өзеніндегі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Рубежка өзеніндегі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Утва өзеніндегі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Айдын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Бірқазан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Рыбный сокрыл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көлі (Солтүстік бөлігі)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Еділсор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Вильная өзеніндегі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Солянка өзеніндегі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Барбастау өзеніндегі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су тоғандары**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1185,182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228,687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237,149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64,733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213"/>
        <w:gridCol w:w="1073"/>
        <w:gridCol w:w="1073"/>
        <w:gridCol w:w="1073"/>
        <w:gridCol w:w="1073"/>
        <w:gridCol w:w="1073"/>
        <w:gridCol w:w="1073"/>
        <w:gridCol w:w="1073"/>
        <w:gridCol w:w="1073"/>
        <w:gridCol w:w="109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оңғақ</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көктыран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ақмарқа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 (сазан)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балпан балық</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беріш</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Бітік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19,14 6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47,81 5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22,53 8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Сарышығанақ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Пятимар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Соркөл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көлі (оңтүстік бөлігі)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Солянка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Есен-Анақты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Шолақ-Анақты өзені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Барбастау өзеніндегі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Жаңакүш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Шаңды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Емболатов өзеніндегі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өзеніндегі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Рубежка өзеніндегі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Утва өзеніндегі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Айдын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Бірқазан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Рыбный сокрыл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көлі (Солтүстік бөлігі)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Еділсор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Вильная өзеніндегі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Солянка өзеніндегі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Барбастау өзеніндегі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су тоғандары**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22,79 8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77,42 5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68,857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16,852</w:t>
            </w:r>
          </w:p>
        </w:tc>
      </w:tr>
    </w:tbl>
    <w:bookmarkStart w:name="z23" w:id="19"/>
    <w:p>
      <w:pPr>
        <w:spacing w:after="0"/>
        <w:ind w:left="0"/>
        <w:jc w:val="left"/>
      </w:pPr>
      <w:r>
        <w:rPr>
          <w:rFonts w:ascii="Times New Roman"/>
          <w:b/>
          <w:i w:val="false"/>
          <w:color w:val="000000"/>
        </w:rPr>
        <w:t xml:space="preserve"> 
Қарағанды облысы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693"/>
        <w:gridCol w:w="975"/>
        <w:gridCol w:w="873"/>
        <w:gridCol w:w="873"/>
        <w:gridCol w:w="873"/>
        <w:gridCol w:w="873"/>
        <w:gridCol w:w="873"/>
        <w:gridCol w:w="873"/>
        <w:gridCol w:w="873"/>
        <w:gridCol w:w="975"/>
        <w:gridCol w:w="873"/>
        <w:gridCol w:w="873"/>
        <w:gridCol w:w="873"/>
        <w:gridCol w:w="75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тарақ балық</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пайдабалық</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оңғақ</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 (сазан)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аққайран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көкшұбар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Ақтасты су қоймасы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Рудничное көлі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Қандыкөл көлі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Батық бөгеті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су қоймасы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Малайқұдық бөгеті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Барақкөл көлі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көлі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көлі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көлі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Шерубай-Нұра су қоймасы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Ащысу су қоймасы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су қоймасы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өзені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Тоқсымақ көлі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Сасықкөл көлі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Самарқанд су қоймасы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көлі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су қоймасы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өзені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Ащысу өзені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су тоғандары**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bl>
    <w:bookmarkStart w:name="z24" w:id="20"/>
    <w:p>
      <w:pPr>
        <w:spacing w:after="0"/>
        <w:ind w:left="0"/>
        <w:jc w:val="left"/>
      </w:pPr>
      <w:r>
        <w:rPr>
          <w:rFonts w:ascii="Times New Roman"/>
          <w:b/>
          <w:i w:val="false"/>
          <w:color w:val="000000"/>
        </w:rPr>
        <w:t xml:space="preserve"> 
Солтүстік Қазақстан облысы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193"/>
        <w:gridCol w:w="1073"/>
        <w:gridCol w:w="1073"/>
        <w:gridCol w:w="1073"/>
        <w:gridCol w:w="1073"/>
        <w:gridCol w:w="1073"/>
        <w:gridCol w:w="1073"/>
        <w:gridCol w:w="1073"/>
        <w:gridCol w:w="1073"/>
        <w:gridCol w:w="1073"/>
        <w:gridCol w:w="1073"/>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 (сазан)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ақсақа балықтар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гаммарус</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Сергеевское су қоймасы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Таранғұл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Таранғұл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Широкое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Грачи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Большое Долгое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Шағлы Теңіз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Жақсы-Жаңғызтау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Алва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Башкирское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Балықты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Қалдар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Лебеденок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Волгарево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Екатериновское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Зотово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Могильное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Ізбасар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Питное (Островское)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Щитово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Ястребиновское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Питное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Половинное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 Сумное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 (дом)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Плоское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Полковниково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Рыбное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Рявкино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Серьгино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Соленое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Сумное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Сливное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Якуш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Бексейіт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Жаксы-Жаркөл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Горькое көлі (Дубровинское)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Каменное көлі (Мамлютское)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Салкынкөл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Кривое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Марушкино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Үлкен-Жарма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Зеленогайская бөгеті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Ұлыкөл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Баженкөл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Құмдыкөл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Қалмакөл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Козловское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 Большое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өзенінің жайылмасы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Питное көлі (Пресновское)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Горькое көлі (Островское)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Питное көлі (Островское)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 көлі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су тоғандары**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bl>
    <w:bookmarkStart w:name="z25" w:id="21"/>
    <w:p>
      <w:pPr>
        <w:spacing w:after="0"/>
        <w:ind w:left="0"/>
        <w:jc w:val="left"/>
      </w:pPr>
      <w:r>
        <w:rPr>
          <w:rFonts w:ascii="Times New Roman"/>
          <w:b/>
          <w:i w:val="false"/>
          <w:color w:val="000000"/>
        </w:rPr>
        <w:t xml:space="preserve"> 
Қостанай облысы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533"/>
        <w:gridCol w:w="1173"/>
        <w:gridCol w:w="1173"/>
        <w:gridCol w:w="973"/>
        <w:gridCol w:w="1333"/>
        <w:gridCol w:w="1093"/>
        <w:gridCol w:w="1173"/>
        <w:gridCol w:w="1173"/>
        <w:gridCol w:w="1173"/>
        <w:gridCol w:w="1153"/>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 (сазан)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ақсақа балықтар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оңғақ</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Тобыл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Желқуар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Жаркөл-Қарақамыс көлдер жүйесі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Ақжан көлі (Үлкен Неклюдово)</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көлі (Мокрое)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Бабье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Бақаншекам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Бикен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Бозшакөл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Большое көлі (Ұзынкөл ауданы, 513)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Большое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Қоскөл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Воронья Ляга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Алакөл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Жалтыркөл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Жаман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Жарқайын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Жаркөл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Жұбалы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Жол-Жүрген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Қарағыр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Қарасор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Колесников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Қонайжаркөл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Куренное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Ортакөл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Речное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Сабынкөл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Сандыбай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Сарыоба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Сасықкөл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Тоқтас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Тонтыгер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Бөрлі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Шошқалы көлі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Деповский тоғаны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 (Казачка) тоғаны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Ұлы-Жыланшық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Ұлкаяқ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өзені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су тоғандары**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bl>
    <w:bookmarkStart w:name="z26" w:id="22"/>
    <w:p>
      <w:pPr>
        <w:spacing w:after="0"/>
        <w:ind w:left="0"/>
        <w:jc w:val="left"/>
      </w:pPr>
      <w:r>
        <w:rPr>
          <w:rFonts w:ascii="Times New Roman"/>
          <w:b/>
          <w:i w:val="false"/>
          <w:color w:val="000000"/>
        </w:rPr>
        <w:t xml:space="preserve"> 
Қызылорда облысы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773"/>
        <w:gridCol w:w="1273"/>
        <w:gridCol w:w="1273"/>
        <w:gridCol w:w="1153"/>
        <w:gridCol w:w="1353"/>
        <w:gridCol w:w="1273"/>
        <w:gridCol w:w="1273"/>
        <w:gridCol w:w="1273"/>
        <w:gridCol w:w="1333"/>
      </w:tblGrid>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 (сазан)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аққайран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дөңмаңдай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қанат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Қамыстыбас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Ақшатау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Қандыарал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Теліккөл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Нансай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Қараөзек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Қуаңдария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Лайкөл көлі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Қуаңдария ағысы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Қараұзақ ағысы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ағысы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Байсары көлі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Ханқожа көлі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сутоғандары**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198,649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62,836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793"/>
        <w:gridCol w:w="1273"/>
        <w:gridCol w:w="1273"/>
        <w:gridCol w:w="1273"/>
        <w:gridCol w:w="1273"/>
        <w:gridCol w:w="1273"/>
        <w:gridCol w:w="1273"/>
        <w:gridCol w:w="1273"/>
        <w:gridCol w:w="127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жыланбас балық</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ақмарқа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қылыш балық</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айнакөз</w:t>
            </w:r>
          </w:p>
        </w:tc>
      </w:tr>
      <w:tr>
        <w:trPr>
          <w:trHeight w:val="30" w:hRule="atLeast"/>
        </w:trPr>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Қамыстыбас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Ақшатау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Қандыарал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Теліккөл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Нансай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Қараөзек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Қуаңдария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көлдер жүйесі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Лайкөл көлі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Қуаңдария ағысы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Қараұзақ ағысы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ағысы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Байсары көлі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Ханқожа көлі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сутоғандары**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w:t>
            </w:r>
          </w:p>
        </w:tc>
      </w:tr>
    </w:tbl>
    <w:bookmarkStart w:name="z27" w:id="23"/>
    <w:p>
      <w:pPr>
        <w:spacing w:after="0"/>
        <w:ind w:left="0"/>
        <w:jc w:val="left"/>
      </w:pPr>
      <w:r>
        <w:rPr>
          <w:rFonts w:ascii="Times New Roman"/>
          <w:b/>
          <w:i w:val="false"/>
          <w:color w:val="000000"/>
        </w:rPr>
        <w:t xml:space="preserve"> 
Павлодар облысы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773"/>
        <w:gridCol w:w="1273"/>
        <w:gridCol w:w="1273"/>
        <w:gridCol w:w="1273"/>
        <w:gridCol w:w="1273"/>
        <w:gridCol w:w="1273"/>
        <w:gridCol w:w="1273"/>
        <w:gridCol w:w="1273"/>
        <w:gridCol w:w="1333"/>
      </w:tblGrid>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бекірелер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нәлім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өзенінің жайылма су тоғандары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далалық су тоғандары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ГРЭС-1,2 су-қоймалары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су тоғандары**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793"/>
        <w:gridCol w:w="1273"/>
        <w:gridCol w:w="1273"/>
        <w:gridCol w:w="1273"/>
        <w:gridCol w:w="1393"/>
        <w:gridCol w:w="1113"/>
        <w:gridCol w:w="1653"/>
        <w:gridCol w:w="221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мың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аққайран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 түсті мөңке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түсті мөңке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 (сазан)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оңғақ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өзенінің жайылма су тоғандары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далалық су тоғандары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ГРЭС-1,2 су-қоймалары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су тоғандары**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176,056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bookmarkStart w:name="z28" w:id="24"/>
    <w:p>
      <w:pPr>
        <w:spacing w:after="0"/>
        <w:ind w:left="0"/>
        <w:jc w:val="left"/>
      </w:pPr>
      <w:r>
        <w:rPr>
          <w:rFonts w:ascii="Times New Roman"/>
          <w:b/>
          <w:i w:val="false"/>
          <w:color w:val="000000"/>
        </w:rPr>
        <w:t xml:space="preserve"> 
Оңтүстік Қазақстан облысы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473"/>
        <w:gridCol w:w="1173"/>
        <w:gridCol w:w="1173"/>
        <w:gridCol w:w="1173"/>
        <w:gridCol w:w="1173"/>
        <w:gridCol w:w="1173"/>
        <w:gridCol w:w="1173"/>
        <w:gridCol w:w="1173"/>
        <w:gridCol w:w="1173"/>
        <w:gridCol w:w="1133"/>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 (сазан)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ақмарқа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жыланбас</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 түсті мөңке</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Боржар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Қошқорған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су қоймасы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Шошқакөл көлдер жүйесі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су тоғандары**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w:t>
            </w:r>
          </w:p>
        </w:tc>
      </w:tr>
    </w:tbl>
    <w:bookmarkStart w:name="z29" w:id="25"/>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ғылыми-зерттеу жұмыстары бойынша балық аулау тәртібін бекітілген лимиттер (квоталар) шегінде белгіленген тәртіппен уәкілетті орган айқындайды;</w:t>
      </w:r>
      <w:r>
        <w:br/>
      </w:r>
      <w:r>
        <w:rPr>
          <w:rFonts w:ascii="Times New Roman"/>
          <w:b w:val="false"/>
          <w:i w:val="false"/>
          <w:color w:val="000000"/>
          <w:sz w:val="28"/>
        </w:rPr>
        <w:t>
      * ғылыми-зерттеу жұмыстарын ескере отырып;</w:t>
      </w:r>
      <w:r>
        <w:br/>
      </w:r>
      <w:r>
        <w:rPr>
          <w:rFonts w:ascii="Times New Roman"/>
          <w:b w:val="false"/>
          <w:i w:val="false"/>
          <w:color w:val="000000"/>
          <w:sz w:val="28"/>
        </w:rPr>
        <w:t>
      ** 3 тоннадан аспайтын балык аулау лимиті бар жергілікті маңызы бар балық шаруашылығы су тоғандары;</w:t>
      </w:r>
      <w:r>
        <w:br/>
      </w:r>
      <w:r>
        <w:rPr>
          <w:rFonts w:ascii="Times New Roman"/>
          <w:b w:val="false"/>
          <w:i w:val="false"/>
          <w:color w:val="000000"/>
          <w:sz w:val="28"/>
        </w:rPr>
        <w:t>
      *** Қызыл кітапқа енгізілген және жоғалып кету қаупі төнген балықтарға арналған ғылыми мақсатта қолданылатын квота.</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