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3ac3" w14:textId="e5b3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тәуелсіздігінің 20 жылдығын мерекелеуге дайындалу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тәуелсіздігінің 20 жылдығын мерекелеуге дайындалу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тәуелсіздігінің 20 жылдығын (бұдан әрі Тәуелсіздіктің 20 жылдығы) мерекелеуге дайындалу және оны өткізу жөніндегі ұйымдастыру комитетінің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Тәуелсіздіктің 20 жылдығын мерекелеуге дайындалу жөніндегі жалпыұлттық іс-шаралар жоспары (бұдан әрі - Жалпыұлттық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мен өзге де ұйымдар (келісім бойынша)Жалпы ұлттық іс-шаралар жоспарында көзделген іс-шараларды іске асыру жөнінде шаралар қабылдасын және есепті тоқсаннан кейінгі айдың 5-күнінен кешіктірмей Қазақстан Республикасының Мәдениет министрлігіне оның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ҚР Үкіметінің 2010.06.08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министрлігі есепті тоқсаннан кейінгі айдың 15-күнінен кешіктірмей Қазақстан Республикасының Үкіметіне Жалпыұлттық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2010.06.08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Премьер-Министрі Кеңсесінің Басшысы Ғ.Р.Әбдірахымовқа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2010.06.08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тәуелсіздігінің 20 жылдығын мерекелеуге</w:t>
      </w:r>
      <w:r>
        <w:br/>
      </w:r>
      <w:r>
        <w:rPr>
          <w:rFonts w:ascii="Times New Roman"/>
          <w:b/>
          <w:i w:val="false"/>
          <w:color w:val="000000"/>
        </w:rPr>
        <w:t>
дайындалу және оны өткізу жөніндегі ұйымдастыру комитетінің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    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Сағатханұлы              Әкімшілігі Басшысының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   вице-министрі, хатшы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Ұйымдастыру комитетінің мүшелері: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Байбек  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Қыдырғалиұлы           Әкімшілігі Басшысының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Әбдірахымов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Рахматоллаұлы         Премьер-Министрі Кеңсесінің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Әшімов    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Сәдуақасұлы             ортаны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    - Қазақстан Республикасының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   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Баймағанбетов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Нұртайұлы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  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Досқалиев    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Досмұхамбетов 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 Мыңайдарұлы           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         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   Премьер-Министрінің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   - Қазақстан Республикасының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  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Күрішбаев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Әбілғазы Қалиақпарұлы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   газ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      Экономикалық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Төлеутайұлы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Түймебаев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Әбіқаев 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Нұртай Әбіқайұлы               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 - Қарағанды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   - Солтүстік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   - Жамбыл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Есімов                        - Алматы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   - Қостанай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   - Маңғыстау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   - Қызылорда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   - Оңтүстік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   - Ақмола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   - Атырау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   - Ақтөбе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   - Шығыс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   - Павлодар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       -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   - Алматы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   - Батыс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Тоқаев 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Қасым-Жомарт Кемелұлы           Сенатының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Байғонысұлы                Мәжілісінің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Көпеев 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Мұхамбет Жұманазарұлы           Сенаты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      Мәжілісі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Нұртілеуов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Әбуғалиұлы                Сенаты Аппаратының Басшысы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Ақан Құсайынұлы                 Сенаты Әлеуметтік-мәдени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Жолдасбаева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Нұрлығайым Шалданқызы           Сенаты Экономикалық және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саясат комитетінің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      Сенаты Заңнама және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мәселелер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Ищанов 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Қыдырбайұлы              Сенаты Қаржы және бюджет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Сұлтанұлы                Сенаты Халықаралық қатынастар,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қорғаныс және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Бобров 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     Мәжілісі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Жолшыбеков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Әмзебек Рысбекұлы               Мәжілісі Халықаралық істер,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және қауіпсіздік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Қарақұсова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 Жанпейісқызы             Мәжілісі Қаржы және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комитетінің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Мәдинов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Ромин Ризаұлы                   Мәжілісі Аграрлық мәселелер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Жылқышиев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Әбжапарұлы                Сенаты Аграрлық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қорғау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Желдібайұлы              Мәжілісі Заңнама және сот-құқықтық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реформа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Нөкетаева 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 Жүсіпәліқызы              Мәжілісі Әлеуметтік-мәдени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комитетінің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Нығматулин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Зайроллаұлы               Мәжілісі Экология мәселелері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табиғатты пайдалану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Қанаев  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Серікжан Зиаданұлы              Әкімшілігі Мемлекеттік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ұйымдастыру-аумақтық жұмыс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  Әкімшілігі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Майлыбаев   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Бағлан Асаубайұлы               Баспасөз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Бабақұмаров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    Премьер-министрі Кеңсесі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Бәйменов                      - Қазақстанның «Ақ жол»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Мұхамедияұлы             партиясының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Мәмбеталин                    - «Руханият» саяси партиясының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Серікжан Есенқосұлы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Нығматулин 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Зайроллаұлы              партиясы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Күнбаев                       - «Бас редакторлар клубы»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Мірболат Тоқмырзаұлы            бірлестігінің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                        - Қазақстан социал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Әлімұлы                    «Ауыл» партиясының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Нәрікбаев                     - «Әділет» демократиялық партиясының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 Сұлтанұлы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Соловьева                     - «Қазақстан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Сағадибекқызы             Мәжілісінің депутаты, «Қазақстанның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азаматтық альянсы»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Сыдықов                       - «Қазақстан жастарының конгресі»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Ерболатұлы        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2010.06.08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тәуелсіздігінің 20 жылдығын мерекелеуге</w:t>
      </w:r>
      <w:r>
        <w:br/>
      </w:r>
      <w:r>
        <w:rPr>
          <w:rFonts w:ascii="Times New Roman"/>
          <w:b/>
          <w:i w:val="false"/>
          <w:color w:val="000000"/>
        </w:rPr>
        <w:t>
дайындалу жөніндегі жалпыұлттық іс-шаралар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204"/>
        <w:gridCol w:w="2000"/>
        <w:gridCol w:w="2140"/>
        <w:gridCol w:w="1900"/>
        <w:gridCol w:w="1559"/>
        <w:gridCol w:w="216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көлемі, мың теңге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Ұйымдастыру-практикалық іс-шаралар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20 жылдығын мерекелеу тұжырымдамасының жобасын әзірлеу және Қазақстан Республикасы Президентінің Әкімшілігіне келісуге енгізу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 жобасы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орталық мемлекеттік органдар, облыстардың, Астана және Алматы қалаларының әкімдері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Монеталар мен маркалардың эскиздерін әзірлеу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Басқармасының, «Қазпочта» АҚ-ның қаулысы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Ұлттық Банкі (келісім бойынша), «Қазпочта» АҚ (келісім бойынша)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ақпан-сәуір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мемлекеттік органдар үшін Қазақстан Республикасы тәуелсіздігінің 20 жылдығын дайындау мен мерекелеу жөнінде ұсынымдар әзірлеу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маусым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20 жылдығын мерекелеуге дайындалу және оны өткізу жөнінде тиісті өңірлік ұйымдастыру комитеттерін құру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шешімдері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наурыз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Мерекенің логотипін бекіту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 (келісім бойынша)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(ММ-ның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20 жылдығын мерекелеу жөніндегі жалпыұлттық іс-шаралардың жоспарын әзірлеу және бекіту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орталық мемлекеттік органдар, облыстардың, Астана және Алматы қалаларының әкімдері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Астананы мерекелік безендіру тұжырымдамасының жобасын әзірлеу және Қазақстан Республикасы Президентінің Әкімшілігіне келісуге енгізу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 жобасы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шілде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Көрнекі насихат құралдарының эскиздерін әзірлеп, Қазақстан Республикасы Президентінің Әкімшілігіне келісуге енгізу және оларды өңірлерге жіберуді қамтамасыз ету (бірыңғай символика, билбордтар, баннерлер, ұран сөздер)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ММ-ның бұйрығы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тамызға дейін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(ММ-ның 018 «Ішкі саяси тұрақтылық пен қоғамдық келісім саласындағы мемлекеттік саясатты жүргізу» бағдарламасы шеңберінде)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Ақпараттық-идеологиялық және имидждік жұмыс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20 жылдығын мерекелеу шеңберінде жүргізілетін ақпараттық-идеологиялық жұмыс тұжырымдамасының жобасын әзірлеу және Қазақстан Республикасы Президентінің Әкімшілігіне келісуге енгізу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 жобасы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БҒМ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имиджін нығайтуға бағытталған іс-шараларды көздейтін орталық және жергілікті атқарушы органдардың ақпараттық-насихат тық жұмысының 2011 жылға арналған жоспарын әзірлеу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бұйрығы, Қазақстан Республикасы Президентінің Әкімшілігіне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БАМ, облыстардың, Астана және Алматы қалаларының әкімдері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мамыр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20 жылдығына арналған іс-шараларды ақпараттық сүйемелдеу жөніндегі медиа-жоспарды әзірлеу және бекіту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бұйрығы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облыстардың, Астана және Алматы қалаларының әкімдері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желтоқсан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мемлекеттілігінің қалыптасу тарихына арналған деректі фильмдерді қалпына келтіру жөніндегі жұмысты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ММ-ға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БАМ-нің 025 «Мемлекеттік ақпараттық саясатты жүргізу» бағдарламасының қаражаты шегінде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өндірушілердің Қазақстан Республикасы тәуелсіздігінің 20 жылдығы символикасы бар өнімін шығару жөніндегі жұмысты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нің Әкімшілігіне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өндірушілердің Қазақстан Республикасы тәуелсіздігінің 20 жылдығы символикасы бар кітап өнімін шығару жөніндегі жұмысты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ММ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шетелдік БАҚ-та имидждік материалдарды орналастыруды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СІМ-нің 001 «Сыртқы саяси қызметтерді үйлестіру жөніндегі қызметтер» бағдарла масының қаражаты шегінде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ПӘ            - Қазақстан Республикасы Президентінің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   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СIМ          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           - Қазақстан Республикасы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   - Қазақстан Республикасының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«Қазпочта» АҚ - «Қазпочта»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           - бұқаралық ақпарат құралдары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