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1aa4" w14:textId="bca1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№ 1184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«2009 - 2011 жылдарға арналған республикалық бюджет туралы» Қазақстан Республикасының Заңын іске асыру туралы» Қазақстан Республикасы Үкіметінің 2008 жылғы 18 желтоқсандағы №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«Отын-энергетика кешені және жер қойнауын пайдалану»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 «Қазақстан Республикасы Энергетика және минералдық ресурстар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024 «Облыстық бюджеттерге, Астана және Алматы қалаларының бюджеттеріне жылу-энергетика жүйесін дамытуға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Исатай ауданы Жанбай селосын газдандыру» деген жолда «442 386» деген сандар «420 703»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Индер ауданы Құрылыс селосын газдандыру» деген жолда «214 687» деген сандар «208 422»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Махамбет ауданы Есбол селосын газдандыру» деген жолда «50 854» деген сандар «45 498»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Махамбет ауданы Ақжайық селосын газдандыру» деген жолда «166 090» деген сандар «151 187»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Исатай ауданы Забурунье селосын газдандыру» деген жолда «101 064» деген сандар «92 615»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Орлы селосын газдандыру» деген жолда «81 419» деген сандар «100 178»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Махамбет ауданы Еңбекшіл селосын газдандыру» деген жолда «154 217» деген сандар «141 946»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Дашино селосын газдандыру» деген жолда «293 421» деген сандар «306 075»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Нұржау селосын газдандыру» деген жолда «46 520» деген сандар «75 292»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Махамбет ауданы Ортақшыл селосын газдандыру» деген жолда «161 129» деген сандар «148 002»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Богатое селосын газдандыру» деген жолда «47 175» деген сандар «43 864»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Приморье селосын газдандыру» деген жолда «26 676» деген сандар «27 293»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Сафоновка селосын газдандыру» деген жолда «104 589» деген сандар «93 832»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 Құрманғазы ауданы Сафоновка селосын газдандыру»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673"/>
        <w:gridCol w:w="613"/>
        <w:gridCol w:w="633"/>
        <w:gridCol w:w="5813"/>
        <w:gridCol w:w="1293"/>
        <w:gridCol w:w="1273"/>
        <w:gridCol w:w="14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Құрманғазы ауданы Жүмекен селосын газдандыру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Құрманғазы ауданы Дәулеткерей селосын газдандыру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Құрманғазы ауданы Қадырқа селосын газдандыру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Құрманғазы ауданы Алға селосын газдандыру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