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b293" w14:textId="472b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еңбек қызметін жүзеге асыру үшін шетелдік жұмыс күшін тартуға 2010 жылға арналған квотаны белгілеу және Қазақстан Республикасы Үкіметінің 2007 жылғы 29 тамыздағы № 753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желтоқсандағы № 2274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аумағында еңбек қызметін жүзеге асыру үшін шетелдік жұмыс күшін тартуға 2010 жылға арналған квота республиканың экономикалық жағынан белсенді халқына шаққанда 0,75 пайыз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«Қазақстан Республикасының әлеуметтік-экономикалық дамуының 2008 - 2010 жылдарға арналған орта мерзімді жоспары туралы» Қазақстан Республикасы Үкіметінің 2007 жылғы 29 тамыздағы № 753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32, 354-құжат)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әлеуметтік-экономикалық дамуының 2008 - 2010 жылдарға арналған орта мерзімді жоспарында «Қазақстан Республикасының әлеуметтік-экономикалық дамуының 2008 - 2010 жылдарға арналған мемлекеттік реттеуіштері» деген </w:t>
      </w:r>
      <w:r>
        <w:rPr>
          <w:rFonts w:ascii="Times New Roman"/>
          <w:b w:val="false"/>
          <w:i w:val="false"/>
          <w:color w:val="000000"/>
          <w:sz w:val="28"/>
        </w:rPr>
        <w:t>2-бөлімде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сала дамуының реттеуіштері» деген кестедегі «Жұмыс күшінің импортының үлесі (Қазақстан Республикасының шекара бойындағы облыстардағы ауылшаруашылық жұмыстарында еңбек қызметін атқару үшін тартылған еңбекші-мигранттарды қоса алғанда)» деген жолдың «2010 ж.» деген бағанындағы «3,20» деген сандар «0,75»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