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6b97" w14:textId="cdd6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2008 жылғы жылдық қаржылық есептілігін (шоғырландырылған) бекіту туралы</w:t>
      </w:r>
    </w:p>
    <w:p>
      <w:pPr>
        <w:spacing w:after="0"/>
        <w:ind w:left="0"/>
        <w:jc w:val="both"/>
      </w:pPr>
      <w:r>
        <w:rPr>
          <w:rFonts w:ascii="Times New Roman"/>
          <w:b w:val="false"/>
          <w:i w:val="false"/>
          <w:color w:val="000000"/>
          <w:sz w:val="28"/>
        </w:rPr>
        <w:t>Қазақстан Республикасы Үкіметінің 2009 жылғы 30 желтоқсандағы № 2279 Қаулысы</w:t>
      </w:r>
    </w:p>
    <w:p>
      <w:pPr>
        <w:spacing w:after="0"/>
        <w:ind w:left="0"/>
        <w:jc w:val="both"/>
      </w:pPr>
      <w:bookmarkStart w:name="z1" w:id="0"/>
      <w:r>
        <w:rPr>
          <w:rFonts w:ascii="Times New Roman"/>
          <w:b w:val="false"/>
          <w:i w:val="false"/>
          <w:color w:val="000000"/>
          <w:sz w:val="28"/>
        </w:rPr>
        <w:t>
      «Ұлттық әл-ауқат қоры туралы» Қазақстан Республикасының 2009 жылғы 13 ақпандағы Заңының 9-бабы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«Самұрық-Қазына» ұлттық әл-ауқат қоры» акционерлік қоғамының 2008 жылғы жылдық қаржылық есептілігі (шоғырландырылған)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2279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«Самұрық-Қазына» ұлттық әл-ауқат қоры» акционерлік қоғамының</w:t>
      </w:r>
      <w:r>
        <w:br/>
      </w:r>
      <w:r>
        <w:rPr>
          <w:rFonts w:ascii="Times New Roman"/>
          <w:b/>
          <w:i w:val="false"/>
          <w:color w:val="000000"/>
        </w:rPr>
        <w:t>
2008 жылғы жылдық қаржылық есептілігі (шоғырландырылған) Астана 2009 жыл «Самұрық-Қазына» ұлттық әл-ауқат қоры» АҚ</w:t>
      </w:r>
      <w:r>
        <w:br/>
      </w:r>
      <w:r>
        <w:rPr>
          <w:rFonts w:ascii="Times New Roman"/>
          <w:b/>
          <w:i w:val="false"/>
          <w:color w:val="000000"/>
        </w:rPr>
        <w:t>
Жылдық қаржылық есептілік (шоғырландырылған)</w:t>
      </w:r>
    </w:p>
    <w:bookmarkEnd w:id="1"/>
    <w:bookmarkStart w:name="z5" w:id="2"/>
    <w:p>
      <w:pPr>
        <w:spacing w:after="0"/>
        <w:ind w:left="0"/>
        <w:jc w:val="left"/>
      </w:pPr>
      <w:r>
        <w:rPr>
          <w:rFonts w:ascii="Times New Roman"/>
          <w:b/>
          <w:i w:val="false"/>
          <w:color w:val="000000"/>
        </w:rPr>
        <w:t xml:space="preserve"> 
МАЗМҰНЫ</w:t>
      </w:r>
    </w:p>
    <w:bookmarkEnd w:id="2"/>
    <w:p>
      <w:pPr>
        <w:spacing w:after="0"/>
        <w:ind w:left="0"/>
        <w:jc w:val="both"/>
      </w:pPr>
      <w:r>
        <w:rPr>
          <w:rFonts w:ascii="Times New Roman"/>
          <w:b w:val="false"/>
          <w:i w:val="false"/>
          <w:color w:val="000000"/>
          <w:sz w:val="28"/>
        </w:rPr>
        <w:t>      Тәуелсіз аудиторлардың есебі</w:t>
      </w:r>
    </w:p>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      Жылдық қаржылық есептілік (шоғырландырылған)</w:t>
      </w:r>
    </w:p>
    <w:bookmarkEnd w:id="3"/>
    <w:bookmarkStart w:name="z7" w:id="4"/>
    <w:p>
      <w:pPr>
        <w:spacing w:after="0"/>
        <w:ind w:left="0"/>
        <w:jc w:val="both"/>
      </w:pPr>
      <w:r>
        <w:rPr>
          <w:rFonts w:ascii="Times New Roman"/>
          <w:b w:val="false"/>
          <w:i w:val="false"/>
          <w:color w:val="000000"/>
          <w:sz w:val="28"/>
        </w:rPr>
        <w:t>
      1. </w:t>
      </w:r>
      <w:r>
        <w:rPr>
          <w:rFonts w:ascii="Times New Roman"/>
          <w:b w:val="false"/>
          <w:i w:val="false"/>
          <w:color w:val="000000"/>
          <w:sz w:val="28"/>
        </w:rPr>
        <w:t>Шоғырландырылған бухгалтерлік теңгерім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Пайда мен шығындар туралы шоғырландырылған есеп</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Капиталдағы өзгерістер туралы шоғырландырылған есеп</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Ақша қаражатының қозғалысы туралы шоғырландырылған есеп</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Шоғырландырылған қаржылық есептілікке ескертпелер</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2279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«Самұрық-Қазына» ұлттық әл-ауқат қоры» АҚ</w:t>
      </w:r>
    </w:p>
    <w:p>
      <w:pPr>
        <w:spacing w:after="0"/>
        <w:ind w:left="0"/>
        <w:jc w:val="both"/>
      </w:pPr>
      <w:r>
        <w:rPr>
          <w:rFonts w:ascii="Times New Roman"/>
          <w:b w:val="false"/>
          <w:i w:val="false"/>
          <w:color w:val="000000"/>
          <w:sz w:val="28"/>
        </w:rPr>
        <w:t>Жылдық қаржылық есептілік (шоғырландырылған)</w:t>
      </w:r>
      <w:r>
        <w:br/>
      </w:r>
      <w:r>
        <w:rPr>
          <w:rFonts w:ascii="Times New Roman"/>
          <w:b w:val="false"/>
          <w:i w:val="false"/>
          <w:color w:val="000000"/>
          <w:sz w:val="28"/>
        </w:rPr>
        <w:t>
</w:t>
      </w:r>
      <w:r>
        <w:rPr>
          <w:rFonts w:ascii="Times New Roman"/>
          <w:b w:val="false"/>
          <w:i/>
          <w:color w:val="000000"/>
          <w:sz w:val="28"/>
        </w:rPr>
        <w:t>Тәуелсіз аудиторлардың есебінен 2008 жылғы</w:t>
      </w:r>
      <w:r>
        <w:br/>
      </w:r>
      <w:r>
        <w:rPr>
          <w:rFonts w:ascii="Times New Roman"/>
          <w:b w:val="false"/>
          <w:i w:val="false"/>
          <w:color w:val="000000"/>
          <w:sz w:val="28"/>
        </w:rPr>
        <w:t>
</w:t>
      </w:r>
      <w:r>
        <w:rPr>
          <w:rFonts w:ascii="Times New Roman"/>
          <w:b w:val="false"/>
          <w:i/>
          <w:color w:val="000000"/>
          <w:sz w:val="28"/>
        </w:rPr>
        <w:t>31 желтоқсанда аяқталатын жыл үшін</w:t>
      </w:r>
    </w:p>
    <w:bookmarkStart w:name="z12" w:id="5"/>
    <w:p>
      <w:pPr>
        <w:spacing w:after="0"/>
        <w:ind w:left="0"/>
        <w:jc w:val="left"/>
      </w:pPr>
      <w:r>
        <w:rPr>
          <w:rFonts w:ascii="Times New Roman"/>
          <w:b/>
          <w:i w:val="false"/>
          <w:color w:val="000000"/>
        </w:rPr>
        <w:t xml:space="preserve"> 
ТӘУЕЛСІЗ АУДИТОРЛАРДЫҢ ЕСЕБІ</w:t>
      </w:r>
    </w:p>
    <w:bookmarkEnd w:id="5"/>
    <w:p>
      <w:pPr>
        <w:spacing w:after="0"/>
        <w:ind w:left="0"/>
        <w:jc w:val="both"/>
      </w:pPr>
      <w:r>
        <w:rPr>
          <w:rFonts w:ascii="Times New Roman"/>
          <w:b w:val="false"/>
          <w:i w:val="false"/>
          <w:color w:val="000000"/>
          <w:sz w:val="28"/>
        </w:rPr>
        <w:t>      «Самұрық-Қазына» ұлттық әл-ауқат қоры» АҚ акционеріне</w:t>
      </w:r>
    </w:p>
    <w:p>
      <w:pPr>
        <w:spacing w:after="0"/>
        <w:ind w:left="0"/>
        <w:jc w:val="both"/>
      </w:pPr>
      <w:r>
        <w:rPr>
          <w:rFonts w:ascii="Times New Roman"/>
          <w:b w:val="false"/>
          <w:i w:val="false"/>
          <w:color w:val="000000"/>
          <w:sz w:val="28"/>
        </w:rPr>
        <w:t>      Біз «Самұрық-Қазына» ұлттық әл-ауқат қоры» АҚ-тың және оның еншілес ұйымдарының (бұдан әрі мәтін бойынша «Топ») қоса беріліп отырған қаржылық есептілігіне аудит жүргіздік, ол 2008 жылғы 31 желтоқсандағы жағдай бойынша шоғырландырылған бухгалтерлік теңгерімді, пайда мен шығындар туралы шоғырландырылған есепті, капиталдағы өзгерістер туралы шоғырландырылған есепті және көрсетілген күні аяқталатын жыл ішіндегі ақша қаражатының қозғалысы туралы шоғырландырылған есепті, сондай-ақ есеп саясатының қазіргі аспектілері туралы ақпарат пен шоғырландырылған қаржылық есептілікке басқа да ескертпелерді қамтиды.</w:t>
      </w:r>
    </w:p>
    <w:bookmarkStart w:name="z13" w:id="6"/>
    <w:p>
      <w:pPr>
        <w:spacing w:after="0"/>
        <w:ind w:left="0"/>
        <w:jc w:val="both"/>
      </w:pPr>
      <w:r>
        <w:rPr>
          <w:rFonts w:ascii="Times New Roman"/>
          <w:b w:val="false"/>
          <w:i w:val="false"/>
          <w:color w:val="000000"/>
          <w:sz w:val="28"/>
        </w:rPr>
        <w:t>
      </w:t>
      </w:r>
      <w:r>
        <w:rPr>
          <w:rFonts w:ascii="Times New Roman"/>
          <w:b/>
          <w:i w:val="false"/>
          <w:color w:val="000000"/>
          <w:sz w:val="28"/>
        </w:rPr>
        <w:t>Басшылықтың қаржылық есептілікке жауапкершілігі</w:t>
      </w:r>
    </w:p>
    <w:bookmarkEnd w:id="6"/>
    <w:p>
      <w:pPr>
        <w:spacing w:after="0"/>
        <w:ind w:left="0"/>
        <w:jc w:val="both"/>
      </w:pPr>
      <w:r>
        <w:rPr>
          <w:rFonts w:ascii="Times New Roman"/>
          <w:b w:val="false"/>
          <w:i w:val="false"/>
          <w:color w:val="000000"/>
          <w:sz w:val="28"/>
        </w:rPr>
        <w:t>      Қаржылық есептіліктің халықаралық стандарттарына сәйкес осы қаржылық есептілікті дайындау және дұрыс ұсыну үшін Топ басшылығы жауапты болады. Бұл жауапкершілік: алаяқтық немесе қателік салдарынан болатын елеулі бұрмалаулары жоқ қаржылық есептілікті дайындау және дұрыс ұсыну үшін қажетті тиісті ішкі бақылаудың жоспарлануын, енгізілуін және ұсталуын; тиісті есеп саясатын таңдау мен қолдануды; осы жағдаяттарға сәйкес келетін бухгалтерлік бағалауды жүзеге асыруды қамтиды.</w:t>
      </w:r>
    </w:p>
    <w:bookmarkStart w:name="z14" w:id="7"/>
    <w:p>
      <w:pPr>
        <w:spacing w:after="0"/>
        <w:ind w:left="0"/>
        <w:jc w:val="both"/>
      </w:pPr>
      <w:r>
        <w:rPr>
          <w:rFonts w:ascii="Times New Roman"/>
          <w:b w:val="false"/>
          <w:i w:val="false"/>
          <w:color w:val="000000"/>
          <w:sz w:val="28"/>
        </w:rPr>
        <w:t>
      </w:t>
      </w:r>
      <w:r>
        <w:rPr>
          <w:rFonts w:ascii="Times New Roman"/>
          <w:b/>
          <w:i w:val="false"/>
          <w:color w:val="000000"/>
          <w:sz w:val="28"/>
        </w:rPr>
        <w:t>Аудитордың жауапкершілігі</w:t>
      </w:r>
    </w:p>
    <w:bookmarkEnd w:id="7"/>
    <w:p>
      <w:pPr>
        <w:spacing w:after="0"/>
        <w:ind w:left="0"/>
        <w:jc w:val="both"/>
      </w:pPr>
      <w:r>
        <w:rPr>
          <w:rFonts w:ascii="Times New Roman"/>
          <w:b w:val="false"/>
          <w:i w:val="false"/>
          <w:color w:val="000000"/>
          <w:sz w:val="28"/>
        </w:rPr>
        <w:t>      Біздің міндетіміз өзіміз жүргізген аудит негізінде осы шоғырландырылған қаржылық есептілік бойынша пікір білдіру болып табылады. Біз аудитті Халықаралық аудит стандарттарына сәйкес жүргіздік. Бұл стандарттар біздің ізеттілік нормаларын сақтауымызды, коса беріліп отырған қаржылық есептілікте елеулі бұрмалаулардың жоқтығына жеткілікті сенімділік алу үшін аудиторлық тексеруді жоспарлау мен жүргізуімізді талап етеді.</w:t>
      </w:r>
      <w:r>
        <w:br/>
      </w:r>
      <w:r>
        <w:rPr>
          <w:rFonts w:ascii="Times New Roman"/>
          <w:b w:val="false"/>
          <w:i w:val="false"/>
          <w:color w:val="000000"/>
          <w:sz w:val="28"/>
        </w:rPr>
        <w:t>
      Аудит қаржылық есептіліктегі сомалар мен ақпараттарға қатысты аудиторлық дәлелдер алуға бағытталған рәсімдердін жүзеге асырылуын қамтиды. Рәсімдерді таңдау алаяқтық немесе қателік салдарынан болатын елеулі бұрмалау қаупін бағалауды коса алғанда, аудитордың пайымдауына негізделеді. Бұл қауіпті бағалау кезінде аудитор ұйымның ішкі бақылау жүйесінің тиімділігі туралы пікірін білдіру үшін емес, аудиттің нақты жағдаяттарда қажетті рәсімдерін айқындау үшін қаржылық есептіліктің дайындалуы мен дұрыс ұсынылуына қатысты ішкі бақылау жүйесінің ұйымдастырылуын қарайды. Аудит сондай-ақ пайдаланылған есеп саясатының орындылығын және қаржылық есептіліктің жалпы ұсынылуын бағалауға тең басшылық жасаған бухгалтерлік бағалаудың негізділігін бағалауды қамтиды.</w:t>
      </w:r>
      <w:r>
        <w:br/>
      </w:r>
      <w:r>
        <w:rPr>
          <w:rFonts w:ascii="Times New Roman"/>
          <w:b w:val="false"/>
          <w:i w:val="false"/>
          <w:color w:val="000000"/>
          <w:sz w:val="28"/>
        </w:rPr>
        <w:t>
      Біз алған аудиторлық дәлелдер біздің аудиторлық пікірімізді білдіру үшін негіздемелер ұсынуға жеткілікті және лайықты болып табылады деп санаймыз.</w:t>
      </w:r>
      <w:r>
        <w:br/>
      </w:r>
      <w:r>
        <w:rPr>
          <w:rFonts w:ascii="Times New Roman"/>
          <w:b w:val="false"/>
          <w:i w:val="false"/>
          <w:color w:val="000000"/>
          <w:sz w:val="28"/>
        </w:rPr>
        <w:t>
</w:t>
      </w:r>
      <w:r>
        <w:rPr>
          <w:rFonts w:ascii="Times New Roman"/>
          <w:b w:val="false"/>
          <w:i/>
          <w:color w:val="000000"/>
          <w:sz w:val="28"/>
        </w:rPr>
        <w:t>      Ескертпелермен қорытынды үшін негіз</w:t>
      </w:r>
      <w:r>
        <w:br/>
      </w:r>
      <w:r>
        <w:rPr>
          <w:rFonts w:ascii="Times New Roman"/>
          <w:b w:val="false"/>
          <w:i w:val="false"/>
          <w:color w:val="000000"/>
          <w:sz w:val="28"/>
        </w:rPr>
        <w:t>
      Қоса беріліп отырған шоғырландырылған қаржылық есептілік ХБЕС ережелері талап ететіндей салыстырма ақпаратты білдірмейді.</w:t>
      </w:r>
      <w:r>
        <w:br/>
      </w:r>
      <w:r>
        <w:rPr>
          <w:rFonts w:ascii="Times New Roman"/>
          <w:b w:val="false"/>
          <w:i w:val="false"/>
          <w:color w:val="000000"/>
          <w:sz w:val="28"/>
        </w:rPr>
        <w:t>
</w:t>
      </w:r>
      <w:r>
        <w:rPr>
          <w:rFonts w:ascii="Times New Roman"/>
          <w:b w:val="false"/>
          <w:i/>
          <w:color w:val="000000"/>
          <w:sz w:val="28"/>
        </w:rPr>
        <w:t>      Қорытынды</w:t>
      </w:r>
      <w:r>
        <w:br/>
      </w:r>
      <w:r>
        <w:rPr>
          <w:rFonts w:ascii="Times New Roman"/>
          <w:b w:val="false"/>
          <w:i w:val="false"/>
          <w:color w:val="000000"/>
          <w:sz w:val="28"/>
        </w:rPr>
        <w:t>
      Біздің пікіріміз бойынша, барлық елеулі аспектілердегі шоғырландырылған қаржылық есептілік Халықаралық қаржылық есептілік стандарттарына сәйкес Топтың 2007 жылғы 31 желтоқсандағы қаржылық жағдайын, сондай-ақ оның қаржылық нәтижелері мен көрсетілген күні аяқталатын жыл ішіндегі ақша қаражатының қозғалысын дұрыс көрсетеді.</w:t>
      </w:r>
    </w:p>
    <w:p>
      <w:pPr>
        <w:spacing w:after="0"/>
        <w:ind w:left="0"/>
        <w:jc w:val="both"/>
      </w:pPr>
      <w:r>
        <w:rPr>
          <w:rFonts w:ascii="Times New Roman"/>
          <w:b w:val="false"/>
          <w:i w:val="false"/>
          <w:color w:val="000000"/>
          <w:sz w:val="28"/>
        </w:rPr>
        <w:t>      ____________________       ____________________________</w:t>
      </w:r>
      <w:r>
        <w:br/>
      </w:r>
      <w:r>
        <w:rPr>
          <w:rFonts w:ascii="Times New Roman"/>
          <w:b w:val="false"/>
          <w:i w:val="false"/>
          <w:color w:val="000000"/>
          <w:sz w:val="28"/>
        </w:rPr>
        <w:t>
      Эльшад Алиев               Евгений Жемалетдинов</w:t>
      </w:r>
      <w:r>
        <w:br/>
      </w:r>
      <w:r>
        <w:rPr>
          <w:rFonts w:ascii="Times New Roman"/>
          <w:b w:val="false"/>
          <w:i w:val="false"/>
          <w:color w:val="000000"/>
          <w:sz w:val="28"/>
        </w:rPr>
        <w:t>
      Аудит партнері             Бас директор</w:t>
      </w:r>
      <w:r>
        <w:br/>
      </w:r>
      <w:r>
        <w:rPr>
          <w:rFonts w:ascii="Times New Roman"/>
          <w:b w:val="false"/>
          <w:i w:val="false"/>
          <w:color w:val="000000"/>
          <w:sz w:val="28"/>
        </w:rPr>
        <w:t>
                                 Қазақстан Республикасының аумағында</w:t>
      </w:r>
      <w:r>
        <w:br/>
      </w:r>
      <w:r>
        <w:rPr>
          <w:rFonts w:ascii="Times New Roman"/>
          <w:b w:val="false"/>
          <w:i w:val="false"/>
          <w:color w:val="000000"/>
          <w:sz w:val="28"/>
        </w:rPr>
        <w:t>
                                 аудиторлық қызметпен айналысуға</w:t>
      </w:r>
      <w:r>
        <w:br/>
      </w:r>
      <w:r>
        <w:rPr>
          <w:rFonts w:ascii="Times New Roman"/>
          <w:b w:val="false"/>
          <w:i w:val="false"/>
          <w:color w:val="000000"/>
          <w:sz w:val="28"/>
        </w:rPr>
        <w:t>
                                 арнап Қазақстан Республикасы Қаржы</w:t>
      </w:r>
      <w:r>
        <w:br/>
      </w:r>
      <w:r>
        <w:rPr>
          <w:rFonts w:ascii="Times New Roman"/>
          <w:b w:val="false"/>
          <w:i w:val="false"/>
          <w:color w:val="000000"/>
          <w:sz w:val="28"/>
        </w:rPr>
        <w:t>
                                 министрлігі 2005 жылғы 15 шілдеде</w:t>
      </w:r>
      <w:r>
        <w:br/>
      </w:r>
      <w:r>
        <w:rPr>
          <w:rFonts w:ascii="Times New Roman"/>
          <w:b w:val="false"/>
          <w:i w:val="false"/>
          <w:color w:val="000000"/>
          <w:sz w:val="28"/>
        </w:rPr>
        <w:t>
                                 берген сериясы МФЮ - 2, № 0000003</w:t>
      </w:r>
      <w:r>
        <w:br/>
      </w:r>
      <w:r>
        <w:rPr>
          <w:rFonts w:ascii="Times New Roman"/>
          <w:b w:val="false"/>
          <w:i w:val="false"/>
          <w:color w:val="000000"/>
          <w:sz w:val="28"/>
        </w:rPr>
        <w:t>
                                 мемлекеттік лицензия</w:t>
      </w:r>
    </w:p>
    <w:p>
      <w:pPr>
        <w:spacing w:after="0"/>
        <w:ind w:left="0"/>
        <w:jc w:val="both"/>
      </w:pPr>
      <w:r>
        <w:rPr>
          <w:rFonts w:ascii="Times New Roman"/>
          <w:b w:val="false"/>
          <w:i w:val="false"/>
          <w:color w:val="000000"/>
          <w:sz w:val="28"/>
        </w:rPr>
        <w:t>      2009 жылғы 19 маусым</w:t>
      </w:r>
    </w:p>
    <w:p>
      <w:pPr>
        <w:spacing w:after="0"/>
        <w:ind w:left="0"/>
        <w:jc w:val="left"/>
      </w:pPr>
      <w:r>
        <w:rPr>
          <w:rFonts w:ascii="Times New Roman"/>
          <w:b/>
          <w:i w:val="false"/>
          <w:color w:val="000000"/>
        </w:rPr>
        <w:t xml:space="preserve"> «Самұрық-Қазына» ұлттық әл-ауқат қоры» АҚ</w:t>
      </w:r>
      <w:r>
        <w:br/>
      </w:r>
      <w:r>
        <w:rPr>
          <w:rFonts w:ascii="Times New Roman"/>
          <w:b/>
          <w:i w:val="false"/>
          <w:color w:val="000000"/>
        </w:rPr>
        <w:t>
Жылдық қаржылық есептілік (шоғырландырылған)</w:t>
      </w:r>
    </w:p>
    <w:bookmarkStart w:name="z15" w:id="8"/>
    <w:p>
      <w:pPr>
        <w:spacing w:after="0"/>
        <w:ind w:left="0"/>
        <w:jc w:val="left"/>
      </w:pPr>
      <w:r>
        <w:rPr>
          <w:rFonts w:ascii="Times New Roman"/>
          <w:b/>
          <w:i w:val="false"/>
          <w:color w:val="000000"/>
        </w:rPr>
        <w:t xml:space="preserve"> 
ШОҒЫРЛАНДЫРЫЛҒАН БУХГАЛТЕРЛІК ТЕҢГЕРІМ</w:t>
      </w:r>
      <w:r>
        <w:br/>
      </w:r>
      <w:r>
        <w:rPr>
          <w:rFonts w:ascii="Times New Roman"/>
          <w:b/>
          <w:i w:val="false"/>
          <w:color w:val="000000"/>
        </w:rPr>
        <w:t>
2008 жылғы 31 желтоқсандағы жағдай бойынша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3"/>
        <w:gridCol w:w="1353"/>
        <w:gridCol w:w="2553"/>
      </w:tblGrid>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3.984.170.539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116.801.586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компаниялардағы инвестициялар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177.487.307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169.712.749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142.506.747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13.321.196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 қатысушысынан алынатын вексель</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9.431.009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қаржы активтері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108.481.286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банк делозиттері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37.606.677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100.566.334</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4.860.085.430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активтер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169.377.704</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ҚҚС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85.192.231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алдын ала төлем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32.593.045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151.983.234</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24.307.838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28.102.547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қаржы активтері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91.169.145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банк депозиттері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590.785.603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132.008.589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1.506.080.120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2.811.600.056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активтер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1.160.225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АКТИВТЕРДІҢ ЖИЫНЫ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7.672.845.711</w:t>
            </w:r>
          </w:p>
        </w:tc>
      </w:tr>
    </w:tbl>
    <w:p>
      <w:pPr>
        <w:spacing w:after="0"/>
        <w:ind w:left="0"/>
        <w:jc w:val="both"/>
      </w:pPr>
      <w:r>
        <w:rPr>
          <w:rFonts w:ascii="Times New Roman"/>
          <w:b w:val="false"/>
          <w:i w:val="false"/>
          <w:color w:val="000000"/>
          <w:sz w:val="28"/>
        </w:rPr>
        <w:t>      «Самұрық-Қазына» ұлттық әл-ауқат қоры» АҚ Директорлар кеңесі атынан шығаруға қол қойылды және бекітілді</w:t>
      </w:r>
    </w:p>
    <w:p>
      <w:pPr>
        <w:spacing w:after="0"/>
        <w:ind w:left="0"/>
        <w:jc w:val="both"/>
      </w:pPr>
      <w:r>
        <w:rPr>
          <w:rFonts w:ascii="Times New Roman"/>
          <w:b w:val="false"/>
          <w:i w:val="false"/>
          <w:color w:val="000000"/>
          <w:sz w:val="28"/>
        </w:rPr>
        <w:t>Басқарушы Директор-Басқарма мүшесі      ___________________________</w:t>
      </w:r>
      <w:r>
        <w:br/>
      </w:r>
      <w:r>
        <w:rPr>
          <w:rFonts w:ascii="Times New Roman"/>
          <w:b w:val="false"/>
          <w:i w:val="false"/>
          <w:color w:val="000000"/>
          <w:sz w:val="28"/>
        </w:rPr>
        <w:t>
                                             Әйтекенов Қайрат</w:t>
      </w:r>
    </w:p>
    <w:p>
      <w:pPr>
        <w:spacing w:after="0"/>
        <w:ind w:left="0"/>
        <w:jc w:val="both"/>
      </w:pPr>
      <w:r>
        <w:rPr>
          <w:rFonts w:ascii="Times New Roman"/>
          <w:b w:val="false"/>
          <w:i w:val="false"/>
          <w:color w:val="000000"/>
          <w:sz w:val="28"/>
        </w:rPr>
        <w:t>Бас бухгалтер                           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val="false"/>
          <w:i/>
          <w:color w:val="000000"/>
          <w:sz w:val="28"/>
        </w:rPr>
        <w:t>      Қоса беріліп отырған есеп саясаты мен 11-74 беттердегі түсіндірме жазба осы жылдың қаржылық есептіліктің (шоғырландырыдған) ажырамас бөлігі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3"/>
        <w:gridCol w:w="1353"/>
        <w:gridCol w:w="2553"/>
      </w:tblGrid>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ЖӘНЕ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акционеріне жататын капитал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3.458.923,009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инвестицияларды қайта бағалау бойынша резерв</w:t>
            </w: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(9.620.292)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Валюталарды қайта есептеу бойынша резерв</w:t>
            </w: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(28.242.096)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капитал резервтері</w:t>
            </w: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11.920.441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w:t>
            </w: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270.036.775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3.703.017.837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Азшылық үлесі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554.321.327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жиыны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4.257.339.164</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1.694.800.480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қарыз</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40.791.195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Жобадағы үлесті сатып алғаны үшін кредиттік берешек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239.500.799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кәсіпорынға қатысушыға кредиторлық берешек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163.451.870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жалға алу жөніндегі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18.423.140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74.531.968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жөніндегі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219.051.735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сыйақылар жөніндегі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21.058.786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7.466.031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28.887.895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2.507.963.899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287.704.627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қарыз</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796.024</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жалға алу жөніндегі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6.372.272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42.130.247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сыйақылар жөніндегі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1.439.383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табыс салығы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67.371.986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269.358.734</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 опционы бойынша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14.895.525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қаржылық құралдар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өзге де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217.358.048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907.542.648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ретінде жіктелген активтермен байланысты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3.415.506.547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МЕН МІНДЕТТЕМЕЛЕРДІҢ ЖИЫНЫ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7.672.845.711</w:t>
            </w:r>
          </w:p>
        </w:tc>
      </w:tr>
    </w:tbl>
    <w:p>
      <w:pPr>
        <w:spacing w:after="0"/>
        <w:ind w:left="0"/>
        <w:jc w:val="both"/>
      </w:pPr>
      <w:r>
        <w:rPr>
          <w:rFonts w:ascii="Times New Roman"/>
          <w:b w:val="false"/>
          <w:i w:val="false"/>
          <w:color w:val="000000"/>
          <w:sz w:val="28"/>
        </w:rPr>
        <w:t>      «Самұрық-Қазына» ұлттық әл-ауқат қоры» АҚ Директорлар кеңесі атынан шығаруға кол қойылды және бекітілді</w:t>
      </w:r>
    </w:p>
    <w:p>
      <w:pPr>
        <w:spacing w:after="0"/>
        <w:ind w:left="0"/>
        <w:jc w:val="both"/>
      </w:pPr>
      <w:r>
        <w:rPr>
          <w:rFonts w:ascii="Times New Roman"/>
          <w:b w:val="false"/>
          <w:i w:val="false"/>
          <w:color w:val="000000"/>
          <w:sz w:val="28"/>
        </w:rPr>
        <w:t>Басқарушы Директор-Басқарма мүшесі      ___________________________</w:t>
      </w:r>
      <w:r>
        <w:br/>
      </w:r>
      <w:r>
        <w:rPr>
          <w:rFonts w:ascii="Times New Roman"/>
          <w:b w:val="false"/>
          <w:i w:val="false"/>
          <w:color w:val="000000"/>
          <w:sz w:val="28"/>
        </w:rPr>
        <w:t>
                                             Әйтекенов Қайрат</w:t>
      </w:r>
    </w:p>
    <w:p>
      <w:pPr>
        <w:spacing w:after="0"/>
        <w:ind w:left="0"/>
        <w:jc w:val="both"/>
      </w:pPr>
      <w:r>
        <w:rPr>
          <w:rFonts w:ascii="Times New Roman"/>
          <w:b w:val="false"/>
          <w:i w:val="false"/>
          <w:color w:val="000000"/>
          <w:sz w:val="28"/>
        </w:rPr>
        <w:t>Бас бухгалтер                           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val="false"/>
          <w:i/>
          <w:color w:val="000000"/>
          <w:sz w:val="28"/>
        </w:rPr>
        <w:t>      Қоса беріліп отырған есеп саясаты мен 11-74 беттердегі түсіндірме жазба осы жылдың қаржылық есептіліктің (шоғырландырылған) ажырамас бөлігі болып табылады.</w:t>
      </w:r>
    </w:p>
    <w:bookmarkStart w:name="z16" w:id="9"/>
    <w:p>
      <w:pPr>
        <w:spacing w:after="0"/>
        <w:ind w:left="0"/>
        <w:jc w:val="left"/>
      </w:pPr>
      <w:r>
        <w:rPr>
          <w:rFonts w:ascii="Times New Roman"/>
          <w:b/>
          <w:i w:val="false"/>
          <w:color w:val="000000"/>
        </w:rPr>
        <w:t xml:space="preserve"> 
ПАЙДА ЖӘНЕ ШЫҒЫНДАР ТУРАЛЫ ШОҒЫРЛАНДЫРЫЛҒАН ЕСЕП</w:t>
      </w:r>
      <w:r>
        <w:br/>
      </w:r>
      <w:r>
        <w:rPr>
          <w:rFonts w:ascii="Times New Roman"/>
          <w:b/>
          <w:i w:val="false"/>
          <w:color w:val="000000"/>
        </w:rPr>
        <w:t>
2008 жылға 31 желтоқсандағы жағдай бойынша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3"/>
        <w:gridCol w:w="1353"/>
        <w:gridCol w:w="2553"/>
      </w:tblGrid>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3.340.461.948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субсидиялар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14.979.137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3.355.441.085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өнім мен көрсетілген қызметтердің өзіндік құны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(2.003.875.432)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1.351.565.653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шығындар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(301.354.826)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және сату жөніндегі шығыстар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(216.001.926)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шығуынан түсетін кіріс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2.839.531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бермейтін барлау-пайдалану ұңғымаларды шығысқа шығару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(3.494.522)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шығуынан келетін шығын, нетто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(1.228.925)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келетін шығын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(96.571.063)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операциялық кіріс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10.197.386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түсетін пайда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745.951.308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шығындар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(204.187.087)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128.542.369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компаниялардың кірістеріндегі үлес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40.750.833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бағам айырмасы, нетто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(16.652.481)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 есептелгенге дейінгі пайда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694.404.942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(233.370.426)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бойғы пайда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461.034.516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келетін: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акционеріне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352.336.455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үлесіне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108.698.061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461.034.516</w:t>
            </w:r>
          </w:p>
        </w:tc>
      </w:tr>
    </w:tbl>
    <w:p>
      <w:pPr>
        <w:spacing w:after="0"/>
        <w:ind w:left="0"/>
        <w:jc w:val="both"/>
      </w:pPr>
      <w:r>
        <w:rPr>
          <w:rFonts w:ascii="Times New Roman"/>
          <w:b w:val="false"/>
          <w:i w:val="false"/>
          <w:color w:val="000000"/>
          <w:sz w:val="28"/>
        </w:rPr>
        <w:t>      «Самұрық-Қазына» ұлттық әл-ауқат қоры» АҚ Директорлар кеңесі атынан шығаруға кол қойылды және бекітілді</w:t>
      </w:r>
    </w:p>
    <w:p>
      <w:pPr>
        <w:spacing w:after="0"/>
        <w:ind w:left="0"/>
        <w:jc w:val="both"/>
      </w:pPr>
      <w:r>
        <w:rPr>
          <w:rFonts w:ascii="Times New Roman"/>
          <w:b w:val="false"/>
          <w:i w:val="false"/>
          <w:color w:val="000000"/>
          <w:sz w:val="28"/>
        </w:rPr>
        <w:t>Басқарушы Директор-Басқарма мүшесі      ___________________________</w:t>
      </w:r>
      <w:r>
        <w:br/>
      </w:r>
      <w:r>
        <w:rPr>
          <w:rFonts w:ascii="Times New Roman"/>
          <w:b w:val="false"/>
          <w:i w:val="false"/>
          <w:color w:val="000000"/>
          <w:sz w:val="28"/>
        </w:rPr>
        <w:t>
                                             Әйтекенов Қайрат</w:t>
      </w:r>
    </w:p>
    <w:p>
      <w:pPr>
        <w:spacing w:after="0"/>
        <w:ind w:left="0"/>
        <w:jc w:val="both"/>
      </w:pPr>
      <w:r>
        <w:rPr>
          <w:rFonts w:ascii="Times New Roman"/>
          <w:b w:val="false"/>
          <w:i w:val="false"/>
          <w:color w:val="000000"/>
          <w:sz w:val="28"/>
        </w:rPr>
        <w:t>Бас бухгалтер                           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val="false"/>
          <w:i/>
          <w:color w:val="000000"/>
          <w:sz w:val="28"/>
        </w:rPr>
        <w:t>      Қоса беріліп отырған есеп саясаты мен 11-74 беттердегі түсіндірме жазба осы жылдың қаржылық есептіліктің (шоғырландырылған) ажырамас бөлігі болып табылады.</w:t>
      </w:r>
    </w:p>
    <w:bookmarkStart w:name="z17" w:id="10"/>
    <w:p>
      <w:pPr>
        <w:spacing w:after="0"/>
        <w:ind w:left="0"/>
        <w:jc w:val="left"/>
      </w:pPr>
      <w:r>
        <w:rPr>
          <w:rFonts w:ascii="Times New Roman"/>
          <w:b/>
          <w:i w:val="false"/>
          <w:color w:val="000000"/>
        </w:rPr>
        <w:t xml:space="preserve"> 
КАПИТАЛДАҒЫ ӨЗГЕРІСТЕР ТУРАЛЫ ШОҒЫРЛАНДЫРЫЛҒАН ЕСЕП</w:t>
      </w:r>
      <w:r>
        <w:br/>
      </w:r>
      <w:r>
        <w:rPr>
          <w:rFonts w:ascii="Times New Roman"/>
          <w:b/>
          <w:i w:val="false"/>
          <w:color w:val="000000"/>
        </w:rPr>
        <w:t>
2008 жылғы 31 желтоқсандағы жағдай бойынша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582"/>
        <w:gridCol w:w="1643"/>
        <w:gridCol w:w="1353"/>
        <w:gridCol w:w="1487"/>
        <w:gridCol w:w="1353"/>
        <w:gridCol w:w="1821"/>
        <w:gridCol w:w="1643"/>
        <w:gridCol w:w="1487"/>
        <w:gridCol w:w="164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 келеді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бар инвестицияларды қайта бағалау  резерві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қайта бағалау  резерві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капитал резервтері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 пайда/жинақтау (тапшылық)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31 желтоқсандағы сальдо</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(4.527.040)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(30.938.029)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13.514.781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2.579.057.178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2.557.106.890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453.714.830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3.010.821.720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 бойынша іске асырылмаған таза шығын</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(5.513.967)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(5.513.967)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(5.515.152)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инвестициялар іске асырылған, шығару кезіндегі пайда және шығындар туралы есепке көшірілген таза кіріс</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 шегергенде туынды қаржы құралдары бойынша Іске асырылмаған таза шығындар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(3.258.561)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(3.258.561)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(3.258.561)</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влютаны қайта есептеу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2.695.933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2.695.933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2.779.984</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капиталында танылған жыл ішіндегі кірістер мен шығыстардың жалпы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(5.093.252)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2.695.933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(3.258.561)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(5.655.880)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(5.573.014)</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бойғы таза кіріс</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352.336.465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352.336.465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108.698.061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461.034.516</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бойғы кірістер мен шығыстардың жалпы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(5.093.252)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2.695.933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(3.258.561)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352.680.455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346.680.575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108.780.927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455.461.502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шығару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(2.648.911.940)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810.011.069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810.011.069</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дивидендтер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(20.903.506)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(27.623.506)</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құралдар негізіндегі төлемдерді тану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1.314.775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1.314.775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 жүзеге асырылған акцияларды сатып алу опциондары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(1.830.926)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880.251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(950.675)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701.195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(249.480)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 өзгерту - азшылық үлесін сатып алу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(1.465.921)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(4.271.010)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(5.736.931)</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 өзгерту - еншілес ұйымның шығуы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(3.329.866)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(3.400.634)</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ұйымдардағы қатысу үлестерін өзгерту - миноритарлық акционердің үлесті сатып алуы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842.305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764.105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ұйымның нарықтан өз акцияларын сатып алуы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(521.318)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(521.318)</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 өзге де тарату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(2.288.590)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(2.288.590)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(2.288.590)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миноритарлық акционердің салымы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18.786.452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18.786.452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резервтік капиталды ұлғайту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2.10.372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(2.10.372)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сальдо</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(9.620.292)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(28.242.096)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11.920.441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270.036.775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3.703.017.837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554.321.327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4.257.339.164</w:t>
            </w:r>
          </w:p>
        </w:tc>
      </w:tr>
    </w:tbl>
    <w:p>
      <w:pPr>
        <w:spacing w:after="0"/>
        <w:ind w:left="0"/>
        <w:jc w:val="both"/>
      </w:pPr>
      <w:r>
        <w:rPr>
          <w:rFonts w:ascii="Times New Roman"/>
          <w:b w:val="false"/>
          <w:i w:val="false"/>
          <w:color w:val="000000"/>
          <w:sz w:val="28"/>
        </w:rPr>
        <w:t>      «Самұрық-Қазына» ұлттық әл-ауқат қоры» АҚ Директорлар кеңесі атынан шығаруға қол қойылды және бекітілді</w:t>
      </w:r>
    </w:p>
    <w:p>
      <w:pPr>
        <w:spacing w:after="0"/>
        <w:ind w:left="0"/>
        <w:jc w:val="both"/>
      </w:pPr>
      <w:r>
        <w:rPr>
          <w:rFonts w:ascii="Times New Roman"/>
          <w:b w:val="false"/>
          <w:i w:val="false"/>
          <w:color w:val="000000"/>
          <w:sz w:val="28"/>
        </w:rPr>
        <w:t>Басқарушы Директор-Басқарма мүшесі      ___________________________</w:t>
      </w:r>
      <w:r>
        <w:br/>
      </w:r>
      <w:r>
        <w:rPr>
          <w:rFonts w:ascii="Times New Roman"/>
          <w:b w:val="false"/>
          <w:i w:val="false"/>
          <w:color w:val="000000"/>
          <w:sz w:val="28"/>
        </w:rPr>
        <w:t>
                                             Әйтекенов Қайрат</w:t>
      </w:r>
    </w:p>
    <w:p>
      <w:pPr>
        <w:spacing w:after="0"/>
        <w:ind w:left="0"/>
        <w:jc w:val="both"/>
      </w:pPr>
      <w:r>
        <w:rPr>
          <w:rFonts w:ascii="Times New Roman"/>
          <w:b w:val="false"/>
          <w:i w:val="false"/>
          <w:color w:val="000000"/>
          <w:sz w:val="28"/>
        </w:rPr>
        <w:t>Бас бухгалтер                           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val="false"/>
          <w:i/>
          <w:color w:val="000000"/>
          <w:sz w:val="28"/>
        </w:rPr>
        <w:t>      Қоса беріліп отырған есеп саясаты мен 11-74 беттердегі түсіндірме жазба осы жылдың қаржылық есептіліктің (шоғырландырылған) ажырамас бөлігі болып табылады.</w:t>
      </w:r>
    </w:p>
    <w:bookmarkStart w:name="z18" w:id="11"/>
    <w:p>
      <w:pPr>
        <w:spacing w:after="0"/>
        <w:ind w:left="0"/>
        <w:jc w:val="left"/>
      </w:pPr>
      <w:r>
        <w:rPr>
          <w:rFonts w:ascii="Times New Roman"/>
          <w:b/>
          <w:i w:val="false"/>
          <w:color w:val="000000"/>
        </w:rPr>
        <w:t xml:space="preserve"> 
АҚША ҚАРАЖАТЫНЫҢ ҚОЗҒАЛЫСЫ ТУРАЛЫ ШОҒЫРЛАНДЫРЫЛҒАН ЕСЕП</w:t>
      </w:r>
      <w:r>
        <w:br/>
      </w:r>
      <w:r>
        <w:rPr>
          <w:rFonts w:ascii="Times New Roman"/>
          <w:b/>
          <w:i w:val="false"/>
          <w:color w:val="000000"/>
        </w:rPr>
        <w:t>
2008 жылға 31 желтоқсандағы жағдай бойынша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3"/>
        <w:gridCol w:w="1353"/>
        <w:gridCol w:w="2553"/>
      </w:tblGrid>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ақша ағындары: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салығына дейінгі кіріс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694.404.942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түзету: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Тозуға, ескіруге және амортизацияға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237.268.247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компаниялардағы кірістегі үлеске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(40.750.833)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шығындары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204.187.087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кірісі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(128.542.369)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болған шығын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96.571.063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 төлеу жөніндегі ұзақ мерзімді міндеттемелер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2.974.312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бермейтін барлау-пайдалану ұңғымаларды шығысқа шығару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3.494.522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аудару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23.376.714</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(1.491.931)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шығуынан келетін шығын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1.228.925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шығуынан келетін кіріс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(2.839.531)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дебиторлық берешек пен өзге де ағымдағы активтер бойынша резервтер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19.774.265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қаржы активтері бойынша күмәнді борыштар жөніндегі резервтер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397.685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ҚҚС бойынша резервтер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980.196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 бойынша бағаланған қаржы активтерін қайта бағалаудан болатын шығын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14.563.823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құралдар негізіндегі төлемдер бойынша шығыстар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1.314.775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Тауар-материалдық қорларды шығысқа шығару бойынша резервтер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4.586.294</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активтерді қайта бағалаудан болатын іске асырылған шығын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 түсетін іске асырылмаған кіріс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(2.285.622)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Айналым капиталындағы өзгерістерге дейінгі операциялық қызметтен түсетін кіріс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1.129.633.279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активтердегі азаю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862.801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қарыздардағы ұлғаю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(117.561.605)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мекемелердегі қаражаттағы ұлғаю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(104.323.429)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дейін ұсталатын бағалы қағаздардағы ұлғаю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(18.838.421)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сатып алу келісімдері бойынша сатып алынған бағалы қағаздардағы ұлғаю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(21.069.901)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және шығын арқылы әділ құн бойынша бағаланған қаржы активтері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(5.719.434)</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Тауар-материалдық қорлардағы ұлғаю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(35.710.213)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ҚҚС-тағы ұлғаю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(29.090.046)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Сауда-дебиторлық берешектегі азаю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76.874.020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өзге де активтердегі ұлғаю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(23.708.962)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берешектегі және одан алынған қарыздағы ұлғаю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102.323.683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Сауда-дебиторлық берешектегі ұлғаға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54.755.850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міндеттемелердегі азаю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(5.120.062)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ақшаның таза түсімі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1.003.307.560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табыс салығы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(396.780.141)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пайыздар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(117.671.040)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пайыздар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87.363.357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түскен ақша қаражатының таза түсімі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576.219.736</w:t>
            </w:r>
          </w:p>
        </w:tc>
      </w:tr>
    </w:tbl>
    <w:p>
      <w:pPr>
        <w:spacing w:after="0"/>
        <w:ind w:left="0"/>
        <w:jc w:val="both"/>
      </w:pPr>
      <w:r>
        <w:rPr>
          <w:rFonts w:ascii="Times New Roman"/>
          <w:b w:val="false"/>
          <w:i w:val="false"/>
          <w:color w:val="000000"/>
          <w:sz w:val="28"/>
        </w:rPr>
        <w:t>      «Самұрық-Қазына» ұлттық әл-ауқат қоры» АҚ Директорлар кеңесі атынан шығаруға қол қойылды және бекітілді</w:t>
      </w:r>
    </w:p>
    <w:p>
      <w:pPr>
        <w:spacing w:after="0"/>
        <w:ind w:left="0"/>
        <w:jc w:val="both"/>
      </w:pPr>
      <w:r>
        <w:rPr>
          <w:rFonts w:ascii="Times New Roman"/>
          <w:b w:val="false"/>
          <w:i w:val="false"/>
          <w:color w:val="000000"/>
          <w:sz w:val="28"/>
        </w:rPr>
        <w:t>Басқарушы Директор-Басқарма мүшесі      ___________________________</w:t>
      </w:r>
      <w:r>
        <w:br/>
      </w:r>
      <w:r>
        <w:rPr>
          <w:rFonts w:ascii="Times New Roman"/>
          <w:b w:val="false"/>
          <w:i w:val="false"/>
          <w:color w:val="000000"/>
          <w:sz w:val="28"/>
        </w:rPr>
        <w:t>
                                             Әйтекенов Қайрат</w:t>
      </w:r>
    </w:p>
    <w:p>
      <w:pPr>
        <w:spacing w:after="0"/>
        <w:ind w:left="0"/>
        <w:jc w:val="both"/>
      </w:pPr>
      <w:r>
        <w:rPr>
          <w:rFonts w:ascii="Times New Roman"/>
          <w:b w:val="false"/>
          <w:i w:val="false"/>
          <w:color w:val="000000"/>
          <w:sz w:val="28"/>
        </w:rPr>
        <w:t>Бас бухгалтер                           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val="false"/>
          <w:i/>
          <w:color w:val="000000"/>
          <w:sz w:val="28"/>
        </w:rPr>
        <w:t>      Қоса беріліп отырған есеп саясаты мен 11-74 беттердегі түсіндірме жазба осы жылдың қаржылық есептіліктің (шоғырландырылған) ажырамас бөлігі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3"/>
        <w:gridCol w:w="1353"/>
        <w:gridCol w:w="2553"/>
      </w:tblGrid>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түсетін ақшаның қозғалысы: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депозиттерін орналастыру, нетто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(51.574.281)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компаниялардың акцияларын сатып 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(6.773.737)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ақшалай қаражатты шығарып тастағанда, еншілес ұйымдарды сатып 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(78.479.031)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ақшалай қаражатты шығарып тастағанда, бірлесіп бақыланатын кәсіпорындарды сатып 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(41.316.086)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үлесін сатып 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(2.671.327)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тобынан қайта топтастырылған еншілес ұйымдардың ақша қаражаты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105.033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(693.543.201)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(15.883.317)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(2.630.133)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сатудан түскен түсімдер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31.157.988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 үшін төленген аванстар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(32.949.125)</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компаниялардан алынған дивидендтер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58.012.876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 сатудан түскен түсімдер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3.811.702</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үлесін сатудан түскен түсімдер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4.383.768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сатып алуға арналған опционды орындау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(249.480)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жарналары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14.220.213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қызметке ақшаны таза жұмсау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(814.378.138)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түсетін ақша қозғалысы: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түсімдер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1.100.534.617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(773.682.701)</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жөніндегі міндеттемелерді өтеу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(5.307.833)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акцияларын өтеу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(521.318)</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Акционермен болатын операциялар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12.718.000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миноритарлық акционерлеріне төленген дивидендтер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(20.903.506)</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төленген дивидендтер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(6.720.000)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 өзге де бөлу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(2.288.590)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жарналар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795.629.420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түсетін ақша қаражатының таза түсімі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1.099.458.089</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бағамдары өзгерістерінің ақшаға және оның баламаларына әсері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1.377.450</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мен оның баламаларының таза ұлғаюы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862.677.137</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ақша қаражаты және оның баламалары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643.402.983</w:t>
            </w:r>
          </w:p>
        </w:tc>
      </w:tr>
      <w:tr>
        <w:trPr>
          <w:trHeight w:val="30" w:hRule="atLeast"/>
        </w:trPr>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ақша және оның баламалары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1.506.080.120</w:t>
            </w:r>
          </w:p>
        </w:tc>
      </w:tr>
    </w:tbl>
    <w:p>
      <w:pPr>
        <w:spacing w:after="0"/>
        <w:ind w:left="0"/>
        <w:jc w:val="both"/>
      </w:pPr>
      <w:r>
        <w:rPr>
          <w:rFonts w:ascii="Times New Roman"/>
          <w:b w:val="false"/>
          <w:i w:val="false"/>
          <w:color w:val="000000"/>
          <w:sz w:val="28"/>
        </w:rPr>
        <w:t>      «Самұрық-Қазына» ұлттық әл-ауқат қоры» АҚ Директорлар кеңесі атынан шығаруға қол қойылды және бекітілді</w:t>
      </w:r>
    </w:p>
    <w:p>
      <w:pPr>
        <w:spacing w:after="0"/>
        <w:ind w:left="0"/>
        <w:jc w:val="both"/>
      </w:pPr>
      <w:r>
        <w:rPr>
          <w:rFonts w:ascii="Times New Roman"/>
          <w:b w:val="false"/>
          <w:i w:val="false"/>
          <w:color w:val="000000"/>
          <w:sz w:val="28"/>
        </w:rPr>
        <w:t>Басқарушы Директор-Басқарма мүшесі      ___________________________</w:t>
      </w:r>
      <w:r>
        <w:br/>
      </w:r>
      <w:r>
        <w:rPr>
          <w:rFonts w:ascii="Times New Roman"/>
          <w:b w:val="false"/>
          <w:i w:val="false"/>
          <w:color w:val="000000"/>
          <w:sz w:val="28"/>
        </w:rPr>
        <w:t>
                                             Әйтекенов Қайрат</w:t>
      </w:r>
    </w:p>
    <w:p>
      <w:pPr>
        <w:spacing w:after="0"/>
        <w:ind w:left="0"/>
        <w:jc w:val="both"/>
      </w:pPr>
      <w:r>
        <w:rPr>
          <w:rFonts w:ascii="Times New Roman"/>
          <w:b w:val="false"/>
          <w:i w:val="false"/>
          <w:color w:val="000000"/>
          <w:sz w:val="28"/>
        </w:rPr>
        <w:t>Бас бухгалтер                           ___________________________</w:t>
      </w:r>
      <w:r>
        <w:br/>
      </w:r>
      <w:r>
        <w:rPr>
          <w:rFonts w:ascii="Times New Roman"/>
          <w:b w:val="false"/>
          <w:i w:val="false"/>
          <w:color w:val="000000"/>
          <w:sz w:val="28"/>
        </w:rPr>
        <w:t>
                                            Алмаз Әбдірахманова</w:t>
      </w:r>
    </w:p>
    <w:p>
      <w:pPr>
        <w:spacing w:after="0"/>
        <w:ind w:left="0"/>
        <w:jc w:val="both"/>
      </w:pPr>
      <w:r>
        <w:rPr>
          <w:rFonts w:ascii="Times New Roman"/>
          <w:b w:val="false"/>
          <w:i/>
          <w:color w:val="000000"/>
          <w:sz w:val="28"/>
        </w:rPr>
        <w:t>      Қоса беріліп отырған есеп саясаты мен 11-74 беттердегі түсіндірме жазба осы жылдың қаржылық есептіліктің (шоғырландырылған) ажырамас бөлігі болып табылады.</w:t>
      </w:r>
    </w:p>
    <w:p>
      <w:pPr>
        <w:spacing w:after="0"/>
        <w:ind w:left="0"/>
        <w:jc w:val="left"/>
      </w:pPr>
      <w:r>
        <w:rPr>
          <w:rFonts w:ascii="Times New Roman"/>
          <w:b/>
          <w:i w:val="false"/>
          <w:color w:val="000000"/>
        </w:rPr>
        <w:t xml:space="preserve"> «Самұрық» мемлекеттік активтерді басқару жөніндегі қазақстандық</w:t>
      </w:r>
      <w:r>
        <w:br/>
      </w:r>
      <w:r>
        <w:rPr>
          <w:rFonts w:ascii="Times New Roman"/>
          <w:b/>
          <w:i w:val="false"/>
          <w:color w:val="000000"/>
        </w:rPr>
        <w:t>
холдингі» АҚ жылдық қаржылық есептілік (шоғырландырылған) ЖЫЛДЫҚ ҚАРЖЫЛЫҚ ЕСЕПТІЛІККЕ</w:t>
      </w:r>
      <w:r>
        <w:br/>
      </w:r>
      <w:r>
        <w:rPr>
          <w:rFonts w:ascii="Times New Roman"/>
          <w:b/>
          <w:i w:val="false"/>
          <w:color w:val="000000"/>
        </w:rPr>
        <w:t>
(ШОҒЫРЛАНДЫРЫЛҒАН) ЕСКЕРТПЕЛЕР</w:t>
      </w:r>
    </w:p>
    <w:bookmarkStart w:name="z20" w:id="12"/>
    <w:p>
      <w:pPr>
        <w:spacing w:after="0"/>
        <w:ind w:left="0"/>
        <w:jc w:val="left"/>
      </w:pPr>
      <w:r>
        <w:rPr>
          <w:rFonts w:ascii="Times New Roman"/>
          <w:b/>
          <w:i w:val="false"/>
          <w:color w:val="000000"/>
        </w:rPr>
        <w:t xml:space="preserve"> 
1. ЖАЛПЫ АҚПАРАТ</w:t>
      </w:r>
    </w:p>
    <w:bookmarkEnd w:id="12"/>
    <w:bookmarkStart w:name="z21" w:id="13"/>
    <w:p>
      <w:pPr>
        <w:spacing w:after="0"/>
        <w:ind w:left="0"/>
        <w:jc w:val="both"/>
      </w:pPr>
      <w:r>
        <w:rPr>
          <w:rFonts w:ascii="Times New Roman"/>
          <w:b w:val="false"/>
          <w:i w:val="false"/>
          <w:color w:val="000000"/>
          <w:sz w:val="28"/>
        </w:rPr>
        <w:t>
      </w:t>
      </w:r>
      <w:r>
        <w:rPr>
          <w:rFonts w:ascii="Times New Roman"/>
          <w:b/>
          <w:i w:val="false"/>
          <w:color w:val="000000"/>
          <w:sz w:val="28"/>
        </w:rPr>
        <w:t>Корпоративтік ақпарат</w:t>
      </w:r>
    </w:p>
    <w:bookmarkEnd w:id="13"/>
    <w:p>
      <w:pPr>
        <w:spacing w:after="0"/>
        <w:ind w:left="0"/>
        <w:jc w:val="both"/>
      </w:pPr>
      <w:r>
        <w:rPr>
          <w:rFonts w:ascii="Times New Roman"/>
          <w:b w:val="false"/>
          <w:i w:val="false"/>
          <w:color w:val="000000"/>
          <w:sz w:val="28"/>
        </w:rPr>
        <w:t>      «Самұрық-Қазына» ұлттық әл-ауқат қоры» АҚ (бұдан әрі мәтін бойынша «Компания», «Қор» немесе «Самұрық-Қазына») Қазақстан Республикасы Президентінің 2008 жылғы 13 қазандағы Жарлығына және Қазақстан Республикасы Үкіметінің 2008 жылғы 17 қазандағы қаулысына сәйкес 2008 жылғы 3 қарашада құрылды. Құрылу «Қазына» орнықты даму қоры» АҚ («Қазына») пен «Самұрық» мемлекеттік активтерді басқару жөніндегі қазақстандық холдингі» АҚ («Самұрық») қосылуы және Мемлекеттің Қорға Қазақстан Республикасының Үкіметіне («Мемлекет» немесе «Үкімет») тиесілі кейбір кәсіпорындардағы өзінің меншік құқығын қосымша беру арқылы жүзеге асырылды. Қазақстан Республикасы Қаржы министрлігінің Мемлекеттік мүлік және жекешелендіру комитеті білдіретін Үкімет Компанияның жалғыз акционері (бұдан әрі мәтін бойынша «Акционер»)болып табылады.</w:t>
      </w:r>
      <w:r>
        <w:br/>
      </w:r>
      <w:r>
        <w:rPr>
          <w:rFonts w:ascii="Times New Roman"/>
          <w:b w:val="false"/>
          <w:i w:val="false"/>
          <w:color w:val="000000"/>
          <w:sz w:val="28"/>
        </w:rPr>
        <w:t xml:space="preserve">
      Қор </w:t>
      </w:r>
      <w:r>
        <w:rPr>
          <w:rFonts w:ascii="Times New Roman"/>
          <w:b w:val="false"/>
          <w:i/>
          <w:color w:val="000000"/>
          <w:sz w:val="28"/>
        </w:rPr>
        <w:t xml:space="preserve">37-ескертпеде </w:t>
      </w:r>
      <w:r>
        <w:rPr>
          <w:rFonts w:ascii="Times New Roman"/>
          <w:b w:val="false"/>
          <w:i w:val="false"/>
          <w:color w:val="000000"/>
          <w:sz w:val="28"/>
        </w:rPr>
        <w:t xml:space="preserve">санамаланған бір қатар мемлекеттік кәсіпорындарды біріктіретін холдинг (бұдан әрі мәтін бойынша «Топ») болып табылады. Басқарушылық мақсаттары үшін Топтың қызметі өндіретін өнімнің түріне және көрсетілетін қызметтеріне сәйкес мынадай бес операциялық сегменттерге бөлінеді </w:t>
      </w:r>
      <w:r>
        <w:rPr>
          <w:rFonts w:ascii="Times New Roman"/>
          <w:b w:val="false"/>
          <w:i/>
          <w:color w:val="000000"/>
          <w:sz w:val="28"/>
        </w:rPr>
        <w:t xml:space="preserve">(42-ескертпе). </w:t>
      </w:r>
      <w:r>
        <w:rPr>
          <w:rFonts w:ascii="Times New Roman"/>
          <w:b w:val="false"/>
          <w:i w:val="false"/>
          <w:color w:val="000000"/>
          <w:sz w:val="28"/>
        </w:rPr>
        <w:t>Мұнай-газ сегменті мұнай мен газды барлау және өндіру, мұнай мен газды тасымалдау, шикі мұнайды қайта өңдеу және қайта өңдеу өнімдерін сату. Тасымалдау сегменті жүктер мен жолаушыларды темір жол және әуе көлігімен тасымалдау операцияларын қамтиды. Телекоммуникация сегменті жергілікті, қалааралық және халықаралық байланысты қоса алғанда (ТМД-ға кірмейтін елдерді коса алғанда) тіркелген байланыс қызметтері жөніндегі операцияларды; сондай-ақ байланыс арналарын жалға беру, деректер беру мен сымсыз байланыс қызметтерін қамтиды. Энергетикалық сегмент электр энергиясын өндіру мен беру жөніндегі, электр энергиясын энергетикалық жүйеге босатуды техникалық диспетчерлеу жөніндегі және импортталатын электр энергиясын тұтыну жөніндегі операцияларды, Қазақстан Республикасының бірыңғай электр энергетикалық жүйесінің объектілерін орталықтандырып жедел-диспетчерлік басқару функцияларын қамтиды. Қаржы институттары мен Даму институттары сегменті Қазақстан экономикасының барлық сегменттерінде инвестициялық және инновациялық қызметті ұлғайту мен ынталандыру жөніндегі операцияларды қамтиды.</w:t>
      </w:r>
      <w:r>
        <w:br/>
      </w:r>
      <w:r>
        <w:rPr>
          <w:rFonts w:ascii="Times New Roman"/>
          <w:b w:val="false"/>
          <w:i w:val="false"/>
          <w:color w:val="000000"/>
          <w:sz w:val="28"/>
        </w:rPr>
        <w:t xml:space="preserve">
      Қайта ұйымдастыру кезіндегі Үкіметтің негізгі мақсаты Үкіметтің тиісті бағдарламалары мен даму жоспарларында белгіленген олардың стратегиялық міндеттерін табысты орындау мақсатында осы компаниялардағы менеджменттің тиімділігін арттыру мен ұйымдық құрылымын оңтайландыру болып табылады. Самұрық пен Қазынаның қосылуы және қосымша беру кәсіпорындарды жалпы бақылауға біріктіруді білдіреді, оны Қор </w:t>
      </w:r>
      <w:r>
        <w:rPr>
          <w:rFonts w:ascii="Times New Roman"/>
          <w:b w:val="false"/>
          <w:i/>
          <w:color w:val="000000"/>
          <w:sz w:val="28"/>
        </w:rPr>
        <w:t xml:space="preserve">2-ескертпеде </w:t>
      </w:r>
      <w:r>
        <w:rPr>
          <w:rFonts w:ascii="Times New Roman"/>
          <w:b w:val="false"/>
          <w:i w:val="false"/>
          <w:color w:val="000000"/>
          <w:sz w:val="28"/>
        </w:rPr>
        <w:t>ашқандай, үлестерді біріктіру ретінде ескереді.</w:t>
      </w:r>
      <w:r>
        <w:br/>
      </w:r>
      <w:r>
        <w:rPr>
          <w:rFonts w:ascii="Times New Roman"/>
          <w:b w:val="false"/>
          <w:i w:val="false"/>
          <w:color w:val="000000"/>
          <w:sz w:val="28"/>
        </w:rPr>
        <w:t>
      Компанияның тіркелген офисі: Қазақстан Республикасы, Астана, Қабанбай батыр даңғылы, 23/1 мекен-жайында орналасқан.</w:t>
      </w:r>
      <w:r>
        <w:br/>
      </w:r>
      <w:r>
        <w:rPr>
          <w:rFonts w:ascii="Times New Roman"/>
          <w:b w:val="false"/>
          <w:i w:val="false"/>
          <w:color w:val="000000"/>
          <w:sz w:val="28"/>
        </w:rPr>
        <w:t>
      Осы қаржылық есептілікті шығаруға 2009 жылғы 19 маусымда Компанияның Басқарушы директоры-Басқарма мүшесі мен Бас бухгалтері бекітті.</w:t>
      </w:r>
    </w:p>
    <w:bookmarkStart w:name="z22" w:id="14"/>
    <w:p>
      <w:pPr>
        <w:spacing w:after="0"/>
        <w:ind w:left="0"/>
        <w:jc w:val="both"/>
      </w:pPr>
      <w:r>
        <w:rPr>
          <w:rFonts w:ascii="Times New Roman"/>
          <w:b w:val="false"/>
          <w:i w:val="false"/>
          <w:color w:val="000000"/>
          <w:sz w:val="28"/>
        </w:rPr>
        <w:t>
      </w:t>
      </w:r>
      <w:r>
        <w:rPr>
          <w:rFonts w:ascii="Times New Roman"/>
          <w:b/>
          <w:i w:val="false"/>
          <w:color w:val="000000"/>
          <w:sz w:val="28"/>
        </w:rPr>
        <w:t>Экономикалық жағдайлар</w:t>
      </w:r>
    </w:p>
    <w:bookmarkEnd w:id="14"/>
    <w:p>
      <w:pPr>
        <w:spacing w:after="0"/>
        <w:ind w:left="0"/>
        <w:jc w:val="both"/>
      </w:pPr>
      <w:r>
        <w:rPr>
          <w:rFonts w:ascii="Times New Roman"/>
          <w:b w:val="false"/>
          <w:i w:val="false"/>
          <w:color w:val="000000"/>
          <w:sz w:val="28"/>
        </w:rPr>
        <w:t>      Қазақстан Республикасы нарықтық экономика шарттары талап еткендей, экономикалық реформаларды және өзінің заңнамалық, салық және нормативтік базасын әзірлеуді жалғастыруда. Осы реформалар мен әзірленімдер және үкімет қабылдаған экономикалық, қаржылық және монетарлық шаралардың тиімділігі қазақстан экономикасының болашақтағы тұрақтылығын қолдау мақсатын қояды.</w:t>
      </w:r>
      <w:r>
        <w:br/>
      </w:r>
      <w:r>
        <w:rPr>
          <w:rFonts w:ascii="Times New Roman"/>
          <w:b w:val="false"/>
          <w:i w:val="false"/>
          <w:color w:val="000000"/>
          <w:sz w:val="28"/>
        </w:rPr>
        <w:t>
      Қазақстан экономикасы іскерлік белсенділіктің әлсіреуіне және әлемдегі экономикалық даму қарқынының төмендеуіне сезімтал. Жалғасып отырған әлемдік қаржы дағдарысы капитал нарығының тұрақсыздығын, банк секторындағы өтімділіктің елеулі нашарлауын және қазақстанда кредит берудің неғұрлым қатаң шарттарын туғызды.</w:t>
      </w:r>
      <w:r>
        <w:br/>
      </w:r>
      <w:r>
        <w:rPr>
          <w:rFonts w:ascii="Times New Roman"/>
          <w:b w:val="false"/>
          <w:i w:val="false"/>
          <w:color w:val="000000"/>
          <w:sz w:val="28"/>
        </w:rPr>
        <w:t>
      Жоғарыда көрсетілген салаларда одан әрі нашарлау жағдайында Топтың қаржылық нәтижелері мен қаржылық жағдайына теріс әсер ету қазіргі кезде айқындалмайды.</w:t>
      </w:r>
      <w:r>
        <w:br/>
      </w:r>
      <w:r>
        <w:rPr>
          <w:rFonts w:ascii="Times New Roman"/>
          <w:b w:val="false"/>
          <w:i w:val="false"/>
          <w:color w:val="000000"/>
          <w:sz w:val="28"/>
        </w:rPr>
        <w:t>
      2009 - 2010 жылдарға арналған экономика мен қаржы жүйесін тұрақтандыру жоспары</w:t>
      </w:r>
      <w:r>
        <w:br/>
      </w:r>
      <w:r>
        <w:rPr>
          <w:rFonts w:ascii="Times New Roman"/>
          <w:b w:val="false"/>
          <w:i w:val="false"/>
          <w:color w:val="000000"/>
          <w:sz w:val="28"/>
        </w:rPr>
        <w:t>
      Әлемдік қаржы дағдарысы жағдайында елдің экономикасы мен қаржы жүйесінің тұрақтылығын камтамасыз ету мақсатында Үкіметтің 2008 жылғы 25 қарашадағы № 1085 қаулысымен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Экономикасы және қаржы жүйесін тұрақтандыру жөніндегі 2009 - 2010 жылдарға арналған бірлескен іс-қимыл жоспары (2008) («Тұрақтандыру жоспары») бекітілді. Тұрақтандыру жоспары мынадай мақсаттарға бағытталған бірқатар іс-шараларды көздейді:</w:t>
      </w:r>
      <w:r>
        <w:br/>
      </w:r>
      <w:r>
        <w:rPr>
          <w:rFonts w:ascii="Times New Roman"/>
          <w:b w:val="false"/>
          <w:i w:val="false"/>
          <w:color w:val="000000"/>
          <w:sz w:val="28"/>
        </w:rPr>
        <w:t>
      * Қаржы секторын тұрақтандыру</w:t>
      </w:r>
      <w:r>
        <w:br/>
      </w:r>
      <w:r>
        <w:rPr>
          <w:rFonts w:ascii="Times New Roman"/>
          <w:b w:val="false"/>
          <w:i w:val="false"/>
          <w:color w:val="000000"/>
          <w:sz w:val="28"/>
        </w:rPr>
        <w:t>
      * Жылжымайтын мүлік нарығындағы проблемаларды шешу</w:t>
      </w:r>
      <w:r>
        <w:br/>
      </w:r>
      <w:r>
        <w:rPr>
          <w:rFonts w:ascii="Times New Roman"/>
          <w:b w:val="false"/>
          <w:i w:val="false"/>
          <w:color w:val="000000"/>
          <w:sz w:val="28"/>
        </w:rPr>
        <w:t>
      * Шағын және орта бизнесті қолдау</w:t>
      </w:r>
      <w:r>
        <w:br/>
      </w:r>
      <w:r>
        <w:rPr>
          <w:rFonts w:ascii="Times New Roman"/>
          <w:b w:val="false"/>
          <w:i w:val="false"/>
          <w:color w:val="000000"/>
          <w:sz w:val="28"/>
        </w:rPr>
        <w:t>
      * Агроонеркәсіп кешенін дамыту</w:t>
      </w:r>
      <w:r>
        <w:br/>
      </w:r>
      <w:r>
        <w:rPr>
          <w:rFonts w:ascii="Times New Roman"/>
          <w:b w:val="false"/>
          <w:i w:val="false"/>
          <w:color w:val="000000"/>
          <w:sz w:val="28"/>
        </w:rPr>
        <w:t>
      * Инновациялық, индустриалдық және инфрақұрылымдық жобаларды</w:t>
      </w:r>
      <w:r>
        <w:br/>
      </w:r>
      <w:r>
        <w:rPr>
          <w:rFonts w:ascii="Times New Roman"/>
          <w:b w:val="false"/>
          <w:i w:val="false"/>
          <w:color w:val="000000"/>
          <w:sz w:val="28"/>
        </w:rPr>
        <w:t>
        іске асыру</w:t>
      </w:r>
      <w:r>
        <w:br/>
      </w:r>
      <w:r>
        <w:rPr>
          <w:rFonts w:ascii="Times New Roman"/>
          <w:b w:val="false"/>
          <w:i w:val="false"/>
          <w:color w:val="000000"/>
          <w:sz w:val="28"/>
        </w:rPr>
        <w:t>
      Қор Үкіметтің Тұрақтандыру жоспарын іске асыру жөніндегі негізгі операторы ретінде түседі.</w:t>
      </w:r>
    </w:p>
    <w:bookmarkStart w:name="z23" w:id="15"/>
    <w:p>
      <w:pPr>
        <w:spacing w:after="0"/>
        <w:ind w:left="0"/>
        <w:jc w:val="both"/>
      </w:pPr>
      <w:r>
        <w:rPr>
          <w:rFonts w:ascii="Times New Roman"/>
          <w:b w:val="false"/>
          <w:i w:val="false"/>
          <w:color w:val="000000"/>
          <w:sz w:val="28"/>
        </w:rPr>
        <w:t>
      </w:t>
      </w:r>
      <w:r>
        <w:rPr>
          <w:rFonts w:ascii="Times New Roman"/>
          <w:b/>
          <w:i w:val="false"/>
          <w:color w:val="000000"/>
          <w:sz w:val="28"/>
        </w:rPr>
        <w:t>Тарифтерді белгілеу</w:t>
      </w:r>
    </w:p>
    <w:bookmarkEnd w:id="15"/>
    <w:p>
      <w:pPr>
        <w:spacing w:after="0"/>
        <w:ind w:left="0"/>
        <w:jc w:val="both"/>
      </w:pPr>
      <w:r>
        <w:rPr>
          <w:rFonts w:ascii="Times New Roman"/>
          <w:b w:val="false"/>
          <w:i w:val="false"/>
          <w:color w:val="000000"/>
          <w:sz w:val="28"/>
        </w:rPr>
        <w:t>      Топтың бірқатар еншілес ұйымдары Қазақстан Республикасы Табиғи монополияларды реттеу агенттігі тарапынан реттеу объектілері болып табылады. Бұл Агенттік тарифтерді есептеу әдістемесі мен тарифтік ставкаларды бекітуге жауап береді, олардың негізінде еншілес ұйымдар өз кірістерінің елеулі бөлігін алады.</w:t>
      </w:r>
    </w:p>
    <w:bookmarkStart w:name="z24" w:id="16"/>
    <w:p>
      <w:pPr>
        <w:spacing w:after="0"/>
        <w:ind w:left="0"/>
        <w:jc w:val="left"/>
      </w:pPr>
      <w:r>
        <w:rPr>
          <w:rFonts w:ascii="Times New Roman"/>
          <w:b/>
          <w:i w:val="false"/>
          <w:color w:val="000000"/>
        </w:rPr>
        <w:t xml:space="preserve"> 
2. ҚАРЖЫЛЫҚ ЕСЕПТІЛІКТІ ДАЙЫНДАУ НЕГІЗІ</w:t>
      </w:r>
    </w:p>
    <w:bookmarkEnd w:id="16"/>
    <w:p>
      <w:pPr>
        <w:spacing w:after="0"/>
        <w:ind w:left="0"/>
        <w:jc w:val="both"/>
      </w:pPr>
      <w:r>
        <w:rPr>
          <w:rFonts w:ascii="Times New Roman"/>
          <w:b w:val="false"/>
          <w:i w:val="false"/>
          <w:color w:val="000000"/>
          <w:sz w:val="28"/>
        </w:rPr>
        <w:t>      Осы шоғырландырылған қаржылық есептілік есеп саясатында және осы шоғырландырылған қаржылық есептілікке ескертпелерде сипатталған жағдайларды қоспағанда, бастапқы құн қағидаты негізінде дайындалды.</w:t>
      </w:r>
      <w:r>
        <w:br/>
      </w:r>
      <w:r>
        <w:rPr>
          <w:rFonts w:ascii="Times New Roman"/>
          <w:b w:val="false"/>
          <w:i w:val="false"/>
          <w:color w:val="000000"/>
          <w:sz w:val="28"/>
        </w:rPr>
        <w:t>
      Осы шоғырландырылған қаржылық есептілік теңгемен ұсынылған және арнайы шарттасқан жағдайларды қоспағанда, ақша сомалары мыңға дейін дөңгелектелген.</w:t>
      </w:r>
    </w:p>
    <w:bookmarkStart w:name="z25" w:id="17"/>
    <w:p>
      <w:pPr>
        <w:spacing w:after="0"/>
        <w:ind w:left="0"/>
        <w:jc w:val="both"/>
      </w:pPr>
      <w:r>
        <w:rPr>
          <w:rFonts w:ascii="Times New Roman"/>
          <w:b w:val="false"/>
          <w:i w:val="false"/>
          <w:color w:val="000000"/>
          <w:sz w:val="28"/>
        </w:rPr>
        <w:t>
      </w:t>
      </w:r>
      <w:r>
        <w:rPr>
          <w:rFonts w:ascii="Times New Roman"/>
          <w:b/>
          <w:i w:val="false"/>
          <w:color w:val="000000"/>
          <w:sz w:val="28"/>
        </w:rPr>
        <w:t>Сәйкестігі туралы мәлімдеме</w:t>
      </w:r>
    </w:p>
    <w:bookmarkEnd w:id="17"/>
    <w:p>
      <w:pPr>
        <w:spacing w:after="0"/>
        <w:ind w:left="0"/>
        <w:jc w:val="both"/>
      </w:pPr>
      <w:r>
        <w:rPr>
          <w:rFonts w:ascii="Times New Roman"/>
          <w:b w:val="false"/>
          <w:i w:val="false"/>
          <w:color w:val="000000"/>
          <w:sz w:val="28"/>
        </w:rPr>
        <w:t>      Топтың қоса беріліп отырған шоғырландырылған қаржылық есептілігі Халықаралық қаржылық есептілік стандарттары («ХҚЕС») жөніндегі Комитеттің Басқармасы шығарған Қаржылық есептіліктің халықаралық стандарттарына («ҚЕХС») сәйкес дайындалды.</w:t>
      </w:r>
      <w:r>
        <w:br/>
      </w:r>
      <w:r>
        <w:rPr>
          <w:rFonts w:ascii="Times New Roman"/>
          <w:b w:val="false"/>
          <w:i w:val="false"/>
          <w:color w:val="000000"/>
          <w:sz w:val="28"/>
        </w:rPr>
        <w:t xml:space="preserve">
      Шоғырландырылған қаржылық есептілікті ХҚЕС-ка сәйкес дайындау белгілі бір сыни есептемелік бағалауды талап етеді, сондай-ақ басшылықтан есеп саясатын қолдану барысында жол берулер бойынша пікірлер қолдануда талап етеді. Жоғары күрделілік деңгейі мен жол берулерді қолдануды қамтитын қолданылу саласы, сондай-ақ бағалау мен жол берулерді қолдану шоғырландырылған қаржылық есептілік үшін елеулі болып табылатын салалар </w:t>
      </w:r>
      <w:r>
        <w:rPr>
          <w:rFonts w:ascii="Times New Roman"/>
          <w:b w:val="false"/>
          <w:i/>
          <w:color w:val="000000"/>
          <w:sz w:val="28"/>
        </w:rPr>
        <w:t xml:space="preserve">4-ескертпеде </w:t>
      </w:r>
      <w:r>
        <w:rPr>
          <w:rFonts w:ascii="Times New Roman"/>
          <w:b w:val="false"/>
          <w:i w:val="false"/>
          <w:color w:val="000000"/>
          <w:sz w:val="28"/>
        </w:rPr>
        <w:t>ашылған.</w:t>
      </w:r>
    </w:p>
    <w:bookmarkStart w:name="z26" w:id="18"/>
    <w:p>
      <w:pPr>
        <w:spacing w:after="0"/>
        <w:ind w:left="0"/>
        <w:jc w:val="both"/>
      </w:pPr>
      <w:r>
        <w:rPr>
          <w:rFonts w:ascii="Times New Roman"/>
          <w:b w:val="false"/>
          <w:i w:val="false"/>
          <w:color w:val="000000"/>
          <w:sz w:val="28"/>
        </w:rPr>
        <w:t>
      </w:t>
      </w:r>
      <w:r>
        <w:rPr>
          <w:rFonts w:ascii="Times New Roman"/>
          <w:b/>
          <w:i w:val="false"/>
          <w:color w:val="000000"/>
          <w:sz w:val="28"/>
        </w:rPr>
        <w:t>Шоғырландыру қағидаттары</w:t>
      </w:r>
    </w:p>
    <w:bookmarkEnd w:id="18"/>
    <w:p>
      <w:pPr>
        <w:spacing w:after="0"/>
        <w:ind w:left="0"/>
        <w:jc w:val="both"/>
      </w:pPr>
      <w:r>
        <w:rPr>
          <w:rFonts w:ascii="Times New Roman"/>
          <w:b w:val="false"/>
          <w:i w:val="false"/>
          <w:color w:val="000000"/>
          <w:sz w:val="28"/>
        </w:rPr>
        <w:t xml:space="preserve">      Шоғырландырылған қаржылық есептілік Компанияның және ол бақылайтын еншілес ұйымдар мен бірлесіп бақыланатын кәсіпорындардың қаржылық есептілігін қамтиды </w:t>
      </w:r>
      <w:r>
        <w:rPr>
          <w:rFonts w:ascii="Times New Roman"/>
          <w:b w:val="false"/>
          <w:i/>
          <w:color w:val="000000"/>
          <w:sz w:val="28"/>
        </w:rPr>
        <w:t>(36-ескертпе).</w:t>
      </w:r>
    </w:p>
    <w:bookmarkStart w:name="z27" w:id="19"/>
    <w:p>
      <w:pPr>
        <w:spacing w:after="0"/>
        <w:ind w:left="0"/>
        <w:jc w:val="both"/>
      </w:pPr>
      <w:r>
        <w:rPr>
          <w:rFonts w:ascii="Times New Roman"/>
          <w:b w:val="false"/>
          <w:i w:val="false"/>
          <w:color w:val="000000"/>
          <w:sz w:val="28"/>
        </w:rPr>
        <w:t>
      </w:t>
      </w:r>
      <w:r>
        <w:rPr>
          <w:rFonts w:ascii="Times New Roman"/>
          <w:b/>
          <w:i w:val="false"/>
          <w:color w:val="000000"/>
          <w:sz w:val="28"/>
        </w:rPr>
        <w:t>Еншілес ұйымдар</w:t>
      </w:r>
    </w:p>
    <w:bookmarkEnd w:id="19"/>
    <w:p>
      <w:pPr>
        <w:spacing w:after="0"/>
        <w:ind w:left="0"/>
        <w:jc w:val="both"/>
      </w:pPr>
      <w:r>
        <w:rPr>
          <w:rFonts w:ascii="Times New Roman"/>
          <w:b w:val="false"/>
          <w:i w:val="false"/>
          <w:color w:val="000000"/>
          <w:sz w:val="28"/>
        </w:rPr>
        <w:t>      Еншілес ұйымдар, бұл Топ бақылайтын кәсіпорындар. Топтың осындай түрде оның қызметінен пайда ала отырып, кәсіпорынның қаржы және операциялық саясатын тікелей немесе жанама басқару өкілеттігі болғанда бақылау болады. Жалпы бақылаудағы кәсіпорындар арасындағы мәміледе сатып алуды қоспағанда, еншілес ұйымдар өздерін сатып алған сәттен бастап шоғырландырылады, ол мұндай бақылау тоқтатылған күнге дейін Топтың оларды бақылауды сатып алған күні болып табылады. Еншілес ұйымдарды сатып алған кезде сатып алу құны олардың сату күніндегі әділ құны негізіндегі активтер мен міндеттемелерге бөлінеді. Еншілес ұйымдардың қаржылық есептілігі келісілген есеп саясаты пайдаланыла отырып, Компанияның қаржылық есептілігі сияқты есепті кезеңде дайындалады. Мәмілелер бойынша барлық фирмаішілік сальдо мен топ ішілік мәмілелер бойынша туындайтын іске асырылмаған кірісті коса алғандағы мәмілелер есептіліктен толығымен шығарылды. Іске асырылмаған шығындар, олар құнсыздану туралы куәлік болмағандай дәрежеде ғана шығарылатынын қоспағанда, іске асырылмаған кіріс сияқты шығарылды.</w:t>
      </w:r>
      <w:r>
        <w:br/>
      </w:r>
      <w:r>
        <w:rPr>
          <w:rFonts w:ascii="Times New Roman"/>
          <w:b w:val="false"/>
          <w:i w:val="false"/>
          <w:color w:val="000000"/>
          <w:sz w:val="28"/>
        </w:rPr>
        <w:t>
      Азшылық үлесі Топқа тиесілі емес және шоғырландырылған бухгалтерлік теңгерімде жеке, негізгі компанияның акционерлік капиталынан жеке көрсетілетін еншілес ұйымдардағы кірістің немесе шығынның бөлігін және таза активтерді білдіреді.</w:t>
      </w:r>
      <w:r>
        <w:br/>
      </w:r>
      <w:r>
        <w:rPr>
          <w:rFonts w:ascii="Times New Roman"/>
          <w:b w:val="false"/>
          <w:i w:val="false"/>
          <w:color w:val="000000"/>
          <w:sz w:val="28"/>
        </w:rPr>
        <w:t>
</w:t>
      </w:r>
      <w:r>
        <w:rPr>
          <w:rFonts w:ascii="Times New Roman"/>
          <w:b w:val="false"/>
          <w:i/>
          <w:color w:val="000000"/>
          <w:sz w:val="28"/>
        </w:rPr>
        <w:t>      Бірлескен кәсіпорындардағы үлес</w:t>
      </w:r>
      <w:r>
        <w:br/>
      </w:r>
      <w:r>
        <w:rPr>
          <w:rFonts w:ascii="Times New Roman"/>
          <w:b w:val="false"/>
          <w:i w:val="false"/>
          <w:color w:val="000000"/>
          <w:sz w:val="28"/>
        </w:rPr>
        <w:t>
      Топтың бірлесіп бақыланатын кәсіпорындардағы үлесі тең шоғырлану әдісі бойынша есептеледі, ол шоғырландырылған қаржылық есептіліктегі ұқсас баптармен бірге бірлескен кәсіпорынның активтеріндегі, міндеттемелеріндегі, кірістері мен шығыстарындағы тең үлесті жол бойынша тануды қамтиды. Бірлескен кәсіпорын Топ осы бірлескен кәсіпорынды бірлесіп бақылау жоғалтқан күнге дейін тең шоғырландырылады.</w:t>
      </w:r>
    </w:p>
    <w:bookmarkStart w:name="z28" w:id="20"/>
    <w:p>
      <w:pPr>
        <w:spacing w:after="0"/>
        <w:ind w:left="0"/>
        <w:jc w:val="both"/>
      </w:pPr>
      <w:r>
        <w:rPr>
          <w:rFonts w:ascii="Times New Roman"/>
          <w:b w:val="false"/>
          <w:i w:val="false"/>
          <w:color w:val="000000"/>
          <w:sz w:val="28"/>
        </w:rPr>
        <w:t>
      </w:t>
      </w:r>
      <w:r>
        <w:rPr>
          <w:rFonts w:ascii="Times New Roman"/>
          <w:b/>
          <w:i w:val="false"/>
          <w:color w:val="000000"/>
          <w:sz w:val="28"/>
        </w:rPr>
        <w:t>Топтың құрылуы</w:t>
      </w:r>
    </w:p>
    <w:bookmarkEnd w:id="20"/>
    <w:p>
      <w:pPr>
        <w:spacing w:after="0"/>
        <w:ind w:left="0"/>
        <w:jc w:val="both"/>
      </w:pPr>
      <w:r>
        <w:rPr>
          <w:rFonts w:ascii="Times New Roman"/>
          <w:b w:val="false"/>
          <w:i w:val="false"/>
          <w:color w:val="000000"/>
          <w:sz w:val="28"/>
        </w:rPr>
        <w:t>      Топ 2008 жылы Мемлекеттің жалпы бақылауында болған «Қазына» орнықты даму қоры» АҚ пен «Самұрық» мемлекеттік активтерді басқару жөніндегі қазақстандық холдингі» АҚ қосылуы және Мемлекеттің Қорға кейбір кәсіпорындардағы өзінің меншік құқығын қосымша беру арқылы құрылды. Топ жалпы бақылаудагы компанияларды қайта ұйымдастыру арқылы құрылғандықтан, осы шоғырландырылған қаржылық есептілік үлестерді біріктіру әдісі пайдаланыла отырып дайындалды. Сөйтіп, салыстырмалы деректерді қоса алғанда, қаржылық есептілік, егер еншілес ұйымдардағы бақылаушы иелену үлестерін аудару неғұрлым ерте ұсынылған кезеңнің басында (яғни 2008 жылғы 1 қаңтарда) немесе кешірек, жалпы бақылаудағы компанияларды ауыстыру жолымен еншілес ұйымдарды сатып алу күнінде жүргізілгендей ұсынылды. Берілген еншілес ұйымдардың активтері мен міндеттемелері осы шоғырландырылған қаржылық есептілікте капитал шоттарына тиісті түзетумен беретін ұйымдардың қаржылық есептілігінде көрсетілген теңгерім құны бойынша көрсетілді. Акционерлік капиталдың номиналдық құны бөлінбеген пайданы капиталдандырумен, ақшалай және мүліктік жарналармен шарттасады.</w:t>
      </w:r>
    </w:p>
    <w:bookmarkStart w:name="z29" w:id="21"/>
    <w:p>
      <w:pPr>
        <w:spacing w:after="0"/>
        <w:ind w:left="0"/>
        <w:jc w:val="left"/>
      </w:pPr>
      <w:r>
        <w:rPr>
          <w:rFonts w:ascii="Times New Roman"/>
          <w:b/>
          <w:i w:val="false"/>
          <w:color w:val="000000"/>
        </w:rPr>
        <w:t xml:space="preserve"> 
3. ЕСЕП САЯСАТЫНЫҢ ЕЛЕУЛІ АСПЕКТІЛЕРІНЕ ШОЛУ</w:t>
      </w:r>
    </w:p>
    <w:bookmarkEnd w:id="21"/>
    <w:p>
      <w:pPr>
        <w:spacing w:after="0"/>
        <w:ind w:left="0"/>
        <w:jc w:val="both"/>
      </w:pPr>
      <w:r>
        <w:rPr>
          <w:rFonts w:ascii="Times New Roman"/>
          <w:b w:val="false"/>
          <w:i w:val="false"/>
          <w:color w:val="000000"/>
          <w:sz w:val="28"/>
        </w:rPr>
        <w:t>      Осы шоғырландырылған қаржылық есептілікті дайындау кезінде пайдаланылған есеп саясатының негізгі аспектілері төменде келтірілді. Бұл есептік саясат, егер өзгеше көрсетілмесе, барлық ұсынылған кезеңдер үшін дәйекті түрде қолданылды.</w:t>
      </w:r>
    </w:p>
    <w:bookmarkStart w:name="z30" w:id="22"/>
    <w:p>
      <w:pPr>
        <w:spacing w:after="0"/>
        <w:ind w:left="0"/>
        <w:jc w:val="both"/>
      </w:pPr>
      <w:r>
        <w:rPr>
          <w:rFonts w:ascii="Times New Roman"/>
          <w:b w:val="false"/>
          <w:i w:val="false"/>
          <w:color w:val="000000"/>
          <w:sz w:val="28"/>
        </w:rPr>
        <w:t>
      </w:t>
      </w:r>
      <w:r>
        <w:rPr>
          <w:rFonts w:ascii="Times New Roman"/>
          <w:b/>
          <w:i w:val="false"/>
          <w:color w:val="000000"/>
          <w:sz w:val="28"/>
        </w:rPr>
        <w:t>ХҚЕС жаңалықтары</w:t>
      </w:r>
    </w:p>
    <w:bookmarkEnd w:id="22"/>
    <w:p>
      <w:pPr>
        <w:spacing w:after="0"/>
        <w:ind w:left="0"/>
        <w:jc w:val="both"/>
      </w:pPr>
      <w:r>
        <w:rPr>
          <w:rFonts w:ascii="Times New Roman"/>
          <w:b w:val="false"/>
          <w:i w:val="false"/>
          <w:color w:val="000000"/>
          <w:sz w:val="28"/>
        </w:rPr>
        <w:t>      Топ есепті жыл ішінде жаңа немесе қайта қаралған стандарттар мен интерпретациялар қабылдады:</w:t>
      </w:r>
      <w:r>
        <w:br/>
      </w:r>
      <w:r>
        <w:rPr>
          <w:rFonts w:ascii="Times New Roman"/>
          <w:b w:val="false"/>
          <w:i w:val="false"/>
          <w:color w:val="000000"/>
          <w:sz w:val="28"/>
        </w:rPr>
        <w:t xml:space="preserve">
      Интерпретация 11 «ХҚЕС 2 - </w:t>
      </w:r>
      <w:r>
        <w:rPr>
          <w:rFonts w:ascii="Times New Roman"/>
          <w:b w:val="false"/>
          <w:i/>
          <w:color w:val="000000"/>
          <w:sz w:val="28"/>
        </w:rPr>
        <w:t xml:space="preserve">Топ акцияларымен және қазынашылық акцияларымен операциялар». </w:t>
      </w:r>
      <w:r>
        <w:rPr>
          <w:rFonts w:ascii="Times New Roman"/>
          <w:b w:val="false"/>
          <w:i w:val="false"/>
          <w:color w:val="000000"/>
          <w:sz w:val="28"/>
        </w:rPr>
        <w:t>Интерпретация ол бойынша қызметтерге компанияның үлестік құралдарына құқық берілетін шарттың компания үлестік құралдарды үшінші жақтан сатып алатын немесе қажетті құралдарды акционерлер беретін жағдайлардың өзінде үлестік құралдары төлеуді көздейтін жоспар ретінде ескерілуін талап етеді. Осы Интерпретацияны қабылдау Топтың қаржылық жағдайы мен қызметінің нәтижелеріне әсер етпеді.</w:t>
      </w:r>
      <w:r>
        <w:br/>
      </w:r>
      <w:r>
        <w:rPr>
          <w:rFonts w:ascii="Times New Roman"/>
          <w:b w:val="false"/>
          <w:i w:val="false"/>
          <w:color w:val="000000"/>
          <w:sz w:val="28"/>
        </w:rPr>
        <w:t xml:space="preserve">
      Интерпретация 14, «ХБЕС 19 - </w:t>
      </w:r>
      <w:r>
        <w:rPr>
          <w:rFonts w:ascii="Times New Roman"/>
          <w:b w:val="false"/>
          <w:i/>
          <w:color w:val="000000"/>
          <w:sz w:val="28"/>
        </w:rPr>
        <w:t xml:space="preserve">Қызметкерлерге төлемдер: зейнетақы жоспары активтерінің шамасын шектеуді қаржыландыруға қойылатын ең аз талаптардың әсері». </w:t>
      </w:r>
      <w:r>
        <w:rPr>
          <w:rFonts w:ascii="Times New Roman"/>
          <w:b w:val="false"/>
          <w:i w:val="false"/>
          <w:color w:val="000000"/>
          <w:sz w:val="28"/>
        </w:rPr>
        <w:t>Интерпретация «Қызметкерлерге төлемдер» ХБЕС 19 сәйкес актив ретінде танылуы мүмкін белгіленген төлемдерімен зейнетақы жоспары бойынша артық сомаға қатысты шектеуді қалай айқындауға болатындығына басшылық береді. Топта белгіленген төлемдерімен жоспар болмағандықтан Интерпретация Топтың қаржылық жағдайы мен қызметінің нәтижелеріне әсер етпеді.</w:t>
      </w:r>
      <w:r>
        <w:br/>
      </w:r>
      <w:r>
        <w:rPr>
          <w:rFonts w:ascii="Times New Roman"/>
          <w:b w:val="false"/>
          <w:i w:val="false"/>
          <w:color w:val="000000"/>
          <w:sz w:val="28"/>
        </w:rPr>
        <w:t xml:space="preserve">
      Интерпретация 12 - </w:t>
      </w:r>
      <w:r>
        <w:rPr>
          <w:rFonts w:ascii="Times New Roman"/>
          <w:b w:val="false"/>
          <w:i/>
          <w:color w:val="000000"/>
          <w:sz w:val="28"/>
        </w:rPr>
        <w:t xml:space="preserve">«Қызметтер көрсетуге арналған концессиялық шарттар». </w:t>
      </w:r>
      <w:r>
        <w:rPr>
          <w:rFonts w:ascii="Times New Roman"/>
          <w:b w:val="false"/>
          <w:i w:val="false"/>
          <w:color w:val="000000"/>
          <w:sz w:val="28"/>
        </w:rPr>
        <w:t>Бұл интерпретация концессионерлерге қатысты қолданылады  және қызметтер көрсетуге арналған концессиялық шарттарға сәйкес қабылданған және алынған міндеттемелер мен құқықтарды қандай түрде көрсету қажеттігін түсіндіреді. Топ концессионер болып табылмайды, сөйтіп бұл интерпретация Топка әсер еткен жоқ.</w:t>
      </w:r>
      <w:r>
        <w:br/>
      </w:r>
      <w:r>
        <w:rPr>
          <w:rFonts w:ascii="Times New Roman"/>
          <w:b w:val="false"/>
          <w:i w:val="false"/>
          <w:color w:val="000000"/>
          <w:sz w:val="28"/>
        </w:rPr>
        <w:t xml:space="preserve">
      Интерпретация 13 - </w:t>
      </w:r>
      <w:r>
        <w:rPr>
          <w:rFonts w:ascii="Times New Roman"/>
          <w:b w:val="false"/>
          <w:i/>
          <w:color w:val="000000"/>
          <w:sz w:val="28"/>
        </w:rPr>
        <w:t xml:space="preserve">«Клиенттердің адалдығын қолдауға бағытталған бағдарламалар». </w:t>
      </w:r>
      <w:r>
        <w:rPr>
          <w:rFonts w:ascii="Times New Roman"/>
          <w:b w:val="false"/>
          <w:i w:val="false"/>
          <w:color w:val="000000"/>
          <w:sz w:val="28"/>
        </w:rPr>
        <w:t>Осы Интерпретацияға сәйкес клиенттердің адалдығы үшін бонустық бірліктер сауда мәмілесінің жеке құрамдас бөлігі ретінде ескерілуге тиіс, оның нәтижесінде олар ұсынылды, және сондықтан алынған сыйақының әділ құнының бір бөлігі бонустық бірлікке жатады және бонустық бірліктерді пайдалану жататын кезеңге кейінге қалдырылады. Содан кейін олар бонустық бірліктер өтелген кезеңдегі кіріс ретінде танылады. Бұл Интерпретация Топтың қаржылық жағдайы мен қызметінің нәтижелеріне әсер етпеді.</w:t>
      </w:r>
      <w:r>
        <w:br/>
      </w:r>
      <w:r>
        <w:rPr>
          <w:rFonts w:ascii="Times New Roman"/>
          <w:b w:val="false"/>
          <w:i w:val="false"/>
          <w:color w:val="000000"/>
          <w:sz w:val="28"/>
        </w:rPr>
        <w:t>
      Интерпретация 16 «Таза инвестицияларды шетелдік қызметке хеджирлеу». Интерпретация 16 2008 жылғы шілдеде жарияланды және 2008 жылғы 1 қазанда немесе осы күннен кейін басталатын есепті кезеңдер үшін күшіне енеді. Интерпретация перспективті түрде қолданылуға тиіс. Интерпретация 16 таза инвестицияларды хеджирлеуді есепке алу жөніндегі басшылықты білдіреді. Мәні бойынша ол таза инвестицияны хеджирлеу кезінде хеджирлеу есебін қанағаттандыратын валюталық тәуекелдерді айқындау жөніндегі басшылықты, сондай-ақ таза инвестицияны хеджирлеу кезінде топтың шеңберінде хеджирлеу құралдары ұсталынатынына және компания қандай түрде таза инвестицияны шығару кезінде пайда және шығындар туралы есепке көшірілуге тиіс таза инвестициямен де, сондай-ақ хеджирлеу құралымен де байланысты кірістердің немесе шығыстардың шетелдік валютадағы сомасына қайта есептеуге жататын шаманы айқындауға тиісті басшылықты білдіреді. Топ таза инвестицияларды хеджирлемейді, сондықтан бұл интерпретация Топка әсер еткен жоқ.</w:t>
      </w:r>
      <w:r>
        <w:br/>
      </w:r>
      <w:r>
        <w:rPr>
          <w:rFonts w:ascii="Times New Roman"/>
          <w:b w:val="false"/>
          <w:i w:val="false"/>
          <w:color w:val="000000"/>
          <w:sz w:val="28"/>
        </w:rPr>
        <w:t xml:space="preserve">
      Топ 2007 жылы алдын ала қабылдаған қайта қаралған </w:t>
      </w:r>
      <w:r>
        <w:rPr>
          <w:rFonts w:ascii="Times New Roman"/>
          <w:b w:val="false"/>
          <w:i/>
          <w:color w:val="000000"/>
          <w:sz w:val="28"/>
        </w:rPr>
        <w:t xml:space="preserve">6-ескертпеде </w:t>
      </w:r>
      <w:r>
        <w:rPr>
          <w:rFonts w:ascii="Times New Roman"/>
          <w:b w:val="false"/>
          <w:i w:val="false"/>
          <w:color w:val="000000"/>
          <w:sz w:val="28"/>
        </w:rPr>
        <w:t>ашылғандай, Топтың қаржылық жағдайы мен қызметінің нәтижелеріне әсер еткен ХБЕС 23 «Қарыздар бойынша шығындарды» қоспағанда қайта қаралған стандарттар мен интерпретацияларды қабылдау Топтың шоғырландырылған қаржылық есептілігіне елеулі әсер етпеді.</w:t>
      </w:r>
      <w:r>
        <w:br/>
      </w:r>
      <w:r>
        <w:rPr>
          <w:rFonts w:ascii="Times New Roman"/>
          <w:b w:val="false"/>
          <w:i w:val="false"/>
          <w:color w:val="000000"/>
          <w:sz w:val="28"/>
        </w:rPr>
        <w:t>
      Топ сондай-ақ жаңа «Операциялық сегменттер» ХҚЕС 8 уақтылы қабылдады, ол сегменттік есептілік бойынша ашуды түрлендіруге әкелді</w:t>
      </w:r>
      <w:r>
        <w:rPr>
          <w:rFonts w:ascii="Times New Roman"/>
          <w:b w:val="false"/>
          <w:i/>
          <w:color w:val="000000"/>
          <w:sz w:val="28"/>
        </w:rPr>
        <w:t xml:space="preserve">(42-ескертпе). </w:t>
      </w:r>
      <w:r>
        <w:rPr>
          <w:rFonts w:ascii="Times New Roman"/>
          <w:b w:val="false"/>
          <w:i w:val="false"/>
          <w:color w:val="000000"/>
          <w:sz w:val="28"/>
        </w:rPr>
        <w:t>Бұл стандарты қабылдау Топтың қаржылық көрсеткіштері мен қаржылық жағдайына әсер еткен жоқ.</w:t>
      </w:r>
      <w:r>
        <w:br/>
      </w:r>
      <w:r>
        <w:rPr>
          <w:rFonts w:ascii="Times New Roman"/>
          <w:b w:val="false"/>
          <w:i w:val="false"/>
          <w:color w:val="000000"/>
          <w:sz w:val="28"/>
        </w:rPr>
        <w:t xml:space="preserve">
      Әлі </w:t>
      </w:r>
      <w:r>
        <w:rPr>
          <w:rFonts w:ascii="Times New Roman"/>
          <w:b w:val="false"/>
          <w:i/>
          <w:color w:val="000000"/>
          <w:sz w:val="28"/>
        </w:rPr>
        <w:t xml:space="preserve">күшіне енбеген </w:t>
      </w:r>
      <w:r>
        <w:rPr>
          <w:rFonts w:ascii="Times New Roman"/>
          <w:b w:val="false"/>
          <w:i w:val="false"/>
          <w:color w:val="000000"/>
          <w:sz w:val="28"/>
        </w:rPr>
        <w:t xml:space="preserve">ХҚЕС </w:t>
      </w:r>
      <w:r>
        <w:rPr>
          <w:rFonts w:ascii="Times New Roman"/>
          <w:b w:val="false"/>
          <w:i/>
          <w:color w:val="000000"/>
          <w:sz w:val="28"/>
        </w:rPr>
        <w:t>пен КИҚЕХС Интерпретацилары</w:t>
      </w:r>
      <w:r>
        <w:br/>
      </w:r>
      <w:r>
        <w:rPr>
          <w:rFonts w:ascii="Times New Roman"/>
          <w:b w:val="false"/>
          <w:i w:val="false"/>
          <w:color w:val="000000"/>
          <w:sz w:val="28"/>
        </w:rPr>
        <w:t>
      Топ шығарылған бірақ әлі күшіне енбеген мынадай ҚЕХС пен КИҚЕХС Интерпретациларын қолданған жоқ:</w:t>
      </w:r>
      <w:r>
        <w:br/>
      </w:r>
      <w:r>
        <w:rPr>
          <w:rFonts w:ascii="Times New Roman"/>
          <w:b w:val="false"/>
          <w:i w:val="false"/>
          <w:color w:val="000000"/>
          <w:sz w:val="28"/>
        </w:rPr>
        <w:t>
      * ХҚЕС 1 (түзетілген) «Халықаралық қаржылық есептілік</w:t>
      </w:r>
      <w:r>
        <w:br/>
      </w:r>
      <w:r>
        <w:rPr>
          <w:rFonts w:ascii="Times New Roman"/>
          <w:b w:val="false"/>
          <w:i w:val="false"/>
          <w:color w:val="000000"/>
          <w:sz w:val="28"/>
        </w:rPr>
        <w:t>
        стандарттарын алғаш реет қабылдау»;</w:t>
      </w:r>
      <w:r>
        <w:br/>
      </w:r>
      <w:r>
        <w:rPr>
          <w:rFonts w:ascii="Times New Roman"/>
          <w:b w:val="false"/>
          <w:i w:val="false"/>
          <w:color w:val="000000"/>
          <w:sz w:val="28"/>
        </w:rPr>
        <w:t>
      * ХҚЕС 2 «Үлестік құралдар негізінде төлеу - құдықтар беру және</w:t>
      </w:r>
      <w:r>
        <w:br/>
      </w:r>
      <w:r>
        <w:rPr>
          <w:rFonts w:ascii="Times New Roman"/>
          <w:b w:val="false"/>
          <w:i w:val="false"/>
          <w:color w:val="000000"/>
          <w:sz w:val="28"/>
        </w:rPr>
        <w:t>
        күшін жою»;</w:t>
      </w:r>
      <w:r>
        <w:br/>
      </w:r>
      <w:r>
        <w:rPr>
          <w:rFonts w:ascii="Times New Roman"/>
          <w:b w:val="false"/>
          <w:i w:val="false"/>
          <w:color w:val="000000"/>
          <w:sz w:val="28"/>
        </w:rPr>
        <w:t>
      * ХҚЕС 3 (қайта қаралған) «Кәсіпорындарды біріктіру»;</w:t>
      </w:r>
      <w:r>
        <w:br/>
      </w:r>
      <w:r>
        <w:rPr>
          <w:rFonts w:ascii="Times New Roman"/>
          <w:b w:val="false"/>
          <w:i w:val="false"/>
          <w:color w:val="000000"/>
          <w:sz w:val="28"/>
        </w:rPr>
        <w:t>
      * ХҚЕС 7 (түзетілген) «Қаржы құралдары бойынша ашуды</w:t>
      </w:r>
      <w:r>
        <w:br/>
      </w:r>
      <w:r>
        <w:rPr>
          <w:rFonts w:ascii="Times New Roman"/>
          <w:b w:val="false"/>
          <w:i w:val="false"/>
          <w:color w:val="000000"/>
          <w:sz w:val="28"/>
        </w:rPr>
        <w:t>
        жетілдіру»;</w:t>
      </w:r>
      <w:r>
        <w:br/>
      </w:r>
      <w:r>
        <w:rPr>
          <w:rFonts w:ascii="Times New Roman"/>
          <w:b w:val="false"/>
          <w:i w:val="false"/>
          <w:color w:val="000000"/>
          <w:sz w:val="28"/>
        </w:rPr>
        <w:t>
      * ХҚЕС 8 «Операциялық сегменттер»</w:t>
      </w:r>
      <w:r>
        <w:rPr>
          <w:rFonts w:ascii="Times New Roman"/>
          <w:b w:val="false"/>
          <w:i w:val="false"/>
          <w:color w:val="000000"/>
          <w:vertAlign w:val="subscript"/>
        </w:rPr>
        <w:t>;</w:t>
      </w:r>
      <w:r>
        <w:br/>
      </w:r>
      <w:r>
        <w:rPr>
          <w:rFonts w:ascii="Times New Roman"/>
          <w:b w:val="false"/>
          <w:i w:val="false"/>
          <w:color w:val="000000"/>
          <w:sz w:val="28"/>
        </w:rPr>
        <w:t>
      * ХБЕС 1 (қайта қаралған және түзетілген) «Қаржылық есептілі»</w:t>
      </w:r>
      <w:r>
        <w:br/>
      </w:r>
      <w:r>
        <w:rPr>
          <w:rFonts w:ascii="Times New Roman"/>
          <w:b w:val="false"/>
          <w:i w:val="false"/>
          <w:color w:val="000000"/>
          <w:sz w:val="28"/>
        </w:rPr>
        <w:t>
        беру»;</w:t>
      </w:r>
      <w:r>
        <w:br/>
      </w:r>
      <w:r>
        <w:rPr>
          <w:rFonts w:ascii="Times New Roman"/>
          <w:b w:val="false"/>
          <w:i w:val="false"/>
          <w:color w:val="000000"/>
          <w:sz w:val="28"/>
        </w:rPr>
        <w:t>
      * ХБЕС 27 (қайта қаралған) Шоғырландырылған және жеке қаржылық</w:t>
      </w:r>
      <w:r>
        <w:br/>
      </w:r>
      <w:r>
        <w:rPr>
          <w:rFonts w:ascii="Times New Roman"/>
          <w:b w:val="false"/>
          <w:i w:val="false"/>
          <w:color w:val="000000"/>
          <w:sz w:val="28"/>
        </w:rPr>
        <w:t>
        есептілік»;</w:t>
      </w:r>
      <w:r>
        <w:br/>
      </w:r>
      <w:r>
        <w:rPr>
          <w:rFonts w:ascii="Times New Roman"/>
          <w:b w:val="false"/>
          <w:i w:val="false"/>
          <w:color w:val="000000"/>
          <w:sz w:val="28"/>
        </w:rPr>
        <w:t>
      * ХБЕС 28 «Қауымдасқан компанияларға инвестициялар», ҚЕХС 3</w:t>
      </w:r>
      <w:r>
        <w:br/>
      </w:r>
      <w:r>
        <w:rPr>
          <w:rFonts w:ascii="Times New Roman"/>
          <w:b w:val="false"/>
          <w:i w:val="false"/>
          <w:color w:val="000000"/>
          <w:sz w:val="28"/>
        </w:rPr>
        <w:t>
        «Кәсіпорындарды біріктіруге» туындаған туындаған түзетулер;</w:t>
      </w:r>
      <w:r>
        <w:br/>
      </w:r>
      <w:r>
        <w:rPr>
          <w:rFonts w:ascii="Times New Roman"/>
          <w:b w:val="false"/>
          <w:i w:val="false"/>
          <w:color w:val="000000"/>
          <w:sz w:val="28"/>
        </w:rPr>
        <w:t>
      * ХБЕС 31 «Бірлесіп бақыланатын қызметтегі үлес»,</w:t>
      </w:r>
      <w:r>
        <w:br/>
      </w:r>
      <w:r>
        <w:rPr>
          <w:rFonts w:ascii="Times New Roman"/>
          <w:b w:val="false"/>
          <w:i w:val="false"/>
          <w:color w:val="000000"/>
          <w:sz w:val="28"/>
        </w:rPr>
        <w:t>
        ҚЕХС 3 «Кәсіпорындарды біріктіруге» түзету нәтижесінде</w:t>
      </w:r>
      <w:r>
        <w:br/>
      </w:r>
      <w:r>
        <w:rPr>
          <w:rFonts w:ascii="Times New Roman"/>
          <w:b w:val="false"/>
          <w:i w:val="false"/>
          <w:color w:val="000000"/>
          <w:sz w:val="28"/>
        </w:rPr>
        <w:t>
        туындаған түзетулер;</w:t>
      </w:r>
      <w:r>
        <w:br/>
      </w:r>
      <w:r>
        <w:rPr>
          <w:rFonts w:ascii="Times New Roman"/>
          <w:b w:val="false"/>
          <w:i w:val="false"/>
          <w:color w:val="000000"/>
          <w:sz w:val="28"/>
        </w:rPr>
        <w:t>
      * ХБЕС 32 (түзетулер) «Қаржы құралдары: ұсыну»;</w:t>
      </w:r>
      <w:r>
        <w:br/>
      </w:r>
      <w:r>
        <w:rPr>
          <w:rFonts w:ascii="Times New Roman"/>
          <w:b w:val="false"/>
          <w:i w:val="false"/>
          <w:color w:val="000000"/>
          <w:sz w:val="28"/>
        </w:rPr>
        <w:t>
      * ХБЕС 39 «Қаржы құралдары: тану және бағалау»;</w:t>
      </w:r>
      <w:r>
        <w:br/>
      </w:r>
      <w:r>
        <w:rPr>
          <w:rFonts w:ascii="Times New Roman"/>
          <w:b w:val="false"/>
          <w:i w:val="false"/>
          <w:color w:val="000000"/>
          <w:sz w:val="28"/>
        </w:rPr>
        <w:t>
      * Интерпретация 15 «Жылжымайтын мүлік объектілерін салуға</w:t>
      </w:r>
      <w:r>
        <w:br/>
      </w:r>
      <w:r>
        <w:rPr>
          <w:rFonts w:ascii="Times New Roman"/>
          <w:b w:val="false"/>
          <w:i w:val="false"/>
          <w:color w:val="000000"/>
          <w:sz w:val="28"/>
        </w:rPr>
        <w:t>
        арналған шарттар»;</w:t>
      </w:r>
      <w:r>
        <w:br/>
      </w:r>
      <w:r>
        <w:rPr>
          <w:rFonts w:ascii="Times New Roman"/>
          <w:b w:val="false"/>
          <w:i w:val="false"/>
          <w:color w:val="000000"/>
          <w:sz w:val="28"/>
        </w:rPr>
        <w:t>
      * Интерпретация 17 «Меншік иелері арасында сенімсіз активтерді</w:t>
      </w:r>
      <w:r>
        <w:br/>
      </w:r>
      <w:r>
        <w:rPr>
          <w:rFonts w:ascii="Times New Roman"/>
          <w:b w:val="false"/>
          <w:i w:val="false"/>
          <w:color w:val="000000"/>
          <w:sz w:val="28"/>
        </w:rPr>
        <w:t>
        бөлу»;</w:t>
      </w:r>
      <w:r>
        <w:br/>
      </w:r>
      <w:r>
        <w:rPr>
          <w:rFonts w:ascii="Times New Roman"/>
          <w:b w:val="false"/>
          <w:i w:val="false"/>
          <w:color w:val="000000"/>
          <w:sz w:val="28"/>
        </w:rPr>
        <w:t>
      * Интерпретация 18 «Клиенттердің активтерін беру».</w:t>
      </w:r>
      <w:r>
        <w:br/>
      </w:r>
      <w:r>
        <w:rPr>
          <w:rFonts w:ascii="Times New Roman"/>
          <w:b w:val="false"/>
          <w:i w:val="false"/>
          <w:color w:val="000000"/>
          <w:sz w:val="28"/>
        </w:rPr>
        <w:t>
      Басшылық осы Стандарттар мен Интерпретацияларды қабылдау болашақтағы кезеңдерде Топтың шоғырландырылған қаржылық есептілігіне елеулі әсер етпейді деп күтеді.</w:t>
      </w:r>
      <w:r>
        <w:br/>
      </w:r>
      <w:r>
        <w:rPr>
          <w:rFonts w:ascii="Times New Roman"/>
          <w:b w:val="false"/>
          <w:i w:val="false"/>
          <w:color w:val="000000"/>
          <w:sz w:val="28"/>
        </w:rPr>
        <w:t>
      2008 жылғы мамырда Халықаралық қаржылық есептілік стандарттары жөніндегі комитеттің Басқармасы қарама-қайшылықтарды жою және тұжырымдарды нақтылау мақсатында стандарттарға толықтырулар мен өзгерістер жинағын шығарды. Әрбір стандарт өзінің ауыспалы ережесін қамтиды. 2008 жылы Топ өзінің қызметіне қолданылатын ХҚЕС-кк толықтырулар мен түзетулерді қабылдады.</w:t>
      </w:r>
    </w:p>
    <w:bookmarkStart w:name="z31" w:id="23"/>
    <w:p>
      <w:pPr>
        <w:spacing w:after="0"/>
        <w:ind w:left="0"/>
        <w:jc w:val="both"/>
      </w:pPr>
      <w:r>
        <w:rPr>
          <w:rFonts w:ascii="Times New Roman"/>
          <w:b w:val="false"/>
          <w:i w:val="false"/>
          <w:color w:val="000000"/>
          <w:sz w:val="28"/>
        </w:rPr>
        <w:t>
      </w:t>
      </w:r>
      <w:r>
        <w:rPr>
          <w:rFonts w:ascii="Times New Roman"/>
          <w:b/>
          <w:i w:val="false"/>
          <w:color w:val="000000"/>
          <w:sz w:val="28"/>
        </w:rPr>
        <w:t>Функционалдық валюта және беру валютасы</w:t>
      </w:r>
    </w:p>
    <w:bookmarkEnd w:id="23"/>
    <w:p>
      <w:pPr>
        <w:spacing w:after="0"/>
        <w:ind w:left="0"/>
        <w:jc w:val="both"/>
      </w:pPr>
      <w:r>
        <w:rPr>
          <w:rFonts w:ascii="Times New Roman"/>
          <w:b w:val="false"/>
          <w:i w:val="false"/>
          <w:color w:val="000000"/>
          <w:sz w:val="28"/>
        </w:rPr>
        <w:t>      Шоғырландырылған қаржылық есептілік теңгемен берілді. Топтағы әрбір ұйым өзінің меншік функционалдық валютасын анықтайды және әрбір ұйымның қаржылық есептілігіне енгізілген баптар осы функционалдық валютаны пайдалана отырып бағаланады. Функционалдық валютасы теңгеден ерекшеленетін Топтың ұйымы 21 «Валюта бағамдары өзгерісінің әсері» Бухгалтерлік Есептің Халықаралық Стандарты («ХБЕС») ережелерінің негізінде осы шоғырландырылған қаржылық есептілікке беру мақсаты үшін өзінің қаржылық есептілігін теңгемен былайша қайта есептейді:</w:t>
      </w:r>
      <w:r>
        <w:br/>
      </w:r>
      <w:r>
        <w:rPr>
          <w:rFonts w:ascii="Times New Roman"/>
          <w:b w:val="false"/>
          <w:i w:val="false"/>
          <w:color w:val="000000"/>
          <w:sz w:val="28"/>
        </w:rPr>
        <w:t>
      * Әрбір берілген бухгалтерлік теңгерім үшін активтер мен</w:t>
      </w:r>
      <w:r>
        <w:br/>
      </w:r>
      <w:r>
        <w:rPr>
          <w:rFonts w:ascii="Times New Roman"/>
          <w:b w:val="false"/>
          <w:i w:val="false"/>
          <w:color w:val="000000"/>
          <w:sz w:val="28"/>
        </w:rPr>
        <w:t>
        міндеттемелер есепті күнге қорытынды бағам бойынша қайта</w:t>
      </w:r>
      <w:r>
        <w:br/>
      </w:r>
      <w:r>
        <w:rPr>
          <w:rFonts w:ascii="Times New Roman"/>
          <w:b w:val="false"/>
          <w:i w:val="false"/>
          <w:color w:val="000000"/>
          <w:sz w:val="28"/>
        </w:rPr>
        <w:t>
        есептеледі;</w:t>
      </w:r>
      <w:r>
        <w:br/>
      </w:r>
      <w:r>
        <w:rPr>
          <w:rFonts w:ascii="Times New Roman"/>
          <w:b w:val="false"/>
          <w:i w:val="false"/>
          <w:color w:val="000000"/>
          <w:sz w:val="28"/>
        </w:rPr>
        <w:t>
      * Кірістер мен шығыстар туралы әрбір есеп бойынша кірістер мен</w:t>
      </w:r>
      <w:r>
        <w:br/>
      </w:r>
      <w:r>
        <w:rPr>
          <w:rFonts w:ascii="Times New Roman"/>
          <w:b w:val="false"/>
          <w:i w:val="false"/>
          <w:color w:val="000000"/>
          <w:sz w:val="28"/>
        </w:rPr>
        <w:t>
        шығыстар кезең үшін орташа айырбастау бағамы бойынша қайта</w:t>
      </w:r>
      <w:r>
        <w:br/>
      </w:r>
      <w:r>
        <w:rPr>
          <w:rFonts w:ascii="Times New Roman"/>
          <w:b w:val="false"/>
          <w:i w:val="false"/>
          <w:color w:val="000000"/>
          <w:sz w:val="28"/>
        </w:rPr>
        <w:t>
        есептеледі;</w:t>
      </w:r>
      <w:r>
        <w:br/>
      </w:r>
      <w:r>
        <w:rPr>
          <w:rFonts w:ascii="Times New Roman"/>
          <w:b w:val="false"/>
          <w:i w:val="false"/>
          <w:color w:val="000000"/>
          <w:sz w:val="28"/>
        </w:rPr>
        <w:t>
      * Жинақталған кіріс немесе шығын сальдосына енгізілген кезеңге</w:t>
      </w:r>
      <w:r>
        <w:br/>
      </w:r>
      <w:r>
        <w:rPr>
          <w:rFonts w:ascii="Times New Roman"/>
          <w:b w:val="false"/>
          <w:i w:val="false"/>
          <w:color w:val="000000"/>
          <w:sz w:val="28"/>
        </w:rPr>
        <w:t>
        таза кірістен немесе шығыннан басқа, капиталдың баптары</w:t>
      </w:r>
      <w:r>
        <w:br/>
      </w:r>
      <w:r>
        <w:rPr>
          <w:rFonts w:ascii="Times New Roman"/>
          <w:b w:val="false"/>
          <w:i w:val="false"/>
          <w:color w:val="000000"/>
          <w:sz w:val="28"/>
        </w:rPr>
        <w:t>
        берілген бухгалтерлік теңгерім күнгі қорытынды бағам бойынша</w:t>
      </w:r>
      <w:r>
        <w:br/>
      </w:r>
      <w:r>
        <w:rPr>
          <w:rFonts w:ascii="Times New Roman"/>
          <w:b w:val="false"/>
          <w:i w:val="false"/>
          <w:color w:val="000000"/>
          <w:sz w:val="28"/>
        </w:rPr>
        <w:t>
        қайта есептеледі; және</w:t>
      </w:r>
      <w:r>
        <w:br/>
      </w:r>
      <w:r>
        <w:rPr>
          <w:rFonts w:ascii="Times New Roman"/>
          <w:b w:val="false"/>
          <w:i w:val="false"/>
          <w:color w:val="000000"/>
          <w:sz w:val="28"/>
        </w:rPr>
        <w:t>
      * Барлық пайда болатын бағамдық айырмалар капиталдың бөлек</w:t>
      </w:r>
      <w:r>
        <w:br/>
      </w:r>
      <w:r>
        <w:rPr>
          <w:rFonts w:ascii="Times New Roman"/>
          <w:b w:val="false"/>
          <w:i w:val="false"/>
          <w:color w:val="000000"/>
          <w:sz w:val="28"/>
        </w:rPr>
        <w:t>
        құрауышы ретінде танылады.</w:t>
      </w:r>
    </w:p>
    <w:bookmarkStart w:name="z32" w:id="24"/>
    <w:p>
      <w:pPr>
        <w:spacing w:after="0"/>
        <w:ind w:left="0"/>
        <w:jc w:val="both"/>
      </w:pPr>
      <w:r>
        <w:rPr>
          <w:rFonts w:ascii="Times New Roman"/>
          <w:b w:val="false"/>
          <w:i w:val="false"/>
          <w:color w:val="000000"/>
          <w:sz w:val="28"/>
        </w:rPr>
        <w:t>
      </w:t>
      </w:r>
      <w:r>
        <w:rPr>
          <w:rFonts w:ascii="Times New Roman"/>
          <w:b/>
          <w:i w:val="false"/>
          <w:color w:val="000000"/>
          <w:sz w:val="28"/>
        </w:rPr>
        <w:t>Шетел валюталарын қайта есептеу</w:t>
      </w:r>
    </w:p>
    <w:bookmarkEnd w:id="24"/>
    <w:p>
      <w:pPr>
        <w:spacing w:after="0"/>
        <w:ind w:left="0"/>
        <w:jc w:val="both"/>
      </w:pPr>
      <w:r>
        <w:rPr>
          <w:rFonts w:ascii="Times New Roman"/>
          <w:b w:val="false"/>
          <w:i w:val="false"/>
          <w:color w:val="000000"/>
          <w:sz w:val="28"/>
        </w:rPr>
        <w:t>      Шетел валютасында берілген операциялар бастапқыда операция күнгі қолданылған бағам бойынша функционалдық валютада көрсетіледі. Шетел валютасында берілген ақшалай активтер мен міндеттемелер бухгалтерлік теңгерім жасалған күнгі айырбастау бағамы бойынша теңгемен қайта есептеледі. Тиісті мәміле күнінен кейін шетел валютасында берілген активтер мен міндеттемелер бойынша пайда болатын кез келген бағамдық айырмалар кірістерге және шығыстарға кредиттеледі немесе дебеттеледі. Шетел валютасында тарихи құн бойынша анықталған ақшалай емес баптар бастапқы операциялар күнгі айырбастау бағамы бойынша көшіріледі. Шетел валютасындағы әділ құн бойынша анықталған ақшалай емес баптар әділ құн анықталған күнгі айырбастау бағамы бойынша көшіріледі.</w:t>
      </w:r>
      <w:r>
        <w:br/>
      </w:r>
      <w:r>
        <w:rPr>
          <w:rFonts w:ascii="Times New Roman"/>
          <w:b w:val="false"/>
          <w:i w:val="false"/>
          <w:color w:val="000000"/>
          <w:sz w:val="28"/>
        </w:rPr>
        <w:t xml:space="preserve">
      Қазақстандық қор биржасы («ҚҚБ») белгілеген - валюта айырбастаудың орташа салмақталған бағамдары Қазақстан Республикасында ресми </w:t>
      </w:r>
      <w:r>
        <w:rPr>
          <w:rFonts w:ascii="Times New Roman"/>
          <w:b w:val="false"/>
          <w:i/>
          <w:color w:val="000000"/>
          <w:sz w:val="28"/>
        </w:rPr>
        <w:t xml:space="preserve">айырбастау </w:t>
      </w:r>
      <w:r>
        <w:rPr>
          <w:rFonts w:ascii="Times New Roman"/>
          <w:b w:val="false"/>
          <w:i w:val="false"/>
          <w:color w:val="000000"/>
          <w:sz w:val="28"/>
        </w:rPr>
        <w:t>бағамдары ретінде пайдаланылады.</w:t>
      </w:r>
      <w:r>
        <w:br/>
      </w:r>
      <w:r>
        <w:rPr>
          <w:rFonts w:ascii="Times New Roman"/>
          <w:b w:val="false"/>
          <w:i w:val="false"/>
          <w:color w:val="000000"/>
          <w:sz w:val="28"/>
        </w:rPr>
        <w:t>
      Мына кестеде шетел валютасының айырбастау бағамы теңгемен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3"/>
        <w:gridCol w:w="3253"/>
      </w:tblGrid>
      <w:tr>
        <w:trPr>
          <w:trHeight w:val="30" w:hRule="atLeast"/>
        </w:trPr>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 2008</w:t>
            </w:r>
          </w:p>
        </w:tc>
      </w:tr>
      <w:tr>
        <w:trPr>
          <w:trHeight w:val="30" w:hRule="atLeast"/>
        </w:trPr>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w:t>
            </w:r>
          </w:p>
        </w:tc>
      </w:tr>
      <w:tr>
        <w:trPr>
          <w:trHeight w:val="30" w:hRule="atLeast"/>
        </w:trPr>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170,89</w:t>
            </w:r>
          </w:p>
        </w:tc>
      </w:tr>
      <w:tr>
        <w:trPr>
          <w:trHeight w:val="30" w:hRule="atLeast"/>
        </w:trPr>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 франкі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114,43</w:t>
            </w:r>
          </w:p>
        </w:tc>
      </w:tr>
      <w:tr>
        <w:trPr>
          <w:trHeight w:val="30" w:hRule="atLeast"/>
        </w:trPr>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30" w:hRule="atLeast"/>
        </w:trPr>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 иені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bl>
    <w:bookmarkStart w:name="z33" w:id="25"/>
    <w:p>
      <w:pPr>
        <w:spacing w:after="0"/>
        <w:ind w:left="0"/>
        <w:jc w:val="both"/>
      </w:pPr>
      <w:r>
        <w:rPr>
          <w:rFonts w:ascii="Times New Roman"/>
          <w:b w:val="false"/>
          <w:i w:val="false"/>
          <w:color w:val="000000"/>
          <w:sz w:val="28"/>
        </w:rPr>
        <w:t>
      </w:t>
      </w:r>
      <w:r>
        <w:rPr>
          <w:rFonts w:ascii="Times New Roman"/>
          <w:b/>
          <w:i w:val="false"/>
          <w:color w:val="000000"/>
          <w:sz w:val="28"/>
        </w:rPr>
        <w:t>Қауымдасқан компанияларға инвестициялар</w:t>
      </w:r>
    </w:p>
    <w:bookmarkEnd w:id="25"/>
    <w:p>
      <w:pPr>
        <w:spacing w:after="0"/>
        <w:ind w:left="0"/>
        <w:jc w:val="both"/>
      </w:pPr>
      <w:r>
        <w:rPr>
          <w:rFonts w:ascii="Times New Roman"/>
          <w:b w:val="false"/>
          <w:i w:val="false"/>
          <w:color w:val="000000"/>
          <w:sz w:val="28"/>
        </w:rPr>
        <w:t>      Қауымдасқан компанияларға Топтың инвестициялары үлестік қатысу әдісін пайдалана отырып, ескеріледі. Қауымдасқан кәсіпорын - бұл Топ елеулі ықпал ететін және Топтың еншілес ұйымдары немесе бірлескен кәсіпорындары болып табылмайтын кәсіпорын. Қауымдасқан компанияларға инвестициялар құны бойынша бухгалтерлік теңгерімде және сатып алғаннан кейін болған қауымдасқан компанияның таза активтерінде Топ үлесінің өзгерісі және алынған құнның кез келген құнсыздануы көрсетіледі. Кірістер мен шығыстар туралы шоғарландырылған есеп қауымдасқан компаниялардың кірістерінде және шығыстарында Топтың үлесін көрсетеді.</w:t>
      </w:r>
    </w:p>
    <w:bookmarkStart w:name="z34" w:id="26"/>
    <w:p>
      <w:pPr>
        <w:spacing w:after="0"/>
        <w:ind w:left="0"/>
        <w:jc w:val="both"/>
      </w:pPr>
      <w:r>
        <w:rPr>
          <w:rFonts w:ascii="Times New Roman"/>
          <w:b w:val="false"/>
          <w:i w:val="false"/>
          <w:color w:val="000000"/>
          <w:sz w:val="28"/>
        </w:rPr>
        <w:t>
      </w:t>
      </w:r>
      <w:r>
        <w:rPr>
          <w:rFonts w:ascii="Times New Roman"/>
          <w:b/>
          <w:i w:val="false"/>
          <w:color w:val="000000"/>
          <w:sz w:val="28"/>
        </w:rPr>
        <w:t>Кәсіпорындарды біріктіру</w:t>
      </w:r>
    </w:p>
    <w:bookmarkEnd w:id="26"/>
    <w:p>
      <w:pPr>
        <w:spacing w:after="0"/>
        <w:ind w:left="0"/>
        <w:jc w:val="both"/>
      </w:pPr>
      <w:r>
        <w:rPr>
          <w:rFonts w:ascii="Times New Roman"/>
          <w:b w:val="false"/>
          <w:i w:val="false"/>
          <w:color w:val="000000"/>
          <w:sz w:val="28"/>
        </w:rPr>
        <w:t>      Кәсіпорындарды біріктіру және бірлескен кәсіпорындардағы үлестерді сатып алу сатып алу әдісі бойынша ескеріледі.</w:t>
      </w:r>
      <w:r>
        <w:br/>
      </w:r>
      <w:r>
        <w:rPr>
          <w:rFonts w:ascii="Times New Roman"/>
          <w:b w:val="false"/>
          <w:i w:val="false"/>
          <w:color w:val="000000"/>
          <w:sz w:val="28"/>
        </w:rPr>
        <w:t>
      Гудвилл бастапқыда өзіндік құны бойынша бағаланады, ол сатып алынатын компанияның таза бірдейлендірілген активтерінің, міндеттемелері мен шартты міндеттемелерінің таза әділ құнындағы Топ үлесінен сатып алу құнының артуы болып табылады.</w:t>
      </w:r>
      <w:r>
        <w:br/>
      </w:r>
      <w:r>
        <w:rPr>
          <w:rFonts w:ascii="Times New Roman"/>
          <w:b w:val="false"/>
          <w:i w:val="false"/>
          <w:color w:val="000000"/>
          <w:sz w:val="28"/>
        </w:rPr>
        <w:t>
      Бастапқы танығаннан кейін Топ кәсіпорындар біріктірілген кезде сатып алынған гудвиллді құнсыздану бойынша кез келген жинақталған шығындарды минустық құны бойынша бағалайды. Құнсыздану мәніне тестілеу мақсаттары үшін компаниялардың біріктірілуі нәтижесінде сатып алынған гудвилл сатып алынған сәттен бастап ақша ағындарын генерациялайтын бірліктерге бөлінеді, олар компаниялар сатып алған басқа активтер мен міндеттемелер осы бірліктерге жататын-жатпайтындығына қарамастан экономикалық тиімділік алу күтіледі.</w:t>
      </w:r>
      <w:r>
        <w:br/>
      </w:r>
      <w:r>
        <w:rPr>
          <w:rFonts w:ascii="Times New Roman"/>
          <w:b w:val="false"/>
          <w:i w:val="false"/>
          <w:color w:val="000000"/>
          <w:sz w:val="28"/>
        </w:rPr>
        <w:t>
</w:t>
      </w:r>
      <w:r>
        <w:rPr>
          <w:rFonts w:ascii="Times New Roman"/>
          <w:b w:val="false"/>
          <w:i/>
          <w:color w:val="000000"/>
          <w:sz w:val="28"/>
        </w:rPr>
        <w:t>      Жалпы бақылаудағы тараптардан еншілес ұйымдарды сатып алу</w:t>
      </w:r>
      <w:r>
        <w:br/>
      </w:r>
      <w:r>
        <w:rPr>
          <w:rFonts w:ascii="Times New Roman"/>
          <w:b w:val="false"/>
          <w:i w:val="false"/>
          <w:color w:val="000000"/>
          <w:sz w:val="28"/>
        </w:rPr>
        <w:t>
      Жалпы бақылаудағы тараптардан еншілес ұйымдарды (Мемлекет бақылайтын қарапайым кәсіпорын) сатып алуды есепке алу үлестерді біріктіру әдісі бойынша жүргізіледі.</w:t>
      </w:r>
      <w:r>
        <w:br/>
      </w:r>
      <w:r>
        <w:rPr>
          <w:rFonts w:ascii="Times New Roman"/>
          <w:b w:val="false"/>
          <w:i w:val="false"/>
          <w:color w:val="000000"/>
          <w:sz w:val="28"/>
        </w:rPr>
        <w:t>
      Жалпы бақылаудағы еншілес ұйым берген активтер мен міндеттемелер берген күнгі берген компанияның (алдыңғы иесі) есептілігінде олардың теңгерім құны бойынша осы шоғырландырылған қаржылық есептілікте көрсетіледі. Алдыңғы иесінен ұйымды бастапқы сатып алған кезде пайда болатын гудвилл осы шоғырландырылған қаржылық есептілікте де көрсетіледі. Алдыңғы иесінің гудвиллін коса алғанда, таза активтердің жалпы теңгерім құны мен төленген қаражат сомасы арасындағы айырма меншік капиталды түзету ретінде осы шоғырландырылған қаржылық есептілікте ескерілген.</w:t>
      </w:r>
      <w:r>
        <w:br/>
      </w:r>
      <w:r>
        <w:rPr>
          <w:rFonts w:ascii="Times New Roman"/>
          <w:b w:val="false"/>
          <w:i w:val="false"/>
          <w:color w:val="000000"/>
          <w:sz w:val="28"/>
        </w:rPr>
        <w:t>
      Егер еншілес ұйымды Топ Бастапқы иесі осы сатып алған күні сатып алса, осы шоғырландырылған қаржылық есептілік жасалады.</w:t>
      </w:r>
      <w:r>
        <w:br/>
      </w:r>
      <w:r>
        <w:rPr>
          <w:rFonts w:ascii="Times New Roman"/>
          <w:b w:val="false"/>
          <w:i w:val="false"/>
          <w:color w:val="000000"/>
          <w:sz w:val="28"/>
        </w:rPr>
        <w:t>
</w:t>
      </w:r>
      <w:r>
        <w:rPr>
          <w:rFonts w:ascii="Times New Roman"/>
          <w:b w:val="false"/>
          <w:i/>
          <w:color w:val="000000"/>
          <w:sz w:val="28"/>
        </w:rPr>
        <w:t>      Бар еншілес компаниялардағы үлестің өзгеруі</w:t>
      </w:r>
      <w:r>
        <w:br/>
      </w:r>
      <w:r>
        <w:rPr>
          <w:rFonts w:ascii="Times New Roman"/>
          <w:b w:val="false"/>
          <w:i w:val="false"/>
          <w:color w:val="000000"/>
          <w:sz w:val="28"/>
        </w:rPr>
        <w:t>
      Бар еншілес ұйымдағы иелену үлесінің сатылатын немесе сатып алынатын, бірақ бақылау құқығы өзгеретін транзакцияларда еншілес ұйымның таза активтерінде иеліктен шығарылатын немесе сатылып алынатын үлестің теңгерім құны мен сату құнының немесе осы үлесті сатып алу құнының арасындағы айырма бөлінбеген пайданың ұлғаюы немесе кемуі ретінде көрсетіледі.</w:t>
      </w:r>
    </w:p>
    <w:bookmarkStart w:name="z35" w:id="27"/>
    <w:p>
      <w:pPr>
        <w:spacing w:after="0"/>
        <w:ind w:left="0"/>
        <w:jc w:val="both"/>
      </w:pPr>
      <w:r>
        <w:rPr>
          <w:rFonts w:ascii="Times New Roman"/>
          <w:b w:val="false"/>
          <w:i w:val="false"/>
          <w:color w:val="000000"/>
          <w:sz w:val="28"/>
        </w:rPr>
        <w:t>
      </w:t>
      </w:r>
      <w:r>
        <w:rPr>
          <w:rFonts w:ascii="Times New Roman"/>
          <w:b/>
          <w:i w:val="false"/>
          <w:color w:val="000000"/>
          <w:sz w:val="28"/>
        </w:rPr>
        <w:t>Мұнай мен табиғи газды барлау және игеру бойынша шығыстар</w:t>
      </w:r>
    </w:p>
    <w:bookmarkEnd w:id="27"/>
    <w:p>
      <w:pPr>
        <w:spacing w:after="0"/>
        <w:ind w:left="0"/>
        <w:jc w:val="both"/>
      </w:pPr>
      <w:r>
        <w:rPr>
          <w:rFonts w:ascii="Times New Roman"/>
          <w:b w:val="false"/>
          <w:i/>
          <w:color w:val="000000"/>
          <w:sz w:val="28"/>
        </w:rPr>
        <w:t>      Лицензиялар мен мүлік сатып алу бойынша шығындар</w:t>
      </w:r>
      <w:r>
        <w:br/>
      </w:r>
      <w:r>
        <w:rPr>
          <w:rFonts w:ascii="Times New Roman"/>
          <w:b w:val="false"/>
          <w:i w:val="false"/>
          <w:color w:val="000000"/>
          <w:sz w:val="28"/>
        </w:rPr>
        <w:t>
      Барлауға арналған лицензияларды сатып алу бойынша шығындар материалдық емес активтердің құрамында капиталданады және болжанған барлау мерзімі ішінде желілік әдіс бойынша амортизацияланады. Әрбір объект бұрғылау жұмыстары жоспарланғанын және ол құнсызданбағанын растау мәнін жыл сайын қарайды. Егер объекті бойынша болашақтағы жұмыстар жоспарланбаған жағдайда, лицензиялар мен мүлік сатып алу бойынша шығындардың қалған сальдосы есептен шығарылады. Өнеркәсіптік қорлар («дәлелденген қорлар» немесе «коммерциялық қорлар») табылған жағдайда, амортизация тоқтатылады және қалған шығындар барлау бойынша шығындармен бірігеді және магериалдық емес активтер құрамына қорларды растағанға дейін кен орындары бойынша бөліністе дәлелденген активтер ретінде танылады. Кен көзін игеруді іштей бекіткен сәтте тиісті шығыстар негізгі құралдарға (мұнай-газ активтеріне) ауыстырылады.</w:t>
      </w:r>
      <w:r>
        <w:br/>
      </w:r>
      <w:r>
        <w:rPr>
          <w:rFonts w:ascii="Times New Roman"/>
          <w:b w:val="false"/>
          <w:i w:val="false"/>
          <w:color w:val="000000"/>
          <w:sz w:val="28"/>
        </w:rPr>
        <w:t>
</w:t>
      </w:r>
      <w:r>
        <w:rPr>
          <w:rFonts w:ascii="Times New Roman"/>
          <w:b w:val="false"/>
          <w:i/>
          <w:color w:val="000000"/>
          <w:sz w:val="28"/>
        </w:rPr>
        <w:t>      Барлауға жұмсалатын шығындар</w:t>
      </w:r>
      <w:r>
        <w:br/>
      </w:r>
      <w:r>
        <w:rPr>
          <w:rFonts w:ascii="Times New Roman"/>
          <w:b w:val="false"/>
          <w:i w:val="false"/>
          <w:color w:val="000000"/>
          <w:sz w:val="28"/>
        </w:rPr>
        <w:t>
      Геологиялық және геофизикалық шығыстар мұндай шығындар болған сәтте есептен шығарылады. Барлау ұнғымаларына тікелей қатысты шығындар ұңғымаларды бұрғылау аяқталғанға және мұндай бұрғылау қорытындылары бағаланғанға дейін негізгі құралдар (аяқталмаған құрылыс) құрамында капиталдандырылады. Мұндай шығындар өзіне жалақыны, материалдар мен жанар-жағармайды, бұрғылау станоктарының құнын және мердігерлердің төлемдерін қамтиды. Егер көмірсутегі табылмаса, барлауға арналған шығындар құрғақ ұңғыма бойынша шығыстар сияқты шығысқа шығарылады. Егер баска ұңғымаларды (барлау немесе құрылымдық-іздеу ұңғымалары) қамтуы мүмкін бағалауға жататын көмірсутегі табылса, оларды коммерциялық игеру мүмкін болса, онда шығындар актив ретінде жіктеледі. Осы сияқты барлық шығындар кен көзін игеруді жалғастыру ниетін немесе қандай-да бір тәсілмен кен ашудан өтеуді тартуды растау үшін кем дегенде жылына бір рет техникалық, коммерциялық және басқару тексеруіне жатады. Керісінше жағдайда шығындар шығысқа шығарылады.</w:t>
      </w:r>
      <w:r>
        <w:br/>
      </w:r>
      <w:r>
        <w:rPr>
          <w:rFonts w:ascii="Times New Roman"/>
          <w:b w:val="false"/>
          <w:i w:val="false"/>
          <w:color w:val="000000"/>
          <w:sz w:val="28"/>
        </w:rPr>
        <w:t>
      Мұнай мен газдың дәлелденген қорлары белгіленсе және кен көзін игеруді жалғастыруға шешім қабылданса, онда тиісті шығындар негізгі құралдар (мұнай-газ активтері) құрамына ауыстырылады.</w:t>
      </w:r>
      <w:r>
        <w:br/>
      </w:r>
      <w:r>
        <w:rPr>
          <w:rFonts w:ascii="Times New Roman"/>
          <w:b w:val="false"/>
          <w:i w:val="false"/>
          <w:color w:val="000000"/>
          <w:sz w:val="28"/>
        </w:rPr>
        <w:t>
</w:t>
      </w:r>
      <w:r>
        <w:rPr>
          <w:rFonts w:ascii="Times New Roman"/>
          <w:b w:val="false"/>
          <w:i/>
          <w:color w:val="000000"/>
          <w:sz w:val="28"/>
        </w:rPr>
        <w:t>      Игеруге жұмсалатын шығындар</w:t>
      </w:r>
      <w:r>
        <w:br/>
      </w:r>
      <w:r>
        <w:rPr>
          <w:rFonts w:ascii="Times New Roman"/>
          <w:b w:val="false"/>
          <w:i w:val="false"/>
          <w:color w:val="000000"/>
          <w:sz w:val="28"/>
        </w:rPr>
        <w:t>
      Платформа, құбыр арналары және кен көзін игеру ұңғымалары сияқты инфрақұрылым объектілерінің құрылысына, орнатуға және аяқтауға шығындар кезең шығыстарына құрғақ ұңғымалар ретінде есептен шығарылатын көмірсутегінің жеткілікті коммерциялық саны ашылмаған кен көзін игеру немесе сұлбасын жасау ұңғымаларына қатысты шығыстарды қоспағанда, негізгі құралдардың құрамында капиталдандырылады.</w:t>
      </w:r>
      <w:r>
        <w:br/>
      </w:r>
      <w:r>
        <w:rPr>
          <w:rFonts w:ascii="Times New Roman"/>
          <w:b w:val="false"/>
          <w:i w:val="false"/>
          <w:color w:val="000000"/>
          <w:sz w:val="28"/>
        </w:rPr>
        <w:t>
</w:t>
      </w:r>
      <w:r>
        <w:rPr>
          <w:rFonts w:ascii="Times New Roman"/>
          <w:b w:val="false"/>
          <w:i/>
          <w:color w:val="000000"/>
          <w:sz w:val="28"/>
        </w:rPr>
        <w:t>      Тозу</w:t>
      </w:r>
      <w:r>
        <w:br/>
      </w:r>
      <w:r>
        <w:rPr>
          <w:rFonts w:ascii="Times New Roman"/>
          <w:b w:val="false"/>
          <w:i w:val="false"/>
          <w:color w:val="000000"/>
          <w:sz w:val="28"/>
        </w:rPr>
        <w:t>
      Мұнай-газ мүлкі өнімді шығару бойынша тозуды есептеу әдісін пайдалана отырып, амортизацияланады. Кен орындарының пайдалы қызметінің қалған мерзімінен аз пайдалы қызмет мерзімімен мұнай-газ объектілерінің кейбір объектілері 4-10 жылға пайдалы пайдалану мерзімі ішінде тіке желілік әдісті пайдалана отырып, амортизацияланды. Өндіруші ұңғымалардың құны дәлелденген шығарылған қорлардың есебінен амортизацияланады. Лицензиялар мен мүлік сатып алуға шығындар пайдалануға шығару және кен орындарын өңдеуге шығындар дәлелденген қорлардың жалпы сомасы бойынша амортизацияланады.</w:t>
      </w:r>
    </w:p>
    <w:bookmarkStart w:name="z36" w:id="28"/>
    <w:p>
      <w:pPr>
        <w:spacing w:after="0"/>
        <w:ind w:left="0"/>
        <w:jc w:val="both"/>
      </w:pPr>
      <w:r>
        <w:rPr>
          <w:rFonts w:ascii="Times New Roman"/>
          <w:b w:val="false"/>
          <w:i w:val="false"/>
          <w:color w:val="000000"/>
          <w:sz w:val="28"/>
        </w:rPr>
        <w:t>
</w:t>
      </w:r>
      <w:r>
        <w:rPr>
          <w:rFonts w:ascii="Times New Roman"/>
          <w:b/>
          <w:i w:val="false"/>
          <w:color w:val="000000"/>
          <w:sz w:val="28"/>
        </w:rPr>
        <w:t>      Негізгі құралдар</w:t>
      </w:r>
    </w:p>
    <w:bookmarkEnd w:id="28"/>
    <w:p>
      <w:pPr>
        <w:spacing w:after="0"/>
        <w:ind w:left="0"/>
        <w:jc w:val="both"/>
      </w:pPr>
      <w:r>
        <w:rPr>
          <w:rFonts w:ascii="Times New Roman"/>
          <w:b w:val="false"/>
          <w:i w:val="false"/>
          <w:color w:val="000000"/>
          <w:sz w:val="28"/>
        </w:rPr>
        <w:t>      Бастапқы тану кезінде негізгі құралдар бастапқы құны немесе бұрын ҚЕХС алғашқы болып қабылдаған Топтың кейбір ұйымдарына қатысты бастапқы құн бойынша бағаланады. Соның салдарынан негізгі құралдар қайта бағалау сомасы бойынша теміржол жолдары мен инфрақұрылымнан, локомотивтерден, вагондардан, дерзиналар мен кар тазалағыштардан басқа жинақталған тозу, ескіру және құнсыздану алынған құны бойынша ескеріледі. Шаруашылық тәсілмен құрылған активтердің құны материалдардың құнын, тікелей еңбек шығындарын және өндірістік жүктеме шығыстарының тиісті үлесін қамтиды. Мұнай-газ активтерінен басқа негізгі құралдар негізінен мынадай негізгі құралдардың кластарын қамтиды, олар мына пайдалы қызмет мерзімі ішінде тіке желілік әдіспен амортизацияланады:</w:t>
      </w:r>
      <w:r>
        <w:br/>
      </w:r>
      <w:r>
        <w:rPr>
          <w:rFonts w:ascii="Times New Roman"/>
          <w:b w:val="false"/>
          <w:i w:val="false"/>
          <w:color w:val="000000"/>
          <w:sz w:val="28"/>
        </w:rPr>
        <w:t>
      Құбыржолдар мен қайта өңдеу активтері        4-100 жыл</w:t>
      </w:r>
      <w:r>
        <w:br/>
      </w:r>
      <w:r>
        <w:rPr>
          <w:rFonts w:ascii="Times New Roman"/>
          <w:b w:val="false"/>
          <w:i w:val="false"/>
          <w:color w:val="000000"/>
          <w:sz w:val="28"/>
        </w:rPr>
        <w:t>
      Ғимараттар мен құрылыстар                    8-100 жыл</w:t>
      </w:r>
      <w:r>
        <w:br/>
      </w:r>
      <w:r>
        <w:rPr>
          <w:rFonts w:ascii="Times New Roman"/>
          <w:b w:val="false"/>
          <w:i w:val="false"/>
          <w:color w:val="000000"/>
          <w:sz w:val="28"/>
        </w:rPr>
        <w:t>
      Темір жолдар мен инфрақұрылым                10-80 жыл</w:t>
      </w:r>
      <w:r>
        <w:br/>
      </w:r>
      <w:r>
        <w:rPr>
          <w:rFonts w:ascii="Times New Roman"/>
          <w:b w:val="false"/>
          <w:i w:val="false"/>
          <w:color w:val="000000"/>
          <w:sz w:val="28"/>
        </w:rPr>
        <w:t>
      Тау-кен активтері                            40 жыл</w:t>
      </w:r>
      <w:r>
        <w:br/>
      </w:r>
      <w:r>
        <w:rPr>
          <w:rFonts w:ascii="Times New Roman"/>
          <w:b w:val="false"/>
          <w:i w:val="false"/>
          <w:color w:val="000000"/>
          <w:sz w:val="28"/>
        </w:rPr>
        <w:t>
      Машиналар мен жабдықтар және көлік құралдары 3-50 жыл</w:t>
      </w:r>
      <w:r>
        <w:br/>
      </w:r>
      <w:r>
        <w:rPr>
          <w:rFonts w:ascii="Times New Roman"/>
          <w:b w:val="false"/>
          <w:i w:val="false"/>
          <w:color w:val="000000"/>
          <w:sz w:val="28"/>
        </w:rPr>
        <w:t>
      Өзгелері                                     3-20 жыл</w:t>
      </w:r>
      <w:r>
        <w:br/>
      </w:r>
      <w:r>
        <w:rPr>
          <w:rFonts w:ascii="Times New Roman"/>
          <w:b w:val="false"/>
          <w:i w:val="false"/>
          <w:color w:val="000000"/>
          <w:sz w:val="28"/>
        </w:rPr>
        <w:t>
      Негізгі құралдардың объектілері ірі ауқымды техникалық тексерудің мәні болып табылғанда, шығындар 16 БЕХС-да белгіленген тану өлшемдерін сақтау талабы кезінде ауыстыру ретінде негізгі құралдардың теңгерім құнында танылады.</w:t>
      </w:r>
      <w:r>
        <w:br/>
      </w:r>
      <w:r>
        <w:rPr>
          <w:rFonts w:ascii="Times New Roman"/>
          <w:b w:val="false"/>
          <w:i w:val="false"/>
          <w:color w:val="000000"/>
          <w:sz w:val="28"/>
        </w:rPr>
        <w:t>
      Негізгі құралдардың объектісін тану ол істен шыққаннан кейін немесе оны пайдаланудан не істен шығуынан болашақ экономикалық пайда алу күтілмейтін болса, тоқтатылады. Активті тану тоқтатылған кезде пайда болған кез келген кірістер немесе шығыстар (істен шығу мен активтің қалдық құнынан түскен таза түсімдер арасындағы айырма ретінде есептелген) активті тану тоқтатылған есепті кезеңдегі кірістер мен шығыстар туралы есепке енгізіледі.</w:t>
      </w:r>
      <w:r>
        <w:br/>
      </w:r>
      <w:r>
        <w:rPr>
          <w:rFonts w:ascii="Times New Roman"/>
          <w:b w:val="false"/>
          <w:i w:val="false"/>
          <w:color w:val="000000"/>
          <w:sz w:val="28"/>
        </w:rPr>
        <w:t>
      Активтің қалдық құны, пайдалы қызмет мерзімі және амортизациялау әдісі әрбір қаржы жылының аяғында қажеттілік болғанда қайта қаралады және түзетіледі.</w:t>
      </w:r>
    </w:p>
    <w:bookmarkStart w:name="z37" w:id="29"/>
    <w:p>
      <w:pPr>
        <w:spacing w:after="0"/>
        <w:ind w:left="0"/>
        <w:jc w:val="both"/>
      </w:pPr>
      <w:r>
        <w:rPr>
          <w:rFonts w:ascii="Times New Roman"/>
          <w:b w:val="false"/>
          <w:i w:val="false"/>
          <w:color w:val="000000"/>
          <w:sz w:val="28"/>
        </w:rPr>
        <w:t>
      </w:t>
      </w:r>
      <w:r>
        <w:rPr>
          <w:rFonts w:ascii="Times New Roman"/>
          <w:b/>
          <w:i w:val="false"/>
          <w:color w:val="000000"/>
          <w:sz w:val="28"/>
        </w:rPr>
        <w:t>Материалдық емес активтер</w:t>
      </w:r>
    </w:p>
    <w:bookmarkEnd w:id="29"/>
    <w:p>
      <w:pPr>
        <w:spacing w:after="0"/>
        <w:ind w:left="0"/>
        <w:jc w:val="both"/>
      </w:pPr>
      <w:r>
        <w:rPr>
          <w:rFonts w:ascii="Times New Roman"/>
          <w:b w:val="false"/>
          <w:i w:val="false"/>
          <w:color w:val="000000"/>
          <w:sz w:val="28"/>
        </w:rPr>
        <w:t>      Бөлек сатып алынған материалдық емес активтерді бастапқы тану кезінде сатып алу құны бойынша ескеріледі. Ұйымдарды біріктіру бойынша операциялар шеңберінде сатып алынған материалдық емес активтердің құны сатып алу күнгі әділ құнды білдіреді. Материалдық емес активтерді бастапқы танығаннан кейін кез келген жинақталған амортизацияны және құнсызданудан болатын кез келген жинақталған шығынды шегере отырып, сатып алу құны бойынша ескеріледі. Кен көзін игеруге капиталдандырылған шығындарды қоспағанда, өз күштерімен құрылған материалдық емес активтер капиталдандырылмайды және тиісті шығыстар шығыстар пайда болған сол кезеңде кірістер мен шығыстар туралы шоғырландырылған есепте танылады. Материалдық емес активтердің пайдалы қызмет мерзімі шектеулі немесе шектеусіз ретінде анықталады. Пайдалы қызмет мерзімі шектелген материалдық емес активтер қызметтің осы мерзімі ішінде амортизацияланады және материалдық емес актив құнсыздануы мүмкін көрсеткіш болғанда құнсыздану мәніне бағаланады. Амортизациялау кезеңі және пайдалы қызметтің мерзімі шектелген материалдық емес активтер үшін амортизация әдісі кем дегенде әрбір есепті жылдың аяғында қайта қаралады. Пайдалы қызметтің күтілетін мерзіміне немесе материалдық емес активтен түсетін алдағы экономикалық пайданың күтілетін көлеміне өзгерістер амортизация кезеңіне өзгерістер немесе мән-жайлар бойынша амортизация әдісі арқылы ескеріледі және бухгалтерлік бағалауға өзгерістер ретінде қаралады. Қызмет мерзімі шектелген материалдық емес активтердің амортизациясы бойынша шығыстар материалдық емес активті белгілеуге сәйкес шығыстар құрамында кірістер мен шығыстар туралы есепте танылады. Қызмет мерзімі шектелген материалдық емес активтер амортизацияланбайды, бірақ жыл сайын құнсыздануға тексеріледі немесе құнсыздану көрсеткіштері болғанда және кажет болған кезде өтелетін шамаға дейін есептен шығарылады.</w:t>
      </w:r>
      <w:r>
        <w:br/>
      </w:r>
      <w:r>
        <w:rPr>
          <w:rFonts w:ascii="Times New Roman"/>
          <w:b w:val="false"/>
          <w:i w:val="false"/>
          <w:color w:val="000000"/>
          <w:sz w:val="28"/>
        </w:rPr>
        <w:t xml:space="preserve">
      Материалдық емес активтер бағдарламалық-қамтамасыз етуді, лицензияны  және гудвилді қамтиды. Материалдық емес активтерге қатысты неғұрлым нақтырақ ақпарат, мысалы амортизацияның пайдаланылатын әдістері </w:t>
      </w:r>
      <w:r>
        <w:rPr>
          <w:rFonts w:ascii="Times New Roman"/>
          <w:b w:val="false"/>
          <w:i/>
          <w:color w:val="000000"/>
          <w:sz w:val="28"/>
        </w:rPr>
        <w:t xml:space="preserve">7-ескертпеде </w:t>
      </w:r>
      <w:r>
        <w:rPr>
          <w:rFonts w:ascii="Times New Roman"/>
          <w:b w:val="false"/>
          <w:i w:val="false"/>
          <w:color w:val="000000"/>
          <w:sz w:val="28"/>
        </w:rPr>
        <w:t>ашылған.</w:t>
      </w:r>
      <w:r>
        <w:br/>
      </w:r>
      <w:r>
        <w:rPr>
          <w:rFonts w:ascii="Times New Roman"/>
          <w:b w:val="false"/>
          <w:i w:val="false"/>
          <w:color w:val="000000"/>
          <w:sz w:val="28"/>
        </w:rPr>
        <w:t>
</w:t>
      </w:r>
      <w:r>
        <w:rPr>
          <w:rFonts w:ascii="Times New Roman"/>
          <w:b w:val="false"/>
          <w:i/>
          <w:color w:val="000000"/>
          <w:sz w:val="28"/>
        </w:rPr>
        <w:t>      Гудвилл</w:t>
      </w:r>
      <w:r>
        <w:br/>
      </w:r>
      <w:r>
        <w:rPr>
          <w:rFonts w:ascii="Times New Roman"/>
          <w:b w:val="false"/>
          <w:i w:val="false"/>
          <w:color w:val="000000"/>
          <w:sz w:val="28"/>
        </w:rPr>
        <w:t>
      Сатып алу құны сатып алу күнгі сатып алынған таза сәйкестендірілетін активтер мен міндеттемелердің әділ құнында Топтың үлесінен асып кетуі гудвилл ретінде ескеріледі және шоғырландырылған бухгалтерлік теңгерімге актив ретінде танылады.</w:t>
      </w:r>
      <w:r>
        <w:br/>
      </w:r>
      <w:r>
        <w:rPr>
          <w:rFonts w:ascii="Times New Roman"/>
          <w:b w:val="false"/>
          <w:i w:val="false"/>
          <w:color w:val="000000"/>
          <w:sz w:val="28"/>
        </w:rPr>
        <w:t>
      Бастапқы танығаннан кейін Топ құнсызданудан кез келген жинақталған шығынды ала отырып, өздік құны бойынша компанияларды біріктіру кезінде сатып алынған гудвилді бағалайды.</w:t>
      </w:r>
      <w:r>
        <w:br/>
      </w:r>
      <w:r>
        <w:rPr>
          <w:rFonts w:ascii="Times New Roman"/>
          <w:b w:val="false"/>
          <w:i w:val="false"/>
          <w:color w:val="000000"/>
          <w:sz w:val="28"/>
        </w:rPr>
        <w:t>
      Егер сәйкестендірілетін активтердің, міндеттемелердің шартты міндеттемелердің таза әділ құнында Топтың үлесі компанияларды біріктіру құнынан асып кетсе, Топ (а) сатып алынатын компанияның сәйкестендірілетін активтерінің, міндеттемелерінің және шартты міндеттемелерінің сәйкестігі мен бағасын және біріктіру құнының бағасын қайтадан анықтайды; және (б) тікелей кірісте немесе шығында мұндай қайталама анықтаудан кейін қалған кез келген асып кетуді таниды.</w:t>
      </w:r>
    </w:p>
    <w:bookmarkStart w:name="z38" w:id="30"/>
    <w:p>
      <w:pPr>
        <w:spacing w:after="0"/>
        <w:ind w:left="0"/>
        <w:jc w:val="both"/>
      </w:pPr>
      <w:r>
        <w:rPr>
          <w:rFonts w:ascii="Times New Roman"/>
          <w:b w:val="false"/>
          <w:i w:val="false"/>
          <w:color w:val="000000"/>
          <w:sz w:val="28"/>
        </w:rPr>
        <w:t>
      </w:t>
      </w:r>
      <w:r>
        <w:rPr>
          <w:rFonts w:ascii="Times New Roman"/>
          <w:b/>
          <w:i w:val="false"/>
          <w:color w:val="000000"/>
          <w:sz w:val="28"/>
        </w:rPr>
        <w:t>Қаржылық емес активтердің құнсыздануы</w:t>
      </w:r>
    </w:p>
    <w:bookmarkEnd w:id="30"/>
    <w:p>
      <w:pPr>
        <w:spacing w:after="0"/>
        <w:ind w:left="0"/>
        <w:jc w:val="both"/>
      </w:pPr>
      <w:r>
        <w:rPr>
          <w:rFonts w:ascii="Times New Roman"/>
          <w:b w:val="false"/>
          <w:i w:val="false"/>
          <w:color w:val="000000"/>
          <w:sz w:val="28"/>
        </w:rPr>
        <w:t>      Топ активтерді немесе активтер тобын оқиға немесе жағдаяттардағы өзгерістер активтік теңгерімдік құны өтелмейтіндігін көрсеткен жағдайларда құнсыздану мәніне бағалайды. Жекелеген активтер негізінен ақша ағындарына қарамастан, басқа активтер топтарымен генерацияланатын сәйкестендірілген ақша ағындары бар ең төменгі деңгейде құнсыздануға бағалау мақсаттары үшін топтастырылады. Егер құнсызданудың осындай көрсеткіштері болған жағдайда, немесе активтер топтарын құнсыздануға жыл сайын тестілеу талап етілген кезде, Топ активтің өтелген құнын бағалауды жүзеге асырады. Активтер тобының өтелген құны оны сатуға кеткен шығыстарды шегергенде әділ құнның және оның пайдалану құнының ең көбі болып табылады. Активтер тобының теңгерімдік құны оның өтелетін құнынан асып кеткен жағдайда, активтер тобы құнсыздануға жатады және активті өтеу құнына дейін төмендетуге арналған резерв құрылады. Пайдалану құнын бағалау кезінде күтілетін ақша ағындары активтер топтарына тән тәуекелдерге түзетіледі және ақшаның уақытша құнының ағымдағы нарықтық бағасын көрсететін салық салуға дейінгі дисконттау ставкасы пайдаланыла отырып, ағымдағы құнға дисконтталады.</w:t>
      </w:r>
      <w:r>
        <w:br/>
      </w:r>
      <w:r>
        <w:rPr>
          <w:rFonts w:ascii="Times New Roman"/>
          <w:b w:val="false"/>
          <w:i w:val="false"/>
          <w:color w:val="000000"/>
          <w:sz w:val="28"/>
        </w:rPr>
        <w:t>
      Бағалау бұрын танылған құнсыздану жөніндегі резервтер ендігі жоқ немесе азайды дегеннің қандай да бір көрсеткішінің бар-жоқтығына қатысты әрбір есептілік күні жүргізіледі. Егер ондай көрсеткіштер бар болса, онда өтелетін құн бағаланады. Құнсыздану жөніндегі соңғы резерв танылған сәттен бастап активтін өтелетін құнын айқындау үшін пайдаланылған бағалауларда өзгерістер болса ғана құнсыздану бойынша бұрын танылған резерв сторнирланады. Мұндай жағдайда, активтің қалдық құны өтелетін құнға дейін ұлғаяды. Активтің ұлғайтылған құны, егер алдыңғы кезеңдерде құнсыздану жөніндегі резерв танылмаған болса, тозуды немесе амортизацияны шегергенде анықталған теңгерімдік құннан аспайды. Мұндай сторнирлау пайда және шығындар туралы шоғырландырылған есепте танылады.</w:t>
      </w:r>
      <w:r>
        <w:br/>
      </w:r>
      <w:r>
        <w:rPr>
          <w:rFonts w:ascii="Times New Roman"/>
          <w:b w:val="false"/>
          <w:i w:val="false"/>
          <w:color w:val="000000"/>
          <w:sz w:val="28"/>
        </w:rPr>
        <w:t>
      Сторнирлау өткізілімі жүргізілгеннен кейін келесі кезеңдерде қалдық құны шегеріле отырып, активтің қайта қаралған теңгерімдік құнын бөлу үшін амортизация жөніндегі шығыстар жүйелі негізде пайдалы қызметінің қалған мерзімі ішінде түзетіледі.</w:t>
      </w:r>
      <w:r>
        <w:br/>
      </w:r>
      <w:r>
        <w:rPr>
          <w:rFonts w:ascii="Times New Roman"/>
          <w:b w:val="false"/>
          <w:i w:val="false"/>
          <w:color w:val="000000"/>
          <w:sz w:val="28"/>
        </w:rPr>
        <w:t>
      Сондай-ақ нақты активтерді бағалау кезінде мынадай өлшемдер қолданылады:</w:t>
      </w:r>
      <w:r>
        <w:br/>
      </w:r>
      <w:r>
        <w:rPr>
          <w:rFonts w:ascii="Times New Roman"/>
          <w:b w:val="false"/>
          <w:i w:val="false"/>
          <w:color w:val="000000"/>
          <w:sz w:val="28"/>
        </w:rPr>
        <w:t>
</w:t>
      </w:r>
      <w:r>
        <w:rPr>
          <w:rFonts w:ascii="Times New Roman"/>
          <w:b w:val="false"/>
          <w:i/>
          <w:color w:val="000000"/>
          <w:sz w:val="28"/>
        </w:rPr>
        <w:t>      Гудвилл</w:t>
      </w:r>
      <w:r>
        <w:br/>
      </w:r>
      <w:r>
        <w:rPr>
          <w:rFonts w:ascii="Times New Roman"/>
          <w:b w:val="false"/>
          <w:i w:val="false"/>
          <w:color w:val="000000"/>
          <w:sz w:val="28"/>
        </w:rPr>
        <w:t>
      Әрбір есепті күні Топ гудвиллдін құнсыздану белгілерінің болуын бағалайды. Гудвилл жыл сайын және жағдаяттар теңгерімдік құнның құнсыдануының мүмкіндігін көрсеткенде құнсыздану белгілерінін болуына тестіленеді.</w:t>
      </w:r>
      <w:r>
        <w:br/>
      </w:r>
      <w:r>
        <w:rPr>
          <w:rFonts w:ascii="Times New Roman"/>
          <w:b w:val="false"/>
          <w:i w:val="false"/>
          <w:color w:val="000000"/>
          <w:sz w:val="28"/>
        </w:rPr>
        <w:t>
      Гудвилдің құнсыздануы оған гудвилл жататын ақша ағындарын генерациялайтын өтелетін бірліктер сомасын бағалау арқылы айқындалады. Егер оған гудвилл жататын ақша ағындарын генерациялайтын өтелетін бірліктер сомасы оның теңгерімдік құнынан аз болса, онда құнсызданудан болған шығын танылады. Құнсызданудан болған шығын болашақ кезеңдерде қалпына келтірілмейді. Топ жыл сайын гудвилді 31 желтоқсандағы жағдай бойынша құнсызданудың болуына тестілейді. </w:t>
      </w:r>
      <w:r>
        <w:br/>
      </w:r>
      <w:r>
        <w:rPr>
          <w:rFonts w:ascii="Times New Roman"/>
          <w:b w:val="false"/>
          <w:i w:val="false"/>
          <w:color w:val="000000"/>
          <w:sz w:val="28"/>
        </w:rPr>
        <w:t>
</w:t>
      </w:r>
      <w:r>
        <w:rPr>
          <w:rFonts w:ascii="Times New Roman"/>
          <w:b w:val="false"/>
          <w:i/>
          <w:color w:val="000000"/>
          <w:sz w:val="28"/>
        </w:rPr>
        <w:t>      Қауымдасқан компаниялар</w:t>
      </w:r>
      <w:r>
        <w:br/>
      </w:r>
      <w:r>
        <w:rPr>
          <w:rFonts w:ascii="Times New Roman"/>
          <w:b w:val="false"/>
          <w:i w:val="false"/>
          <w:color w:val="000000"/>
          <w:sz w:val="28"/>
        </w:rPr>
        <w:t>
      Топ үлестік қатысу әдісі қолданылғаннан кейін Топтың қауымдасқан компанияға қосқан инвестициясының құнсыздануынан болған қосымша шығынды тану қажеттігін анықтайды. Әрбір есепті кезеңде Топ қауымдасқан компанияларға құйылған инвестициялардың құнсыздануынық объективті куәлігінің болуын анықтайды. Егер инвестициялар құнсызданса, Топ құнсыздану сомасын қауымдасқан компанияның әділ құны мен сатып алу құны арасындағы айырма ретінде есептейді. Бұл сома пайда мен шығындар туралы есепте танылады.</w:t>
      </w:r>
    </w:p>
    <w:bookmarkStart w:name="z39" w:id="31"/>
    <w:p>
      <w:pPr>
        <w:spacing w:after="0"/>
        <w:ind w:left="0"/>
        <w:jc w:val="both"/>
      </w:pPr>
      <w:r>
        <w:rPr>
          <w:rFonts w:ascii="Times New Roman"/>
          <w:b w:val="false"/>
          <w:i w:val="false"/>
          <w:color w:val="000000"/>
          <w:sz w:val="28"/>
        </w:rPr>
        <w:t>
      </w:t>
      </w:r>
      <w:r>
        <w:rPr>
          <w:rFonts w:ascii="Times New Roman"/>
          <w:b/>
          <w:i w:val="false"/>
          <w:color w:val="000000"/>
          <w:sz w:val="28"/>
        </w:rPr>
        <w:t>Қаржы активтері</w:t>
      </w:r>
    </w:p>
    <w:bookmarkEnd w:id="31"/>
    <w:p>
      <w:pPr>
        <w:spacing w:after="0"/>
        <w:ind w:left="0"/>
        <w:jc w:val="both"/>
      </w:pPr>
      <w:r>
        <w:rPr>
          <w:rFonts w:ascii="Times New Roman"/>
          <w:b w:val="false"/>
          <w:i w:val="false"/>
          <w:color w:val="000000"/>
          <w:sz w:val="28"/>
        </w:rPr>
        <w:t>      Топтың инвестициялары өтеуге дейін ұсталатын инвестициялар немесе сату үшін қолда бар инвестициялар кіріс немесе шығын арқылы әділ құн бойынша көрсетілетін қаржы активтері ретінде жіктеледі. Бастапқыда инвестициялар әділ құн бойынша бағаланады. Егер инвестициялар кіріс немесе шығын арқылы әділ құн бойынша көрсетілетін қаржы активтері ретінде жіктелмесе, онда есептілікте көрсеткен кезде олардың әділ құнына онымен тікелей байланысты мәміле жөніндегі шығындар қосылады. Топ өзінің қаржылық инвестицияларының жіктемесін бастапқы танылғаннан кейін анықтайды. Барлық сатып алынған және сатылған инвестициялар есеп айырысу күнінде, яғни инвестициялар Топқа берілген немесе Оларды Топ Берген күні танылады.</w:t>
      </w:r>
      <w:r>
        <w:br/>
      </w:r>
      <w:r>
        <w:rPr>
          <w:rFonts w:ascii="Times New Roman"/>
          <w:b w:val="false"/>
          <w:i w:val="false"/>
          <w:color w:val="000000"/>
          <w:sz w:val="28"/>
        </w:rPr>
        <w:t>
      Тіркелген немесе төлем мөлшерін анықтауға икемді және өтеудің тіркелген мерзімді өнімсіз қаржы активтері, егер Топ оларды өтеу мерзіміне дейін ұстауға ниетті және қабілетті болған жағдайда, өтегенге дейін ұсталатын ретінде жіктеледі.</w:t>
      </w:r>
      <w:r>
        <w:br/>
      </w:r>
      <w:r>
        <w:rPr>
          <w:rFonts w:ascii="Times New Roman"/>
          <w:b w:val="false"/>
          <w:i w:val="false"/>
          <w:color w:val="000000"/>
          <w:sz w:val="28"/>
        </w:rPr>
        <w:t>
      Қарыздар мен дебиторлық берешек тіркелген немесе төлем мөлшерін анықтауға икемді белсенді нарықта баға белгіленбейтін өнімсіз қаржы активтері болып табылады. Мұндай активтер пайыздың тиімді ставка әдісін пайдалана отырып, амортизацияланған құны бойынша көрсетіледі. Мұндай активтер бойынша пайда мен шығындар тану тоқтатылған сәтте немесе мұндай активтер құнсызданған жағдайда, сондай-ақ амортизация арқылы кірістер мен шығыстар туралы есепте көрсетіледі.</w:t>
      </w:r>
      <w:r>
        <w:br/>
      </w:r>
      <w:r>
        <w:rPr>
          <w:rFonts w:ascii="Times New Roman"/>
          <w:b w:val="false"/>
          <w:i w:val="false"/>
          <w:color w:val="000000"/>
          <w:sz w:val="28"/>
        </w:rPr>
        <w:t>
      Сату үшін қолда бар инвестициялар сату үшін қолда бар ретінде жіктелетін және жоғарыда аталған кез келген үш санатқа енгізілмеген өнімсіз қаржы активтерін білдіреді. Есепте бастапқы көрсетуден кейін сату үшін қолда бар инвестициялар әділ күн бойынша бағаланады, бұл ретте, пайда мен шығындар инвестицияларды тану немесе құнсыздандыру тоқтатылған сәтке дейін капитал құрамында бөлек құрауыш ретінде көрсетіледі. Капитал құрамында бұрын көрсетілген жиынтық пайда немесе шығын кірістер мен шығыстар туралы есепке енгізілген жағдайда. Үлестік инструменттерге байланысты құнсызданудан болатын шығындарды қалпына келтіру кірістер мен шығыстар туралы есепте көрсетілмейді. Борыштық инструменттерге байланысты кұнсызданудан болатын шығындар пайда немесе шығын құрамында түзетіледі, егер инструменттің әділ құнынан арту кірістер мен шығыстар туралы есепте құнсызданудан болатын шығынды танығаннан кейін болған оқиғаға объективті түрде жатқызылуы мүмкін.</w:t>
      </w:r>
      <w:r>
        <w:br/>
      </w:r>
      <w:r>
        <w:rPr>
          <w:rFonts w:ascii="Times New Roman"/>
          <w:b w:val="false"/>
          <w:i w:val="false"/>
          <w:color w:val="000000"/>
          <w:sz w:val="28"/>
        </w:rPr>
        <w:t>
      Ұйымдасқан қаржы нарықтарында белсенді айналымдағы инвестициялардың әділ құны есеп күнгі саудалар аяқталған сәттегі сатып алуға нарықтық баға белгілеу бойынша анықталады. Нарықта белсенді айналымы жоқ инвестициялардың әділ құны бағалау әдістерін пайдалана отырып, оның ішінде нарықтық жағдайларда жасалған мәмілелер уақыты бойынша соңғысымен ұқсас бойынша, сондай-ақ іс жүзінде қаралатын инструментке ұқсас немесе дисконтталған ақша ағындарын талдауды ескере отырып, қаржы инструментінің ағымдағы нарықтық құны негізінде анықталады.</w:t>
      </w:r>
    </w:p>
    <w:bookmarkStart w:name="z40" w:id="32"/>
    <w:p>
      <w:pPr>
        <w:spacing w:after="0"/>
        <w:ind w:left="0"/>
        <w:jc w:val="both"/>
      </w:pPr>
      <w:r>
        <w:rPr>
          <w:rFonts w:ascii="Times New Roman"/>
          <w:b w:val="false"/>
          <w:i w:val="false"/>
          <w:color w:val="000000"/>
          <w:sz w:val="28"/>
        </w:rPr>
        <w:t>
      </w:t>
      </w:r>
      <w:r>
        <w:rPr>
          <w:rFonts w:ascii="Times New Roman"/>
          <w:b/>
          <w:i w:val="false"/>
          <w:color w:val="000000"/>
          <w:sz w:val="28"/>
        </w:rPr>
        <w:t>Қаржы активтерінің құнсыздануы</w:t>
      </w:r>
    </w:p>
    <w:bookmarkEnd w:id="32"/>
    <w:p>
      <w:pPr>
        <w:spacing w:after="0"/>
        <w:ind w:left="0"/>
        <w:jc w:val="both"/>
      </w:pPr>
      <w:r>
        <w:rPr>
          <w:rFonts w:ascii="Times New Roman"/>
          <w:b w:val="false"/>
          <w:i w:val="false"/>
          <w:color w:val="000000"/>
          <w:sz w:val="28"/>
        </w:rPr>
        <w:t>      Әрбір есепті күні Топ қаржы активінің немесе қаржы активтері тобының құнсыздануының болған-болмағанын айқындайды.</w:t>
      </w:r>
      <w:r>
        <w:br/>
      </w:r>
      <w:r>
        <w:rPr>
          <w:rFonts w:ascii="Times New Roman"/>
          <w:b w:val="false"/>
          <w:i w:val="false"/>
          <w:color w:val="000000"/>
          <w:sz w:val="28"/>
        </w:rPr>
        <w:t>
</w:t>
      </w:r>
      <w:r>
        <w:rPr>
          <w:rFonts w:ascii="Times New Roman"/>
          <w:b w:val="false"/>
          <w:i/>
          <w:color w:val="000000"/>
          <w:sz w:val="28"/>
        </w:rPr>
        <w:t>      Амортизациялық құн бойынша ескерілетін активтер</w:t>
      </w:r>
      <w:r>
        <w:br/>
      </w:r>
      <w:r>
        <w:rPr>
          <w:rFonts w:ascii="Times New Roman"/>
          <w:b w:val="false"/>
          <w:i w:val="false"/>
          <w:color w:val="000000"/>
          <w:sz w:val="28"/>
        </w:rPr>
        <w:t>
      Амортизациялық күн бойынша ескерілетін активтер бойынша құнсызданудан болатын шығындардың пайда болуы туралы объективті куәлік болса, шығынның сомасы активтің теңгерімдік құны мен қаржы активі бойынша бастапқы тиімді сыйақы ставкасы (яғни бастапқы таныған кезде есептелген тиімді пайыздық ставка бойынша) бойынша дисконтталатын болашақта күтілетін ақша ағындарының (әлі туындамаған болашақтағы кредиттік шығындарды қоспағанда) арасындағы айырма ретінде бағаланады. Активтің теңгерімдік құны резерв пайдаланыла отырып төмендетілуі тиіс. Шығынның сомасы пайда немесе шығындар туралы шоғырландырылған есепте танылады.</w:t>
      </w:r>
      <w:r>
        <w:br/>
      </w:r>
      <w:r>
        <w:rPr>
          <w:rFonts w:ascii="Times New Roman"/>
          <w:b w:val="false"/>
          <w:i w:val="false"/>
          <w:color w:val="000000"/>
          <w:sz w:val="28"/>
        </w:rPr>
        <w:t>
      Егер кейінгі кезеңде құнсызданудан болатын шығын сомасы азайса, онда бұндай азаю құнсыздану танылғаннан кейін жүргізілген оқиғаларға объективті түрде байланысты болуы мүмкін, құнсызданудан болған бұрын танылған шығын қалпына келтіріледі. Құнсызданудан болған шығынды кез келген келесі қалпына келтіру пайда мен шығындар туралы есепте активтің теңгерімдік құны бұл активтің қалпына келтірілу күніндегі амортизациялық құнынан аспайтындай көлемде танылады. Құнсызданудан болған кез келген кейінгі қалпына келтіру пайда немесе шығындар туралы шоғырландырылған есепте танылады.</w:t>
      </w:r>
      <w:r>
        <w:br/>
      </w:r>
      <w:r>
        <w:rPr>
          <w:rFonts w:ascii="Times New Roman"/>
          <w:b w:val="false"/>
          <w:i w:val="false"/>
          <w:color w:val="000000"/>
          <w:sz w:val="28"/>
        </w:rPr>
        <w:t>
      Егер Топ шот-фактураның бастапқы шарттарына сәйкес өзіне тиесілі бүкіл соманы алмайтынының объективті куәлігі болса (мысалы, дебитордың төлем қабілетсіздігі немесе басқа да елеулі қаржылық қиындықтары мүмкіндігі), сауда-дебиторлық берешек бойынша құнсыздану резерві жасалады. Дебиторлық берешектің теңгерімдік құны резерв шотын пайдалану арқылы азайтылады. Егер құнсызданған берешек үмітсіз болып саналса, оларды тану тоқтатылады.</w:t>
      </w:r>
      <w:r>
        <w:br/>
      </w:r>
      <w:r>
        <w:rPr>
          <w:rFonts w:ascii="Times New Roman"/>
          <w:b w:val="false"/>
          <w:i w:val="false"/>
          <w:color w:val="000000"/>
          <w:sz w:val="28"/>
        </w:rPr>
        <w:t>
</w:t>
      </w:r>
      <w:r>
        <w:rPr>
          <w:rFonts w:ascii="Times New Roman"/>
          <w:b w:val="false"/>
          <w:i/>
          <w:color w:val="000000"/>
          <w:sz w:val="28"/>
        </w:rPr>
        <w:t>      Сату үшін қолда бар қаржы инвестициялары</w:t>
      </w:r>
      <w:r>
        <w:br/>
      </w:r>
      <w:r>
        <w:rPr>
          <w:rFonts w:ascii="Times New Roman"/>
          <w:b w:val="false"/>
          <w:i w:val="false"/>
          <w:color w:val="000000"/>
          <w:sz w:val="28"/>
        </w:rPr>
        <w:t>
      Егер сату үшін қолда бар актив құнсызданса, оны сатып алуға кеткен шығындар (негізгі сома мен амортизация төлемдерін шегергенде) мен бұрын пайда мен шығындар туралы шоғырландырылған есепте танылған оның ағымдағы әділ құны арасындағы айырма капиталдан пайда және шығындар туралы есепке көшіріледі. Сатуға арналған ретінде жіктелген үлестік құралдар бойынша құнсызданудағы бұрын танылған шығынды қалпына келтіру пайда мен шығындар туралы шоғырландырылған есепте танылмайды. Борыштық құралдар бойынша құнсызданудан болған шығындарды қалпына келтіру, егер құралдың әділ құнының ұлғаюы пайда мен шығындар туралы шоғырландырылған есепте құнсызданудан болған шығындар танылғаннан кейін болған оқиғамен объективті түрде байланыстылығы мүмкін болса, пайда мен шығындар туралы шоғырландырылған есеп арқылы жүзеге асырылады.</w:t>
      </w:r>
    </w:p>
    <w:bookmarkStart w:name="z41" w:id="33"/>
    <w:p>
      <w:pPr>
        <w:spacing w:after="0"/>
        <w:ind w:left="0"/>
        <w:jc w:val="both"/>
      </w:pPr>
      <w:r>
        <w:rPr>
          <w:rFonts w:ascii="Times New Roman"/>
          <w:b w:val="false"/>
          <w:i w:val="false"/>
          <w:color w:val="000000"/>
          <w:sz w:val="28"/>
        </w:rPr>
        <w:t>
      </w:t>
      </w:r>
      <w:r>
        <w:rPr>
          <w:rFonts w:ascii="Times New Roman"/>
          <w:b/>
          <w:i w:val="false"/>
          <w:color w:val="000000"/>
          <w:sz w:val="28"/>
        </w:rPr>
        <w:t>Туынды қаржы құралдары және хеджирлеу</w:t>
      </w:r>
    </w:p>
    <w:bookmarkEnd w:id="33"/>
    <w:p>
      <w:pPr>
        <w:spacing w:after="0"/>
        <w:ind w:left="0"/>
        <w:jc w:val="both"/>
      </w:pPr>
      <w:r>
        <w:rPr>
          <w:rFonts w:ascii="Times New Roman"/>
          <w:b w:val="false"/>
          <w:i w:val="false"/>
          <w:color w:val="000000"/>
          <w:sz w:val="28"/>
        </w:rPr>
        <w:t>      Топ шикізат тауарларына бағалардың ауытқуына байланысты өздерінің тәуекелдерін хеджерлеу үшін шикі мұнай жөнінде форвардтық келісім-шарттар ретінде туынды қаржы инструменттерін пайдаланады. Мұнай туынды қаржы инструменттері әділ құн бойынша ескеріледі. Топ хеджерлеу мақсаты үшін ғана осы қаржы инструменттерін пайдаланады және олар сауда үшін немесе басқа да алып-сатарлық мақсатта пайдаланылмайды.</w:t>
      </w:r>
      <w:r>
        <w:br/>
      </w:r>
      <w:r>
        <w:rPr>
          <w:rFonts w:ascii="Times New Roman"/>
          <w:b w:val="false"/>
          <w:i w:val="false"/>
          <w:color w:val="000000"/>
          <w:sz w:val="28"/>
        </w:rPr>
        <w:t>
      Топта ақша ағындарының тиімді хеджиі ретінде жіктелген туынды қаржы құралдары жоқ. Қазіргі туынды қаржы құралдарының әділ құнындағы өзгерістердің нәтижесінде туындайтын барлық кірістер мен шығындар тікелей таза кіріске немесе кезең ішіндегі шығынға жатқызылады.</w:t>
      </w:r>
    </w:p>
    <w:bookmarkStart w:name="z42" w:id="34"/>
    <w:p>
      <w:pPr>
        <w:spacing w:after="0"/>
        <w:ind w:left="0"/>
        <w:jc w:val="both"/>
      </w:pPr>
      <w:r>
        <w:rPr>
          <w:rFonts w:ascii="Times New Roman"/>
          <w:b w:val="false"/>
          <w:i w:val="false"/>
          <w:color w:val="000000"/>
          <w:sz w:val="28"/>
        </w:rPr>
        <w:t>
      </w:t>
      </w:r>
      <w:r>
        <w:rPr>
          <w:rFonts w:ascii="Times New Roman"/>
          <w:b/>
          <w:i w:val="false"/>
          <w:color w:val="000000"/>
          <w:sz w:val="28"/>
        </w:rPr>
        <w:t>Сатуға арналған ретінде жіктелетін ұзақ мерзімді активтер</w:t>
      </w:r>
    </w:p>
    <w:bookmarkEnd w:id="34"/>
    <w:p>
      <w:pPr>
        <w:spacing w:after="0"/>
        <w:ind w:left="0"/>
        <w:jc w:val="both"/>
      </w:pPr>
      <w:r>
        <w:rPr>
          <w:rFonts w:ascii="Times New Roman"/>
          <w:b w:val="false"/>
          <w:i w:val="false"/>
          <w:color w:val="000000"/>
          <w:sz w:val="28"/>
        </w:rPr>
        <w:t>      Активтер сатуға арналған ұзақ мерзімді активтер ретінде жіктеледі, егер олар мынадай өлшемдерге сәйкес келсе:</w:t>
      </w:r>
      <w:r>
        <w:br/>
      </w:r>
      <w:r>
        <w:rPr>
          <w:rFonts w:ascii="Times New Roman"/>
          <w:b w:val="false"/>
          <w:i w:val="false"/>
          <w:color w:val="000000"/>
          <w:sz w:val="28"/>
        </w:rPr>
        <w:t>
      * Олардың ағымдағы жағдайында шұғыл сату үшін қолда бар;</w:t>
      </w:r>
      <w:r>
        <w:br/>
      </w:r>
      <w:r>
        <w:rPr>
          <w:rFonts w:ascii="Times New Roman"/>
          <w:b w:val="false"/>
          <w:i w:val="false"/>
          <w:color w:val="000000"/>
          <w:sz w:val="28"/>
        </w:rPr>
        <w:t>
      * Жоспарланған сатуды жүзеге асыруға қатаң ниет бар;</w:t>
      </w:r>
      <w:r>
        <w:br/>
      </w:r>
      <w:r>
        <w:rPr>
          <w:rFonts w:ascii="Times New Roman"/>
          <w:b w:val="false"/>
          <w:i w:val="false"/>
          <w:color w:val="000000"/>
          <w:sz w:val="28"/>
        </w:rPr>
        <w:t>
      * Сатып алушыны және жоспарды аяқтау, үшін. басқа да қажетті шаралар үшін белсенді іс-қимылдар қабылданады;</w:t>
      </w:r>
      <w:r>
        <w:br/>
      </w:r>
      <w:r>
        <w:rPr>
          <w:rFonts w:ascii="Times New Roman"/>
          <w:b w:val="false"/>
          <w:i w:val="false"/>
          <w:color w:val="000000"/>
          <w:sz w:val="28"/>
        </w:rPr>
        <w:t>
      * Сатуды жүзеге асыру үшін жоғары ықтималдық бар және сату жіктеу сәтінен бастап бір жыл ішінде аяқталатыны күтілуде.</w:t>
      </w:r>
      <w:r>
        <w:br/>
      </w:r>
      <w:r>
        <w:rPr>
          <w:rFonts w:ascii="Times New Roman"/>
          <w:b w:val="false"/>
          <w:i w:val="false"/>
          <w:color w:val="000000"/>
          <w:sz w:val="28"/>
        </w:rPr>
        <w:t>
      Сатуға арналған ретінде жіктелген ұзақ мерзімді активтер шоғырландырылған бухгалтерлік теңгерімде ағымдағы активтер санатында шоғырландырылған қаржылық есептілікте бөлек берілген.</w:t>
      </w:r>
      <w:r>
        <w:br/>
      </w:r>
      <w:r>
        <w:rPr>
          <w:rFonts w:ascii="Times New Roman"/>
          <w:b w:val="false"/>
          <w:i w:val="false"/>
          <w:color w:val="000000"/>
          <w:sz w:val="28"/>
        </w:rPr>
        <w:t>
      Сату үшін арналған ретінде жіктелетін ұзақ мерзімді активтер (және шығу топтары) сатуға арналған шығындарды шегергенде, активтердің ең төменгі теңгерімдік құны мен әділ құны бойынша ескеріледі.</w:t>
      </w:r>
      <w:r>
        <w:br/>
      </w:r>
      <w:r>
        <w:rPr>
          <w:rFonts w:ascii="Times New Roman"/>
          <w:b w:val="false"/>
          <w:i w:val="false"/>
          <w:color w:val="000000"/>
          <w:sz w:val="28"/>
        </w:rPr>
        <w:t>
      Сату үшін ұсталатын ретінде жіктелуі тоқтатылған ұзақ мерзімді актив:</w:t>
      </w:r>
      <w:r>
        <w:br/>
      </w:r>
      <w:r>
        <w:rPr>
          <w:rFonts w:ascii="Times New Roman"/>
          <w:b w:val="false"/>
          <w:i w:val="false"/>
          <w:color w:val="000000"/>
          <w:sz w:val="28"/>
        </w:rPr>
        <w:t>
      * егер осы актив (немесе шығу тобы) сату үшін арналған ретінде жіктелмесе ол танылатын кез келген амортизацияға немесе қайта бағалауға түзетіле отырып, актив (немесе шығу тобы) сату үшін арналған ретінде жіктелгенге дейінгі теңгерімдік құнынан, және</w:t>
      </w:r>
      <w:r>
        <w:br/>
      </w:r>
      <w:r>
        <w:rPr>
          <w:rFonts w:ascii="Times New Roman"/>
          <w:b w:val="false"/>
          <w:i w:val="false"/>
          <w:color w:val="000000"/>
          <w:sz w:val="28"/>
        </w:rPr>
        <w:t>
      * оны сатудан бас Тарту туралы кейінгі шешім күніндегі оның өтелетін сомасынан ең төменгі мән бойынша бағаланады.</w:t>
      </w:r>
    </w:p>
    <w:bookmarkStart w:name="z43" w:id="35"/>
    <w:p>
      <w:pPr>
        <w:spacing w:after="0"/>
        <w:ind w:left="0"/>
        <w:jc w:val="both"/>
      </w:pPr>
      <w:r>
        <w:rPr>
          <w:rFonts w:ascii="Times New Roman"/>
          <w:b w:val="false"/>
          <w:i w:val="false"/>
          <w:color w:val="000000"/>
          <w:sz w:val="28"/>
        </w:rPr>
        <w:t>
      </w:t>
      </w:r>
      <w:r>
        <w:rPr>
          <w:rFonts w:ascii="Times New Roman"/>
          <w:b/>
          <w:i w:val="false"/>
          <w:color w:val="000000"/>
          <w:sz w:val="28"/>
        </w:rPr>
        <w:t>Тауар-материалдық қорлар</w:t>
      </w:r>
    </w:p>
    <w:bookmarkEnd w:id="35"/>
    <w:p>
      <w:pPr>
        <w:spacing w:after="0"/>
        <w:ind w:left="0"/>
        <w:jc w:val="both"/>
      </w:pPr>
      <w:r>
        <w:rPr>
          <w:rFonts w:ascii="Times New Roman"/>
          <w:b w:val="false"/>
          <w:i w:val="false"/>
          <w:color w:val="000000"/>
          <w:sz w:val="28"/>
        </w:rPr>
        <w:t>      Тауар-материалдық қорлар өзіндік құнының ең аз мәні немесе таза өткізу құны бойынша бағаланды. Өзіндік күн қорларды жеткізуге және ағымдағы жағдайға келтіруге байланысты шығындарды қамтиды. Таза өткізу құны аяқтауға шығындарды және өткізуге есеп айырысу шығындарын шегере отырып, қарапайым қызмет барысында қорларды өткізу бағасын бағалауды білдіреді. Шығындарды есептеп шығарудың ұқсас формуласы ұқсас сипаты және белгіленімі бар барлық тауар-материалдық қорлар үшін пайдаланылады. Мұнай мен Газ операциялық сегментінің тауарлық-материалдық қорлары ФИФО әдісі негізінде бағаланады. Барлық қалған тауар-материалдық қорлар орташа салмақталған құн негізінде бағаланады.</w:t>
      </w:r>
    </w:p>
    <w:bookmarkStart w:name="z44" w:id="36"/>
    <w:p>
      <w:pPr>
        <w:spacing w:after="0"/>
        <w:ind w:left="0"/>
        <w:jc w:val="both"/>
      </w:pPr>
      <w:r>
        <w:rPr>
          <w:rFonts w:ascii="Times New Roman"/>
          <w:b w:val="false"/>
          <w:i w:val="false"/>
          <w:color w:val="000000"/>
          <w:sz w:val="28"/>
        </w:rPr>
        <w:t>
      </w:t>
      </w:r>
      <w:r>
        <w:rPr>
          <w:rFonts w:ascii="Times New Roman"/>
          <w:b/>
          <w:i w:val="false"/>
          <w:color w:val="000000"/>
          <w:sz w:val="28"/>
        </w:rPr>
        <w:t>Ақша қаражаты және оның баламалары</w:t>
      </w:r>
    </w:p>
    <w:bookmarkEnd w:id="36"/>
    <w:p>
      <w:pPr>
        <w:spacing w:after="0"/>
        <w:ind w:left="0"/>
        <w:jc w:val="both"/>
      </w:pPr>
      <w:r>
        <w:rPr>
          <w:rFonts w:ascii="Times New Roman"/>
          <w:b w:val="false"/>
          <w:i w:val="false"/>
          <w:color w:val="000000"/>
          <w:sz w:val="28"/>
        </w:rPr>
        <w:t>      Ақша қаражаты және оның баламалары кассадағы қолма-қол ақшаны, мерзімді салымдарды, бұрын айтылған ақша қаражаты сомасына еркін айырбасталатын және олардың құнының өзгеруіне байланысты тәуекелдің елеусіз деңгейіне расталған өтеу мерзімі үш айдан аспайтын қысқа мерзімді және өтімділігі жоғары инвестицияларды қамтиды.</w:t>
      </w:r>
    </w:p>
    <w:bookmarkStart w:name="z45" w:id="37"/>
    <w:p>
      <w:pPr>
        <w:spacing w:after="0"/>
        <w:ind w:left="0"/>
        <w:jc w:val="both"/>
      </w:pPr>
      <w:r>
        <w:rPr>
          <w:rFonts w:ascii="Times New Roman"/>
          <w:b w:val="false"/>
          <w:i w:val="false"/>
          <w:color w:val="000000"/>
          <w:sz w:val="28"/>
        </w:rPr>
        <w:t>
      </w:t>
      </w:r>
      <w:r>
        <w:rPr>
          <w:rFonts w:ascii="Times New Roman"/>
          <w:b/>
          <w:i w:val="false"/>
          <w:color w:val="000000"/>
          <w:sz w:val="28"/>
        </w:rPr>
        <w:t>Қарыздар және тартылған қаражат</w:t>
      </w:r>
    </w:p>
    <w:bookmarkEnd w:id="37"/>
    <w:p>
      <w:pPr>
        <w:spacing w:after="0"/>
        <w:ind w:left="0"/>
        <w:jc w:val="both"/>
      </w:pPr>
      <w:r>
        <w:rPr>
          <w:rFonts w:ascii="Times New Roman"/>
          <w:b w:val="false"/>
          <w:i w:val="false"/>
          <w:color w:val="000000"/>
          <w:sz w:val="28"/>
        </w:rPr>
        <w:t>      Барлық қарыздар және тартылған қаражат бастапқыда мәміле бойынша келтірілген шығындарды шегере отырып, алынған қаражаттың әділ құнын білдіретін құн бойынша ескеріледі. Келесі кезеңдерде қарыздар амортизацияланған құн бойынша бағаланады: алынған қаражаттың (мәміле жөніндегі шығыстарды шегергенде) әділ кұны мен өтеу сомасы арасындағы айырма пайда мен шығындар туралы шоғырландырылған есепте пайыздың тиімді ставкасы пайдаланыла отырып, қарыз Берген мерзім ішінде көрсетіледі. Егер топ төлемді есепті күннен кейін кем дегенде 12 айға кейінге қалдыруға сөзсіз құқылы болмаса, қарыздар ағымдағы міндеттемелер ретінде жіктеледі.</w:t>
      </w:r>
      <w:r>
        <w:br/>
      </w:r>
      <w:r>
        <w:rPr>
          <w:rFonts w:ascii="Times New Roman"/>
          <w:b w:val="false"/>
          <w:i w:val="false"/>
          <w:color w:val="000000"/>
          <w:sz w:val="28"/>
        </w:rPr>
        <w:t>
      Жіктелетін активті сатып алуға, құрылысына немесе шығаруға жататын қарыздар бойынша шығындар осындай актив құнының бөлігі ретінде капиталдандырылады. Қарыз бойынша өзге де шығындар туындау сәтіндегі шығыстар ретінде танылады.</w:t>
      </w:r>
    </w:p>
    <w:bookmarkStart w:name="z46" w:id="38"/>
    <w:p>
      <w:pPr>
        <w:spacing w:after="0"/>
        <w:ind w:left="0"/>
        <w:jc w:val="both"/>
      </w:pPr>
      <w:r>
        <w:rPr>
          <w:rFonts w:ascii="Times New Roman"/>
          <w:b w:val="false"/>
          <w:i w:val="false"/>
          <w:color w:val="000000"/>
          <w:sz w:val="28"/>
        </w:rPr>
        <w:t>
      </w:t>
      </w:r>
      <w:r>
        <w:rPr>
          <w:rFonts w:ascii="Times New Roman"/>
          <w:b/>
          <w:i w:val="false"/>
          <w:color w:val="000000"/>
          <w:sz w:val="28"/>
        </w:rPr>
        <w:t>Айырбасталатын борыштық құралдар</w:t>
      </w:r>
    </w:p>
    <w:bookmarkEnd w:id="38"/>
    <w:p>
      <w:pPr>
        <w:spacing w:after="0"/>
        <w:ind w:left="0"/>
        <w:jc w:val="both"/>
      </w:pPr>
      <w:r>
        <w:rPr>
          <w:rFonts w:ascii="Times New Roman"/>
          <w:b w:val="false"/>
          <w:i w:val="false"/>
          <w:color w:val="000000"/>
          <w:sz w:val="28"/>
        </w:rPr>
        <w:t>      Міндеттеменің сипаттамасы бар айырбасталатын борыштық құралдардың құрамдас бөлігі мәміле жөніндегі шығындар шегеріле отырып, бухгалтерлік теңгерімде міндеттеме ретінде танылады. Міндеттеме құрамдас бөлігінің әділ құны осыған ұқсас айырбасталмайтын міндеттемелер үшін қолданылатын нарықтық ставка бойынша анықталады; және бұл сома, айырбастау немесе сатып алу кезінде өтеуге дейін амортизациялық құн бойынша бағаланатын қаржы міндеттемесі ретінде жіктеледі.</w:t>
      </w:r>
    </w:p>
    <w:bookmarkStart w:name="z47" w:id="39"/>
    <w:p>
      <w:pPr>
        <w:spacing w:after="0"/>
        <w:ind w:left="0"/>
        <w:jc w:val="both"/>
      </w:pPr>
      <w:r>
        <w:rPr>
          <w:rFonts w:ascii="Times New Roman"/>
          <w:b w:val="false"/>
          <w:i w:val="false"/>
          <w:color w:val="000000"/>
          <w:sz w:val="28"/>
        </w:rPr>
        <w:t>
      </w:t>
      </w:r>
      <w:r>
        <w:rPr>
          <w:rFonts w:ascii="Times New Roman"/>
          <w:b/>
          <w:i w:val="false"/>
          <w:color w:val="000000"/>
          <w:sz w:val="28"/>
        </w:rPr>
        <w:t>Кәсіпорындарды біріктіру кезінде туындайтын пут опциондары</w:t>
      </w:r>
    </w:p>
    <w:bookmarkEnd w:id="39"/>
    <w:p>
      <w:pPr>
        <w:spacing w:after="0"/>
        <w:ind w:left="0"/>
        <w:jc w:val="both"/>
      </w:pPr>
      <w:r>
        <w:rPr>
          <w:rFonts w:ascii="Times New Roman"/>
          <w:b w:val="false"/>
          <w:i w:val="false"/>
          <w:color w:val="000000"/>
          <w:sz w:val="28"/>
        </w:rPr>
        <w:t>      Егер кәсіпорындарды біріктіру кезінде Топ опцион тарабына айналса, сатып алынған кәсіпорындағы азшылықтың қалған үлесі бойынша путы Топ мұндай опционда осындай азшылық үлесіне меншік құқығымен байланысты пайда мен тәуекелдерге қатысу беретіндігін бағалайды.</w:t>
      </w:r>
      <w:r>
        <w:br/>
      </w:r>
      <w:r>
        <w:rPr>
          <w:rFonts w:ascii="Times New Roman"/>
          <w:b w:val="false"/>
          <w:i w:val="false"/>
          <w:color w:val="000000"/>
          <w:sz w:val="28"/>
        </w:rPr>
        <w:t>
      Қалған акциялары бойынша пут опционы үлестік иелену пайдалары мен тәуекелдеріне кол жетімділік беретіні анықталғанда, кәсіпорындар бірлестігі опционмен келісілген путтың сатып алынуы негізінде ескеріледі. Пут опционы бойынша миноритарлық акционерлерге арналған міндеттеменің әділ құны кәсіпорындар бірлестігі құнының бөлігі ретінде танылады. Өзге жағдайда азшылық ұлесіне жатқызылатын ретінде қарастырылатын осындай құн мен таза активтердегі үлестер арасындағы кез келген айырма гудвилл құрамында көрсетіледі. Кейіннен жарияланған  және осындай миноритарлық акционерлерге төленген кез келген дивидендтер пайда мен шығындар туралы шоғырландырылған есепте тікелей көрсетіледі.</w:t>
      </w:r>
      <w:r>
        <w:br/>
      </w:r>
      <w:r>
        <w:rPr>
          <w:rFonts w:ascii="Times New Roman"/>
          <w:b w:val="false"/>
          <w:i w:val="false"/>
          <w:color w:val="000000"/>
          <w:sz w:val="28"/>
        </w:rPr>
        <w:t>
      Кейіннен қаржылық міндеттеме ХБЕС 39 талаптарына сәйкес бағаланады. Қаржы міндеттемесінің әділ құнына өзгерістер, сондай-ақ кез келген қаржылық төлемдер пайда мен шығындар туралы шоғырландырылған есепте тікелей көрсетіледі.</w:t>
      </w:r>
    </w:p>
    <w:bookmarkStart w:name="z48" w:id="40"/>
    <w:p>
      <w:pPr>
        <w:spacing w:after="0"/>
        <w:ind w:left="0"/>
        <w:jc w:val="both"/>
      </w:pPr>
      <w:r>
        <w:rPr>
          <w:rFonts w:ascii="Times New Roman"/>
          <w:b w:val="false"/>
          <w:i w:val="false"/>
          <w:color w:val="000000"/>
          <w:sz w:val="28"/>
        </w:rPr>
        <w:t>
      </w:t>
      </w:r>
      <w:r>
        <w:rPr>
          <w:rFonts w:ascii="Times New Roman"/>
          <w:b/>
          <w:i w:val="false"/>
          <w:color w:val="000000"/>
          <w:sz w:val="28"/>
        </w:rPr>
        <w:t>Қаржы активтері мен міндеттемелерін тануды тоқтату</w:t>
      </w:r>
    </w:p>
    <w:bookmarkEnd w:id="40"/>
    <w:p>
      <w:pPr>
        <w:spacing w:after="0"/>
        <w:ind w:left="0"/>
        <w:jc w:val="both"/>
      </w:pPr>
      <w:r>
        <w:rPr>
          <w:rFonts w:ascii="Times New Roman"/>
          <w:b w:val="false"/>
          <w:i/>
          <w:color w:val="000000"/>
          <w:sz w:val="28"/>
        </w:rPr>
        <w:t>      Қаржы активтері</w:t>
      </w:r>
      <w:r>
        <w:br/>
      </w:r>
      <w:r>
        <w:rPr>
          <w:rFonts w:ascii="Times New Roman"/>
          <w:b w:val="false"/>
          <w:i w:val="false"/>
          <w:color w:val="000000"/>
          <w:sz w:val="28"/>
        </w:rPr>
        <w:t>
      Қаржы активтері (немесе, қолданылуына карай - қаржы активінің бөлігі немесе ұқсас қаржы активтері тобының бөлігі), егер:</w:t>
      </w:r>
      <w:r>
        <w:br/>
      </w:r>
      <w:r>
        <w:rPr>
          <w:rFonts w:ascii="Times New Roman"/>
          <w:b w:val="false"/>
          <w:i w:val="false"/>
          <w:color w:val="000000"/>
          <w:sz w:val="28"/>
        </w:rPr>
        <w:t>
      * активтен ақша ағындарын алу құқығының қолданылу мерзімі</w:t>
      </w:r>
      <w:r>
        <w:br/>
      </w:r>
      <w:r>
        <w:rPr>
          <w:rFonts w:ascii="Times New Roman"/>
          <w:b w:val="false"/>
          <w:i w:val="false"/>
          <w:color w:val="000000"/>
          <w:sz w:val="28"/>
        </w:rPr>
        <w:t>
        аяқталса;</w:t>
      </w:r>
      <w:r>
        <w:br/>
      </w:r>
      <w:r>
        <w:rPr>
          <w:rFonts w:ascii="Times New Roman"/>
          <w:b w:val="false"/>
          <w:i w:val="false"/>
          <w:color w:val="000000"/>
          <w:sz w:val="28"/>
        </w:rPr>
        <w:t>
      * Топ активтен ақша ағындарын алу құқығын сақтаса, бірақ қайта</w:t>
      </w:r>
      <w:r>
        <w:br/>
      </w:r>
      <w:r>
        <w:rPr>
          <w:rFonts w:ascii="Times New Roman"/>
          <w:b w:val="false"/>
          <w:i w:val="false"/>
          <w:color w:val="000000"/>
          <w:sz w:val="28"/>
        </w:rPr>
        <w:t>
        бөлу туралы келісімге сәйкес үшінші тарапқа елеулі кешігусіз</w:t>
      </w:r>
      <w:r>
        <w:br/>
      </w:r>
      <w:r>
        <w:rPr>
          <w:rFonts w:ascii="Times New Roman"/>
          <w:b w:val="false"/>
          <w:i w:val="false"/>
          <w:color w:val="000000"/>
          <w:sz w:val="28"/>
        </w:rPr>
        <w:t>
        оларды толығымен беру міндеттемесін қабылдаса; немесе</w:t>
      </w:r>
      <w:r>
        <w:br/>
      </w:r>
      <w:r>
        <w:rPr>
          <w:rFonts w:ascii="Times New Roman"/>
          <w:b w:val="false"/>
          <w:i w:val="false"/>
          <w:color w:val="000000"/>
          <w:sz w:val="28"/>
        </w:rPr>
        <w:t>
      * Топ өзінің активтен ақша ағындарын алуға арналған құқықтарын</w:t>
      </w:r>
      <w:r>
        <w:br/>
      </w:r>
      <w:r>
        <w:rPr>
          <w:rFonts w:ascii="Times New Roman"/>
          <w:b w:val="false"/>
          <w:i w:val="false"/>
          <w:color w:val="000000"/>
          <w:sz w:val="28"/>
        </w:rPr>
        <w:t>
        берсе және не (а) активтен барлық елеулі тәуекелдер мен</w:t>
      </w:r>
      <w:r>
        <w:br/>
      </w:r>
      <w:r>
        <w:rPr>
          <w:rFonts w:ascii="Times New Roman"/>
          <w:b w:val="false"/>
          <w:i w:val="false"/>
          <w:color w:val="000000"/>
          <w:sz w:val="28"/>
        </w:rPr>
        <w:t>
        сыйақы берсе, не (б) бермесе, бірақ активтен барлық елеулі</w:t>
      </w:r>
      <w:r>
        <w:br/>
      </w:r>
      <w:r>
        <w:rPr>
          <w:rFonts w:ascii="Times New Roman"/>
          <w:b w:val="false"/>
          <w:i w:val="false"/>
          <w:color w:val="000000"/>
          <w:sz w:val="28"/>
        </w:rPr>
        <w:t>
        тәуекелдер мен сыйақыларды өзінде сақтаса, алайда активтерге</w:t>
      </w:r>
      <w:r>
        <w:br/>
      </w:r>
      <w:r>
        <w:rPr>
          <w:rFonts w:ascii="Times New Roman"/>
          <w:b w:val="false"/>
          <w:i w:val="false"/>
          <w:color w:val="000000"/>
          <w:sz w:val="28"/>
        </w:rPr>
        <w:t>
        бақылауды берсе бухгалтерлік теңгерімде ескерілуін</w:t>
      </w:r>
      <w:r>
        <w:br/>
      </w:r>
      <w:r>
        <w:rPr>
          <w:rFonts w:ascii="Times New Roman"/>
          <w:b w:val="false"/>
          <w:i w:val="false"/>
          <w:color w:val="000000"/>
          <w:sz w:val="28"/>
        </w:rPr>
        <w:t>
        тоқтатады.</w:t>
      </w:r>
      <w:r>
        <w:br/>
      </w:r>
      <w:r>
        <w:rPr>
          <w:rFonts w:ascii="Times New Roman"/>
          <w:b w:val="false"/>
          <w:i w:val="false"/>
          <w:color w:val="000000"/>
          <w:sz w:val="28"/>
        </w:rPr>
        <w:t>
</w:t>
      </w:r>
      <w:r>
        <w:rPr>
          <w:rFonts w:ascii="Times New Roman"/>
          <w:b w:val="false"/>
          <w:i/>
          <w:color w:val="000000"/>
          <w:sz w:val="28"/>
        </w:rPr>
        <w:t>      Қаржылық міндеттемелер</w:t>
      </w:r>
      <w:r>
        <w:br/>
      </w:r>
      <w:r>
        <w:rPr>
          <w:rFonts w:ascii="Times New Roman"/>
          <w:b w:val="false"/>
          <w:i w:val="false"/>
          <w:color w:val="000000"/>
          <w:sz w:val="28"/>
        </w:rPr>
        <w:t>
      Егер міндеттеме өтелсе, күші жойылса, немесе оның қолданылу мерзімі аяқталса, қаржылық міндеттеме бухгалтерлік теңгерімде танылуын тоқтатады.</w:t>
      </w:r>
    </w:p>
    <w:bookmarkStart w:name="z49" w:id="41"/>
    <w:p>
      <w:pPr>
        <w:spacing w:after="0"/>
        <w:ind w:left="0"/>
        <w:jc w:val="both"/>
      </w:pPr>
      <w:r>
        <w:rPr>
          <w:rFonts w:ascii="Times New Roman"/>
          <w:b w:val="false"/>
          <w:i w:val="false"/>
          <w:color w:val="000000"/>
          <w:sz w:val="28"/>
        </w:rPr>
        <w:t>
      </w:t>
      </w:r>
      <w:r>
        <w:rPr>
          <w:rFonts w:ascii="Times New Roman"/>
          <w:b/>
          <w:i w:val="false"/>
          <w:color w:val="000000"/>
          <w:sz w:val="28"/>
        </w:rPr>
        <w:t>Жалдау</w:t>
      </w:r>
    </w:p>
    <w:bookmarkEnd w:id="41"/>
    <w:p>
      <w:pPr>
        <w:spacing w:after="0"/>
        <w:ind w:left="0"/>
        <w:jc w:val="both"/>
      </w:pPr>
      <w:r>
        <w:rPr>
          <w:rFonts w:ascii="Times New Roman"/>
          <w:b w:val="false"/>
          <w:i/>
          <w:color w:val="000000"/>
          <w:sz w:val="28"/>
        </w:rPr>
        <w:t>      Операциялық жалдау</w:t>
      </w:r>
      <w:r>
        <w:br/>
      </w:r>
      <w:r>
        <w:rPr>
          <w:rFonts w:ascii="Times New Roman"/>
          <w:b w:val="false"/>
          <w:i w:val="false"/>
          <w:color w:val="000000"/>
          <w:sz w:val="28"/>
        </w:rPr>
        <w:t>
      Жалдау объектісіне меншік құқығына байланысты тәуекелдер мен пайданы жалға алушы іс жүзінде сақтаған кезде мүлікті жалдау операциялық жалдау ретінде жіктеледі. Операциялық жалдау шарты бойынша төлемдер жалдау мерзімі ішінде кірістер мен шығыстар туралы шоғырландырылған есепте шығыстарға тепе-тең есептен шығарылады.</w:t>
      </w:r>
      <w:r>
        <w:br/>
      </w:r>
      <w:r>
        <w:rPr>
          <w:rFonts w:ascii="Times New Roman"/>
          <w:b w:val="false"/>
          <w:i w:val="false"/>
          <w:color w:val="000000"/>
          <w:sz w:val="28"/>
        </w:rPr>
        <w:t>
</w:t>
      </w:r>
      <w:r>
        <w:rPr>
          <w:rFonts w:ascii="Times New Roman"/>
          <w:b w:val="false"/>
          <w:i/>
          <w:color w:val="000000"/>
          <w:sz w:val="28"/>
        </w:rPr>
        <w:t>      Қаржылық жалдау</w:t>
      </w:r>
      <w:r>
        <w:br/>
      </w:r>
      <w:r>
        <w:rPr>
          <w:rFonts w:ascii="Times New Roman"/>
          <w:b w:val="false"/>
          <w:i w:val="false"/>
          <w:color w:val="000000"/>
          <w:sz w:val="28"/>
        </w:rPr>
        <w:t>
      Топ жалданған мүліктің әділ құнына тең сомада немесе егер бұл сома әділ құннан төмен болса, ең төменгі жалдау төлемдерінің ағымдағы құны бойынша жалдау мерзімі басталған күнгі шоғырландырылған бухгалтерлік теңгерімде активтер мен міндеттемелердің құрамында қаржылық жалдау шарттарын таниды. Дисконттау коэффициенті ретінде ең төменгі жалдау төлемдерінің ағымдағы құнын есептеу кезінде, егер мұндай ставканы анықтау мүмкін болып, табылса, жалдау шарты бойынша пайыздың ішкі ставкасы пайдаланылады. Өзге де жағдайларда, жағдай қарыз қаражаты бойынша өспелі ставка пайдаланылады. Бастапқы тете шығындар актив құрамында ескеріледі. Жалдау төлемдері міндеттемелерді қаржыландыру және өтеу бойынша шығыстар арасында бөлінеді. Қаржыландыру бойынша шығыстар жалдау мерзімі ішінде әрбір есепті кезеңге міндеттемелердің қалдығына есептелетін тұрақты мерзімді пайыз ставкасы бойынша шығыстарды көрсетуді қамтамасыз ететіндей түрде есепті кезеңдерге жатқызылады.</w:t>
      </w:r>
      <w:r>
        <w:br/>
      </w:r>
      <w:r>
        <w:rPr>
          <w:rFonts w:ascii="Times New Roman"/>
          <w:b w:val="false"/>
          <w:i w:val="false"/>
          <w:color w:val="000000"/>
          <w:sz w:val="28"/>
        </w:rPr>
        <w:t>
      Қаржылық жалдау активке қатысты амортизация бойынша шығыстың ұлғаюына, сондай-ақ әрбір есепті кезеңге қаржылық шығыстарға әкеледі. Жалға алынатын активке қатысты амортизация саясаты меншік активтерді амортизациялау жөніндегі саясатқа сәйкес келеді.</w:t>
      </w:r>
    </w:p>
    <w:bookmarkStart w:name="z50" w:id="42"/>
    <w:p>
      <w:pPr>
        <w:spacing w:after="0"/>
        <w:ind w:left="0"/>
        <w:jc w:val="both"/>
      </w:pPr>
      <w:r>
        <w:rPr>
          <w:rFonts w:ascii="Times New Roman"/>
          <w:b w:val="false"/>
          <w:i w:val="false"/>
          <w:color w:val="000000"/>
          <w:sz w:val="28"/>
        </w:rPr>
        <w:t>
      </w:t>
      </w:r>
      <w:r>
        <w:rPr>
          <w:rFonts w:ascii="Times New Roman"/>
          <w:b/>
          <w:i w:val="false"/>
          <w:color w:val="000000"/>
          <w:sz w:val="28"/>
        </w:rPr>
        <w:t>Резервтер</w:t>
      </w:r>
    </w:p>
    <w:bookmarkEnd w:id="42"/>
    <w:p>
      <w:pPr>
        <w:spacing w:after="0"/>
        <w:ind w:left="0"/>
        <w:jc w:val="both"/>
      </w:pPr>
      <w:r>
        <w:rPr>
          <w:rFonts w:ascii="Times New Roman"/>
          <w:b w:val="false"/>
          <w:i/>
          <w:color w:val="000000"/>
          <w:sz w:val="28"/>
        </w:rPr>
        <w:t>      Активтің істен шығуы (пайдаланудан шығару) бойынша міндеттеме</w:t>
      </w:r>
      <w:r>
        <w:br/>
      </w:r>
      <w:r>
        <w:rPr>
          <w:rFonts w:ascii="Times New Roman"/>
          <w:b w:val="false"/>
          <w:i w:val="false"/>
          <w:color w:val="000000"/>
          <w:sz w:val="28"/>
        </w:rPr>
        <w:t>
      Пайдаланудан шығаруға резервтер Топтың жабдықты немесе тетікті демонтаждау және көшіру бойынша және жабдық болған учаскені қалпына келтіру бойынша міндеттемесі болғанда, сондай-ақ мұндай резервке пайымды бағалауды жүзеге асыру мүмкін болғанда дисконттау негізінде толық көлемде танылады. Танылған сома жергілікті шарттар мен талаптарға сәйкес анықталған бағаланған болашақ шығыстардың ағымдағы құнын білдіреді. Сондай-ақ сомасы резервтің мөлшеріне балама тиісті негізгі құрал құрылады. Соның салдарынан, осы актив өндірістік әдіс негізінде өндірістік құралдар және тасымалдау құралдары бойынша күрделі шығындар шеңберінде амортизацияланады.</w:t>
      </w:r>
      <w:r>
        <w:br/>
      </w:r>
      <w:r>
        <w:rPr>
          <w:rFonts w:ascii="Times New Roman"/>
          <w:b w:val="false"/>
          <w:i w:val="false"/>
          <w:color w:val="000000"/>
          <w:sz w:val="28"/>
        </w:rPr>
        <w:t>
      Міндеттемелерді өтеу үшін қажетті экономикалық пайда негізінде жататын есепті мерзімдегі немесе ресурстардың қайту сомасындағы өзгерістердің нәтижесі болып табылған пайдаланудан шығару жөніндегі қазіргі резервті бағалаудағы өзгерістер, немесе дисконттау ставкасындағы өзгеріс мынадай түрде ескеріледі, соның салдарынан:</w:t>
      </w:r>
      <w:r>
        <w:br/>
      </w:r>
      <w:r>
        <w:rPr>
          <w:rFonts w:ascii="Times New Roman"/>
          <w:b w:val="false"/>
          <w:i w:val="false"/>
          <w:color w:val="000000"/>
          <w:sz w:val="28"/>
        </w:rPr>
        <w:t>
      (а) резервтегі өзгерістер ағымдағы кезеңге тиісті актив құнына</w:t>
      </w:r>
      <w:r>
        <w:br/>
      </w:r>
      <w:r>
        <w:rPr>
          <w:rFonts w:ascii="Times New Roman"/>
          <w:b w:val="false"/>
          <w:i w:val="false"/>
          <w:color w:val="000000"/>
          <w:sz w:val="28"/>
        </w:rPr>
        <w:t>
          қосылады немесе шегеріледі;</w:t>
      </w:r>
      <w:r>
        <w:br/>
      </w:r>
      <w:r>
        <w:rPr>
          <w:rFonts w:ascii="Times New Roman"/>
          <w:b w:val="false"/>
          <w:i w:val="false"/>
          <w:color w:val="000000"/>
          <w:sz w:val="28"/>
        </w:rPr>
        <w:t>
      (б) актив құнынан шегерілген сома оның теңгерім құнынан асып</w:t>
      </w:r>
      <w:r>
        <w:br/>
      </w:r>
      <w:r>
        <w:rPr>
          <w:rFonts w:ascii="Times New Roman"/>
          <w:b w:val="false"/>
          <w:i w:val="false"/>
          <w:color w:val="000000"/>
          <w:sz w:val="28"/>
        </w:rPr>
        <w:t>
          кетпеуі кажет. Егер резервтегі кему активтің теңгерім</w:t>
      </w:r>
      <w:r>
        <w:br/>
      </w:r>
      <w:r>
        <w:rPr>
          <w:rFonts w:ascii="Times New Roman"/>
          <w:b w:val="false"/>
          <w:i w:val="false"/>
          <w:color w:val="000000"/>
          <w:sz w:val="28"/>
        </w:rPr>
        <w:t>
          құнынан асып кетсе, онда асып кету кірістер мен шығыстар</w:t>
      </w:r>
      <w:r>
        <w:br/>
      </w:r>
      <w:r>
        <w:rPr>
          <w:rFonts w:ascii="Times New Roman"/>
          <w:b w:val="false"/>
          <w:i w:val="false"/>
          <w:color w:val="000000"/>
          <w:sz w:val="28"/>
        </w:rPr>
        <w:t>
          туралы есептерде дереу танылады; және</w:t>
      </w:r>
      <w:r>
        <w:br/>
      </w:r>
      <w:r>
        <w:rPr>
          <w:rFonts w:ascii="Times New Roman"/>
          <w:b w:val="false"/>
          <w:i w:val="false"/>
          <w:color w:val="000000"/>
          <w:sz w:val="28"/>
        </w:rPr>
        <w:t>
      (в) егер активтің құны ұлғаюға әкелсе, Топ активтің жаңа</w:t>
      </w:r>
      <w:r>
        <w:br/>
      </w:r>
      <w:r>
        <w:rPr>
          <w:rFonts w:ascii="Times New Roman"/>
          <w:b w:val="false"/>
          <w:i w:val="false"/>
          <w:color w:val="000000"/>
          <w:sz w:val="28"/>
        </w:rPr>
        <w:t>
          теңгерім құны толығымен өтелмейтіні осы көрсеткіш болып</w:t>
      </w:r>
      <w:r>
        <w:br/>
      </w:r>
      <w:r>
        <w:rPr>
          <w:rFonts w:ascii="Times New Roman"/>
          <w:b w:val="false"/>
          <w:i w:val="false"/>
          <w:color w:val="000000"/>
          <w:sz w:val="28"/>
        </w:rPr>
        <w:t>
          табылатындығын қарастырады. Егер бұл осындай көрсеткіш</w:t>
      </w:r>
      <w:r>
        <w:br/>
      </w:r>
      <w:r>
        <w:rPr>
          <w:rFonts w:ascii="Times New Roman"/>
          <w:b w:val="false"/>
          <w:i w:val="false"/>
          <w:color w:val="000000"/>
          <w:sz w:val="28"/>
        </w:rPr>
        <w:t>
          болып табылса, Топ оның өтелетін құнын бағалау арқылы</w:t>
      </w:r>
      <w:r>
        <w:br/>
      </w:r>
      <w:r>
        <w:rPr>
          <w:rFonts w:ascii="Times New Roman"/>
          <w:b w:val="false"/>
          <w:i w:val="false"/>
          <w:color w:val="000000"/>
          <w:sz w:val="28"/>
        </w:rPr>
        <w:t>
          құнсыздануға активті тестілеуді жүзеге асырады және 36 БЕХС</w:t>
      </w:r>
      <w:r>
        <w:br/>
      </w:r>
      <w:r>
        <w:rPr>
          <w:rFonts w:ascii="Times New Roman"/>
          <w:b w:val="false"/>
          <w:i w:val="false"/>
          <w:color w:val="000000"/>
          <w:sz w:val="28"/>
        </w:rPr>
        <w:t>
          сәйкес құнсыздану бойынша кез келген шығынды ескереді.</w:t>
      </w:r>
      <w:r>
        <w:br/>
      </w:r>
      <w:r>
        <w:rPr>
          <w:rFonts w:ascii="Times New Roman"/>
          <w:b w:val="false"/>
          <w:i w:val="false"/>
          <w:color w:val="000000"/>
          <w:sz w:val="28"/>
        </w:rPr>
        <w:t>
</w:t>
      </w:r>
      <w:r>
        <w:rPr>
          <w:rFonts w:ascii="Times New Roman"/>
          <w:b w:val="false"/>
          <w:i/>
          <w:color w:val="000000"/>
          <w:sz w:val="28"/>
        </w:rPr>
        <w:t>      Өзге де резервтер</w:t>
      </w:r>
      <w:r>
        <w:br/>
      </w:r>
      <w:r>
        <w:rPr>
          <w:rFonts w:ascii="Times New Roman"/>
          <w:b w:val="false"/>
          <w:i w:val="false"/>
          <w:color w:val="000000"/>
          <w:sz w:val="28"/>
        </w:rPr>
        <w:t>
      Резервтер Топтың өткен шақта болған оқиғалардың нәтижесінде ағымдағы (құқықтық немесе іс-тәжірибеден туындаған) міндеттемесі болса, сондай-ақ міндеттемелерді өтеу үшін экономикалық пайдаларға байланысты қаражат ағыны болатын ықтималдық болғанда және осы міндеттеменің тиісті дұрыс бағасы жүргізілгенде қаржы есептілігінде көрсетіледі. Егер Топ резервтің өтелгенін күтсе, мысалы, сақтандыру шарты бойынша, өтеу жеке актив ретінде көрінеді, бірақ өтеу ықтимал болғанда ғана.</w:t>
      </w:r>
      <w:r>
        <w:br/>
      </w:r>
      <w:r>
        <w:rPr>
          <w:rFonts w:ascii="Times New Roman"/>
          <w:b w:val="false"/>
          <w:i w:val="false"/>
          <w:color w:val="000000"/>
          <w:sz w:val="28"/>
        </w:rPr>
        <w:t>
      Егер ақша қаражатының уақытша құнының әсері мәнді болып табылса, резервтер ақша қаражатының уақытша құнының ағымдағы нарықтық бағасын көрсететін және онда міндеттемеге тән тәуекелдер орынды салықтарды төлегенге дейін ставка бойынша ақша қаражатының күтілетін болашақ қозғалысын дисконттау арқылы есептеледі. Дисконттауды пайдалану кезінде резервтің ұлғаюы уақыттың етуі салдарынан қаржылық шығындар ретінде танылады.</w:t>
      </w:r>
    </w:p>
    <w:bookmarkStart w:name="z51" w:id="43"/>
    <w:p>
      <w:pPr>
        <w:spacing w:after="0"/>
        <w:ind w:left="0"/>
        <w:jc w:val="both"/>
      </w:pPr>
      <w:r>
        <w:rPr>
          <w:rFonts w:ascii="Times New Roman"/>
          <w:b w:val="false"/>
          <w:i w:val="false"/>
          <w:color w:val="000000"/>
          <w:sz w:val="28"/>
        </w:rPr>
        <w:t>
      </w:t>
      </w:r>
      <w:r>
        <w:rPr>
          <w:rFonts w:ascii="Times New Roman"/>
          <w:b/>
          <w:i w:val="false"/>
          <w:color w:val="000000"/>
          <w:sz w:val="28"/>
        </w:rPr>
        <w:t>Қызметкерлерге сыйақы</w:t>
      </w:r>
    </w:p>
    <w:bookmarkEnd w:id="43"/>
    <w:p>
      <w:pPr>
        <w:spacing w:after="0"/>
        <w:ind w:left="0"/>
        <w:jc w:val="both"/>
      </w:pPr>
      <w:r>
        <w:rPr>
          <w:rFonts w:ascii="Times New Roman"/>
          <w:b w:val="false"/>
          <w:i/>
          <w:color w:val="000000"/>
          <w:sz w:val="28"/>
        </w:rPr>
        <w:t>      Белгіленген жарналармен зейнетақы жоспары</w:t>
      </w:r>
      <w:r>
        <w:br/>
      </w:r>
      <w:r>
        <w:rPr>
          <w:rFonts w:ascii="Times New Roman"/>
          <w:b w:val="false"/>
          <w:i w:val="false"/>
          <w:color w:val="000000"/>
          <w:sz w:val="28"/>
        </w:rPr>
        <w:t>
      Топ аударымдар ретінде өзінің қызметкерлерінің жалақысынан 10% олардың зейнетақы қорларына ұстайды. Заңнамаға сәйкес қызметкерлер өздерінің зейнетақы төлемдеріне өздері жауапкершілікте болады және Топтың қызметкерлер зейнеткерлікке шыққаннан кейін оларға төлемдер бойынша ағымдағы және болашақтағы міндеттемелері болмайды.</w:t>
      </w:r>
      <w:r>
        <w:br/>
      </w:r>
      <w:r>
        <w:rPr>
          <w:rFonts w:ascii="Times New Roman"/>
          <w:b w:val="false"/>
          <w:i w:val="false"/>
          <w:color w:val="000000"/>
          <w:sz w:val="28"/>
        </w:rPr>
        <w:t>
</w:t>
      </w:r>
      <w:r>
        <w:rPr>
          <w:rFonts w:ascii="Times New Roman"/>
          <w:b w:val="false"/>
          <w:i/>
          <w:color w:val="000000"/>
          <w:sz w:val="28"/>
        </w:rPr>
        <w:t>      Әлеуметтік салық</w:t>
      </w:r>
      <w:r>
        <w:br/>
      </w:r>
      <w:r>
        <w:rPr>
          <w:rFonts w:ascii="Times New Roman"/>
          <w:b w:val="false"/>
          <w:i w:val="false"/>
          <w:color w:val="000000"/>
          <w:sz w:val="28"/>
        </w:rPr>
        <w:t>
      Топ Қазақстан Республикасының қолданыстағы заңнамасына сәйкес әлеуметтік салық төлейді. Әлеуметтік салық есептеуге қарай шығыстарға жатады.</w:t>
      </w:r>
      <w:r>
        <w:br/>
      </w:r>
      <w:r>
        <w:rPr>
          <w:rFonts w:ascii="Times New Roman"/>
          <w:b w:val="false"/>
          <w:i w:val="false"/>
          <w:color w:val="000000"/>
          <w:sz w:val="28"/>
        </w:rPr>
        <w:t>
</w:t>
      </w:r>
      <w:r>
        <w:rPr>
          <w:rFonts w:ascii="Times New Roman"/>
          <w:b w:val="false"/>
          <w:i/>
          <w:color w:val="000000"/>
          <w:sz w:val="28"/>
        </w:rPr>
        <w:t>      Төлемдердің белгіленген мөлшерімен зейнетақы жоспары</w:t>
      </w:r>
      <w:r>
        <w:br/>
      </w:r>
      <w:r>
        <w:rPr>
          <w:rFonts w:ascii="Times New Roman"/>
          <w:b w:val="false"/>
          <w:i w:val="false"/>
          <w:color w:val="000000"/>
          <w:sz w:val="28"/>
        </w:rPr>
        <w:t>
      Ұжымдық шартқа және сыйақы туралы өзге де ережелерге сәйкес Топ өздерінің қызметкерлеріне еңбек қызметін аяқтағанда («Төлемдердің белгіленген мөлшерімен зейнетақы жоспары») белгілі бір сыйақы төлейді.</w:t>
      </w:r>
      <w:r>
        <w:br/>
      </w:r>
      <w:r>
        <w:rPr>
          <w:rFonts w:ascii="Times New Roman"/>
          <w:b w:val="false"/>
          <w:i w:val="false"/>
          <w:color w:val="000000"/>
          <w:sz w:val="28"/>
        </w:rPr>
        <w:t>
      Топ олар анықталған сол кезеңде қызметкерлерге сыйақы төлеу бойынша міндеттемелерді қайта бағалаудан туындаған актуарлық кірістер мен шығындарды таниды және 19 «Қызметкерлерге сыйақы» ХБЕС-да анықталған бағаға сәйкес сыйақы бойынша шығыстарды және міндеттемені таниды.</w:t>
      </w:r>
      <w:r>
        <w:br/>
      </w:r>
      <w:r>
        <w:rPr>
          <w:rFonts w:ascii="Times New Roman"/>
          <w:b w:val="false"/>
          <w:i w:val="false"/>
          <w:color w:val="000000"/>
          <w:sz w:val="28"/>
        </w:rPr>
        <w:t>
      Төлемдердің белгіленген мөлшерімен зейнетақы жоспарына сәйкес міндеттемелер және сыйақы бойынша шығыстар болжамдалған шартты бірлік әдісі көмегімен анықталады. Бұл әдіс сыйақы алуға құқықтың қосымша бірлігінен асатын ретінде әрбір жұмыс істелген жылды қарастырады және жиынтық міндеттемені көрсету үшін әрбір бірлікті бөлек өлшейді. Сыйақылар беру бойынша шығыстар Төлемдердің белгіленген мөлшерімен зейнетақы жоспары бойынша сыйақы формуласына сәйкес қызметкерлердің жұмыс өтілі ішінде жиынтық сыйақыны бөлу үшін кірістер мен шығыстар туралы шоғырландырылған есепте көрсетіледі. Бұл міндеттеме валюта мен талап Төлемдердің белгіленген мөлшерімен зейнетақы жоспары бойынша міндеттемелердің валютасымен және бағаланған талаптарымен салыстырмалы мемлекеттік облигациялар бойынша сыйақы ставкасына ұқсас дисконт ставкасын қолдана отырып, болашақтағы есеп айырысу ақша қозғалысының ағымдағы құны бойынша өлшенеді.</w:t>
      </w:r>
      <w:r>
        <w:br/>
      </w:r>
      <w:r>
        <w:rPr>
          <w:rFonts w:ascii="Times New Roman"/>
          <w:b w:val="false"/>
          <w:i w:val="false"/>
          <w:color w:val="000000"/>
          <w:sz w:val="28"/>
        </w:rPr>
        <w:t>
      Төлемдердің белгіленген мөлшерімен зейнетақы жоспары қаржыландырылмайтын болып табылады.</w:t>
      </w:r>
    </w:p>
    <w:bookmarkStart w:name="z52" w:id="44"/>
    <w:p>
      <w:pPr>
        <w:spacing w:after="0"/>
        <w:ind w:left="0"/>
        <w:jc w:val="both"/>
      </w:pPr>
      <w:r>
        <w:rPr>
          <w:rFonts w:ascii="Times New Roman"/>
          <w:b w:val="false"/>
          <w:i w:val="false"/>
          <w:color w:val="000000"/>
          <w:sz w:val="28"/>
        </w:rPr>
        <w:t>
      </w:t>
      </w:r>
      <w:r>
        <w:rPr>
          <w:rFonts w:ascii="Times New Roman"/>
          <w:b/>
          <w:i w:val="false"/>
          <w:color w:val="000000"/>
          <w:sz w:val="28"/>
        </w:rPr>
        <w:t>Капитал</w:t>
      </w:r>
    </w:p>
    <w:bookmarkEnd w:id="44"/>
    <w:p>
      <w:pPr>
        <w:spacing w:after="0"/>
        <w:ind w:left="0"/>
        <w:jc w:val="both"/>
      </w:pPr>
      <w:r>
        <w:rPr>
          <w:rFonts w:ascii="Times New Roman"/>
          <w:b w:val="false"/>
          <w:i/>
          <w:color w:val="000000"/>
          <w:sz w:val="28"/>
        </w:rPr>
        <w:t>      Жарғылық капитал</w:t>
      </w:r>
      <w:r>
        <w:br/>
      </w:r>
      <w:r>
        <w:rPr>
          <w:rFonts w:ascii="Times New Roman"/>
          <w:b w:val="false"/>
          <w:i w:val="false"/>
          <w:color w:val="000000"/>
          <w:sz w:val="28"/>
        </w:rPr>
        <w:t>
      Жай акциялар меншік капитал ретінде жіктеледі. Ұйымдарды біріктіру жағдайларынан баска, жаңа акциялар шығаруға қатысты тікелей сыртқы шығындар капитал түсімдері сомасынан шегерім ретінде көрсетілген. Шығарылған акциялардың атаулы құнынан алынған қаражаттың әділ құнының кез келген асып түсуі бөлінбеген кірістің ұлғаюы ретінде танылады.</w:t>
      </w:r>
      <w:r>
        <w:br/>
      </w:r>
      <w:r>
        <w:rPr>
          <w:rFonts w:ascii="Times New Roman"/>
          <w:b w:val="false"/>
          <w:i w:val="false"/>
          <w:color w:val="000000"/>
          <w:sz w:val="28"/>
        </w:rPr>
        <w:t>
</w:t>
      </w:r>
      <w:r>
        <w:rPr>
          <w:rFonts w:ascii="Times New Roman"/>
          <w:b w:val="false"/>
          <w:i/>
          <w:color w:val="000000"/>
          <w:sz w:val="28"/>
        </w:rPr>
        <w:t>      Азшылық үлесі</w:t>
      </w:r>
      <w:r>
        <w:br/>
      </w:r>
      <w:r>
        <w:rPr>
          <w:rFonts w:ascii="Times New Roman"/>
          <w:b w:val="false"/>
          <w:i w:val="false"/>
          <w:color w:val="000000"/>
          <w:sz w:val="28"/>
        </w:rPr>
        <w:t>
      Азшылык үлесі Топқа тиісті емес еншілес ұйымдардағы қатысу үлесін білдіреді. Есепті күнгі азшылық үлесі сатып алу күнгі еншілес ұйымның сәйкестендірілетен активтер мен міндеттемелердің әділ құнындағы минориторлық акционерлердің үлесін, сондай-ақ компанияларды біріктіру сәтінде болған капиталдағы өзгерістерге миноритарлық акционерлердің үлесін білдіреді. Азшылық үлесі меншік капиталдың құрамында берілген. Азшылық үлесіне жатқызылатын шығындар миноритарлық акционерлер шығындарды қаржыландыру бойынша міндеттемемен байланысты жағдайларды қоспағанда, еншілес ұйымдардың капиталындағы азшылық үлесінен асып кетпейді. Осыған ұқсас барлық шығындар Топқа бөлінеді.</w:t>
      </w:r>
    </w:p>
    <w:bookmarkStart w:name="z53" w:id="45"/>
    <w:p>
      <w:pPr>
        <w:spacing w:after="0"/>
        <w:ind w:left="0"/>
        <w:jc w:val="both"/>
      </w:pPr>
      <w:r>
        <w:rPr>
          <w:rFonts w:ascii="Times New Roman"/>
          <w:b w:val="false"/>
          <w:i w:val="false"/>
          <w:color w:val="000000"/>
          <w:sz w:val="28"/>
        </w:rPr>
        <w:t>
      </w:t>
      </w:r>
      <w:r>
        <w:rPr>
          <w:rFonts w:ascii="Times New Roman"/>
          <w:b/>
          <w:i w:val="false"/>
          <w:color w:val="000000"/>
          <w:sz w:val="28"/>
        </w:rPr>
        <w:t>Дивидендтер</w:t>
      </w:r>
    </w:p>
    <w:bookmarkEnd w:id="45"/>
    <w:p>
      <w:pPr>
        <w:spacing w:after="0"/>
        <w:ind w:left="0"/>
        <w:jc w:val="both"/>
      </w:pPr>
      <w:r>
        <w:rPr>
          <w:rFonts w:ascii="Times New Roman"/>
          <w:b w:val="false"/>
          <w:i w:val="false"/>
          <w:color w:val="000000"/>
          <w:sz w:val="28"/>
        </w:rPr>
        <w:t>      Дивидендтер міндеттемелер ретінде танылады және есепті күнді қоса алғанға дейін жарияланған жағдайда ғана есепті күнгі капитал сомасынан шегеріледі. Дивидендтер туралы ақпарат, егер олар есепті күнге дейін ұсынылса, сондай-ақ есепті күннен кейін, бірақ шығаруға шоғырландырылған қаржылық есептілікті бекіткен күнге дейін ұсынылса немесе жарияланса, есептілікте ашып көрсетіледі.</w:t>
      </w:r>
      <w:r>
        <w:br/>
      </w:r>
      <w:r>
        <w:rPr>
          <w:rFonts w:ascii="Times New Roman"/>
          <w:b w:val="false"/>
          <w:i w:val="false"/>
          <w:color w:val="000000"/>
          <w:sz w:val="28"/>
        </w:rPr>
        <w:t>
</w:t>
      </w:r>
      <w:r>
        <w:rPr>
          <w:rFonts w:ascii="Times New Roman"/>
          <w:b w:val="false"/>
          <w:i/>
          <w:color w:val="000000"/>
          <w:sz w:val="28"/>
        </w:rPr>
        <w:t>      Үлестік құралдар негізіндегі төлемдер</w:t>
      </w:r>
      <w:r>
        <w:br/>
      </w:r>
      <w:r>
        <w:rPr>
          <w:rFonts w:ascii="Times New Roman"/>
          <w:b w:val="false"/>
          <w:i w:val="false"/>
          <w:color w:val="000000"/>
          <w:sz w:val="28"/>
        </w:rPr>
        <w:t>
      Топ қызметкерлері үлестік құралдар жөніндегі операцияларға негізделген төлемдер нысанында сыйақы алады. Қызметкерлер өздері жұмыс істейтін еншілес ұйымның үлестік құралдарымен сыйақы алатын қызметтерді ұсынады («олар бойынша үлестік құралдармен жүзеге асырылатын мәмілелер, есептер»).</w:t>
      </w:r>
      <w:r>
        <w:br/>
      </w:r>
      <w:r>
        <w:rPr>
          <w:rFonts w:ascii="Times New Roman"/>
          <w:b w:val="false"/>
          <w:i w:val="false"/>
          <w:color w:val="000000"/>
          <w:sz w:val="28"/>
        </w:rPr>
        <w:t>
      Олар бойынша есеп үлестік құралдармен жүзеге асырылатын қызметкерлермен жасалған мәмілелердің құны олар берілген күнгі осындай құралдардың әділ құны негізге алына отырып, бағаланады. Әділ құн тиісті бағалау моделінің көмегімен айқындалады.</w:t>
      </w:r>
      <w:r>
        <w:br/>
      </w:r>
      <w:r>
        <w:rPr>
          <w:rFonts w:ascii="Times New Roman"/>
          <w:b w:val="false"/>
          <w:i w:val="false"/>
          <w:color w:val="000000"/>
          <w:sz w:val="28"/>
        </w:rPr>
        <w:t>
      Үлестік құралдар негізіндегі төлемдер бойынша операциялар бойынша шығыстар онда қызмет нәтижелеріне қол жеткізу шарттары және/немесе белгілі бір мерзімнің еңбек сіңіру шарттары орындалатын кезеңнің ішінде өзге капитал бойынша резервтерде тиісті ұлғаюмен бір мезгілде танылады және қызметкерлер сыйақыға арналған толық құқықтарды алған кездегі күні аяқталады (сыйақы алуға құқықтың көшкен күні). Бұл мәмілелер бойынша жиынтық шығыстар сыйақы ретінде берілетін үлестік құралдар санына қатысты Топтың оңтайлы бағалауының негізінде аяқталған мерзімге теңбе тең міндеттемелер өтелгенге дейінгі әрбір есепті күні танылады. Кезең ішіндегі пайда және шығындар туралы есепте шығыс немесе кіріс кезеңнің басында немесе аяғында танылған жиынтық шығыстың өзгерісін білдіреді.</w:t>
      </w:r>
      <w:r>
        <w:br/>
      </w:r>
      <w:r>
        <w:rPr>
          <w:rFonts w:ascii="Times New Roman"/>
          <w:b w:val="false"/>
          <w:i w:val="false"/>
          <w:color w:val="000000"/>
          <w:sz w:val="28"/>
        </w:rPr>
        <w:t>
      Оған арналған құқық қызметкерлерге түпкілікті өтетін үлестік құралдармен сыйақы бойынша шығыс танылмайды.</w:t>
      </w:r>
      <w:r>
        <w:br/>
      </w:r>
      <w:r>
        <w:rPr>
          <w:rFonts w:ascii="Times New Roman"/>
          <w:b w:val="false"/>
          <w:i w:val="false"/>
          <w:color w:val="000000"/>
          <w:sz w:val="28"/>
        </w:rPr>
        <w:t>
      Егер үлестік құралдармен төленетін сыйақының шарттары өзгерсе, шығыс ең төменгі ретінде, егер шарттар өзгермегендей мөлшерде танылады. Бұдан басқа, өзгеріс жөніндегі қосымша шығыс танылады, ол сыйақының жалпы әділ құнын осындай өзгеріс күнінде жүргізілген бағаға сәйкес үлестік құралдармен немесе қызметкер үшін өзге түрде тиімді құралдармен ұлғайтады.</w:t>
      </w:r>
      <w:r>
        <w:br/>
      </w:r>
      <w:r>
        <w:rPr>
          <w:rFonts w:ascii="Times New Roman"/>
          <w:b w:val="false"/>
          <w:i w:val="false"/>
          <w:color w:val="000000"/>
          <w:sz w:val="28"/>
        </w:rPr>
        <w:t>
      Егер үлестік құралдармен төленетін сыйақының күші жойылса, ол оған арналған құқық күші жойылған күнге өткендегідей болып ескеріледі. Бұл ретте әлі танылмаған шығыстар жедел түрде танылады. Алайда, егер күші жойылған сыйақы жаңа сыйақымен ауыстырылса, және жаңа сыйақы ол ұсынылған күнгі күші жойылған сыйақының орнын толтырған ретінде қарастырылса, күші жойылған және жаңа сыйақы, алдынғы абзацта сипатталғандай, бастапқы сыйақының өзгерісі жүргізілгендей болып ескеріледі.</w:t>
      </w:r>
    </w:p>
    <w:bookmarkStart w:name="z54" w:id="46"/>
    <w:p>
      <w:pPr>
        <w:spacing w:after="0"/>
        <w:ind w:left="0"/>
        <w:jc w:val="both"/>
      </w:pPr>
      <w:r>
        <w:rPr>
          <w:rFonts w:ascii="Times New Roman"/>
          <w:b w:val="false"/>
          <w:i w:val="false"/>
          <w:color w:val="000000"/>
          <w:sz w:val="28"/>
        </w:rPr>
        <w:t>
      </w:t>
      </w:r>
      <w:r>
        <w:rPr>
          <w:rFonts w:ascii="Times New Roman"/>
          <w:b/>
          <w:i w:val="false"/>
          <w:color w:val="000000"/>
          <w:sz w:val="28"/>
        </w:rPr>
        <w:t>Сауда және өзге де кредиторлық берешек</w:t>
      </w:r>
    </w:p>
    <w:bookmarkEnd w:id="46"/>
    <w:p>
      <w:pPr>
        <w:spacing w:after="0"/>
        <w:ind w:left="0"/>
        <w:jc w:val="both"/>
      </w:pPr>
      <w:r>
        <w:rPr>
          <w:rFonts w:ascii="Times New Roman"/>
          <w:b w:val="false"/>
          <w:i w:val="false"/>
          <w:color w:val="000000"/>
          <w:sz w:val="28"/>
        </w:rPr>
        <w:t>      Сауда және өзге де кредиторлық берешек бойынша міндеттеме бастапқы құн бойынша ескеріледі, ол Топтың шотына қойылғанына қарамастан алынған тауарлар мен қызметтер болашақта төленуі тиіс соманың әділ құны болып табылады.</w:t>
      </w:r>
      <w:r>
        <w:br/>
      </w:r>
      <w:r>
        <w:rPr>
          <w:rFonts w:ascii="Times New Roman"/>
          <w:b w:val="false"/>
          <w:i w:val="false"/>
          <w:color w:val="000000"/>
          <w:sz w:val="28"/>
        </w:rPr>
        <w:t>
      Түсімді тану</w:t>
      </w:r>
      <w:r>
        <w:br/>
      </w:r>
      <w:r>
        <w:rPr>
          <w:rFonts w:ascii="Times New Roman"/>
          <w:b w:val="false"/>
          <w:i w:val="false"/>
          <w:color w:val="000000"/>
          <w:sz w:val="28"/>
        </w:rPr>
        <w:t>
      Выручка признается, если существует вероятность того, что Группа получит экономические выгоды, и если выручка может быть надежно оценена.</w:t>
      </w:r>
      <w:r>
        <w:br/>
      </w:r>
      <w:r>
        <w:rPr>
          <w:rFonts w:ascii="Times New Roman"/>
          <w:b w:val="false"/>
          <w:i w:val="false"/>
          <w:color w:val="000000"/>
          <w:sz w:val="28"/>
        </w:rPr>
        <w:t>
</w:t>
      </w:r>
      <w:r>
        <w:rPr>
          <w:rFonts w:ascii="Times New Roman"/>
          <w:b w:val="false"/>
          <w:i/>
          <w:color w:val="000000"/>
          <w:sz w:val="28"/>
        </w:rPr>
        <w:t>      Тауарларды сату</w:t>
      </w:r>
      <w:r>
        <w:br/>
      </w:r>
      <w:r>
        <w:rPr>
          <w:rFonts w:ascii="Times New Roman"/>
          <w:b w:val="false"/>
          <w:i w:val="false"/>
          <w:color w:val="000000"/>
          <w:sz w:val="28"/>
        </w:rPr>
        <w:t>
      Шикі мұнайды, мұнай өнімдерін, газ бен басқа да тауарларды сатудан түскен кірістер тауарды жеткізу жүргізілгенде және тәуекел мен меншік құқығы сатып алушыға берілгенде танылады.</w:t>
      </w:r>
      <w:r>
        <w:br/>
      </w:r>
      <w:r>
        <w:rPr>
          <w:rFonts w:ascii="Times New Roman"/>
          <w:b w:val="false"/>
          <w:i w:val="false"/>
          <w:color w:val="000000"/>
          <w:sz w:val="28"/>
        </w:rPr>
        <w:t>
</w:t>
      </w:r>
      <w:r>
        <w:rPr>
          <w:rFonts w:ascii="Times New Roman"/>
          <w:b w:val="false"/>
          <w:i/>
          <w:color w:val="000000"/>
          <w:sz w:val="28"/>
        </w:rPr>
        <w:t>      Қызметтер көрсету</w:t>
      </w:r>
      <w:r>
        <w:br/>
      </w:r>
      <w:r>
        <w:rPr>
          <w:rFonts w:ascii="Times New Roman"/>
          <w:b w:val="false"/>
          <w:i w:val="false"/>
          <w:color w:val="000000"/>
          <w:sz w:val="28"/>
        </w:rPr>
        <w:t>
      Қызметтер көрсетуден түсетін кірістер қызметтер көрсетілген сәтте танылады.</w:t>
      </w:r>
      <w:r>
        <w:br/>
      </w:r>
      <w:r>
        <w:rPr>
          <w:rFonts w:ascii="Times New Roman"/>
          <w:b w:val="false"/>
          <w:i w:val="false"/>
          <w:color w:val="000000"/>
          <w:sz w:val="28"/>
        </w:rPr>
        <w:t>
      Тасымалдауға жататын қызметтерге қатысты, аяқталу дәрежесі мен кірістің сомасның жеткілікті түрде дәл анықталуы шартымен шоғырландырылған бухгалтерлік теңгерім күнінде тасымалдаудың аяқталу дәрежесі бойынша танылады. Әлі көрсетілмеген көлік қызметтері үшін тапсырыс берушілерден алынған алдын ала төлем сомалары алу сәтінде тапсырыс берушілерден алынған аванстар құрамында көрсетіледі. Көрсетіліп қойған қызметтерден түсетін күтілетін есепті кіріске шамамен алғанда тең болатын тапсырыс берушілерден алынған аванстар шоғырландырылған бухгалтерлік теңгерімдегі өзге де ағымдағы міндеттемелердің құрамындағы болашақтағы кезеңнің кірістеріне көшіріледі. Болашақтағы кезеңдердің кірістері кызметтердің көрсетілуіне қарай кірістерге жатады.</w:t>
      </w:r>
      <w:r>
        <w:br/>
      </w:r>
      <w:r>
        <w:rPr>
          <w:rFonts w:ascii="Times New Roman"/>
          <w:b w:val="false"/>
          <w:i w:val="false"/>
          <w:color w:val="000000"/>
          <w:sz w:val="28"/>
        </w:rPr>
        <w:t>
      Клиенттердің әділдігі бағдарламасы бойынша сатып алушылар қосымша балл алатын авиабилеттерді сату көрсетілген қызметтер мен болжанатын награда арасындағыға жатқызылған олардың әділ құны бойынша кіріс операцияларының көп элементі ретінде ескеріледі. Болжанатын награда әділ құн - осы награданы бөлек сатудың құны бойынша бағаланады. Бұл бағалау тауарды сату/қызметтер көрсету сәтіндегі кіріс болып танылмайды, болашақ кезеңнің кірісі ретінде көрсетіледі, және аталған награда пайдаланылғанда және Топтың міндеттемелері толығымен орындалғанда кіріс болып танылады.</w:t>
      </w:r>
      <w:r>
        <w:br/>
      </w:r>
      <w:r>
        <w:rPr>
          <w:rFonts w:ascii="Times New Roman"/>
          <w:b w:val="false"/>
          <w:i w:val="false"/>
          <w:color w:val="000000"/>
          <w:sz w:val="28"/>
        </w:rPr>
        <w:t>
</w:t>
      </w:r>
      <w:r>
        <w:rPr>
          <w:rFonts w:ascii="Times New Roman"/>
          <w:b w:val="false"/>
          <w:i/>
          <w:color w:val="000000"/>
          <w:sz w:val="28"/>
        </w:rPr>
        <w:t>      Натуралды нысанда роялти төлегеннен агенттік сыйақы</w:t>
      </w:r>
      <w:r>
        <w:br/>
      </w:r>
      <w:r>
        <w:rPr>
          <w:rFonts w:ascii="Times New Roman"/>
          <w:b w:val="false"/>
          <w:i w:val="false"/>
          <w:color w:val="000000"/>
          <w:sz w:val="28"/>
        </w:rPr>
        <w:t>
      Пайданы бөлу туралы келісімдерге (ПБК) және жер қойнауын пайдалану туралы келісімдерге сәйкес оларға роялти төлеу ретінде ЭМРМ мұнай өндіруші компаниялардан алатын шикі мұнайды сатуда Топ Энергетика және минералдық ресурстар министрлігі («ЭМРМ») білдіретін Қазақстан Үкіметінің агенті ретінде түседі. Топтың агенттік сыйақысы осындай келісім бойынша алынған шикі мұнайды сату бағасы мен ЭМРМ мен мұнай өндіретін компаниялардың арасында жасалған тиісті ПБК жер қойнауын пайдалану туралы келісімде айқындалғандай, осындай мұнай құнының арасындағы айырма ретінде белгіленеді. Агенттік сыйақы шикі мұнайды сату жүзеге асырылған кезде кіріс ретінде танылады.</w:t>
      </w:r>
      <w:r>
        <w:br/>
      </w:r>
      <w:r>
        <w:rPr>
          <w:rFonts w:ascii="Times New Roman"/>
          <w:b w:val="false"/>
          <w:i w:val="false"/>
          <w:color w:val="000000"/>
          <w:sz w:val="28"/>
        </w:rPr>
        <w:t>
      Қазақстан Республикасының Үкіметі Компанияның жалғыз акционері болып табылатындығына байланысты Топ Үкімет қандай жағдайларда басты негізде акционер ретінде әрекет ететіндігін бағалай отырып, Үкіметпен барлық транзакцияларды талдайды.</w:t>
      </w:r>
    </w:p>
    <w:bookmarkStart w:name="z55" w:id="47"/>
    <w:p>
      <w:pPr>
        <w:spacing w:after="0"/>
        <w:ind w:left="0"/>
        <w:jc w:val="both"/>
      </w:pPr>
      <w:r>
        <w:rPr>
          <w:rFonts w:ascii="Times New Roman"/>
          <w:b w:val="false"/>
          <w:i w:val="false"/>
          <w:color w:val="000000"/>
          <w:sz w:val="28"/>
        </w:rPr>
        <w:t>
      </w:t>
      </w:r>
      <w:r>
        <w:rPr>
          <w:rFonts w:ascii="Times New Roman"/>
          <w:b/>
          <w:i w:val="false"/>
          <w:color w:val="000000"/>
          <w:sz w:val="28"/>
        </w:rPr>
        <w:t>Мемлекеттік субсидиялар</w:t>
      </w:r>
    </w:p>
    <w:bookmarkEnd w:id="47"/>
    <w:p>
      <w:pPr>
        <w:spacing w:after="0"/>
        <w:ind w:left="0"/>
        <w:jc w:val="both"/>
      </w:pPr>
      <w:r>
        <w:rPr>
          <w:rFonts w:ascii="Times New Roman"/>
          <w:b w:val="false"/>
          <w:i w:val="false"/>
          <w:color w:val="000000"/>
          <w:sz w:val="28"/>
        </w:rPr>
        <w:t>      Қазақстан Республикасының Үкіметі Компанияның жалғыз акционері болып табылатындығына байланысты Топ Үкімет қандай жағдайларда басты негізде акционер ретінде әрекет ететіндігін бағалай отырып, Үкіметпен барлық транзакцияларды талдайды.</w:t>
      </w:r>
      <w:r>
        <w:br/>
      </w:r>
      <w:r>
        <w:rPr>
          <w:rFonts w:ascii="Times New Roman"/>
          <w:b w:val="false"/>
          <w:i w:val="false"/>
          <w:color w:val="000000"/>
          <w:sz w:val="28"/>
        </w:rPr>
        <w:t>
      Егер нақты транзакция кезінде Үкіметтің акционер ретінде әрекет ететіндігі белгіленсе, Топтың мұндай транзакцияның нәтижесінде көтерген кез келген пайдасы немесе шығындары тікелей капиталда жарна ретінде немесе акционердің капиталын бөлу деп танылады.</w:t>
      </w:r>
      <w:r>
        <w:br/>
      </w:r>
      <w:r>
        <w:rPr>
          <w:rFonts w:ascii="Times New Roman"/>
          <w:b w:val="false"/>
          <w:i w:val="false"/>
          <w:color w:val="000000"/>
          <w:sz w:val="28"/>
        </w:rPr>
        <w:t xml:space="preserve">
      Егер Үкіметтің ерекшелік транзакциясы акционер ретіндегі әрекет ретінде белгіленбесе, мұндай транзакциялар ХБЕС 20 «Мемлекеттік субсидияларды есепке алу және мемлекеттік көмек туралы ақпаратты ашу» ережелеріне сәйкес ескеріледі. Мұндай жағдайларда мемлекеттік субсидиялар субсидиялардың алынатындығы және онымен байланысты барлық қажетті жағдайлардың орындалатындығына ақылға қонымды сенімділік болған кезде олардың әділ құны бойынша танылады. Егер субсидия шығыс бабына жатқызылатын жағдайда, ол жүйелі негізде өтемақы төлеуге тиіс тиісті шығыстармен сәйкес келуі үшін қажетті кезең ішіндегі кіріс ретінде танылады. Субсидия активке жататын кезде әділ құн кейінге қалдырылған кіріс есебіне кредиттеледі және тиісті активтің пайдалы қызмет етуінің күтілетін кезеңі ішінде пайда және шығындар туралы есепте тең жыл сайынғы бөліктермен көрсетіледі. Кіріске жататын субсидиялар пайда және шығындар туралы шоғырландырылған есепте операциялық қызметтен түсетін кірістердің құрамында жеке ұсынылған. </w:t>
      </w:r>
    </w:p>
    <w:bookmarkStart w:name="z56" w:id="48"/>
    <w:p>
      <w:pPr>
        <w:spacing w:after="0"/>
        <w:ind w:left="0"/>
        <w:jc w:val="both"/>
      </w:pPr>
      <w:r>
        <w:rPr>
          <w:rFonts w:ascii="Times New Roman"/>
          <w:b w:val="false"/>
          <w:i w:val="false"/>
          <w:color w:val="000000"/>
          <w:sz w:val="28"/>
        </w:rPr>
        <w:t>
      </w:t>
      </w:r>
      <w:r>
        <w:rPr>
          <w:rFonts w:ascii="Times New Roman"/>
          <w:b/>
          <w:i w:val="false"/>
          <w:color w:val="000000"/>
          <w:sz w:val="28"/>
        </w:rPr>
        <w:t>Шығыстарды тану</w:t>
      </w:r>
    </w:p>
    <w:bookmarkEnd w:id="48"/>
    <w:p>
      <w:pPr>
        <w:spacing w:after="0"/>
        <w:ind w:left="0"/>
        <w:jc w:val="both"/>
      </w:pPr>
      <w:r>
        <w:rPr>
          <w:rFonts w:ascii="Times New Roman"/>
          <w:b w:val="false"/>
          <w:i w:val="false"/>
          <w:color w:val="000000"/>
          <w:sz w:val="28"/>
        </w:rPr>
        <w:t>      Шығыстар пайда болу шамасына карай танылады және олар есептеу әдісінің негізіне жатқызылған сол кезеңде шоғырландырылған қаржылық есептілікте көрсетіледі.</w:t>
      </w:r>
    </w:p>
    <w:bookmarkStart w:name="z57" w:id="49"/>
    <w:p>
      <w:pPr>
        <w:spacing w:after="0"/>
        <w:ind w:left="0"/>
        <w:jc w:val="both"/>
      </w:pPr>
      <w:r>
        <w:rPr>
          <w:rFonts w:ascii="Times New Roman"/>
          <w:b w:val="false"/>
          <w:i w:val="false"/>
          <w:color w:val="000000"/>
          <w:sz w:val="28"/>
        </w:rPr>
        <w:t>
      </w:t>
      </w:r>
      <w:r>
        <w:rPr>
          <w:rFonts w:ascii="Times New Roman"/>
          <w:b/>
          <w:i w:val="false"/>
          <w:color w:val="000000"/>
          <w:sz w:val="28"/>
        </w:rPr>
        <w:t>Табыс салығы</w:t>
      </w:r>
    </w:p>
    <w:bookmarkEnd w:id="49"/>
    <w:p>
      <w:pPr>
        <w:spacing w:after="0"/>
        <w:ind w:left="0"/>
        <w:jc w:val="both"/>
      </w:pPr>
      <w:r>
        <w:rPr>
          <w:rFonts w:ascii="Times New Roman"/>
          <w:b w:val="false"/>
          <w:i w:val="false"/>
          <w:color w:val="000000"/>
          <w:sz w:val="28"/>
        </w:rPr>
        <w:t>      Бір жылға табыс салығы ағымдағы және кейінге қалдырылған салықты қамтиды. Табыс салығы меншік капиталға тікелей жатқызылған баптарға тиісті сол көлемді қоспағанда, кірістер мен шығыстар туралы есепте көрсетіледі және бұл жағдайда, ол меншік капиталда танылады. Үстеме пайдаға салынатын салық табыс салығы ретінде қаралады және табыс салығы бойынша шығыстардың бөлігін құрады.</w:t>
      </w:r>
      <w:r>
        <w:br/>
      </w:r>
      <w:r>
        <w:rPr>
          <w:rFonts w:ascii="Times New Roman"/>
          <w:b w:val="false"/>
          <w:i w:val="false"/>
          <w:color w:val="000000"/>
          <w:sz w:val="28"/>
        </w:rPr>
        <w:t>
      Салық бойынша ағымдағы шығыстар бұл бір жалға салық салынатын кіріс бойынша төлеуге күтілетін салық және өткен жылдарға қатысты төлеуге салыққа қатысты кез келген түзетулер.</w:t>
      </w:r>
      <w:r>
        <w:br/>
      </w:r>
      <w:r>
        <w:rPr>
          <w:rFonts w:ascii="Times New Roman"/>
          <w:b w:val="false"/>
          <w:i w:val="false"/>
          <w:color w:val="000000"/>
          <w:sz w:val="28"/>
        </w:rPr>
        <w:t>
      Үстеме пайдаға салынатын салық табыс салығы ретінде қаралады және табыс салығы бойынша шығастардың бөлігін құрайды. Жер қойнауын пайдалануға келісім-шарттарға сәйкес Топ белгілі бір мәндерден асатын пайданың ішкі нормасы кезінде жер қойнауын пайдалануға қолданылатын келісім-шартқа сәйкес белгілі бір шегерімдер сомасына түзетуге жататын салық салудан кейін пайда сомасынан көрсетілген ставка бойынша үстеме пайдаға салық есептейді және төлейді.</w:t>
      </w:r>
      <w:r>
        <w:br/>
      </w:r>
      <w:r>
        <w:rPr>
          <w:rFonts w:ascii="Times New Roman"/>
          <w:b w:val="false"/>
          <w:i w:val="false"/>
          <w:color w:val="000000"/>
          <w:sz w:val="28"/>
        </w:rPr>
        <w:t>
      Пайданың ішкі нормасы жер қойнауын пайдалануға әрбір келісім-шарт бойынша ақша ағындарының негізінде есептеледі және инфляцияның ұлттық деңгейіне түзетіледі. Кейінге қалдырылған салық корпоративтік табыс салығына да және үстеме пайдаға салық үшін де есептеледі. Үстеме пайдаға салынатын кейінге қалдырылған салық келісім-шарт бойынша төлеуге тиісті үстеме пайдаға салықтың күтілетін ставкасы бойынша жер қойнауын пайдалануға келісім-шарттарға жатқызылған активтер үшін уақытша айырмалар бойынша есептеледі.</w:t>
      </w:r>
      <w:r>
        <w:br/>
      </w:r>
      <w:r>
        <w:rPr>
          <w:rFonts w:ascii="Times New Roman"/>
          <w:b w:val="false"/>
          <w:i w:val="false"/>
          <w:color w:val="000000"/>
          <w:sz w:val="28"/>
        </w:rPr>
        <w:t>
      Кейінге қалдырылған салық қаржылық есептілік мақсаты үшін активтер мен міндеттемелердің теңгерім құны мен салық салу мақсаты үшін пайдаланылған сома арасындағы уақытша айырмалар бойынша теңгерім бойынша міндеттемелер әдісі бойынша ескеріледі. Мына уақытша айырмалар танылмайды:</w:t>
      </w:r>
      <w:r>
        <w:br/>
      </w:r>
      <w:r>
        <w:rPr>
          <w:rFonts w:ascii="Times New Roman"/>
          <w:b w:val="false"/>
          <w:i w:val="false"/>
          <w:color w:val="000000"/>
          <w:sz w:val="28"/>
        </w:rPr>
        <w:t>
      * компанияларды біріктіру болып табылмайтын мәміледе активті</w:t>
      </w:r>
      <w:r>
        <w:br/>
      </w:r>
      <w:r>
        <w:rPr>
          <w:rFonts w:ascii="Times New Roman"/>
          <w:b w:val="false"/>
          <w:i w:val="false"/>
          <w:color w:val="000000"/>
          <w:sz w:val="28"/>
        </w:rPr>
        <w:t>
        немесе міндеттемені бастапқы тану және мәміле сәтінде</w:t>
      </w:r>
      <w:r>
        <w:br/>
      </w:r>
      <w:r>
        <w:rPr>
          <w:rFonts w:ascii="Times New Roman"/>
          <w:b w:val="false"/>
          <w:i w:val="false"/>
          <w:color w:val="000000"/>
          <w:sz w:val="28"/>
        </w:rPr>
        <w:t>
        бухгалтерлік кіріске де. Салық салынатын кіріске немесе</w:t>
      </w:r>
      <w:r>
        <w:br/>
      </w:r>
      <w:r>
        <w:rPr>
          <w:rFonts w:ascii="Times New Roman"/>
          <w:b w:val="false"/>
          <w:i w:val="false"/>
          <w:color w:val="000000"/>
          <w:sz w:val="28"/>
        </w:rPr>
        <w:t>
        шығынға да әсер етпейді; және</w:t>
      </w:r>
      <w:r>
        <w:br/>
      </w:r>
      <w:r>
        <w:rPr>
          <w:rFonts w:ascii="Times New Roman"/>
          <w:b w:val="false"/>
          <w:i w:val="false"/>
          <w:color w:val="000000"/>
          <w:sz w:val="28"/>
        </w:rPr>
        <w:t>
      * уақытша айырмаларды түзету мерзімін реттеуге болатын еншілес</w:t>
      </w:r>
      <w:r>
        <w:br/>
      </w:r>
      <w:r>
        <w:rPr>
          <w:rFonts w:ascii="Times New Roman"/>
          <w:b w:val="false"/>
          <w:i w:val="false"/>
          <w:color w:val="000000"/>
          <w:sz w:val="28"/>
        </w:rPr>
        <w:t>
        ұйымдағы инвестициялар және уақытша айырмалар шолу жасалған</w:t>
      </w:r>
      <w:r>
        <w:br/>
      </w:r>
      <w:r>
        <w:rPr>
          <w:rFonts w:ascii="Times New Roman"/>
          <w:b w:val="false"/>
          <w:i w:val="false"/>
          <w:color w:val="000000"/>
          <w:sz w:val="28"/>
        </w:rPr>
        <w:t>
        болашақта түзетілмейтін ықтималдық бар.</w:t>
      </w:r>
      <w:r>
        <w:br/>
      </w:r>
      <w:r>
        <w:rPr>
          <w:rFonts w:ascii="Times New Roman"/>
          <w:b w:val="false"/>
          <w:i w:val="false"/>
          <w:color w:val="000000"/>
          <w:sz w:val="28"/>
        </w:rPr>
        <w:t>
      Табыс салығы бойынша кейінге қалдырылған активтер мен міндеттемелер қолданылған немесе бухгалтерлік теңгерім жасаған күні іс жүзінде қолданысқа енгізілген салық ставкаларын (және салық заңнамаларын) негізге ала отырып, актив алынған немесе міндеттеме төленген кезеңге қолданылатын салық ставкалары бойынша есептеледі.</w:t>
      </w:r>
      <w:r>
        <w:br/>
      </w:r>
      <w:r>
        <w:rPr>
          <w:rFonts w:ascii="Times New Roman"/>
          <w:b w:val="false"/>
          <w:i w:val="false"/>
          <w:color w:val="000000"/>
          <w:sz w:val="28"/>
        </w:rPr>
        <w:t xml:space="preserve">
      Кейінге қалдырылған салық активі актив өткізілуі мүмкін шотқа салық салынатын пайданы алу ықтималдығы бар сол көлемде ғана танылады. Табыс салығы бойынша кейінге қалдырылған тиісті салық жеңілдігін өткізуден артық ықтималдық жоқ сол көлемде кемітіледі. </w:t>
      </w:r>
    </w:p>
    <w:bookmarkStart w:name="z58" w:id="50"/>
    <w:p>
      <w:pPr>
        <w:spacing w:after="0"/>
        <w:ind w:left="0"/>
        <w:jc w:val="both"/>
      </w:pPr>
      <w:r>
        <w:rPr>
          <w:rFonts w:ascii="Times New Roman"/>
          <w:b w:val="false"/>
          <w:i w:val="false"/>
          <w:color w:val="000000"/>
          <w:sz w:val="28"/>
        </w:rPr>
        <w:t>
      </w:t>
      </w:r>
      <w:r>
        <w:rPr>
          <w:rFonts w:ascii="Times New Roman"/>
          <w:b/>
          <w:i w:val="false"/>
          <w:color w:val="000000"/>
          <w:sz w:val="28"/>
        </w:rPr>
        <w:t>Қосылған құн салығы (ҚҚС)</w:t>
      </w:r>
    </w:p>
    <w:bookmarkEnd w:id="50"/>
    <w:p>
      <w:pPr>
        <w:spacing w:after="0"/>
        <w:ind w:left="0"/>
        <w:jc w:val="both"/>
      </w:pPr>
      <w:r>
        <w:rPr>
          <w:rFonts w:ascii="Times New Roman"/>
          <w:b w:val="false"/>
          <w:i w:val="false"/>
          <w:color w:val="000000"/>
          <w:sz w:val="28"/>
        </w:rPr>
        <w:t>      Салық органдары нетто негізде сату мен сатып алу бойынша ҚҚС өтеуді жүргізуге мүмкіндік береді. Өтеуге ҚҚС ішкі нарықта сату бойынша ҚҚС шегерілген ішкі нарықта сатып алу бойынша ҚҚС-ны білдіреді. Экспортқа сатудың нөлдік ставкасы бар.</w:t>
      </w:r>
    </w:p>
    <w:bookmarkStart w:name="z59" w:id="51"/>
    <w:p>
      <w:pPr>
        <w:spacing w:after="0"/>
        <w:ind w:left="0"/>
        <w:jc w:val="both"/>
      </w:pPr>
      <w:r>
        <w:rPr>
          <w:rFonts w:ascii="Times New Roman"/>
          <w:b w:val="false"/>
          <w:i w:val="false"/>
          <w:color w:val="000000"/>
          <w:sz w:val="28"/>
        </w:rPr>
        <w:t>
      </w:t>
      </w:r>
      <w:r>
        <w:rPr>
          <w:rFonts w:ascii="Times New Roman"/>
          <w:b/>
          <w:i w:val="false"/>
          <w:color w:val="000000"/>
          <w:sz w:val="28"/>
        </w:rPr>
        <w:t>Байланысты тараптар</w:t>
      </w:r>
    </w:p>
    <w:bookmarkEnd w:id="51"/>
    <w:p>
      <w:pPr>
        <w:spacing w:after="0"/>
        <w:ind w:left="0"/>
        <w:jc w:val="both"/>
      </w:pPr>
      <w:r>
        <w:rPr>
          <w:rFonts w:ascii="Times New Roman"/>
          <w:b w:val="false"/>
          <w:i w:val="false"/>
          <w:color w:val="000000"/>
          <w:sz w:val="28"/>
        </w:rPr>
        <w:t>      Байланысты тараптар Топтың акционерлерін, негізгі басқарушы персоналды, қауымдасқан ұйымдарды және дауыс беретін акциялардың біршама үлесі тікелей немесе жанама Топтың акционерлеріне немесе негізгі басқарушы персоналына тиесілі ұйымды қамтиды.</w:t>
      </w:r>
    </w:p>
    <w:bookmarkStart w:name="z60" w:id="52"/>
    <w:p>
      <w:pPr>
        <w:spacing w:after="0"/>
        <w:ind w:left="0"/>
        <w:jc w:val="both"/>
      </w:pPr>
      <w:r>
        <w:rPr>
          <w:rFonts w:ascii="Times New Roman"/>
          <w:b w:val="false"/>
          <w:i w:val="false"/>
          <w:color w:val="000000"/>
          <w:sz w:val="28"/>
        </w:rPr>
        <w:t>
      </w:t>
      </w:r>
      <w:r>
        <w:rPr>
          <w:rFonts w:ascii="Times New Roman"/>
          <w:b/>
          <w:i w:val="false"/>
          <w:color w:val="000000"/>
          <w:sz w:val="28"/>
        </w:rPr>
        <w:t>Шартты міндеттемелер және шартты активтер</w:t>
      </w:r>
    </w:p>
    <w:bookmarkEnd w:id="52"/>
    <w:p>
      <w:pPr>
        <w:spacing w:after="0"/>
        <w:ind w:left="0"/>
        <w:jc w:val="both"/>
      </w:pPr>
      <w:r>
        <w:rPr>
          <w:rFonts w:ascii="Times New Roman"/>
          <w:b w:val="false"/>
          <w:i w:val="false"/>
          <w:color w:val="000000"/>
          <w:sz w:val="28"/>
        </w:rPr>
        <w:t>      Шартты міндеттемелер шоғырландырылған қаржылық есептілікте танылмайды. Мұндай міндеттемелер туралы деректер экономикалық пайдаларды құрайтын ресурстар ағынының ықтималдығы аз болып табылған жағдайды қоспағанда, шоғырландырылған қаржылық есептілікке ескертпелерде ашылады.</w:t>
      </w:r>
      <w:r>
        <w:br/>
      </w:r>
      <w:r>
        <w:rPr>
          <w:rFonts w:ascii="Times New Roman"/>
          <w:b w:val="false"/>
          <w:i w:val="false"/>
          <w:color w:val="000000"/>
          <w:sz w:val="28"/>
        </w:rPr>
        <w:t>
      Шартты активтер шоғырландырылған қаржылық есептілікте көрсетілмейді. Егер мұндай активтерге байланысты экономикалық пайдаларды алудың жеткілікті ықтималдығы болған жағдайда, көрсетілген активтер туралы деректер ескертпелерде ашылады.</w:t>
      </w:r>
    </w:p>
    <w:bookmarkStart w:name="z61" w:id="53"/>
    <w:p>
      <w:pPr>
        <w:spacing w:after="0"/>
        <w:ind w:left="0"/>
        <w:jc w:val="both"/>
      </w:pPr>
      <w:r>
        <w:rPr>
          <w:rFonts w:ascii="Times New Roman"/>
          <w:b w:val="false"/>
          <w:i w:val="false"/>
          <w:color w:val="000000"/>
          <w:sz w:val="28"/>
        </w:rPr>
        <w:t>
      </w:t>
      </w:r>
      <w:r>
        <w:rPr>
          <w:rFonts w:ascii="Times New Roman"/>
          <w:b/>
          <w:i w:val="false"/>
          <w:color w:val="000000"/>
          <w:sz w:val="28"/>
        </w:rPr>
        <w:t>Өзара есеп айырысу</w:t>
      </w:r>
    </w:p>
    <w:bookmarkEnd w:id="53"/>
    <w:p>
      <w:pPr>
        <w:spacing w:after="0"/>
        <w:ind w:left="0"/>
        <w:jc w:val="both"/>
      </w:pPr>
      <w:r>
        <w:rPr>
          <w:rFonts w:ascii="Times New Roman"/>
          <w:b w:val="false"/>
          <w:i w:val="false"/>
          <w:color w:val="000000"/>
          <w:sz w:val="28"/>
        </w:rPr>
        <w:t>      Шоғырландырылған бухгалтерлік теңгерімде тек таза сальдо көрсетілген қаржы активтері мен міндеттемелерінің өзара есебі заңды бекітілген өзара есеп жүргізу құқығы және міндеттемелерді реттеумен бір уақытта активті өткізу ниеті болған көзде ғана жүзеге асырылады.</w:t>
      </w:r>
    </w:p>
    <w:bookmarkStart w:name="z62" w:id="54"/>
    <w:p>
      <w:pPr>
        <w:spacing w:after="0"/>
        <w:ind w:left="0"/>
        <w:jc w:val="both"/>
      </w:pPr>
      <w:r>
        <w:rPr>
          <w:rFonts w:ascii="Times New Roman"/>
          <w:b w:val="false"/>
          <w:i w:val="false"/>
          <w:color w:val="000000"/>
          <w:sz w:val="28"/>
        </w:rPr>
        <w:t>
      </w:t>
      </w:r>
      <w:r>
        <w:rPr>
          <w:rFonts w:ascii="Times New Roman"/>
          <w:b/>
          <w:i w:val="false"/>
          <w:color w:val="000000"/>
          <w:sz w:val="28"/>
        </w:rPr>
        <w:t>Кейінгі оқиғалар</w:t>
      </w:r>
    </w:p>
    <w:bookmarkEnd w:id="54"/>
    <w:p>
      <w:pPr>
        <w:spacing w:after="0"/>
        <w:ind w:left="0"/>
        <w:jc w:val="both"/>
      </w:pPr>
      <w:r>
        <w:rPr>
          <w:rFonts w:ascii="Times New Roman"/>
          <w:b w:val="false"/>
          <w:i w:val="false"/>
          <w:color w:val="000000"/>
          <w:sz w:val="28"/>
        </w:rPr>
        <w:t>      Есепті жыл аяқталғанда болған және есепті күнгі Топтың қаржылық жағдайы туралы қосымша ақпараты бар оқиғалар (түзетуші оқиғалар) шоғырландырылған қаржылық есептілікте көрсетіледі. Есепті жыл аяқталғанда болған және түзетуші оқиғалар болып табылмайтын оқиғалар, егер олар мәнді болса, шоғырландырылған қаржылық есептілікке ескертпелерде ашылады.</w:t>
      </w:r>
    </w:p>
    <w:bookmarkStart w:name="z63" w:id="55"/>
    <w:p>
      <w:pPr>
        <w:spacing w:after="0"/>
        <w:ind w:left="0"/>
        <w:jc w:val="left"/>
      </w:pPr>
      <w:r>
        <w:rPr>
          <w:rFonts w:ascii="Times New Roman"/>
          <w:b/>
          <w:i w:val="false"/>
          <w:color w:val="000000"/>
        </w:rPr>
        <w:t xml:space="preserve"> 
4. МАҢЫЗДЫ БУХГАЛТЕРЛІК БАҒАЛАУ ЖӘНЕ ПАЙЫМДАУ</w:t>
      </w:r>
    </w:p>
    <w:bookmarkEnd w:id="55"/>
    <w:p>
      <w:pPr>
        <w:spacing w:after="0"/>
        <w:ind w:left="0"/>
        <w:jc w:val="both"/>
      </w:pPr>
      <w:r>
        <w:rPr>
          <w:rFonts w:ascii="Times New Roman"/>
          <w:b w:val="false"/>
          <w:i w:val="false"/>
          <w:color w:val="000000"/>
          <w:sz w:val="28"/>
        </w:rPr>
        <w:t>      ҚЕХС-ға сәйкес шоғырландырылған қаржылық есептілікті дайындау көрсетілген актив есептілігіне, міндеттемелер мен шартты активтерге және шоғырландырылған қаржылық есептілікті дайындаған күнгі міндеттемелерге әсер ететін бағалаулар мен жол берулерді, сондай-ақ есептілікте көрсетілген активтерді, міндеттемелерді, кірістерді, шығыстарды және шартты активтер мен есепті кезең ішіндегі міндеттемелерді пайдалануды Топ басшылығының пайдалануын талап етеді. Нақты нәтижелер осы субъективті бағалаулардан ерекшеленуі мүмкін.</w:t>
      </w:r>
      <w:r>
        <w:br/>
      </w:r>
      <w:r>
        <w:rPr>
          <w:rFonts w:ascii="Times New Roman"/>
          <w:b w:val="false"/>
          <w:i w:val="false"/>
          <w:color w:val="000000"/>
          <w:sz w:val="28"/>
        </w:rPr>
        <w:t>
      Есепті күнге бағаның айқындалмауының болашаққа және өзге де негізгі көздерге қатысты және келесі есепті жыл ішіндегі активтер мен міндеттемелердің теңгерім құнына біршама түзету енгізу қажеттігінен пайда болған елеулі тәуекелді көтеретін негізгі болжамдары төменде қарастырылады:</w:t>
      </w:r>
    </w:p>
    <w:bookmarkStart w:name="z64" w:id="56"/>
    <w:p>
      <w:pPr>
        <w:spacing w:after="0"/>
        <w:ind w:left="0"/>
        <w:jc w:val="both"/>
      </w:pPr>
      <w:r>
        <w:rPr>
          <w:rFonts w:ascii="Times New Roman"/>
          <w:b w:val="false"/>
          <w:i w:val="false"/>
          <w:color w:val="000000"/>
          <w:sz w:val="28"/>
        </w:rPr>
        <w:t>
      </w:t>
      </w:r>
      <w:r>
        <w:rPr>
          <w:rFonts w:ascii="Times New Roman"/>
          <w:b/>
          <w:i w:val="false"/>
          <w:color w:val="000000"/>
          <w:sz w:val="28"/>
        </w:rPr>
        <w:t>Мұнай мен Газдың қорлары</w:t>
      </w:r>
    </w:p>
    <w:bookmarkEnd w:id="56"/>
    <w:p>
      <w:pPr>
        <w:spacing w:after="0"/>
        <w:ind w:left="0"/>
        <w:jc w:val="both"/>
      </w:pPr>
      <w:r>
        <w:rPr>
          <w:rFonts w:ascii="Times New Roman"/>
          <w:b w:val="false"/>
          <w:i w:val="false"/>
          <w:color w:val="000000"/>
          <w:sz w:val="28"/>
        </w:rPr>
        <w:t>      Мұнай мен газдың қорларын бағалау тозу, ескіру және амортизация бойынша Топтың есеп айырысуында маңызды фактор болып табылады. Топ Қоғамның мұнай-газ ииженерлерінің әдістемесіне сәйкес өзінің мұнай мен газ қорларын бағалайды. Қоғамның мұнай-газ инженерлерінің әдістемесі бойынша қорларды бағалау кезінде Топ кен орындарын өңдеуге қатысты инвестициялық шешімдерді қабылдау үшін басшылық та қолданатын ұзақ мерзімді жоспарлық бағаны пайдаланады. Дәлелденген қорларды бағалау үшін жоспарлық бағаларды пайдалану жыл аяғына іркілу бағасын пайдалануға тән тұрақсыздықтың әсерін жояды. Басшылық ұзақ мерзімді жоспарлы бағалар бойынша болжам өнім өндіру бойынша қызметтің ұзақ мерзімді сипатына көбірек сәйкес келеді және мұнай мен газ қорларын бағалау үшін неғұрлым қолайлы негізді береді деп санайды. Қорлардың барлық бағалау айқындалмаудың кейбір деңгейін білдіреді. Айқындалмаушылық негізінен мұнай деректерді бағалау және түсіндіру сәтінде кол жетімді сенімді геологиялық және инженерлік деректердің көлеміне байланысты.</w:t>
      </w:r>
      <w:r>
        <w:br/>
      </w:r>
      <w:r>
        <w:rPr>
          <w:rFonts w:ascii="Times New Roman"/>
          <w:b w:val="false"/>
          <w:i w:val="false"/>
          <w:color w:val="000000"/>
          <w:sz w:val="28"/>
        </w:rPr>
        <w:t>
      Айқындалмаушылықтың салыстырмалы деңгейі екі негізгі санаттың біріне қорларды жатқызу арқылы көрсетілуі мүмкін: дәлелденген немесе дәлелденбеген қорлар. Дәлелденбеген қорлармен салыстырғанда дәлелденген қорларды тартуға үлкен айқындылық бар және дәлелденген қорлар оларды тарту мүмкіндігіне қатысты прогрессивті түрде өсіп келе жатқан айқындылықтың болмауын көрсету үшін өңделген және өңделмеген қорларға бұдан әрі бөлінуі мүмкін. Топтың дәлелденген қорлары іс жүзінде толықтай дәлелденген өңделген қорлардан тұрады. Жыл сайын баға талданады және түзетіледі. Түзетулер қолда бар геологиялық деректерді, кәсіпшілік өлшемдерін немесе өнім туралы деректерді; жаңа деректердің болуын; немесе бағалар бойынша болжамдарға өзгерістерді бағалау немесе қайта бағалау сандарынан пайда болады.</w:t>
      </w:r>
      <w:r>
        <w:br/>
      </w:r>
      <w:r>
        <w:rPr>
          <w:rFonts w:ascii="Times New Roman"/>
          <w:b w:val="false"/>
          <w:i w:val="false"/>
          <w:color w:val="000000"/>
          <w:sz w:val="28"/>
        </w:rPr>
        <w:t>
      Қорларды бағалау қайтарымды арттыруға арналған жобалардың қолданылу, пласттың өнімділігіне өзгерістер немесе өңдеу стратегиясына өзгерістер салдарынан қайта қаралауы мүмкін. Дәлелденген қорлар тозуды, ескіруді және амортизацияны есептеу үшін орындалған жұмыстың көлеміне үйлесімді амортизация ставкасын есептеуге пайдаланылады. Топ бастапқы лицензиялық кезең ішінде өндірілетін болады деп күтілетін ретінде осындай көлемді ғана дәлелденген қорларға қосты. Бұл ұзарту бойынша рәсім нәтижесіне жатқызылатын айқындылықтың болмауынан пайда болды, өйткені лицензияларды ұзарту ең соңында Үкіметтің қарауы бойынша жүзеге асырылады. Топтың лицензиялық кезеңдерін ұзарту және қорлардың көрсетілген қорларын тиісінше ұлғайту, әдетте, тозу бойынша неғұрлым төменгі шығысқа әкеледі және кірістерге біршама әсер етуі мүмкін. Дәлелденген өңделген қорлардағы кему тозуға, ескіруге және амортизацияға (өндірудің тұрақты деңгейі кезінде) аударымдардың ұлғаюына, кірістің кемуіне әкеледі және мүліктің теңгерім құнында тікелей кемуге де әкелуі мүмкін. Салыстырмалы түрде пайдаланылатын кен орындарының саны болған кезде өткен жылмен салыстырғанда қорларды бағалауға кез келген өзгерістер тозуға, ескіруге және амортизацияға аударымдарға біршама әсер етуі мүмкіндігі болады.</w:t>
      </w:r>
    </w:p>
    <w:bookmarkStart w:name="z65" w:id="57"/>
    <w:p>
      <w:pPr>
        <w:spacing w:after="0"/>
        <w:ind w:left="0"/>
        <w:jc w:val="both"/>
      </w:pPr>
      <w:r>
        <w:rPr>
          <w:rFonts w:ascii="Times New Roman"/>
          <w:b w:val="false"/>
          <w:i w:val="false"/>
          <w:color w:val="000000"/>
          <w:sz w:val="28"/>
        </w:rPr>
        <w:t>
      </w:t>
      </w:r>
      <w:r>
        <w:rPr>
          <w:rFonts w:ascii="Times New Roman"/>
          <w:b/>
          <w:i w:val="false"/>
          <w:color w:val="000000"/>
          <w:sz w:val="28"/>
        </w:rPr>
        <w:t>Активтердің істен шығуы бойынша міндеттемелер</w:t>
      </w:r>
    </w:p>
    <w:bookmarkEnd w:id="57"/>
    <w:p>
      <w:pPr>
        <w:spacing w:after="0"/>
        <w:ind w:left="0"/>
        <w:jc w:val="both"/>
      </w:pPr>
      <w:r>
        <w:rPr>
          <w:rFonts w:ascii="Times New Roman"/>
          <w:b w:val="false"/>
          <w:i w:val="false"/>
          <w:color w:val="000000"/>
          <w:sz w:val="28"/>
        </w:rPr>
        <w:t>      Белгілі бір келісім-шарттардың талаптары бойынша заңнамаға және нормативтік-құқықтық актілеріге сәйкес Топтың негізгі құралдарды демонтаждау және жою және кез келген кен орындарындағы жер учаскелерін қалпына келтіру бойынша заңды міндеттемелері болады. Атап айтқанда, Топтың міндеттемелері барлық өнімді ұңғымаларды біртіндеп жабуға және құбыр арналарын, ғимараттарды демонтаждау және келісім-шарт аумағын қалпына келтіру сияқты түпкілікті жабу бойынша қызметке жатады. Лицензияның қолданылу мерзімі Топтың қарауы бойынша ұзартылмайтындықтан, түпкілікті жабу бойынша міндеттемелерді өтеудің есеп мерзімі әрбір лицензиялық кезең аяқталған күн болып табылады. Егер активтерді жою бойынша міндеттемелер кен орындарын экономикалық жағынан негіздемелі түрде пайдалануды аяқтау өткенде өтелуі кажет болса, онда көрсетілген міндеттемені ұңғымаларды жою бойынша қосымша шығыстарды және жабу бойынша соңғы шығыстардың біршама өсіруі мүмкін. Ұңғымаларды жоюды қаржыландыру бойынша Топтың міндеттемелерінің және түпкілікті жабу бойынша шығыстардың көлемі тиісті келісім-шарттардың және қолданыстағы заңнаманың талаптарына байланысты. Ешқандай да міндеттемелер лицензиялық кезең соңында түпкілікті жою және түпкілікті жабу бойынша мұндай шығыстарды қаржыландыру бойынша келісім-шарт та, заңнама да белгілі бір міндеттемені түсіндірмеген сол жағдайларда танылмайды. Мұндай шешімді қабылдау кейбір айқындылықтың болмауымен және біршама байымдаулармен түсіндіріледі. Басшылықтың мұндай міндеттемелердің болуына немесе болмауына қатысты бағасы Үкіметтің саясаты мен тәжірибесіндегі немесе жергілікті салалық тәжірибеге өзгерістермен бірге өзгеруі мүмкін.</w:t>
      </w:r>
      <w:r>
        <w:br/>
      </w:r>
      <w:r>
        <w:rPr>
          <w:rFonts w:ascii="Times New Roman"/>
          <w:b w:val="false"/>
          <w:i w:val="false"/>
          <w:color w:val="000000"/>
          <w:sz w:val="28"/>
        </w:rPr>
        <w:t>
      Топ активтердің істен шығуы бойынша міндеттемелерді әрбір келісім-шарт бойынша бөлек есептейді. Міндеттемелердің сомасы инфляцияның күтілетін деңгейіне түзетілген және қазақстандық нарыққа тән тәуекелдерге түзетілген өтпелі экономикамен елдің мемлекеттік борышы бойынша орташа тәуекелсіз пайыздық ставканы пайдалана отырып дисконтталған міндеттемелерді өтеу үшін күтілетін, талап етілетін ретіндегі бағаланған шығындардың ағымдағы құны болып табылады.</w:t>
      </w:r>
      <w:r>
        <w:br/>
      </w:r>
      <w:r>
        <w:rPr>
          <w:rFonts w:ascii="Times New Roman"/>
          <w:b w:val="false"/>
          <w:i w:val="false"/>
          <w:color w:val="000000"/>
          <w:sz w:val="28"/>
        </w:rPr>
        <w:t xml:space="preserve">
      Активтердің істен шығаруы бойынша міндеттеме әрбір есепті күнге қайта қаралады және № 1 </w:t>
      </w:r>
      <w:r>
        <w:rPr>
          <w:rFonts w:ascii="Times New Roman"/>
          <w:b w:val="false"/>
          <w:i/>
          <w:color w:val="000000"/>
          <w:sz w:val="28"/>
        </w:rPr>
        <w:t xml:space="preserve">«Негізгі құралдардың объектісін пайдаланудан шығару, олар орналасқан учаскедегі табиғи ресурстарды қалпына келтіру бойынша міндеттемелерге және өзге де осыған ұқсас міндеттемелерге өзгерістер» </w:t>
      </w:r>
      <w:r>
        <w:rPr>
          <w:rFonts w:ascii="Times New Roman"/>
          <w:b w:val="false"/>
          <w:i w:val="false"/>
          <w:color w:val="000000"/>
          <w:sz w:val="28"/>
        </w:rPr>
        <w:t>түсіндіруге сәйкес ең үздік бағаны көрсету үшін түзетіледі. Жабуға болашақтағы шығындарды бағалау кезінде мәнді бағалар мен басшылық жасаған байымдаулар пайдаланылды. Бұл міндеттемелердің көпшілігі алыс болашаққа жатқызылады және заңнама талаптарындағы түсініксіздіктен басқа, Топтың бағасына активтерді жою технологиясындағы, шығындардағы және салалық тәжірибедегі өзгерістер әсер етуі мүмкін. Түпкілікті жабуға шығындарға жатқызылатын айындықтың болмауы күтілетін ақша ағындарын дисконттау әсерінен кемітіледі. Топ ағымдағы жылдың бағасын және ұзақ мерзімді инфляция деңгейінің орташа мәнін пайдалана отырып, ұңғымаларды болашақ жою құнын бағалайды.</w:t>
      </w:r>
      <w:r>
        <w:br/>
      </w:r>
      <w:r>
        <w:rPr>
          <w:rFonts w:ascii="Times New Roman"/>
          <w:b w:val="false"/>
          <w:i w:val="false"/>
          <w:color w:val="000000"/>
          <w:sz w:val="28"/>
        </w:rPr>
        <w:t>
      Ұзақ мерзімді инфляция және 2008 жылғы 31 желтоқсандағы бухгалтерлік теңгерім бойынша міндеттемелерді анықтау үшін пайдаланылған дисконттау ставкасы тиісінше 5,0%-дан 5,5%-ға дейін және 7,0%-дан 9,25%-ға дейін құрады. Активтердің істен шығуы бойынша міндеттемелер бойынша резервтегі өзгерістер 23</w:t>
      </w:r>
      <w:r>
        <w:rPr>
          <w:rFonts w:ascii="Times New Roman"/>
          <w:b w:val="false"/>
          <w:i/>
          <w:color w:val="000000"/>
          <w:sz w:val="28"/>
        </w:rPr>
        <w:t xml:space="preserve">-ескертпеде </w:t>
      </w:r>
      <w:r>
        <w:rPr>
          <w:rFonts w:ascii="Times New Roman"/>
          <w:b w:val="false"/>
          <w:i w:val="false"/>
          <w:color w:val="000000"/>
          <w:sz w:val="28"/>
        </w:rPr>
        <w:t>ашып көрсетілген.</w:t>
      </w:r>
    </w:p>
    <w:bookmarkStart w:name="z66" w:id="58"/>
    <w:p>
      <w:pPr>
        <w:spacing w:after="0"/>
        <w:ind w:left="0"/>
        <w:jc w:val="both"/>
      </w:pPr>
      <w:r>
        <w:rPr>
          <w:rFonts w:ascii="Times New Roman"/>
          <w:b w:val="false"/>
          <w:i w:val="false"/>
          <w:color w:val="000000"/>
          <w:sz w:val="28"/>
        </w:rPr>
        <w:t>
      </w:t>
      </w:r>
      <w:r>
        <w:rPr>
          <w:rFonts w:ascii="Times New Roman"/>
          <w:b/>
          <w:i w:val="false"/>
          <w:color w:val="000000"/>
          <w:sz w:val="28"/>
        </w:rPr>
        <w:t>Экологиялық оңалту</w:t>
      </w:r>
    </w:p>
    <w:bookmarkEnd w:id="58"/>
    <w:p>
      <w:pPr>
        <w:spacing w:after="0"/>
        <w:ind w:left="0"/>
        <w:jc w:val="both"/>
      </w:pPr>
      <w:r>
        <w:rPr>
          <w:rFonts w:ascii="Times New Roman"/>
          <w:b w:val="false"/>
          <w:i w:val="false"/>
          <w:color w:val="000000"/>
          <w:sz w:val="28"/>
        </w:rPr>
        <w:t>      Топ бағалау да жасайды және экологиялық тазарту жұмыстары мен оңалтуға міндеттемелер бойынша резервтер қалыптастыру бойынша пайымдау шығарады. Қоршаған ортаны қорғауға шығындар капиталдандырылады немесе олардың болашақ экономикалық пайдасына қарай шығыстарға жатқызылады. Өткен қызметте пайда болған қазіргі жағдайға жатқызылатын және болашақ экономикалық пайдасы жоқ шығындар шығыстарға жатқызылады.</w:t>
      </w:r>
      <w:r>
        <w:br/>
      </w:r>
      <w:r>
        <w:rPr>
          <w:rFonts w:ascii="Times New Roman"/>
          <w:b w:val="false"/>
          <w:i w:val="false"/>
          <w:color w:val="000000"/>
          <w:sz w:val="28"/>
        </w:rPr>
        <w:t xml:space="preserve">
      Міндеттемелер шығындар туралы ағымдағы ақпарат және қалпына келтіру жөніндегі күтілетін жоспарлар негізінде анықталады және егер рәсімдер мерзімі тиісті органдармен келісілмесе, дисконтталмаған негізде ескеріледі. Топтың экологиялық оңалту резерві Топ қолданыстағы қазақстандық нормативтік базаның талаптарын сақтауға қажетті күтілетін шығындарды тәуелсіз бағалауға негізделген басшылықтың үздік бағасын білдіреді. «ҚазМұнайГаз» ҰК» АҚ-тың («ҚМГ ҰК», 100% Қордың еншілес кәсіпорны) еншілес ұйымы «ҚазМұнайГаз» Барлау Өндіру» АҚ («ҚМГ БӨ») Қоршаған ортаны қорғау министрлігімен 2005 жылғы шілдеде қол қойған өзара түсіністік туралы меморандумға сәйкес ҚМГ БӨ өндіруді бастауға қатысты мұнай өндірудің нәтижесі болып табылған су мен топырақтың кейбір ластануына жауапкершілікті өзіне алуға келісті. Осы қаржылық есептілік шыққан күнгі қалпына келтіру жөніндегі жоспардың көлемі және мерзімі Үкіметпен келісілмеді. Тиісінше міндеттеме дисконтталмады. Өйткені, міндеттемелердің бастапқы мерзімі әлі белгіленген жоқ және басшылық он жылға дейінгі кезең ішінде қалпына келтіру жөніндегі жоспарды орындауды негіздемелі түрде күтуде. Топ 2008 жылы көтерілуі тиісті шығындардың бөлігін қоспағанда, ұзақ мерзімді ретінде осы міндеттемені жіктеді. Экологиялық жағынан оңалту бойынша резервтерге қатысты іс жүзіндегі шығындар заңнамаға және нормативтік-құқықтық актілерге, қоғамдық күтуден, аумақтық жағдайларды қолға түсіру мен талдауға өзгерістер және тазалау технологияларына өзгерістер салдарын бағалаудан ерекшеленуі мүмкін. Экологиялық жағынан оңалтуға қатысты қосымша айқындықтың болмауы </w:t>
      </w:r>
      <w:r>
        <w:rPr>
          <w:rFonts w:ascii="Times New Roman"/>
          <w:b w:val="false"/>
          <w:i/>
          <w:color w:val="000000"/>
          <w:sz w:val="28"/>
        </w:rPr>
        <w:t xml:space="preserve">41-ескертпеде </w:t>
      </w:r>
      <w:r>
        <w:rPr>
          <w:rFonts w:ascii="Times New Roman"/>
          <w:b w:val="false"/>
          <w:i w:val="false"/>
          <w:color w:val="000000"/>
          <w:sz w:val="28"/>
        </w:rPr>
        <w:t xml:space="preserve">ашылған. Экологиялық жағынан оңалтуға міндеттемелер бойынша резервке өзгерістер </w:t>
      </w:r>
      <w:r>
        <w:rPr>
          <w:rFonts w:ascii="Times New Roman"/>
          <w:b w:val="false"/>
          <w:i/>
          <w:color w:val="000000"/>
          <w:sz w:val="28"/>
        </w:rPr>
        <w:t xml:space="preserve">23-ескертпеде </w:t>
      </w:r>
      <w:r>
        <w:rPr>
          <w:rFonts w:ascii="Times New Roman"/>
          <w:b w:val="false"/>
          <w:i w:val="false"/>
          <w:color w:val="000000"/>
          <w:sz w:val="28"/>
        </w:rPr>
        <w:t>ашылған.</w:t>
      </w:r>
    </w:p>
    <w:bookmarkStart w:name="z67" w:id="59"/>
    <w:p>
      <w:pPr>
        <w:spacing w:after="0"/>
        <w:ind w:left="0"/>
        <w:jc w:val="both"/>
      </w:pPr>
      <w:r>
        <w:rPr>
          <w:rFonts w:ascii="Times New Roman"/>
          <w:b w:val="false"/>
          <w:i w:val="false"/>
          <w:color w:val="000000"/>
          <w:sz w:val="28"/>
        </w:rPr>
        <w:t>
      </w:t>
      </w:r>
      <w:r>
        <w:rPr>
          <w:rFonts w:ascii="Times New Roman"/>
          <w:b/>
          <w:i w:val="false"/>
          <w:color w:val="000000"/>
          <w:sz w:val="28"/>
        </w:rPr>
        <w:t>Негізгі құралдардың құнсыздануы</w:t>
      </w:r>
    </w:p>
    <w:bookmarkEnd w:id="59"/>
    <w:p>
      <w:pPr>
        <w:spacing w:after="0"/>
        <w:ind w:left="0"/>
        <w:jc w:val="both"/>
      </w:pPr>
      <w:r>
        <w:rPr>
          <w:rFonts w:ascii="Times New Roman"/>
          <w:b w:val="false"/>
          <w:i w:val="false"/>
          <w:color w:val="000000"/>
          <w:sz w:val="28"/>
        </w:rPr>
        <w:t>      Әрбір есепті күні Топ активтің ықтимал құнсыздануының қандай-да бір белгілері бар екендігін бағалайды. Егер мұндай белгілер болса немесе егер құнсыздану мәніне жыл сайын тестілеу өткізу талап етілсе, онда Топ өтелетін соманы бағалауды жүргізеді. Активтің өтелетін сомасы сатуға жұмсалатын шығынды шегере отырып, активтің әділ құнының немесе тудырушы бірліктің немесе пайдалану құнының неғұрлым үлкен мөлшерін білдіреді және актив айтарлықтай мөлшерде баска активтермен немесе активтер топтарымен тудырылатын ақша қаражатының ағынына тәуелсіз ақша қаражатының ағынын тудырмайтын жағдайларды қоспағанда, бөлек актив үшін анықталады. Егер активтің теңгерім құны өтелетін сомадан асып кетсе, онда актив құнсызданған ретінде қаралады және оның құны өтелетін сомаға дейін кемітіледі. Пайдалану құнын бағалау кезінде есеп айырысу болашақ ақша қаражатының ағыны ақшаның уақытша құнын ағымдағы нарықтық бағалауды және активтерге тән тәуекелдерді көрсететін салық салуға дейінгі дисконт ставкасын пайдалана отырып, оның ағымдағы құнына дейін дисконтталады. 2008 жылы Топ 14.371.108 мың теңге мөлшерінде құнсызданудан шығынды және 3.042.069 мың теңге мөлшерінде құнсыздануды түзетуден болған кірісті таныды.</w:t>
      </w:r>
      <w:r>
        <w:br/>
      </w:r>
      <w:r>
        <w:rPr>
          <w:rFonts w:ascii="Times New Roman"/>
          <w:b w:val="false"/>
          <w:i w:val="false"/>
          <w:color w:val="000000"/>
          <w:sz w:val="28"/>
        </w:rPr>
        <w:t>
      Негізгі құралдардың құнсыздануын анықтау құнсыздану себебін, мерзімін  және сомасын қамтитын, бірақ шектелмейтін байымдауларды пайдалануды болжайды. Құнсыздану қайта құрылымдау процесіндегі, темір жол индустриясының күтілетін өсуіндегі өзгеріс, технологиялық ескіруді, қызметтер көрсетуді тоқтатуды, ағымдағы шығындарды болашақта қаржыландыруға кол жеткізудің өзгерісі және құнсыздануды көрсететін талаптардың басқа да өзгерістері сияқты факторлардың көп болуына негізделеді. Өтелетін сома және әділ құн, әдетте, нарыққа қатысушының негіздемелі болжамын қамтитын ақша қаражатының дисконтталған ағыны әдісінің көмегімен анықталады. Құнсыздану көрсеткіштерін белгілеу, ақша қаражатының болашақ ағындарын бағалау және активтердің (немесе активтер топтарының) әділ құнын анықтау ақша қаражатының күтілген ағындарының, қолданылатын дисконт ставкасының, пайдалы қызмет мерзімі және қалдық құнның құнсыздану көрсеткіштерін анықтау мен растауға қатысты мәнді пайымдауларды басшылықтан талап етеді.</w:t>
      </w:r>
      <w:r>
        <w:br/>
      </w:r>
      <w:r>
        <w:rPr>
          <w:rFonts w:ascii="Times New Roman"/>
          <w:b w:val="false"/>
          <w:i w:val="false"/>
          <w:color w:val="000000"/>
          <w:sz w:val="28"/>
        </w:rPr>
        <w:t>
      Тудырушы бірліктің өтелетін сомасын анықтау басшылықтың бағасын пайдалануды болжайды. Пайдалану құнын анықтауға пайдаланылған әдістер ақша қаражатының дисконтталған ағынының әдісін қамтиды. Пайдаланылатын әдіснамаларды қоса алғанда, бұл бағалар әділ құнға және ең соңында негізгі құралдардың кез келген құнсыздануына елеулі әсер етуі мүмкін.</w:t>
      </w:r>
    </w:p>
    <w:bookmarkStart w:name="z68" w:id="60"/>
    <w:p>
      <w:pPr>
        <w:spacing w:after="0"/>
        <w:ind w:left="0"/>
        <w:jc w:val="both"/>
      </w:pPr>
      <w:r>
        <w:rPr>
          <w:rFonts w:ascii="Times New Roman"/>
          <w:b w:val="false"/>
          <w:i w:val="false"/>
          <w:color w:val="000000"/>
          <w:sz w:val="28"/>
        </w:rPr>
        <w:t>
      </w:t>
      </w:r>
      <w:r>
        <w:rPr>
          <w:rFonts w:ascii="Times New Roman"/>
          <w:b/>
          <w:i w:val="false"/>
          <w:color w:val="000000"/>
          <w:sz w:val="28"/>
        </w:rPr>
        <w:t>Негізгі құралдар объектілерінің пайдалы қызмет мерзімі</w:t>
      </w:r>
    </w:p>
    <w:bookmarkEnd w:id="60"/>
    <w:p>
      <w:pPr>
        <w:spacing w:after="0"/>
        <w:ind w:left="0"/>
        <w:jc w:val="both"/>
      </w:pPr>
      <w:r>
        <w:rPr>
          <w:rFonts w:ascii="Times New Roman"/>
          <w:b w:val="false"/>
          <w:i w:val="false"/>
          <w:color w:val="000000"/>
          <w:sz w:val="28"/>
        </w:rPr>
        <w:t xml:space="preserve">      Топ әрбір есепті күнгі негізгі құралдардың пайдалы қызметінің қалған мерзімін қайта қарайды және егер күту өткен бағалаудан ерекшеленген жағдайда, өзгерістер 8 </w:t>
      </w:r>
      <w:r>
        <w:rPr>
          <w:rFonts w:ascii="Times New Roman"/>
          <w:b w:val="false"/>
          <w:i/>
          <w:color w:val="000000"/>
          <w:sz w:val="28"/>
        </w:rPr>
        <w:t xml:space="preserve">«Есеп саясаты, есеп бағаларындағы өзгерістер және қателер» </w:t>
      </w:r>
      <w:r>
        <w:rPr>
          <w:rFonts w:ascii="Times New Roman"/>
          <w:b w:val="false"/>
          <w:i w:val="false"/>
          <w:color w:val="000000"/>
          <w:sz w:val="28"/>
        </w:rPr>
        <w:t>БЕХС-ке сәйкес есеп бағалауларындағы өзгерістер ретінде ескеріледі.</w:t>
      </w:r>
      <w:r>
        <w:br/>
      </w:r>
      <w:r>
        <w:rPr>
          <w:rFonts w:ascii="Times New Roman"/>
          <w:b w:val="false"/>
          <w:i w:val="false"/>
          <w:color w:val="000000"/>
          <w:sz w:val="28"/>
        </w:rPr>
        <w:t xml:space="preserve">
      «Интергаз Орталық Азия» АҚ-тын Мемлекетпен арасындағы Шарт </w:t>
      </w:r>
      <w:r>
        <w:rPr>
          <w:rFonts w:ascii="Times New Roman"/>
          <w:b w:val="false"/>
          <w:i/>
          <w:color w:val="000000"/>
          <w:sz w:val="28"/>
        </w:rPr>
        <w:t xml:space="preserve">1-ескертпеде </w:t>
      </w:r>
      <w:r>
        <w:rPr>
          <w:rFonts w:ascii="Times New Roman"/>
          <w:b w:val="false"/>
          <w:i w:val="false"/>
          <w:color w:val="000000"/>
          <w:sz w:val="28"/>
        </w:rPr>
        <w:t xml:space="preserve">қаралған, ол 12 </w:t>
      </w:r>
      <w:r>
        <w:rPr>
          <w:rFonts w:ascii="Times New Roman"/>
          <w:b w:val="false"/>
          <w:i/>
          <w:color w:val="000000"/>
          <w:sz w:val="28"/>
        </w:rPr>
        <w:t xml:space="preserve">«Қызметтер концессиясының шарты» </w:t>
      </w:r>
      <w:r>
        <w:rPr>
          <w:rFonts w:ascii="Times New Roman"/>
          <w:b w:val="false"/>
          <w:i w:val="false"/>
          <w:color w:val="000000"/>
          <w:sz w:val="28"/>
        </w:rPr>
        <w:t>түсіндіруіндегі қарау саласынан шығарылған концессиялық келісім болып табылады (өйткені цедент Топ негізгі сатып алушылармен шарт жасасқан бағаны бақыламайды). Кейінгі толықтырулар немесе Шарт бойынша басқарудағы активтердің деректері бойынша жетілдіру Шарттың қолданылу кезеңіне байланысты емес қалған қызметтің бағаланған мерзімі ішінде капиталданады және амортизацияланады, өйткені Үкімет егер Шарт ұзартылмаған жағдайда, теңгерім құнын өтеуге міндетті.</w:t>
      </w:r>
    </w:p>
    <w:bookmarkStart w:name="z69" w:id="61"/>
    <w:p>
      <w:pPr>
        <w:spacing w:after="0"/>
        <w:ind w:left="0"/>
        <w:jc w:val="both"/>
      </w:pPr>
      <w:r>
        <w:rPr>
          <w:rFonts w:ascii="Times New Roman"/>
          <w:b w:val="false"/>
          <w:i w:val="false"/>
          <w:color w:val="000000"/>
          <w:sz w:val="28"/>
        </w:rPr>
        <w:t>
      </w:t>
      </w:r>
      <w:r>
        <w:rPr>
          <w:rFonts w:ascii="Times New Roman"/>
          <w:b/>
          <w:i w:val="false"/>
          <w:color w:val="000000"/>
          <w:sz w:val="28"/>
        </w:rPr>
        <w:t>Кейінге қалдырылған салық жөніндегі активтер</w:t>
      </w:r>
    </w:p>
    <w:bookmarkEnd w:id="61"/>
    <w:p>
      <w:pPr>
        <w:spacing w:after="0"/>
        <w:ind w:left="0"/>
        <w:jc w:val="both"/>
      </w:pPr>
      <w:r>
        <w:rPr>
          <w:rFonts w:ascii="Times New Roman"/>
          <w:b w:val="false"/>
          <w:i w:val="false"/>
          <w:color w:val="000000"/>
          <w:sz w:val="28"/>
        </w:rPr>
        <w:t xml:space="preserve">      Кейінге қалдырылған салық жөніндегі активтер салық салынатын уақытша айырмалар мен осындай шығыстардың коммерциялық сипатының негізделетіндігі мүмкіндігі бар дәрежеде барлық резервтер мен ауыстырылған салық шығындары бойынша танылады. Басшылықтың елеулі пайымдаулары жоспарланатын деңгей мен кірістілік уақытының негізінде, сондай-ақ салықтық жоспарлау стратегиясының табысты қолданылуының негізінде танылуы мүмкін кейінге қалдырылған салық жөніндегі активтерді бағалау үшін талап етіледі. Кейінге қалдырылған салық жөніндегі танылған активтердің сомасы 2008 жылғы 31 желтоқсанда 8.648.317 мың теңгені құрады. Неғұрлым егжей-тегжейлі ақпарат </w:t>
      </w:r>
      <w:r>
        <w:rPr>
          <w:rFonts w:ascii="Times New Roman"/>
          <w:b w:val="false"/>
          <w:i/>
          <w:color w:val="000000"/>
          <w:sz w:val="28"/>
        </w:rPr>
        <w:t xml:space="preserve">35-ескертпеде </w:t>
      </w:r>
      <w:r>
        <w:rPr>
          <w:rFonts w:ascii="Times New Roman"/>
          <w:b w:val="false"/>
          <w:i w:val="false"/>
          <w:color w:val="000000"/>
          <w:sz w:val="28"/>
        </w:rPr>
        <w:t>қамтылған.</w:t>
      </w:r>
    </w:p>
    <w:bookmarkStart w:name="z70" w:id="62"/>
    <w:p>
      <w:pPr>
        <w:spacing w:after="0"/>
        <w:ind w:left="0"/>
        <w:jc w:val="both"/>
      </w:pPr>
      <w:r>
        <w:rPr>
          <w:rFonts w:ascii="Times New Roman"/>
          <w:b w:val="false"/>
          <w:i w:val="false"/>
          <w:color w:val="000000"/>
          <w:sz w:val="28"/>
        </w:rPr>
        <w:t>
      </w:t>
      </w:r>
      <w:r>
        <w:rPr>
          <w:rFonts w:ascii="Times New Roman"/>
          <w:b/>
          <w:i w:val="false"/>
          <w:color w:val="000000"/>
          <w:sz w:val="28"/>
        </w:rPr>
        <w:t>Салық салу</w:t>
      </w:r>
    </w:p>
    <w:bookmarkEnd w:id="62"/>
    <w:p>
      <w:pPr>
        <w:spacing w:after="0"/>
        <w:ind w:left="0"/>
        <w:jc w:val="both"/>
      </w:pPr>
      <w:r>
        <w:rPr>
          <w:rFonts w:ascii="Times New Roman"/>
          <w:b w:val="false"/>
          <w:i w:val="false"/>
          <w:color w:val="000000"/>
          <w:sz w:val="28"/>
        </w:rPr>
        <w:t xml:space="preserve">      Салық тәуекелдерін бағалау кезінде басшылық, егер қосымша салықтарды салық органдары есептейтін болса, ол сәтті шағымдана алады деп Топ дауласпайтын немесе санамайтын салық заңнамасын сақтамаудың белгілі салаларының ықтимал міндеттемелері ретінде қарайды. Мұндай анықтау мәнді пайымдауларды шығаруды талап етеді және салық заңнамасы мен нормативтік құқықтық актілердегі өзгерістер, жер қойнауын пайдалануға Топтың келісім-шарттарында салық салу талабына түзету, салық талқылауларынан өзі күтетін шешімдер бойынша күтілетін нәтижелерді және сәйкестікті тексеруге салық органдары жүзеге асыратын ағымдағы нәтижені анықтау нәтижесінде өзгеруі мүмкін. </w:t>
      </w:r>
      <w:r>
        <w:rPr>
          <w:rFonts w:ascii="Times New Roman"/>
          <w:b w:val="false"/>
          <w:i/>
          <w:color w:val="000000"/>
          <w:sz w:val="28"/>
        </w:rPr>
        <w:t xml:space="preserve">3-ескертпеде </w:t>
      </w:r>
      <w:r>
        <w:rPr>
          <w:rFonts w:ascii="Times New Roman"/>
          <w:b w:val="false"/>
          <w:i w:val="false"/>
          <w:color w:val="000000"/>
          <w:sz w:val="28"/>
        </w:rPr>
        <w:t xml:space="preserve">ашылған салық тәуекелдері бойынша резерв, негізінен, 2002 жылдан бастап 2006 жылды қоса алғандағы кезеңге шикі мұнайды экспорта сатуға қатысты трансферттік баға белгілеу туралы қазақстандық заңнаманы Топтың қолдануына жатқызылады. Салық салуға жатқызылған қалған айқындылықтың болмауы </w:t>
      </w:r>
      <w:r>
        <w:rPr>
          <w:rFonts w:ascii="Times New Roman"/>
          <w:b w:val="false"/>
          <w:i/>
          <w:color w:val="000000"/>
          <w:sz w:val="28"/>
        </w:rPr>
        <w:t xml:space="preserve">41-ескертпеде </w:t>
      </w:r>
      <w:r>
        <w:rPr>
          <w:rFonts w:ascii="Times New Roman"/>
          <w:b w:val="false"/>
          <w:i w:val="false"/>
          <w:color w:val="000000"/>
          <w:sz w:val="28"/>
        </w:rPr>
        <w:t>ашылған.</w:t>
      </w:r>
      <w:r>
        <w:br/>
      </w:r>
      <w:r>
        <w:rPr>
          <w:rFonts w:ascii="Times New Roman"/>
          <w:b w:val="false"/>
          <w:i w:val="false"/>
          <w:color w:val="000000"/>
          <w:sz w:val="28"/>
        </w:rPr>
        <w:t>
      Компанияларды біріктіру кезінде сатып алынған активтер мен міндеттемелердің әділ құны</w:t>
      </w:r>
      <w:r>
        <w:br/>
      </w:r>
      <w:r>
        <w:rPr>
          <w:rFonts w:ascii="Times New Roman"/>
          <w:b w:val="false"/>
          <w:i w:val="false"/>
          <w:color w:val="000000"/>
          <w:sz w:val="28"/>
        </w:rPr>
        <w:t xml:space="preserve">
      Топ бағаларға негізделетін олардың әділ құны бойынша компанияларды біріктіру нәтижесінде сатып алынған немесе алынған барлық сәйкестендірілетін активтер, міндеттемелер және шартты міндеттемелер сатып алған күніне бөлек тануға міндетті, бұл бағалауларды пайдалануды көздейді. Мұндай бағалар ақша қаражатының болашақтағы ағынын болжауға біршама пайымдауды талап ететін есеп әдістемелеріне және өзге де болжамдарды әзірлеуге негізделеді. Топ 2008 жылы кейбір компаниялардағы үлес сатып алды және 2008 жылғы 31 желтоқсанда Топ сатып алынған компаниялардың сәйкестендірілетін активтері мен міндеттемелерінің әділ құнын бағалауды аяқтамады және нәтижесінде осы сатып алуды олардың алдын ала сомасы бойынша ескерді. 2009 жылы әділ құнды анықтауды аяқтау сәйкестендірілетін активтердің, міндеттемелер мен шартты міндеттемелердің ескерілген сомасына біршама түзетуге әкелуі мүмкін. Неғұрлым егжей-тегжейлі ақпарат </w:t>
      </w:r>
      <w:r>
        <w:rPr>
          <w:rFonts w:ascii="Times New Roman"/>
          <w:b w:val="false"/>
          <w:i/>
          <w:color w:val="000000"/>
          <w:sz w:val="28"/>
        </w:rPr>
        <w:t xml:space="preserve">5-ескертпеде </w:t>
      </w:r>
      <w:r>
        <w:rPr>
          <w:rFonts w:ascii="Times New Roman"/>
          <w:b w:val="false"/>
          <w:i w:val="false"/>
          <w:color w:val="000000"/>
          <w:sz w:val="28"/>
        </w:rPr>
        <w:t>берілген.</w:t>
      </w:r>
    </w:p>
    <w:bookmarkStart w:name="z71" w:id="63"/>
    <w:p>
      <w:pPr>
        <w:spacing w:after="0"/>
        <w:ind w:left="0"/>
        <w:jc w:val="both"/>
      </w:pPr>
      <w:r>
        <w:rPr>
          <w:rFonts w:ascii="Times New Roman"/>
          <w:b w:val="false"/>
          <w:i w:val="false"/>
          <w:color w:val="000000"/>
          <w:sz w:val="28"/>
        </w:rPr>
        <w:t>
      </w:t>
      </w:r>
      <w:r>
        <w:rPr>
          <w:rFonts w:ascii="Times New Roman"/>
          <w:b/>
          <w:i w:val="false"/>
          <w:color w:val="000000"/>
          <w:sz w:val="28"/>
        </w:rPr>
        <w:t>Сатуға арналған ретінде жіктелген активтер</w:t>
      </w:r>
    </w:p>
    <w:bookmarkEnd w:id="63"/>
    <w:p>
      <w:pPr>
        <w:spacing w:after="0"/>
        <w:ind w:left="0"/>
        <w:jc w:val="both"/>
      </w:pPr>
      <w:r>
        <w:rPr>
          <w:rFonts w:ascii="Times New Roman"/>
          <w:b w:val="false"/>
          <w:i w:val="false"/>
          <w:color w:val="000000"/>
          <w:sz w:val="28"/>
        </w:rPr>
        <w:t>      Топта сату үшін арналған ретінде жіктелген белгілі бір активтер бар. 2008 жылы басшылық осы активтерді іске асыру жөніндегі жоспарды бекітті және онда сатып алушыны айқындау бойынша қолданыстағы бағдарлама бар. Топ іске асыру тендерлер өткізу арқылы 2009 жылдың аяғында аяқталатын болады деп санайды.</w:t>
      </w:r>
    </w:p>
    <w:bookmarkStart w:name="z72" w:id="64"/>
    <w:p>
      <w:pPr>
        <w:spacing w:after="0"/>
        <w:ind w:left="0"/>
        <w:jc w:val="both"/>
      </w:pPr>
      <w:r>
        <w:rPr>
          <w:rFonts w:ascii="Times New Roman"/>
          <w:b w:val="false"/>
          <w:i w:val="false"/>
          <w:color w:val="000000"/>
          <w:sz w:val="28"/>
        </w:rPr>
        <w:t>
      </w:t>
      </w:r>
      <w:r>
        <w:rPr>
          <w:rFonts w:ascii="Times New Roman"/>
          <w:b/>
          <w:i w:val="false"/>
          <w:color w:val="000000"/>
          <w:sz w:val="28"/>
        </w:rPr>
        <w:t>Қызметкерлерге төлем бойынша міндеттеме</w:t>
      </w:r>
    </w:p>
    <w:bookmarkEnd w:id="64"/>
    <w:p>
      <w:pPr>
        <w:spacing w:after="0"/>
        <w:ind w:left="0"/>
        <w:jc w:val="both"/>
      </w:pPr>
      <w:r>
        <w:rPr>
          <w:rFonts w:ascii="Times New Roman"/>
          <w:b w:val="false"/>
          <w:i w:val="false"/>
          <w:color w:val="000000"/>
          <w:sz w:val="28"/>
        </w:rPr>
        <w:t xml:space="preserve">      Топ зейнетке шыққаннан кейінгі белгіленген төлемдер және осыған байланысты ағымдағы қызметтердің құны бойынша міндеттемелердің ағымдағы құнын анықтау үшін бағалаудың актуарлық әдісін пайдаланады </w:t>
      </w:r>
      <w:r>
        <w:rPr>
          <w:rFonts w:ascii="Times New Roman"/>
          <w:b w:val="false"/>
          <w:i/>
          <w:color w:val="000000"/>
          <w:sz w:val="28"/>
        </w:rPr>
        <w:t xml:space="preserve">(24-ескертпе). </w:t>
      </w:r>
      <w:r>
        <w:rPr>
          <w:rFonts w:ascii="Times New Roman"/>
          <w:b w:val="false"/>
          <w:i w:val="false"/>
          <w:color w:val="000000"/>
          <w:sz w:val="28"/>
        </w:rPr>
        <w:t>Бұл сыйақы болжанылған жұмыс істеп жатқан және жұмыстан кеткен қызметкерлердің болашақтағы мінездемелеріне қатысты демографиялық жорамалдарды (жұмыста немесе одан кейін қайтыс болу, персонал санының өзгеруі бойынша статистика және басқалар), сондай-ақ қаржылық жорамалдарды (дисконттау ставкасы, болашақтағы жылдық материалдық көмек, болашақтағы ең төменгі жалақы, темір жол билетінің болашақтағы орташа құны) пайдалануды талап етеді.</w:t>
      </w:r>
    </w:p>
    <w:bookmarkStart w:name="z73" w:id="65"/>
    <w:p>
      <w:pPr>
        <w:spacing w:after="0"/>
        <w:ind w:left="0"/>
        <w:jc w:val="both"/>
      </w:pPr>
      <w:r>
        <w:rPr>
          <w:rFonts w:ascii="Times New Roman"/>
          <w:b w:val="false"/>
          <w:i w:val="false"/>
          <w:color w:val="000000"/>
          <w:sz w:val="28"/>
        </w:rPr>
        <w:t>
      </w:t>
      </w:r>
      <w:r>
        <w:rPr>
          <w:rFonts w:ascii="Times New Roman"/>
          <w:b/>
          <w:i w:val="false"/>
          <w:color w:val="000000"/>
          <w:sz w:val="28"/>
        </w:rPr>
        <w:t>Клиенттерге және қаржы мекемелеріне қарыздар бойынша құнысызданудан болған шығындар</w:t>
      </w:r>
    </w:p>
    <w:bookmarkEnd w:id="65"/>
    <w:p>
      <w:pPr>
        <w:spacing w:after="0"/>
        <w:ind w:left="0"/>
        <w:jc w:val="both"/>
      </w:pPr>
      <w:r>
        <w:rPr>
          <w:rFonts w:ascii="Times New Roman"/>
          <w:b w:val="false"/>
          <w:i w:val="false"/>
          <w:color w:val="000000"/>
          <w:sz w:val="28"/>
        </w:rPr>
        <w:t>      Әрбір есепті күнге Топ құнсызданудан болатын шығындар пайдалар мен шығындар туралы есепте ескерілуі қажеттілігін бағалау үшін клиенттер мен қаржы мекемелеріне қарыздардың әрқайсысы бойынша өздерінің маңыздылығына талдау жүргізеді. Атап айтқанда, басшылықтың пайымдауы құнсызданудан болатын шығынды анықтау кезінде болашақ қаржы ағынының сомасы мен мерзімін бағалауда талап етіледі. Мұндай қаржы ағынын бағалау кезінде Топ қарыз алушының қаржы жағдайы мен құнсыздануды іске асырудың таза құны туралы пайымдаулар шығарады. Бұл бағалар факторлар қатарында жорамалдарға негізделген және нақты нәтижелері болашақта резервке өзгерістер әкелетін өзгелер болуы мүмкін.</w:t>
      </w:r>
      <w:r>
        <w:br/>
      </w:r>
      <w:r>
        <w:rPr>
          <w:rFonts w:ascii="Times New Roman"/>
          <w:b w:val="false"/>
          <w:i w:val="false"/>
          <w:color w:val="000000"/>
          <w:sz w:val="28"/>
        </w:rPr>
        <w:t>
      Содан соң бөлек-бөлек бағаланған және құнсызданбаған қарыздар және барлық жекеше маңызы жоқ қарыздар жиынтықта, оған қатысты объективті куәлік бар, бірақ әсері анық болып табылмайтын шығын жағдайы болуының салдарында резерв құру қажеттілігін анықтау үшін ұқсас тәуекел сипаттамалары бар активтер тобында бағаланады.</w:t>
      </w:r>
      <w:r>
        <w:br/>
      </w:r>
      <w:r>
        <w:rPr>
          <w:rFonts w:ascii="Times New Roman"/>
          <w:b w:val="false"/>
          <w:i w:val="false"/>
          <w:color w:val="000000"/>
          <w:sz w:val="28"/>
        </w:rPr>
        <w:t>
      Жиынтық бағалау кредиттік қоржын деректерін (кредит сапасы, мерзімін ұзарту деңгейі, кредитті пайдалану, қамтамасыз етуге қарыздың қарым-қатынасы және т.б. сындылар), тәуекелдер мен экономикалық көрсеткіштер шоғырлануын (оның ішінде жұмыссыздар деңгейі, жылжымайтын мүлікке бағалар индекстері, ел тәуекелі және әртүрлі бөлек топтардың жұмыс көрсеткіштері) назарға алады. Клиенттер және қаржы мемекемелеріне қарыздарды құнсыздандыру бойынша шығындар</w:t>
      </w:r>
      <w:r>
        <w:rPr>
          <w:rFonts w:ascii="Times New Roman"/>
          <w:b w:val="false"/>
          <w:i/>
          <w:color w:val="000000"/>
          <w:sz w:val="28"/>
        </w:rPr>
        <w:t xml:space="preserve"> 9-ескертпеде </w:t>
      </w:r>
      <w:r>
        <w:rPr>
          <w:rFonts w:ascii="Times New Roman"/>
          <w:b w:val="false"/>
          <w:i w:val="false"/>
          <w:color w:val="000000"/>
          <w:sz w:val="28"/>
        </w:rPr>
        <w:t xml:space="preserve">және </w:t>
      </w:r>
      <w:r>
        <w:rPr>
          <w:rFonts w:ascii="Times New Roman"/>
          <w:b w:val="false"/>
          <w:i/>
          <w:color w:val="000000"/>
          <w:sz w:val="28"/>
        </w:rPr>
        <w:t xml:space="preserve">10-ескертпеде </w:t>
      </w:r>
      <w:r>
        <w:rPr>
          <w:rFonts w:ascii="Times New Roman"/>
          <w:b w:val="false"/>
          <w:i w:val="false"/>
          <w:color w:val="000000"/>
          <w:sz w:val="28"/>
        </w:rPr>
        <w:t>біршама егжей-тегжейлі ашылған.</w:t>
      </w:r>
    </w:p>
    <w:bookmarkStart w:name="z74" w:id="66"/>
    <w:p>
      <w:pPr>
        <w:spacing w:after="0"/>
        <w:ind w:left="0"/>
        <w:jc w:val="both"/>
      </w:pPr>
      <w:r>
        <w:rPr>
          <w:rFonts w:ascii="Times New Roman"/>
          <w:b w:val="false"/>
          <w:i w:val="false"/>
          <w:color w:val="000000"/>
          <w:sz w:val="28"/>
        </w:rPr>
        <w:t>
      </w:t>
      </w:r>
      <w:r>
        <w:rPr>
          <w:rFonts w:ascii="Times New Roman"/>
          <w:b/>
          <w:i w:val="false"/>
          <w:color w:val="000000"/>
          <w:sz w:val="28"/>
        </w:rPr>
        <w:t>Резервтер</w:t>
      </w:r>
    </w:p>
    <w:bookmarkEnd w:id="66"/>
    <w:p>
      <w:pPr>
        <w:spacing w:after="0"/>
        <w:ind w:left="0"/>
        <w:jc w:val="both"/>
      </w:pPr>
      <w:r>
        <w:rPr>
          <w:rFonts w:ascii="Times New Roman"/>
          <w:b w:val="false"/>
          <w:i w:val="false"/>
          <w:color w:val="000000"/>
          <w:sz w:val="28"/>
        </w:rPr>
        <w:t xml:space="preserve">      Топ күмәнді дебиторлық берешек бойынша резерв құрады. Біршама пайымдаулар күмәнді борыштарды анықтау кезінде пайдаланылады. Күмәнді борыштарды анықтау кезінде клиенттердің тарихи әрі күтілетін мінез-құлқы қаралады. Экономикаға өзгерістер немесе клиенттің жеке шарты осы шоғырландырылған қаржылық есептілікте күмәнді берешек бойынша резервті түзетуді талап етуі мүмкін. 2008 жылғы 31 желтоқсандағы жағдай бойынша күмәнді борыштар бойынша резервтер 54.815.603 мың теңге мөлшерінде құрылды </w:t>
      </w:r>
      <w:r>
        <w:rPr>
          <w:rFonts w:ascii="Times New Roman"/>
          <w:b w:val="false"/>
          <w:i/>
          <w:color w:val="000000"/>
          <w:sz w:val="28"/>
        </w:rPr>
        <w:t>(13 және 15-ескертпелер).</w:t>
      </w:r>
    </w:p>
    <w:bookmarkStart w:name="z75" w:id="67"/>
    <w:p>
      <w:pPr>
        <w:spacing w:after="0"/>
        <w:ind w:left="0"/>
        <w:jc w:val="left"/>
      </w:pPr>
      <w:r>
        <w:rPr>
          <w:rFonts w:ascii="Times New Roman"/>
          <w:b/>
          <w:i w:val="false"/>
          <w:color w:val="000000"/>
        </w:rPr>
        <w:t xml:space="preserve"> 
5. КОМПАНИЯЛАРДЫ БІРІКТІРУ ЖӘНЕ БІРЛЕСКЕН КӘСІПОРЫНДАР САТЫП АЛУ</w:t>
      </w:r>
    </w:p>
    <w:bookmarkEnd w:id="67"/>
    <w:bookmarkStart w:name="z76" w:id="68"/>
    <w:p>
      <w:pPr>
        <w:spacing w:after="0"/>
        <w:ind w:left="0"/>
        <w:jc w:val="both"/>
      </w:pPr>
      <w:r>
        <w:rPr>
          <w:rFonts w:ascii="Times New Roman"/>
          <w:b w:val="false"/>
          <w:i w:val="false"/>
          <w:color w:val="000000"/>
          <w:sz w:val="28"/>
        </w:rPr>
        <w:t>
      </w:t>
      </w:r>
      <w:r>
        <w:rPr>
          <w:rFonts w:ascii="Times New Roman"/>
          <w:b/>
          <w:i w:val="false"/>
          <w:color w:val="000000"/>
          <w:sz w:val="28"/>
        </w:rPr>
        <w:t>Кәсіпорындарды біріктіру</w:t>
      </w:r>
    </w:p>
    <w:bookmarkEnd w:id="68"/>
    <w:p>
      <w:pPr>
        <w:spacing w:after="0"/>
        <w:ind w:left="0"/>
        <w:jc w:val="both"/>
      </w:pPr>
      <w:r>
        <w:rPr>
          <w:rFonts w:ascii="Times New Roman"/>
          <w:b w:val="false"/>
          <w:i/>
          <w:color w:val="000000"/>
          <w:sz w:val="28"/>
        </w:rPr>
        <w:t>      «Батуми Иидастриал Холдингс Лимитед» («БИХЛ») сатып алу</w:t>
      </w:r>
      <w:r>
        <w:br/>
      </w:r>
      <w:r>
        <w:rPr>
          <w:rFonts w:ascii="Times New Roman"/>
          <w:b w:val="false"/>
          <w:i w:val="false"/>
          <w:color w:val="000000"/>
          <w:sz w:val="28"/>
        </w:rPr>
        <w:t>
      2007 жылғы 12 қыркүйекте ҚМГ ҰК 325 миллион АҚШ долларына «Терминал Партнерс Лимитедтен» БИХЛ 100% жай акцияны сатып алу туралы шарт жасасты. БИХЛ ВСРL-да (бұрынғы «Нафтранс Капитал Партнерс Лимитед») 50% үлесті, «Батуми Терминал Лимитед» («БТЛ») компаниясында 38,12% үлесті және Батуми Теңіз портында 100% үлесті иеленетін «Порт Капитал Партнерс» 100% үлесті иеленетін холдинг компания болып табылады. ҚМГ ҰК 2008 жылғы 5 ақпан, сатып алу күні 325 миллион АҚШ долларын (39.061.750 мың теңгеге балама) сатып алуға төледі. Сатып алу әдісі пайдаланыла отырып сатып алу ескерілді.</w:t>
      </w:r>
      <w:r>
        <w:br/>
      </w:r>
      <w:r>
        <w:rPr>
          <w:rFonts w:ascii="Times New Roman"/>
          <w:b w:val="false"/>
          <w:i w:val="false"/>
          <w:color w:val="000000"/>
          <w:sz w:val="28"/>
        </w:rPr>
        <w:t>
      БИХЛ-ден сатып алынған 100% үлеске жататын сәйкестендірілген активтердің, міндеттемелер мен шартты міндеттемелердің әділ құны және ҚЕХС бойынша бастапқы теңгерімдік құны сатып алу күнінде былайша ұсынылды: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3453"/>
        <w:gridCol w:w="3453"/>
      </w:tblGrid>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кезінде танылған әділ құны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теңгерімдік құн</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20.003.778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13.328.666</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371.414</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3.641.015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3.641.015</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637.751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637.751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қаржы активтері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97.714</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мен оның баламалары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1.157.980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1.157.980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Активтердің жиыны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25.909.652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19.234.540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қарыздар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480.760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480.760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қарыздар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1.953.213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1.953.213</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салық бойынша міндеттемелер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484.015</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міндеттемелер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1.155.884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1.155.884</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480.573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480.573</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өзге де салықтар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123.139</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2.159.846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2.159.846</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барлығы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6.837.430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6.837.430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активтер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19.072.222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12.397.110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 (БТЛ-да 19,06 %)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3.066.103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активтердегі сатып алынған үлес</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22.138.325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алуда пайда болған гудвилл (7-ескертпе)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16.923.425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сатып алу құны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39.061.750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Сатып алудың жалпы құны 39.061.750 мың теңгеге ақшалай төлемді қамтиды.</w:t>
      </w:r>
    </w:p>
    <w:p>
      <w:pPr>
        <w:spacing w:after="0"/>
        <w:ind w:left="0"/>
        <w:jc w:val="both"/>
      </w:pPr>
      <w:r>
        <w:rPr>
          <w:rFonts w:ascii="Times New Roman"/>
          <w:b w:val="false"/>
          <w:i w:val="false"/>
          <w:color w:val="000000"/>
          <w:sz w:val="28"/>
        </w:rPr>
        <w:t>      Сатып алу кезіндегі ақшалай қаражаттың қайтуы: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кәсіпорыннан сатып алынған таза ақшалай қаражат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1.157.980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қаражат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(39.061.750)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таза қайтуы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(37.903.770)</w:t>
            </w:r>
          </w:p>
        </w:tc>
      </w:tr>
    </w:tbl>
    <w:p>
      <w:pPr>
        <w:spacing w:after="0"/>
        <w:ind w:left="0"/>
        <w:jc w:val="both"/>
      </w:pPr>
      <w:r>
        <w:rPr>
          <w:rFonts w:ascii="Times New Roman"/>
          <w:b w:val="false"/>
          <w:i w:val="false"/>
          <w:color w:val="000000"/>
          <w:sz w:val="28"/>
        </w:rPr>
        <w:t>      Сатып алынған күннен бастап Топтың таза пайдасына қосылған кезеңге БИХЛ-дың таза пайдасы 1.527.517 мың теңгені құрады. Егер бірлестіктің жыл басында орны болғанда, Топтың таза пайдасы 461.546.122 мың теңгені құраған болар еді, ал Топтың кірісі 2008 жылғы 31 желтоқсанда аяқталған жыл үшін 3.342.923.689 мың теңгені құраған болар еді.</w:t>
      </w:r>
      <w:r>
        <w:br/>
      </w:r>
      <w:r>
        <w:rPr>
          <w:rFonts w:ascii="Times New Roman"/>
          <w:b w:val="false"/>
          <w:i w:val="false"/>
          <w:color w:val="000000"/>
          <w:sz w:val="28"/>
        </w:rPr>
        <w:t>
      Сатып алу кезінде танылған гудвилл БИХЛ активтері мен қызметін Топ активтерімен және қызметімен біріктіруден күтілетін бірлескен қызметке және өзге де пайдаға жатады.</w:t>
      </w:r>
      <w:r>
        <w:br/>
      </w:r>
      <w:r>
        <w:rPr>
          <w:rFonts w:ascii="Times New Roman"/>
          <w:b w:val="false"/>
          <w:i w:val="false"/>
          <w:color w:val="000000"/>
          <w:sz w:val="28"/>
        </w:rPr>
        <w:t>
      Негізгі құралдарды бағалауды тәуелсіз кәсіп қой бағалаушы жүргізді. Қалпына келтіру құны бағалау үшін негіз ретінде пайдаланылды.</w:t>
      </w:r>
    </w:p>
    <w:bookmarkStart w:name="z77" w:id="69"/>
    <w:p>
      <w:pPr>
        <w:spacing w:after="0"/>
        <w:ind w:left="0"/>
        <w:jc w:val="both"/>
      </w:pPr>
      <w:r>
        <w:rPr>
          <w:rFonts w:ascii="Times New Roman"/>
          <w:b w:val="false"/>
          <w:i w:val="false"/>
          <w:color w:val="000000"/>
          <w:sz w:val="28"/>
        </w:rPr>
        <w:t>
      </w:t>
      </w:r>
      <w:r>
        <w:rPr>
          <w:rFonts w:ascii="Times New Roman"/>
          <w:b/>
          <w:i w:val="false"/>
          <w:color w:val="000000"/>
          <w:sz w:val="28"/>
        </w:rPr>
        <w:t>Бірлескен кәсіпорындарды сатып алу</w:t>
      </w:r>
    </w:p>
    <w:bookmarkEnd w:id="69"/>
    <w:p>
      <w:pPr>
        <w:spacing w:after="0"/>
        <w:ind w:left="0"/>
        <w:jc w:val="both"/>
      </w:pPr>
      <w:r>
        <w:rPr>
          <w:rFonts w:ascii="Times New Roman"/>
          <w:b w:val="false"/>
          <w:i/>
          <w:color w:val="000000"/>
          <w:sz w:val="28"/>
        </w:rPr>
        <w:t>      «Forum Muider BV» («Forum Muider») ЧКОО-да үлес сатып алу</w:t>
      </w:r>
      <w:r>
        <w:br/>
      </w:r>
      <w:r>
        <w:rPr>
          <w:rFonts w:ascii="Times New Roman"/>
          <w:b w:val="false"/>
          <w:i w:val="false"/>
          <w:color w:val="000000"/>
          <w:sz w:val="28"/>
        </w:rPr>
        <w:t>
      2008 жылғы 23 желтоқсанда «Самұрық-Энерго» АҚ («Самұрық-Энерго») Forum Muider 50% үлесін сатып алды. Forum Muider Богатырь Көмір және Ресей Федерациясында және Кипр Республикасында тіркелген компаниялар қатарының жарғылық капиталында 100% үлесті иеленетін және маңызы бар операцияларды жүзеге асырмайтын холдинг компания болып табылады. Forum Muider ең соңында ОК РУСАЛ кәсіпорны бақылайтын Самұрық-Энерго мен Urel Enterpriser Limited бірігіп бақылайтын кәсіпорын болып табылады. Богатырь Көмір Қазақстан Республикасының Павлодар облысындағы «Богатырь» және «Солтүстік» тіліктері шегінде Екібастұз таскөмір кен орнына энергетикалық көмір өндіруді және оны жергілікті нарықта және Ресей Федерациясы аумағында электр энергиясын өндіретін компанияларға өткізуді жүзеге асырады.</w:t>
      </w:r>
      <w:r>
        <w:br/>
      </w:r>
      <w:r>
        <w:rPr>
          <w:rFonts w:ascii="Times New Roman"/>
          <w:b w:val="false"/>
          <w:i w:val="false"/>
          <w:color w:val="000000"/>
          <w:sz w:val="28"/>
        </w:rPr>
        <w:t>
      Forum Muider сатып алу сатып алу әдісі бойынша ескерілді. 2008 жылғы 31 желтоқсанда сатып алынған сәйкестендірілген активтердегі, міндеттемелер мен шартты міндеттемелердегі өзінің үлесінің әділ құнын бағалауды Топ аяқтай алмады. Сатып алу сатып алу күніндегі алдын ала әділ құнды пайдалана отырып ескерілді.</w:t>
      </w:r>
      <w:r>
        <w:br/>
      </w:r>
      <w:r>
        <w:rPr>
          <w:rFonts w:ascii="Times New Roman"/>
          <w:b w:val="false"/>
          <w:i w:val="false"/>
          <w:color w:val="000000"/>
          <w:sz w:val="28"/>
        </w:rPr>
        <w:t>
      Forum Muider-ден сатып алынған 50% үлеске жататын сәйкестендірілген активтердің, міндеттемелер мен шартты міндеттемелердің алдын ала әділ құны және ҚЕХС бойынша бастапқы теңгерімдік құн сатып алу күнінде былайша ұсынылды: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3453"/>
        <w:gridCol w:w="3453"/>
      </w:tblGrid>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әділ құны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Теңгерімдік құны</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52.335.730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17.657.260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273.265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273.265</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729.608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729.608</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және өзге дебиторлық берешек</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4.020.501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4.020.501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мен оның баламалары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1.074.568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1.074.568</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166.609</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Активтердің жиыны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58.600.281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23.921.811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 қалпына келтіруге резерв</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681.827</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 табыс салығы бойынша міндеттемелер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6.310.091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1.208.141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сыйақылар бойынша міндеттемелер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297.868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297.868</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3.588.441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3.588.441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және өзге кредиторлық берешек</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5.327.447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5.327.447</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салықтар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634.814</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16.840.488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11.738.538</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активтер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41.759.793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12.183.273</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Forum Muider еншілес ұйымдарында азшылық үлесі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активтерде сатып алынған үлес</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41.759.543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сатып алу құны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41.759.543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сатып алу құны 41.747.543 мың теңге сомаға ақшалай төлемді және 12.000 мың теңге мөлшерінде сатып алуға тікелей байланысты шығындарды қамтиды.</w:t>
      </w:r>
      <w:r>
        <w:br/>
      </w:r>
      <w:r>
        <w:rPr>
          <w:rFonts w:ascii="Times New Roman"/>
          <w:b w:val="false"/>
          <w:i w:val="false"/>
          <w:color w:val="000000"/>
          <w:sz w:val="28"/>
        </w:rPr>
        <w:t>
      Сатып алу кезіндегі ақшалай қаражаттың қайтуы: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кәсіпорыннан сатып алынған таза ақшалай қаражат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1.074.568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қаражат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(41.747.543)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таза қайтуы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(40.672.975)</w:t>
            </w:r>
          </w:p>
        </w:tc>
      </w:tr>
    </w:tbl>
    <w:p>
      <w:pPr>
        <w:spacing w:after="0"/>
        <w:ind w:left="0"/>
        <w:jc w:val="both"/>
      </w:pPr>
      <w:r>
        <w:rPr>
          <w:rFonts w:ascii="Times New Roman"/>
          <w:b w:val="false"/>
          <w:i w:val="false"/>
          <w:color w:val="000000"/>
          <w:sz w:val="28"/>
        </w:rPr>
        <w:t>      Сатып алынған күннен бастап Forum Muider кірісі мен пайдасында Топтың үлесі осы шоғырландырылған қаржылық есептілік үшін маңызы жоқ болып табылады. Егер жыл басында орны болғанда, Топтың таза пайдасы 465.047.435 мың теңгені құраған болар еді, ал 2008 жылғы 31 желтоқсанда аяқталған жыл үшін кірісі 3.376.695.859 мың теңгені құраған болар еді.</w:t>
      </w:r>
    </w:p>
    <w:bookmarkStart w:name="z78" w:id="70"/>
    <w:p>
      <w:pPr>
        <w:spacing w:after="0"/>
        <w:ind w:left="0"/>
        <w:jc w:val="left"/>
      </w:pPr>
      <w:r>
        <w:rPr>
          <w:rFonts w:ascii="Times New Roman"/>
          <w:b/>
          <w:i w:val="false"/>
          <w:color w:val="000000"/>
        </w:rPr>
        <w:t xml:space="preserve"> 
6.НЕГІЗГІ ҚҰРАЛДАР</w:t>
      </w:r>
    </w:p>
    <w:bookmarkEnd w:id="70"/>
    <w:p>
      <w:pPr>
        <w:spacing w:after="0"/>
        <w:ind w:left="0"/>
        <w:jc w:val="both"/>
      </w:pPr>
      <w:r>
        <w:rPr>
          <w:rFonts w:ascii="Times New Roman"/>
          <w:b w:val="false"/>
          <w:i w:val="false"/>
          <w:color w:val="000000"/>
          <w:sz w:val="28"/>
        </w:rPr>
        <w:t>      2008 жылғы 31 желтоқсанда аяқталатын жыл ішіндегі негізгі құралдардың қозғалысы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643"/>
        <w:gridCol w:w="1487"/>
        <w:gridCol w:w="1487"/>
        <w:gridCol w:w="1487"/>
        <w:gridCol w:w="1643"/>
        <w:gridCol w:w="1309"/>
        <w:gridCol w:w="1487"/>
        <w:gridCol w:w="1620"/>
        <w:gridCol w:w="164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компанияның акционеріне келеді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активтері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Құбыржолдар мен МӨЗ активтері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инфрақұрылым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 және көлік құралдары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активтері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31 желтоқсанға қалдық құн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1.044.744.626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486.614.065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289.750.054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367.760.848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682.735.410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39.655.219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263.950.102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3.175.210.324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валюталарды қайта есептеу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3.309.400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578.488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145.922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72.339.508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103.547.042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2.179.359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18.182.536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265.565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70.849.286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10.256.242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514.216.456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719.496.486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Каспий жобасындағы қосымша үлесті сатып алу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280.816.885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280.816.885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біріктіру арқылы сатып алу (5-ескертпе)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7.910.822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15.830.206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34.678.470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13.695.862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224.148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72.339.508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(9.984.941)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(3.828.886)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(13.113.272)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(6.977.382)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(15.282.886)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(4.268.491)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(5.568.794)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(59.024.652)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бойынша шығыстар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(73.169.666)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(30.612.685)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(16.566.745)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(15.608.694)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(82.039.095)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(7.906.466)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(225.903.351)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 бойынша тозу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1.698.252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2.530.884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4.836.201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8.899.208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1.008.039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19.883.611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 / резервті түзету, нетто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(1.593.566)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(4.621.581)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(6.067.406)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(628.737)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2.291.762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(11.329.039)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ретінде сыныпталған активтерден аударымдар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7.887.147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697.479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9.035.577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активтерге аударымдар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(580.587)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және қайта топтамалар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138.273.157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34.483.439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46.385.332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23.138.360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145.159.621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9.171.202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(396.611.111)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 қалдық құн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1.487.736.724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487.323.083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335.356.015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373.487.503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826.067.113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34.678.470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61.407.640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378.113.991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3.984.170.539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1.231.225.910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535.547.712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331.320.235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399.925.377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967.986.716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60.270.225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266.575.922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3.792.852.097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тозу және құнсыздану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(186.481.284)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(48.933.647)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(41.570.181)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(32.164.529)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(285.251.306)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(20.615.006)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(2.625.820)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(617.641.773)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1.747.282.988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568.960.112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407.531.187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416.373.420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1.219.733.963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34.678.470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89.713.978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378.113.991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4.862.388.109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тозу және құнсыздану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(259.546.264)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(81.637.029)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(72.175.172)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(42.885.917)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(393.666.850)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(28.306.338)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(878.217.570)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 қалдық құн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1.487.736.724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487.323.083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335.356.015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373.487.503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826,067.113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34.678.470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61.407.640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378.113.991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3.984.170.539</w:t>
            </w:r>
          </w:p>
        </w:tc>
      </w:tr>
    </w:tbl>
    <w:p>
      <w:pPr>
        <w:spacing w:after="0"/>
        <w:ind w:left="0"/>
        <w:jc w:val="both"/>
      </w:pPr>
      <w:r>
        <w:rPr>
          <w:rFonts w:ascii="Times New Roman"/>
          <w:b w:val="false"/>
          <w:i w:val="false"/>
          <w:color w:val="000000"/>
          <w:sz w:val="28"/>
        </w:rPr>
        <w:t>      2008 жылы ҚМГ ҰК еншілес ұйымы «ҚМГ Қашаған Б.В.» 8,48% мөлшерінде «Солтүстік-Каспий Жобасына» («СКЖ») қосымша үлесті СКЖ қатысушыларынан сатып алды. Сатып алу бағасы 1,78 миллиард АҚШ долларын және екі инвестициялық түзетуді қамтиды. 1,78 миллиард АҚШ доллары Қашаған кен орнына (СКЖ кен орны) мұнай өндіру басталғаннан кейін үш жыл сайынғы тең төлемдермен төлеуге жатады (20-ескертпе). Инвестициялық түзетулер 2008 жылғы 1 қаңтардан бастап 2008 жылғы 4 қарашаны қоса алғандағы кезеңде оған тиесілі қатысу үлесіне қатысты оларға жүзеге асырылған СКЖ-ның әрбір қатысушысының ақшалай қаражатты төлеу сомасына тең соманы білдіреді. «ҚМГ Қашаған Б.В.» жалпы сомасы 377.198 мың АҚШ долларына инвестициялық түзетулер төледі. Сатып алуға жалпы төлем сомасы 2.248.546 мың АҚШ долларын құрады және былайша бөлінді: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3"/>
        <w:gridCol w:w="2313"/>
        <w:gridCol w:w="2313"/>
      </w:tblGrid>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АҚШ долларымен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теңгемен</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(мұнай-газ активтері)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2.334.499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280.816.885</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айналым капиталы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(10.339.286)</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2.248.546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270.477.599</w:t>
            </w:r>
          </w:p>
        </w:tc>
      </w:tr>
    </w:tbl>
    <w:p>
      <w:pPr>
        <w:spacing w:after="0"/>
        <w:ind w:left="0"/>
        <w:jc w:val="both"/>
      </w:pPr>
      <w:r>
        <w:rPr>
          <w:rFonts w:ascii="Times New Roman"/>
          <w:b w:val="false"/>
          <w:i w:val="false"/>
          <w:color w:val="000000"/>
          <w:sz w:val="28"/>
        </w:rPr>
        <w:t>      2008 жылғы 31 желтоқсандағы жағдай бойынша мұнай-газ активтері 82.203.650 мың теңге сомаға барлау және бағалау активтерінің қалдық құнын қамтиды. Осы активтер бойынша түсімдер 2008 жылы 39.495.395 мың теңгені және осы активтер бойынша істен шығу 816.959 мың теңгені құрады. Кезең ішінде құрғақ ұңғымаларды есептен шығару 3.494.522 мың теңгені құрады.</w:t>
      </w:r>
      <w:r>
        <w:br/>
      </w:r>
      <w:r>
        <w:rPr>
          <w:rFonts w:ascii="Times New Roman"/>
          <w:b w:val="false"/>
          <w:i w:val="false"/>
          <w:color w:val="000000"/>
          <w:sz w:val="28"/>
        </w:rPr>
        <w:t xml:space="preserve">
      2008 жылғы 31 желтоқсанда таза теңгерімдік құны 399.608.678 мың теңге негізгі құралдардың кейбір объектілері Топтың кейбір қарыздары бойынша қамтамасыз ету ретінде салынды </w:t>
      </w:r>
      <w:r>
        <w:rPr>
          <w:rFonts w:ascii="Times New Roman"/>
          <w:b w:val="false"/>
          <w:i/>
          <w:color w:val="000000"/>
          <w:sz w:val="28"/>
        </w:rPr>
        <w:t>(18-ескертпе).</w:t>
      </w:r>
      <w:r>
        <w:br/>
      </w:r>
      <w:r>
        <w:rPr>
          <w:rFonts w:ascii="Times New Roman"/>
          <w:b w:val="false"/>
          <w:i w:val="false"/>
          <w:color w:val="000000"/>
          <w:sz w:val="28"/>
        </w:rPr>
        <w:t>
      2008 жылғы 31 желтоқсанда негізгі құралдардың санатына енгізілген қаржы жалдауы туралы келісімдер бойынша алынған негізгі құралдардың теңгерімдік құны 26.496.093 мың теңгені құрады.</w:t>
      </w:r>
      <w:r>
        <w:br/>
      </w:r>
      <w:r>
        <w:rPr>
          <w:rFonts w:ascii="Times New Roman"/>
          <w:b w:val="false"/>
          <w:i w:val="false"/>
          <w:color w:val="000000"/>
          <w:sz w:val="28"/>
        </w:rPr>
        <w:t>
      2008 жылы басталған жаңа активтерді салуға қатысты 4.066.086 мың теңге сомаға 6,14%-да орташа капиталдану ставкасында қарыздар бойынша шығындарды 2008 жылы Топ капиталдандырды.</w:t>
      </w:r>
    </w:p>
    <w:bookmarkStart w:name="z79" w:id="71"/>
    <w:p>
      <w:pPr>
        <w:spacing w:after="0"/>
        <w:ind w:left="0"/>
        <w:jc w:val="left"/>
      </w:pPr>
      <w:r>
        <w:rPr>
          <w:rFonts w:ascii="Times New Roman"/>
          <w:b/>
          <w:i w:val="false"/>
          <w:color w:val="000000"/>
        </w:rPr>
        <w:t xml:space="preserve"> 
7. МАТЕРИАЛДЫҚ ЕМЕС АКТИВТЕР</w:t>
      </w:r>
    </w:p>
    <w:bookmarkEnd w:id="71"/>
    <w:p>
      <w:pPr>
        <w:spacing w:after="0"/>
        <w:ind w:left="0"/>
        <w:jc w:val="both"/>
      </w:pPr>
      <w:r>
        <w:rPr>
          <w:rFonts w:ascii="Times New Roman"/>
          <w:b w:val="false"/>
          <w:i w:val="false"/>
          <w:color w:val="000000"/>
          <w:sz w:val="28"/>
        </w:rPr>
        <w:t>      2008 жылғы 31 желтоқсанда аяқталған жыл ішіндегі материалдық емес активтердік қозғалысы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993"/>
        <w:gridCol w:w="1993"/>
        <w:gridCol w:w="1993"/>
        <w:gridCol w:w="1993"/>
        <w:gridCol w:w="199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31 желтоқсандағы қалдық құн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33.785.552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18.178.408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41.704.012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31.744.446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125.412.418</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қайта есептеу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756.139</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3.754.413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7.162.352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4.966.552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15.883.317</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 біріктіру арқылы сатып алу </w:t>
            </w:r>
            <w:r>
              <w:rPr>
                <w:rFonts w:ascii="Times New Roman"/>
                <w:b w:val="false"/>
                <w:i/>
                <w:color w:val="000000"/>
                <w:sz w:val="20"/>
              </w:rPr>
              <w:t>(5-ескертпе)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16.923.425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16.947.932</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(380.483)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(913.165)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(1.384.395)</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(4.981.405)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(4.417.063)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(1.966.428)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(11.364.896)</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шығулар бойынша жинақталған амортиэация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287.782</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(4.079.876)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(29.215.642)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(33.295.518)</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аударымдар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2.905.929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2.905.929</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  және түзетулер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366.963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652.878</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қалдық құн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28.738.822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21.140.065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30.110.934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36.811.765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116.801.586</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44.326.181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29.147.588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43.406.871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33.766.569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150.647.209</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амортизация және құнсыздану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(10.540.629)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(10.969.180)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(1.702.859)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(2.022.123)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(25.234.791)</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31 желтоқсандағы қалдық құн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33.785.552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18.178.408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41.704.012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31.744.446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125.412.418</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48.259.912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36.575.454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55.366.926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40.792.156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180.994.448</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амортизация және құнсыздану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(19.521.090)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(15.435.389)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(25.255.992)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(3.980.391)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(64.192.862)</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қалдық құн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28.738.822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21.140.065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30.110.934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36.811.765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116.801.586</w:t>
            </w:r>
          </w:p>
        </w:tc>
      </w:tr>
    </w:tbl>
    <w:p>
      <w:pPr>
        <w:spacing w:after="0"/>
        <w:ind w:left="0"/>
        <w:jc w:val="both"/>
      </w:pPr>
      <w:r>
        <w:rPr>
          <w:rFonts w:ascii="Times New Roman"/>
          <w:b w:val="false"/>
          <w:i w:val="false"/>
          <w:color w:val="000000"/>
          <w:sz w:val="28"/>
        </w:rPr>
        <w:t>      Лицензиялар көбінесе «Қазақтелеком» АҚ («Қазақтелеком») сатып алған телекоммуникация секторындағы лицензияларды және ҚМГ ҰК сатып алған табиғи ресурстарды барлауға лицензиялар бойынша капиталданған шығындарды қамтиды. Лицензияға амортизация 3 жылдан 20 жылға дейін активтердің пайдалану қызметін есептеу мерзімін ескере отырып, тік желілі әдіс негізінде есептеледі.</w:t>
      </w:r>
      <w:r>
        <w:br/>
      </w:r>
      <w:r>
        <w:rPr>
          <w:rFonts w:ascii="Times New Roman"/>
          <w:b w:val="false"/>
          <w:i w:val="false"/>
          <w:color w:val="000000"/>
          <w:sz w:val="28"/>
        </w:rPr>
        <w:t>
      Бағдарламалық қамтамасыз ету Топтың қызметінде пайдаланылатын сатып алынған қолданбалы бағларламалардың шығындарын қамтиды, олар негізінен бухгалтерлік бағдарламаларға жатады. Бағдарламалық қамтамасыз етуге амортизация 3 жылдан 20 жылға дейін активтердің пайдалану қызметін есептеу мерзімін ескере отырып, тік желілі әдіс негізінде есептеледі.</w:t>
      </w:r>
    </w:p>
    <w:bookmarkStart w:name="z80" w:id="72"/>
    <w:p>
      <w:pPr>
        <w:spacing w:after="0"/>
        <w:ind w:left="0"/>
        <w:jc w:val="both"/>
      </w:pPr>
      <w:r>
        <w:rPr>
          <w:rFonts w:ascii="Times New Roman"/>
          <w:b w:val="false"/>
          <w:i w:val="false"/>
          <w:color w:val="000000"/>
          <w:sz w:val="28"/>
        </w:rPr>
        <w:t>
      </w:t>
      </w:r>
      <w:r>
        <w:rPr>
          <w:rFonts w:ascii="Times New Roman"/>
          <w:b/>
          <w:i w:val="false"/>
          <w:color w:val="000000"/>
          <w:sz w:val="28"/>
        </w:rPr>
        <w:t>Құнсыздануға гудвиллді талдау</w:t>
      </w:r>
    </w:p>
    <w:bookmarkEnd w:id="72"/>
    <w:p>
      <w:pPr>
        <w:spacing w:after="0"/>
        <w:ind w:left="0"/>
        <w:jc w:val="both"/>
      </w:pPr>
      <w:r>
        <w:rPr>
          <w:rFonts w:ascii="Times New Roman"/>
          <w:b w:val="false"/>
          <w:i w:val="false"/>
          <w:color w:val="000000"/>
          <w:sz w:val="28"/>
        </w:rPr>
        <w:t>      2008 және 2007 жылдары кәсіпорындарды біріктіру кезінде сатып алынған гудвилл, негізінен, «Rompetrol Group N.V.» («ТRG»), БИХЛ кәсіпорнына және кейбір телекоммуникациялық кәсіпорындарға жатқызылды. Бұл кәсіпорындар мұнай-газ операцияларына және телекоммуникациялық қызметтерге тартылды. 2008 жылғы 31 желтоқсанда 30.110.934 мың теңге мөлшерінде гудвиллдың теңгерімдік құнының үлкен бөлігі ТRG кәсіпорнына жатқызылды, ол МӨЗ бірлігін тудырушыға қатысты 13.674.425 мың теңге гудвиллды қамтиды. Гудвиллдың өтелетін құны</w:t>
      </w:r>
      <w:r>
        <w:rPr>
          <w:rFonts w:ascii="Times New Roman"/>
          <w:b w:val="false"/>
          <w:i/>
          <w:color w:val="000000"/>
          <w:sz w:val="28"/>
        </w:rPr>
        <w:t xml:space="preserve">3-ескертпеде </w:t>
      </w:r>
      <w:r>
        <w:rPr>
          <w:rFonts w:ascii="Times New Roman"/>
          <w:b w:val="false"/>
          <w:i w:val="false"/>
          <w:color w:val="000000"/>
          <w:sz w:val="28"/>
        </w:rPr>
        <w:t>сипатталған есеп саясатына сәйкес анықталды. Әділ құн есебінде пайдаланылған және ТRG бірлігін тудырушы, БИХЛ бірлігін тудырушы және телекоммуникациялық турыдушы бірліктер үшін іске асыруға шығындар шегерілген дисконт ставкасы тиісінше 7,5%-дан 11,3%, 17,55% дейін және 11,64%-дан 14,34% дейін түрлендірілді.</w:t>
      </w:r>
      <w:r>
        <w:br/>
      </w:r>
      <w:r>
        <w:rPr>
          <w:rFonts w:ascii="Times New Roman"/>
          <w:b w:val="false"/>
          <w:i w:val="false"/>
          <w:color w:val="000000"/>
          <w:sz w:val="28"/>
        </w:rPr>
        <w:t>
      Кез келген негізгі жорамалдардағы өзгеріс құснсызданудан болашақтағы шығындарға әкелуі мүмкін.</w:t>
      </w:r>
    </w:p>
    <w:bookmarkStart w:name="z81" w:id="73"/>
    <w:p>
      <w:pPr>
        <w:spacing w:after="0"/>
        <w:ind w:left="0"/>
        <w:jc w:val="left"/>
      </w:pPr>
      <w:r>
        <w:rPr>
          <w:rFonts w:ascii="Times New Roman"/>
          <w:b/>
          <w:i w:val="false"/>
          <w:color w:val="000000"/>
        </w:rPr>
        <w:t xml:space="preserve"> 
8. ҚАУЫМДАСҚАН КОМПАНИЯЛАРҒА ИНВЕСТИЦИЯЛАР</w:t>
      </w:r>
    </w:p>
    <w:bookmarkEnd w:id="73"/>
    <w:p>
      <w:pPr>
        <w:spacing w:after="0"/>
        <w:ind w:left="0"/>
        <w:jc w:val="both"/>
      </w:pPr>
      <w:r>
        <w:rPr>
          <w:rFonts w:ascii="Times New Roman"/>
          <w:b w:val="false"/>
          <w:i w:val="false"/>
          <w:color w:val="000000"/>
          <w:sz w:val="28"/>
        </w:rPr>
        <w:t>      2008 жылғы 31 желтоқсанда қауымдасқан компанияларға инвестициялар мыналарды қамтиды:</w:t>
      </w:r>
    </w:p>
    <w:p>
      <w:pPr>
        <w:spacing w:after="0"/>
        <w:ind w:left="0"/>
        <w:jc w:val="both"/>
      </w:pPr>
      <w:r>
        <w:rPr>
          <w:rFonts w:ascii="Times New Roman"/>
          <w:b w:val="false"/>
          <w:i w:val="false"/>
          <w:color w:val="000000"/>
          <w:sz w:val="28"/>
        </w:rPr>
        <w:t>2008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3"/>
        <w:gridCol w:w="2313"/>
        <w:gridCol w:w="2313"/>
      </w:tblGrid>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құны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Иелену үлесі</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«ПетроКазахстан Инк.» («ПКИ»)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122.200.422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«GSМ Қазақстан» («GSM») ЖШС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44.604.223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8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«Астана-Финанс» АҚ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6.175.975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«Кедентранссервис» АҚ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1.884.870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7.970.283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(5.348.466)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177.487.307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Қауымдасқан компанияларға инвестицияларға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қаңтардағы сальдо</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197.707.846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компаниялардың кірісіндегі үлес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40.750.833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дивидендтер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(58.012.876)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6.773.737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шығу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(4.383.767)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(5.348.466)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желтоқсандағы сальдо</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177.487.307</w:t>
            </w:r>
          </w:p>
        </w:tc>
      </w:tr>
    </w:tbl>
    <w:p>
      <w:pPr>
        <w:spacing w:after="0"/>
        <w:ind w:left="0"/>
        <w:jc w:val="both"/>
      </w:pPr>
      <w:r>
        <w:rPr>
          <w:rFonts w:ascii="Times New Roman"/>
          <w:b w:val="false"/>
          <w:i w:val="false"/>
          <w:color w:val="000000"/>
          <w:sz w:val="28"/>
        </w:rPr>
        <w:t>2008 жылы 5.348.466 мың теңге құнсызданудан болған шығындар өтелетін құнға дейін «Астана Финанс» АҚ-ка («Астана Финанс») инвестицияларды есептен шығаруды білдірді. Құнсыздану пайдалар мен шығындар туралы шоғырландырылған есепте танылған болатын. Өтелетін шама 2008 жылғы 31 желтоқсанға Астана Финанстың таза активтерінде Қордың үлесіне негізделген болатын.</w:t>
      </w:r>
      <w:r>
        <w:br/>
      </w:r>
      <w:r>
        <w:rPr>
          <w:rFonts w:ascii="Times New Roman"/>
          <w:b w:val="false"/>
          <w:i w:val="false"/>
          <w:color w:val="000000"/>
          <w:sz w:val="28"/>
        </w:rPr>
        <w:t>
      Келесі кестелерде 2008 жылғы 31 желтоқсанда және осы күні аяқталатын жылға қауымдасқан компаниялардағы Топтың инвестициялары туралы қаржылық ақпарат қорытындыланып берілген:</w:t>
      </w:r>
    </w:p>
    <w:p>
      <w:pPr>
        <w:spacing w:after="0"/>
        <w:ind w:left="0"/>
        <w:jc w:val="both"/>
      </w:pPr>
      <w:r>
        <w:rPr>
          <w:rFonts w:ascii="Times New Roman"/>
          <w:b w:val="false"/>
          <w:i w:val="false"/>
          <w:color w:val="000000"/>
          <w:sz w:val="28"/>
        </w:rPr>
        <w:t xml:space="preserve">2008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1993"/>
        <w:gridCol w:w="1993"/>
        <w:gridCol w:w="1993"/>
        <w:gridCol w:w="199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GSM</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қауымдасқан компаниялар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Топтың активтер мен міндеттемелердегі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170.600.122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58.990.975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36.683.311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266.274.408</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(48.399.700)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(14.386.752)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(25.559.775)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(88.346.227)</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122.200.422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44.604.223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11.123.536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177.928.181</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Топтың кірістердегі және таза кірістегі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191.805.573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59.609.244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15.934.664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267.349.481</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22.470.653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17.554.988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40.750.833</w:t>
            </w:r>
          </w:p>
        </w:tc>
      </w:tr>
    </w:tbl>
    <w:bookmarkStart w:name="z82" w:id="74"/>
    <w:p>
      <w:pPr>
        <w:spacing w:after="0"/>
        <w:ind w:left="0"/>
        <w:jc w:val="left"/>
      </w:pPr>
      <w:r>
        <w:rPr>
          <w:rFonts w:ascii="Times New Roman"/>
          <w:b/>
          <w:i w:val="false"/>
          <w:color w:val="000000"/>
        </w:rPr>
        <w:t xml:space="preserve"> 
9. КЛИЕНТТЕРГЕ ҚАРЫЗДАР</w:t>
      </w:r>
    </w:p>
    <w:bookmarkEnd w:id="74"/>
    <w:p>
      <w:pPr>
        <w:spacing w:after="0"/>
        <w:ind w:left="0"/>
        <w:jc w:val="both"/>
      </w:pPr>
      <w:r>
        <w:rPr>
          <w:rFonts w:ascii="Times New Roman"/>
          <w:b w:val="false"/>
          <w:i w:val="false"/>
          <w:color w:val="000000"/>
          <w:sz w:val="28"/>
        </w:rPr>
        <w:t>      2008 жылғы 31 желтоқсанда клиенттерге қарыздар мынаны қамтыды: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Кәсіпорындарға 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183.337.077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18.077.910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5.876.759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1.212.606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пайыз</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5.482.096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жалпы сомасы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213.986.448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құнсыздануға резерв</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(19.965.861)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қарыздар, нетто</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194.020.587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(24.307.838)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169.712.749</w:t>
            </w:r>
          </w:p>
        </w:tc>
      </w:tr>
    </w:tbl>
    <w:p>
      <w:pPr>
        <w:spacing w:after="0"/>
        <w:ind w:left="0"/>
        <w:jc w:val="both"/>
      </w:pPr>
      <w:r>
        <w:rPr>
          <w:rFonts w:ascii="Times New Roman"/>
          <w:b w:val="false"/>
          <w:i w:val="false"/>
          <w:color w:val="000000"/>
          <w:sz w:val="28"/>
        </w:rPr>
        <w:t>      2008 жылғы 31 желтоқсанда аяқталған жылға қарыздар бойынша құнсыздануға резервтің қозғалысы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8.342.832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аударымдар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17.453.669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(5.840.422)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қайта есептеу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19.965.861</w:t>
            </w:r>
          </w:p>
        </w:tc>
      </w:tr>
    </w:tbl>
    <w:p>
      <w:pPr>
        <w:spacing w:after="0"/>
        <w:ind w:left="0"/>
        <w:jc w:val="both"/>
      </w:pPr>
      <w:r>
        <w:rPr>
          <w:rFonts w:ascii="Times New Roman"/>
          <w:b w:val="false"/>
          <w:i w:val="false"/>
          <w:color w:val="000000"/>
          <w:sz w:val="28"/>
        </w:rPr>
        <w:t>      Келесі кестеде 2008 жылғы 31 желтоқсанға несие қоржынындағы кредиттің сапасы туралы ақпарат берілген:</w:t>
      </w:r>
    </w:p>
    <w:p>
      <w:pPr>
        <w:spacing w:after="0"/>
        <w:ind w:left="0"/>
        <w:jc w:val="both"/>
      </w:pPr>
      <w:r>
        <w:rPr>
          <w:rFonts w:ascii="Times New Roman"/>
          <w:b w:val="false"/>
          <w:i w:val="false"/>
          <w:color w:val="000000"/>
          <w:sz w:val="28"/>
        </w:rPr>
        <w:t xml:space="preserve">2008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1993"/>
        <w:gridCol w:w="1993"/>
        <w:gridCol w:w="1993"/>
        <w:gridCol w:w="199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қарыз сомасы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нетто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жалпы сомасына құнсызданудың ара қатыснасы</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белгілері анықталмаған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174.924.586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173.866.536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Құнсызданған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өткізілмеген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32.202.899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(13.959.103)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18.243.796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кем уақытқа мерзімі өткен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6.628.615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(4.718.668)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1.909.947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жоғары және 1 жылдан кем мерзімі өткен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Құнсызданған қарыздардың жиыны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39.061.862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(18.907.811)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20.154.051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48,40%</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жиыны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213.986.448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(19.965.861)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194.020.587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w:t>
            </w:r>
          </w:p>
        </w:tc>
      </w:tr>
    </w:tbl>
    <w:p>
      <w:pPr>
        <w:spacing w:after="0"/>
        <w:ind w:left="0"/>
        <w:jc w:val="both"/>
      </w:pPr>
      <w:r>
        <w:rPr>
          <w:rFonts w:ascii="Times New Roman"/>
          <w:b w:val="false"/>
          <w:i w:val="false"/>
          <w:color w:val="000000"/>
          <w:sz w:val="28"/>
        </w:rPr>
        <w:t>      2008 жылғы 31 желтоқсанға қаржы жалдауы бойынша таза инвестициялардың құрауыштары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4.365.756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жылдан астам, бірақ бес жылдан аспайтын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15.125.010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астам</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4.256.663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23.747.429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өтелмеген қаржы кірісі шегерілген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(5.669.519)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Құнсыздануға резерв шегерілген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(5.890.804)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жалдауға таза инвестициялар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12.187.106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жылға дейін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24.307.838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5 жылға дейін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61.520.810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5 жылдан жоғары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108.191.939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194.020.587</w:t>
            </w:r>
          </w:p>
        </w:tc>
      </w:tr>
    </w:tbl>
    <w:bookmarkStart w:name="z83" w:id="75"/>
    <w:p>
      <w:pPr>
        <w:spacing w:after="0"/>
        <w:ind w:left="0"/>
        <w:jc w:val="left"/>
      </w:pPr>
      <w:r>
        <w:rPr>
          <w:rFonts w:ascii="Times New Roman"/>
          <w:b/>
          <w:i w:val="false"/>
          <w:color w:val="000000"/>
        </w:rPr>
        <w:t xml:space="preserve"> 
10. КРЕДИТТІК МЕКЕМЕЛЕРДЕГІ ҚАРАЖАТ</w:t>
      </w:r>
    </w:p>
    <w:bookmarkEnd w:id="75"/>
    <w:p>
      <w:pPr>
        <w:spacing w:after="0"/>
        <w:ind w:left="0"/>
        <w:jc w:val="both"/>
      </w:pPr>
      <w:r>
        <w:rPr>
          <w:rFonts w:ascii="Times New Roman"/>
          <w:b w:val="false"/>
          <w:i w:val="false"/>
          <w:color w:val="000000"/>
          <w:sz w:val="28"/>
        </w:rPr>
        <w:t>      2008 жылғы 31 желтоқсанға кредиттік мекемелердегі қаражат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ірі жергілікті банктер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168.996.989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жергілікті кредиттік мекемелер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20.562.909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пайыз</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2.727.553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қарыздардың сомасы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192.287.451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құнсыздануға резерв</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(21.678.157)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нетто</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170.609.294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(28.102.547)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142.506.747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 бастап ВВ+ дейінгі рейтингтер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113.646.469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қарағанда темен рейтингтер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56.514.421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жоқ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170.609.294</w:t>
            </w:r>
          </w:p>
        </w:tc>
      </w:tr>
    </w:tbl>
    <w:p>
      <w:pPr>
        <w:spacing w:after="0"/>
        <w:ind w:left="0"/>
        <w:jc w:val="both"/>
      </w:pPr>
      <w:r>
        <w:rPr>
          <w:rFonts w:ascii="Times New Roman"/>
          <w:b w:val="false"/>
          <w:i w:val="false"/>
          <w:color w:val="000000"/>
          <w:sz w:val="28"/>
        </w:rPr>
        <w:t>      Кредиттік мекемелердегі қаражат бойынша құнсыздануға резервке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484.253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аударым</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21.193.904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21.678.157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жылға дейін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28.102.547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5 жылға дейін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115.513.409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5 жылдан жоғары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26.993.338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170.609.294</w:t>
            </w:r>
          </w:p>
        </w:tc>
      </w:tr>
    </w:tbl>
    <w:bookmarkStart w:name="z84" w:id="76"/>
    <w:p>
      <w:pPr>
        <w:spacing w:after="0"/>
        <w:ind w:left="0"/>
        <w:jc w:val="left"/>
      </w:pPr>
      <w:r>
        <w:rPr>
          <w:rFonts w:ascii="Times New Roman"/>
          <w:b/>
          <w:i w:val="false"/>
          <w:color w:val="000000"/>
        </w:rPr>
        <w:t xml:space="preserve"> 
11. ҚАРЖЫ АКТИВТЕРІ</w:t>
      </w:r>
    </w:p>
    <w:bookmarkEnd w:id="76"/>
    <w:p>
      <w:pPr>
        <w:spacing w:after="0"/>
        <w:ind w:left="0"/>
        <w:jc w:val="both"/>
      </w:pPr>
      <w:r>
        <w:rPr>
          <w:rFonts w:ascii="Times New Roman"/>
          <w:b w:val="false"/>
          <w:i w:val="false"/>
          <w:color w:val="000000"/>
          <w:sz w:val="28"/>
        </w:rPr>
        <w:t>      2008 жылғы 31 желтоқсанға қаржы активтері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қаржы активтері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қазынашылық вексельдері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58.549.761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облигациялар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7.239.033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қаржы агенттіктерінің облигациялары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33.118.266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облигациялары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3.543.652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борыштық бағалы қағаздар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651.090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(1.938.642)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101.163.160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шарттары бойынша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7.755.212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Өтегенге дейін ұсталған қаржы активтері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қазынашылық вексельдері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8.564.799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облигациялар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9.886.116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қаржы агенттіктерінің облигациялары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15.499.558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борыштық бағалы қағаздар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1.525.854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35.476.327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Кері сатып алу келісімдері бойынша сатып алынған бағалы қағаздар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сатып алу келісімдері бойынша сатып алынған бағалы қағаздар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42.087.917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41.842.511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 жене шығын арқылы әділ құн бойынша бағаланған қаржы активтері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Венчурлық капиталды ұйымдастыруда баға белгіленбейтін инвестициялар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4.092.857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капиталда баға белгіленбейтін инвестициялар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15.749.365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облигациялар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647.474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20.489.696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жалдауы бойынша дебиторлық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678.737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жиыны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199.650.431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(91.169.145)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108.481.286</w:t>
            </w:r>
          </w:p>
        </w:tc>
      </w:tr>
    </w:tbl>
    <w:p>
      <w:pPr>
        <w:spacing w:after="0"/>
        <w:ind w:left="0"/>
        <w:jc w:val="both"/>
      </w:pPr>
      <w:r>
        <w:rPr>
          <w:rFonts w:ascii="Times New Roman"/>
          <w:b w:val="false"/>
          <w:i w:val="false"/>
          <w:color w:val="000000"/>
          <w:sz w:val="28"/>
        </w:rPr>
        <w:t>      2008 жылғы 31 желтоқсанға сату үшін қолда бар қаржы активтері, өтегенге дейін ұсталатын қаржы активтері және кері сатып алу келісімдері бойынша сатып алынған бағалы қағаздар бойынша пайыздық ставкалар тиісінше 1,7% бастап 45,4% дейінгі, 5,6% бастап 19,0% дейінгі және 4,6% бастап 14,5% дейінгі диапазонда болды.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долларында көрсетілген қаржы активтері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12.507.185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көрсетілген қаржы активтері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185.287.539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валюталарында көрсетілген қаржы активтері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1.855.707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199.650.431</w:t>
            </w:r>
          </w:p>
        </w:tc>
      </w:tr>
    </w:tbl>
    <w:p>
      <w:pPr>
        <w:spacing w:after="0"/>
        <w:ind w:left="0"/>
        <w:jc w:val="both"/>
      </w:pPr>
      <w:r>
        <w:rPr>
          <w:rFonts w:ascii="Times New Roman"/>
          <w:b w:val="false"/>
          <w:i w:val="false"/>
          <w:color w:val="000000"/>
          <w:sz w:val="28"/>
        </w:rPr>
        <w:t>      Кредиттік мекемелердегі қаражат бойынша құнсыздануға резервтегі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1.876.203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аударымдар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397.685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Қайтарылды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2.184.048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жылға дейін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91.169.145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5 жылға дейін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65.480.358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5 жылдан жоғары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33.116.467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жоқ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9.884.461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199.650.431</w:t>
            </w:r>
          </w:p>
        </w:tc>
      </w:tr>
    </w:tbl>
    <w:bookmarkStart w:name="z85" w:id="77"/>
    <w:p>
      <w:pPr>
        <w:spacing w:after="0"/>
        <w:ind w:left="0"/>
        <w:jc w:val="left"/>
      </w:pPr>
      <w:r>
        <w:rPr>
          <w:rFonts w:ascii="Times New Roman"/>
          <w:b/>
          <w:i w:val="false"/>
          <w:color w:val="000000"/>
        </w:rPr>
        <w:t xml:space="preserve"> 
12. БАНКТІК ДЕПОЗИТТЕР</w:t>
      </w:r>
    </w:p>
    <w:bookmarkEnd w:id="77"/>
    <w:p>
      <w:pPr>
        <w:spacing w:after="0"/>
        <w:ind w:left="0"/>
        <w:jc w:val="both"/>
      </w:pPr>
      <w:r>
        <w:rPr>
          <w:rFonts w:ascii="Times New Roman"/>
          <w:b w:val="false"/>
          <w:i w:val="false"/>
          <w:color w:val="000000"/>
          <w:sz w:val="28"/>
        </w:rPr>
        <w:t>      2008 жылғы 31 желтоқсанға ұзақ мерзімді банктік депозиттер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долларында көрсетілген банктік депозиттер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452.912.919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 көрсетілген банктік депозиттер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183.126.111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валюталарда көрсетілген банктік депозиттер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345.477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құнсыздану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(7.992.227)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депозиттердің жиыны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628.392.280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ағымдағы бөлік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(590.785.603)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37.606.677</w:t>
            </w:r>
          </w:p>
        </w:tc>
      </w:tr>
    </w:tbl>
    <w:p>
      <w:pPr>
        <w:spacing w:after="0"/>
        <w:ind w:left="0"/>
        <w:jc w:val="both"/>
      </w:pPr>
      <w:r>
        <w:rPr>
          <w:rFonts w:ascii="Times New Roman"/>
          <w:b w:val="false"/>
          <w:i w:val="false"/>
          <w:color w:val="000000"/>
          <w:sz w:val="28"/>
        </w:rPr>
        <w:t>      Банктік депозиттер бойынша құнсыздануға резервке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жылғы аударымдар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7.992.227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7.992.227</w:t>
            </w:r>
          </w:p>
        </w:tc>
      </w:tr>
    </w:tbl>
    <w:p>
      <w:pPr>
        <w:spacing w:after="0"/>
        <w:ind w:left="0"/>
        <w:jc w:val="both"/>
      </w:pPr>
      <w:r>
        <w:rPr>
          <w:rFonts w:ascii="Times New Roman"/>
          <w:b w:val="false"/>
          <w:i w:val="false"/>
          <w:color w:val="000000"/>
          <w:sz w:val="28"/>
        </w:rPr>
        <w:t>      2008 жылғы 31 желтоқсанға ұзақ мерзімді қаржы инвестициялары мен банктік депозиттер бойынша орташа салмақталған пайыз ставкасы 4,59%-ды құрады, қысқа мерзімді банктік депозиттер салмақталған бойынша орташа ставка 7,06%-ды құрады.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аз</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590.785.603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1 жылдан 5 жылға дейін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34.140.861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5 жылдан жоғары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3.465.816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628.392.280</w:t>
            </w:r>
          </w:p>
        </w:tc>
      </w:tr>
    </w:tbl>
    <w:p>
      <w:pPr>
        <w:spacing w:after="0"/>
        <w:ind w:left="0"/>
        <w:jc w:val="both"/>
      </w:pPr>
      <w:r>
        <w:rPr>
          <w:rFonts w:ascii="Times New Roman"/>
          <w:b w:val="false"/>
          <w:i w:val="false"/>
          <w:color w:val="000000"/>
          <w:sz w:val="28"/>
        </w:rPr>
        <w:t xml:space="preserve">      2008 жылғы 31 желтоқсанға ұзақ мерзімді банктік депозиттер АҚШ долларында көрсетілген 30.031.537 мың теңге сомасында ақша қаражатын қамтиды, олар Топтың кейбір қарыздары бойынша қамтамасыз ету ретінде салынды </w:t>
      </w:r>
      <w:r>
        <w:rPr>
          <w:rFonts w:ascii="Times New Roman"/>
          <w:b w:val="false"/>
          <w:i/>
          <w:color w:val="000000"/>
          <w:sz w:val="28"/>
        </w:rPr>
        <w:t>(18-ескертпе).</w:t>
      </w:r>
      <w:r>
        <w:br/>
      </w:r>
      <w:r>
        <w:rPr>
          <w:rFonts w:ascii="Times New Roman"/>
          <w:b w:val="false"/>
          <w:i w:val="false"/>
          <w:color w:val="000000"/>
          <w:sz w:val="28"/>
        </w:rPr>
        <w:t>
      2008 жылғы 31 желтоқсанға Топтың банктік депозиттері 3.243.177 мың теңге сомасында депозитті қамтиды, ол «Morgan Stanley» валюталық своп бойынша кепілдікті депозит ретінде көрінді.</w:t>
      </w:r>
    </w:p>
    <w:bookmarkStart w:name="z86" w:id="78"/>
    <w:p>
      <w:pPr>
        <w:spacing w:after="0"/>
        <w:ind w:left="0"/>
        <w:jc w:val="left"/>
      </w:pPr>
      <w:r>
        <w:rPr>
          <w:rFonts w:ascii="Times New Roman"/>
          <w:b/>
          <w:i w:val="false"/>
          <w:color w:val="000000"/>
        </w:rPr>
        <w:t xml:space="preserve"> 
13. ӨЗГЕ ДЕ ҰЗАҚ МЕРЗІМДІ АКТИВТЕР</w:t>
      </w:r>
    </w:p>
    <w:bookmarkEnd w:id="78"/>
    <w:p>
      <w:pPr>
        <w:spacing w:after="0"/>
        <w:ind w:left="0"/>
        <w:jc w:val="both"/>
      </w:pPr>
      <w:r>
        <w:rPr>
          <w:rFonts w:ascii="Times New Roman"/>
          <w:b w:val="false"/>
          <w:i w:val="false"/>
          <w:color w:val="000000"/>
          <w:sz w:val="28"/>
        </w:rPr>
        <w:t>      2008 жылғы 31 желтоқсанға өзге де ұзақ мерзімді активтер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активтерге төленген аванстар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72.017.527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ұзақ мерзімді ҚҚС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28.714.326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12.773.730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өтеуге ҚҚС құнсыздануға резерв</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(12.939.249)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100.566.334</w:t>
            </w:r>
          </w:p>
        </w:tc>
      </w:tr>
    </w:tbl>
    <w:p>
      <w:pPr>
        <w:spacing w:after="0"/>
        <w:ind w:left="0"/>
        <w:jc w:val="both"/>
      </w:pPr>
      <w:r>
        <w:rPr>
          <w:rFonts w:ascii="Times New Roman"/>
          <w:b w:val="false"/>
          <w:i w:val="false"/>
          <w:color w:val="000000"/>
          <w:sz w:val="28"/>
        </w:rPr>
        <w:t>      Өтеуге ҚҚС құнсыздануға резервке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11.959.053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есептеу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980.196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12.939.249</w:t>
            </w:r>
          </w:p>
        </w:tc>
      </w:tr>
    </w:tbl>
    <w:p>
      <w:pPr>
        <w:spacing w:after="0"/>
        <w:ind w:left="0"/>
        <w:jc w:val="both"/>
      </w:pPr>
      <w:r>
        <w:rPr>
          <w:rFonts w:ascii="Times New Roman"/>
          <w:b w:val="false"/>
          <w:i w:val="false"/>
          <w:color w:val="000000"/>
          <w:sz w:val="28"/>
        </w:rPr>
        <w:t>      2008 жылы Топ Қазақстан мен Қытай арасындағы жаңа газ құбырын салуға Қытай Ұлттық Мұнай Компаниясына 22.072.859 мың теңге және Мойнақ СЭС-ін салуға 11.270.414 мың теңге мөлшерінде аванстар төледі.</w:t>
      </w:r>
      <w:r>
        <w:br/>
      </w:r>
      <w:r>
        <w:rPr>
          <w:rFonts w:ascii="Times New Roman"/>
          <w:b w:val="false"/>
          <w:i w:val="false"/>
          <w:color w:val="000000"/>
          <w:sz w:val="28"/>
        </w:rPr>
        <w:t>
      2008 жылғы 31 желтоқсанда басшылық өтеуге ұзақ мерзімді ҚҚС-ны өтеу ықтималдығын қайталама бағалауды жүзеге асырды және 12.939.249 мың теңге мөлшерінде өндіріп алу ықтималдығы сенімсіз болып табылатын қорытындыға келді. Нәтижесінде, Топ 2008 жылы 980.196 мың теңге сомасында өтеуге ҚҚС бойынша қосымша резерв есептеуге шешім қабылдады.</w:t>
      </w:r>
    </w:p>
    <w:bookmarkStart w:name="z87" w:id="79"/>
    <w:p>
      <w:pPr>
        <w:spacing w:after="0"/>
        <w:ind w:left="0"/>
        <w:jc w:val="left"/>
      </w:pPr>
      <w:r>
        <w:rPr>
          <w:rFonts w:ascii="Times New Roman"/>
          <w:b/>
          <w:i w:val="false"/>
          <w:color w:val="000000"/>
        </w:rPr>
        <w:t xml:space="preserve"> 
14. ТАУАРЛЫҚ-МАТЕРИАЛДЫҚ ҚОРЛАР</w:t>
      </w:r>
    </w:p>
    <w:bookmarkEnd w:id="79"/>
    <w:p>
      <w:pPr>
        <w:spacing w:after="0"/>
        <w:ind w:left="0"/>
        <w:jc w:val="both"/>
      </w:pPr>
      <w:r>
        <w:rPr>
          <w:rFonts w:ascii="Times New Roman"/>
          <w:b w:val="false"/>
          <w:i w:val="false"/>
          <w:color w:val="000000"/>
          <w:sz w:val="28"/>
        </w:rPr>
        <w:t>      2008 жылғы 31 желтоқсанға тауарлық-материалдық қорлар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саласының материалдары мен қорлары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56.339.882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қайта өңделетін өнім</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34.397.878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33.426.736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саласының материалдары мен қорлары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33.420.046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4.618.240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қайта өңдеу өнімдері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4.506.256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сатуға арналған тауарлар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3.145.531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материалдар мен қорлар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2.687.307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беретін жабыдыққа босалқы бөлшектер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2.653.951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өндіріс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2.200.533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жабдыққа босалқы бөлшектер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1.742.335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материалдар мен қорлар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4.880.910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өткізудің таза құнына дейін есептен шығару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(14.641.901)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169.377.704</w:t>
            </w:r>
          </w:p>
        </w:tc>
      </w:tr>
    </w:tbl>
    <w:bookmarkStart w:name="z88" w:id="80"/>
    <w:p>
      <w:pPr>
        <w:spacing w:after="0"/>
        <w:ind w:left="0"/>
        <w:jc w:val="left"/>
      </w:pPr>
      <w:r>
        <w:rPr>
          <w:rFonts w:ascii="Times New Roman"/>
          <w:b/>
          <w:i w:val="false"/>
          <w:color w:val="000000"/>
        </w:rPr>
        <w:t xml:space="preserve"> 
15. САУДА ДЕБИТОРЛЫҚ БЕРЕШЕК ЖӘНЕ ӨЗГЕ АҒЫМДАҒЫ АКТИВТЕР</w:t>
      </w:r>
    </w:p>
    <w:bookmarkEnd w:id="80"/>
    <w:p>
      <w:pPr>
        <w:spacing w:after="0"/>
        <w:ind w:left="0"/>
        <w:jc w:val="both"/>
      </w:pPr>
      <w:r>
        <w:rPr>
          <w:rFonts w:ascii="Times New Roman"/>
          <w:b w:val="false"/>
          <w:i w:val="false"/>
          <w:color w:val="000000"/>
          <w:sz w:val="28"/>
        </w:rPr>
        <w:t>      2008 жылғы 31 желтоқсанға өзге ағымдағы активтер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аванстар және алдағы кезеңнің шығыстары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67.818.244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шектелген ақша қаражаты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11.697.374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көмегі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8.478.784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бойынша өзге артық төлеу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8.444.163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шарттарына сәйкес аударуға жататын активтер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6.273.302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Алуға дивидендтер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берешегі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2.462.384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36.129.535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(12.235.197)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132.008.589</w:t>
            </w:r>
          </w:p>
        </w:tc>
      </w:tr>
    </w:tbl>
    <w:p>
      <w:pPr>
        <w:spacing w:after="0"/>
        <w:ind w:left="0"/>
        <w:jc w:val="both"/>
      </w:pPr>
      <w:r>
        <w:rPr>
          <w:rFonts w:ascii="Times New Roman"/>
          <w:b w:val="false"/>
          <w:i w:val="false"/>
          <w:color w:val="000000"/>
          <w:sz w:val="28"/>
        </w:rPr>
        <w:t>      2008 жылғы 31 желтоқсанға сауда дебиторлық берешек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181.624.391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(29.641.157)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151.983.234</w:t>
            </w:r>
          </w:p>
        </w:tc>
      </w:tr>
    </w:tbl>
    <w:p>
      <w:pPr>
        <w:spacing w:after="0"/>
        <w:ind w:left="0"/>
        <w:jc w:val="both"/>
      </w:pPr>
      <w:r>
        <w:rPr>
          <w:rFonts w:ascii="Times New Roman"/>
          <w:b w:val="false"/>
          <w:i w:val="false"/>
          <w:color w:val="000000"/>
          <w:sz w:val="28"/>
        </w:rPr>
        <w:t xml:space="preserve">      2008 жылғы 31 желтоқсанға Топтың 15.205.860 мың теңге мөлшеріндегі дебиторлық берешегі қарыз шарты бойынша қамтамасыз ету ретінде салынды </w:t>
      </w:r>
      <w:r>
        <w:rPr>
          <w:rFonts w:ascii="Times New Roman"/>
          <w:b w:val="false"/>
          <w:i/>
          <w:color w:val="000000"/>
          <w:sz w:val="28"/>
        </w:rPr>
        <w:t>(18-ескертпе).</w:t>
      </w:r>
      <w:r>
        <w:br/>
      </w:r>
      <w:r>
        <w:rPr>
          <w:rFonts w:ascii="Times New Roman"/>
          <w:b w:val="false"/>
          <w:i w:val="false"/>
          <w:color w:val="000000"/>
          <w:sz w:val="28"/>
        </w:rPr>
        <w:t>
      «Теңізшевройл» ЖШС («ТШО») қаржыландыру туралы келісімге сәйкес борышқа қызмет көрсететін резерв шотын («Шот») құру кажет, оны келесі пайыз және негізгі борыш сомасы бойынша жоспарлы төлем сомасына тең сомада ТШО-ның жетекші банкирі қаржыландыруы тиіс. 2008 жылғы 31 желтоқсанға пайдалануға шектелген ақша қаражаты 11.071.541 мың теңгені құрады.</w:t>
      </w:r>
      <w:r>
        <w:br/>
      </w:r>
      <w:r>
        <w:rPr>
          <w:rFonts w:ascii="Times New Roman"/>
          <w:b w:val="false"/>
          <w:i w:val="false"/>
          <w:color w:val="000000"/>
          <w:sz w:val="28"/>
        </w:rPr>
        <w:t>
      Сауда дебиторлық берешек және өзге ағымдағы активтердің құнсыздануға резервіне өзгерістер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негізде құнсызданды</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29.866.154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есептеу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21.620.985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Пайдаланылды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(7.764.065)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келтірілді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(1.846.720)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41.876.354</w:t>
            </w:r>
          </w:p>
        </w:tc>
      </w:tr>
    </w:tbl>
    <w:p>
      <w:pPr>
        <w:spacing w:after="0"/>
        <w:ind w:left="0"/>
        <w:jc w:val="both"/>
      </w:pPr>
      <w:r>
        <w:rPr>
          <w:rFonts w:ascii="Times New Roman"/>
          <w:b w:val="false"/>
          <w:i w:val="false"/>
          <w:color w:val="000000"/>
          <w:sz w:val="28"/>
        </w:rPr>
        <w:t>      2008 жылғы 31 желтоқсанға сауда дебиторлық берешек және өзге ағымдағы активтер бойынша сыйақы есептелген жоқ.</w:t>
      </w:r>
      <w:r>
        <w:br/>
      </w:r>
      <w:r>
        <w:rPr>
          <w:rFonts w:ascii="Times New Roman"/>
          <w:b w:val="false"/>
          <w:i w:val="false"/>
          <w:color w:val="000000"/>
          <w:sz w:val="28"/>
        </w:rPr>
        <w:t>
      2008 жылғы 31 желтоқсанға мерзімдер бөлінісінде сауда дебиторлық берешекті талдау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733"/>
        <w:gridCol w:w="1733"/>
        <w:gridCol w:w="1733"/>
        <w:gridCol w:w="1733"/>
        <w:gridCol w:w="1733"/>
        <w:gridCol w:w="173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өтпеген және құнсызданбаған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бірақ құнсызданбаған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&lt;30 күн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30 - 60 күн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60 - 90 күн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90 - 120 күн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&gt;120 күн</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151.983.234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113.161,255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24.542.727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5.378.192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4.150.139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1.518.587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3.232.334</w:t>
            </w:r>
          </w:p>
        </w:tc>
      </w:tr>
    </w:tbl>
    <w:bookmarkStart w:name="z89" w:id="81"/>
    <w:p>
      <w:pPr>
        <w:spacing w:after="0"/>
        <w:ind w:left="0"/>
        <w:jc w:val="left"/>
      </w:pPr>
      <w:r>
        <w:rPr>
          <w:rFonts w:ascii="Times New Roman"/>
          <w:b/>
          <w:i w:val="false"/>
          <w:color w:val="000000"/>
        </w:rPr>
        <w:t xml:space="preserve"> 
16. АҚША ҚАРАЖАТЫ ЖӘНЕ ОНЫҢ БАЛАМАЛАРЫ</w:t>
      </w:r>
    </w:p>
    <w:bookmarkEnd w:id="81"/>
    <w:p>
      <w:pPr>
        <w:spacing w:after="0"/>
        <w:ind w:left="0"/>
        <w:jc w:val="both"/>
      </w:pPr>
      <w:r>
        <w:rPr>
          <w:rFonts w:ascii="Times New Roman"/>
          <w:b w:val="false"/>
          <w:i w:val="false"/>
          <w:color w:val="000000"/>
          <w:sz w:val="28"/>
        </w:rPr>
        <w:t>      2008 жылғы 31 желтоқсанға ақша қаражаты және оның баламалары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негізде құнсызданды</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салымдар - АҚШ доллары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345.269.628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салымдар - теңге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802.642.172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салымдар - басқа валюталар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14.481.952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ағымдағы шоттар - АҚШ доллары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95.675.135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ағымдағы шоттар - теңге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238.139.533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ағымдағы шоттар - басқа валюталар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7.860.383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ақша қаражаты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1.743.037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ақша қаражаты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268.280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1.506.080.120</w:t>
            </w:r>
          </w:p>
        </w:tc>
      </w:tr>
    </w:tbl>
    <w:p>
      <w:pPr>
        <w:spacing w:after="0"/>
        <w:ind w:left="0"/>
        <w:jc w:val="both"/>
      </w:pPr>
      <w:r>
        <w:rPr>
          <w:rFonts w:ascii="Times New Roman"/>
          <w:b w:val="false"/>
          <w:i w:val="false"/>
          <w:color w:val="000000"/>
          <w:sz w:val="28"/>
        </w:rPr>
        <w:t xml:space="preserve">      2008 жылғы 31 желтоқсанға Топтың 3.573.964 мың теңге сомасындағы ақша қаражаты мен олардың баламалары Топтың кейбір қарыздары бойынша қамтамасыз ету ретінде салынды </w:t>
      </w:r>
      <w:r>
        <w:rPr>
          <w:rFonts w:ascii="Times New Roman"/>
          <w:b w:val="false"/>
          <w:i/>
          <w:color w:val="000000"/>
          <w:sz w:val="28"/>
        </w:rPr>
        <w:t>(18-ескертпе).</w:t>
      </w:r>
      <w:r>
        <w:br/>
      </w:r>
      <w:r>
        <w:rPr>
          <w:rFonts w:ascii="Times New Roman"/>
          <w:b w:val="false"/>
          <w:i w:val="false"/>
          <w:color w:val="000000"/>
          <w:sz w:val="28"/>
        </w:rPr>
        <w:t xml:space="preserve">
      2008 жылғы 31 желтоқсанға 5.231.835 мың теңге сомасындағы банктердегі ақша қаражаты Топтың кейбір қарыз шарттарында белгіленген мақсаттарға ғана пайдаланылады </w:t>
      </w:r>
      <w:r>
        <w:rPr>
          <w:rFonts w:ascii="Times New Roman"/>
          <w:b w:val="false"/>
          <w:i/>
          <w:color w:val="000000"/>
          <w:sz w:val="28"/>
        </w:rPr>
        <w:t>(18-ескертпе).</w:t>
      </w:r>
      <w:r>
        <w:br/>
      </w:r>
      <w:r>
        <w:rPr>
          <w:rFonts w:ascii="Times New Roman"/>
          <w:b w:val="false"/>
          <w:i w:val="false"/>
          <w:color w:val="000000"/>
          <w:sz w:val="28"/>
        </w:rPr>
        <w:t>
      Қысқа мерзімді салымдар әртүрлі мерзімдерге - қолма-кол ақша қаражатында Топтың шұғыл мұқтаждықтарына карай бір күннен үш айға дейін енгізіледі. 2008 жылғы 31 желтоқсанға банктердегі мерзімді депозиттер бойынша орташа салмақталған пайыз ставкасы 2,72% құрады.</w:t>
      </w:r>
    </w:p>
    <w:bookmarkStart w:name="z90" w:id="82"/>
    <w:p>
      <w:pPr>
        <w:spacing w:after="0"/>
        <w:ind w:left="0"/>
        <w:jc w:val="left"/>
      </w:pPr>
      <w:r>
        <w:rPr>
          <w:rFonts w:ascii="Times New Roman"/>
          <w:b/>
          <w:i w:val="false"/>
          <w:color w:val="000000"/>
        </w:rPr>
        <w:t xml:space="preserve"> 
17. КАПИТАЛ</w:t>
      </w:r>
    </w:p>
    <w:bookmarkEnd w:id="82"/>
    <w:p>
      <w:pPr>
        <w:spacing w:after="0"/>
        <w:ind w:left="0"/>
        <w:jc w:val="both"/>
      </w:pPr>
      <w:r>
        <w:rPr>
          <w:rFonts w:ascii="Times New Roman"/>
          <w:b w:val="false"/>
          <w:i w:val="false"/>
          <w:color w:val="000000"/>
          <w:sz w:val="28"/>
        </w:rPr>
        <w:t xml:space="preserve">      Топ Үкіметтің жалпы бақылауындағы заңды тұлғаларды қайта ұйымдастыру арқылы құрылды </w:t>
      </w:r>
      <w:r>
        <w:rPr>
          <w:rFonts w:ascii="Times New Roman"/>
          <w:b w:val="false"/>
          <w:i/>
          <w:color w:val="000000"/>
          <w:sz w:val="28"/>
        </w:rPr>
        <w:t xml:space="preserve">(1-ескертпе). </w:t>
      </w:r>
      <w:r>
        <w:rPr>
          <w:rFonts w:ascii="Times New Roman"/>
          <w:b w:val="false"/>
          <w:i w:val="false"/>
          <w:color w:val="000000"/>
          <w:sz w:val="28"/>
        </w:rPr>
        <w:t>Еншілес ұйымдарға берілген активтер мен міндеттемелер капиталға тиісті есептеулермен берілетін кәсіпорындардың қаржы есептілігіне теңгерімдік құны бойынша осы шоғырландырылған қаржылық есептілікте ескерілді.</w:t>
      </w:r>
    </w:p>
    <w:bookmarkStart w:name="z91" w:id="83"/>
    <w:p>
      <w:pPr>
        <w:spacing w:after="0"/>
        <w:ind w:left="0"/>
        <w:jc w:val="both"/>
      </w:pPr>
      <w:r>
        <w:rPr>
          <w:rFonts w:ascii="Times New Roman"/>
          <w:b w:val="false"/>
          <w:i w:val="false"/>
          <w:color w:val="000000"/>
          <w:sz w:val="28"/>
        </w:rPr>
        <w:t>
</w:t>
      </w:r>
      <w:r>
        <w:rPr>
          <w:rFonts w:ascii="Times New Roman"/>
          <w:b/>
          <w:i w:val="false"/>
          <w:color w:val="000000"/>
          <w:sz w:val="28"/>
        </w:rPr>
        <w:t>      Жарғылық капитал</w:t>
      </w:r>
    </w:p>
    <w:bookmarkEnd w:id="83"/>
    <w:p>
      <w:pPr>
        <w:spacing w:after="0"/>
        <w:ind w:left="0"/>
        <w:jc w:val="both"/>
      </w:pPr>
      <w:r>
        <w:rPr>
          <w:rFonts w:ascii="Times New Roman"/>
          <w:b w:val="false"/>
          <w:i w:val="false"/>
          <w:color w:val="000000"/>
          <w:sz w:val="28"/>
        </w:rPr>
        <w:t>      2008 жыл ішінде Топ акциялардың эмиссияларын жүзеге асырды, ол былайша төленді: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күні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және шығарылған акциялардың саны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Атаулы құны, теңгемен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мың теңгемен</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жарна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 қараша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2.816.433.936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2.816.433.936</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жарна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6 қараша - 30 желтоқсан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607.500.000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607.500.000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жарна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24 желтоқсан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3.189.907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31.889.073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жарна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30 желтоқсан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3.427.432.843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3.458.923.009</w:t>
            </w:r>
          </w:p>
        </w:tc>
      </w:tr>
    </w:tbl>
    <w:p>
      <w:pPr>
        <w:spacing w:after="0"/>
        <w:ind w:left="0"/>
        <w:jc w:val="both"/>
      </w:pPr>
      <w:r>
        <w:rPr>
          <w:rFonts w:ascii="Times New Roman"/>
          <w:b w:val="false"/>
          <w:i w:val="false"/>
          <w:color w:val="000000"/>
          <w:sz w:val="28"/>
        </w:rPr>
        <w:t>      2008 жылғы 31 желтоқсанға 3.427.432.843 акция толық төленді.</w:t>
      </w:r>
      <w:r>
        <w:br/>
      </w:r>
      <w:r>
        <w:rPr>
          <w:rFonts w:ascii="Times New Roman"/>
          <w:b w:val="false"/>
          <w:i w:val="false"/>
          <w:color w:val="000000"/>
          <w:sz w:val="28"/>
        </w:rPr>
        <w:t>
</w:t>
      </w:r>
      <w:r>
        <w:rPr>
          <w:rFonts w:ascii="Times New Roman"/>
          <w:b w:val="false"/>
          <w:i/>
          <w:color w:val="000000"/>
          <w:sz w:val="28"/>
        </w:rPr>
        <w:t>      Қордың жарғылық капиталы Мемлекеттің жалпы басқаруындағы ұйымның салымына қатысты акцияларды кезең-кезеңмен-орналастыру (%-ескертпе), бөлінбеген пайданы капиталдындыру, ашқалай және мүліктік қаражат жарналары қалыптастырылды, ол былайша берілген:</w:t>
      </w:r>
      <w:r>
        <w:br/>
      </w:r>
      <w:r>
        <w:rPr>
          <w:rFonts w:ascii="Times New Roman"/>
          <w:b w:val="false"/>
          <w:i w:val="false"/>
          <w:color w:val="000000"/>
          <w:sz w:val="28"/>
        </w:rPr>
        <w:t>
      1-ші жарна - Қазақстан Республикасы Президентінің 2008 жылғы 13 қазандағы Жарлығына және Қазақстан Республикасы Үкіметінің 2008 жылғы 17 қазандағы қаулысына сәйкес Үкімет Самұрық және Қазынаның бұрынғы еншілес ұйымдарының акцияларын Қорға енгізді.</w:t>
      </w:r>
      <w:r>
        <w:br/>
      </w:r>
      <w:r>
        <w:rPr>
          <w:rFonts w:ascii="Times New Roman"/>
          <w:b w:val="false"/>
          <w:i w:val="false"/>
          <w:color w:val="000000"/>
          <w:sz w:val="28"/>
        </w:rPr>
        <w:t>
      * 2-ші жарна - 2008 жылға «Бюджет туралы» Қазақстан</w:t>
      </w:r>
      <w:r>
        <w:br/>
      </w:r>
      <w:r>
        <w:rPr>
          <w:rFonts w:ascii="Times New Roman"/>
          <w:b w:val="false"/>
          <w:i w:val="false"/>
          <w:color w:val="000000"/>
          <w:sz w:val="28"/>
        </w:rPr>
        <w:t>
        Республикасының 2007 жылғы 6 желтоқсандағы № 8-ІV Заңына</w:t>
      </w:r>
      <w:r>
        <w:br/>
      </w:r>
      <w:r>
        <w:rPr>
          <w:rFonts w:ascii="Times New Roman"/>
          <w:b w:val="false"/>
          <w:i w:val="false"/>
          <w:color w:val="000000"/>
          <w:sz w:val="28"/>
        </w:rPr>
        <w:t>
        сәйкес Үкімет 607.500.000 мың теңге мөлшерінде ақшалай</w:t>
      </w:r>
      <w:r>
        <w:br/>
      </w:r>
      <w:r>
        <w:rPr>
          <w:rFonts w:ascii="Times New Roman"/>
          <w:b w:val="false"/>
          <w:i w:val="false"/>
          <w:color w:val="000000"/>
          <w:sz w:val="28"/>
        </w:rPr>
        <w:t>
        қаражат енгізлі. Осы қаражат 2008 жылы Үкімет мақұлдаған</w:t>
      </w:r>
      <w:r>
        <w:br/>
      </w:r>
      <w:r>
        <w:rPr>
          <w:rFonts w:ascii="Times New Roman"/>
          <w:b w:val="false"/>
          <w:i w:val="false"/>
          <w:color w:val="000000"/>
          <w:sz w:val="28"/>
        </w:rPr>
        <w:t xml:space="preserve">
        Тұрақтандыру жоспарын жүзеге асыруға арналған </w:t>
      </w:r>
      <w:r>
        <w:rPr>
          <w:rFonts w:ascii="Times New Roman"/>
          <w:b w:val="false"/>
          <w:i/>
          <w:color w:val="000000"/>
          <w:sz w:val="28"/>
        </w:rPr>
        <w:t>(1-ескертпе).</w:t>
      </w:r>
      <w:r>
        <w:br/>
      </w:r>
      <w:r>
        <w:rPr>
          <w:rFonts w:ascii="Times New Roman"/>
          <w:b w:val="false"/>
          <w:i w:val="false"/>
          <w:color w:val="000000"/>
          <w:sz w:val="28"/>
        </w:rPr>
        <w:t>
      * 3-ші жарна жарна - Қазақстан Республикасының Қаржы</w:t>
      </w:r>
      <w:r>
        <w:br/>
      </w:r>
      <w:r>
        <w:rPr>
          <w:rFonts w:ascii="Times New Roman"/>
          <w:b w:val="false"/>
          <w:i w:val="false"/>
          <w:color w:val="000000"/>
          <w:sz w:val="28"/>
        </w:rPr>
        <w:t>
        министрлігі Активтерді және жекешелендіруді басқаратын</w:t>
      </w:r>
      <w:r>
        <w:br/>
      </w:r>
      <w:r>
        <w:rPr>
          <w:rFonts w:ascii="Times New Roman"/>
          <w:b w:val="false"/>
          <w:i w:val="false"/>
          <w:color w:val="000000"/>
          <w:sz w:val="28"/>
        </w:rPr>
        <w:t>
        мемлекеттік комитеттің 2008 жылғы 10 желтоқсандағы № 757</w:t>
      </w:r>
      <w:r>
        <w:br/>
      </w:r>
      <w:r>
        <w:rPr>
          <w:rFonts w:ascii="Times New Roman"/>
          <w:b w:val="false"/>
          <w:i w:val="false"/>
          <w:color w:val="000000"/>
          <w:sz w:val="28"/>
        </w:rPr>
        <w:t>
        бұйрығына сәйкес Үкімет жеті әлеуметтік-кәсіпкерлік</w:t>
      </w:r>
      <w:r>
        <w:br/>
      </w:r>
      <w:r>
        <w:rPr>
          <w:rFonts w:ascii="Times New Roman"/>
          <w:b w:val="false"/>
          <w:i w:val="false"/>
          <w:color w:val="000000"/>
          <w:sz w:val="28"/>
        </w:rPr>
        <w:t>
        корпорацияның және «Ипотекалық кредиттерге кепілдік берудің</w:t>
      </w:r>
      <w:r>
        <w:br/>
      </w:r>
      <w:r>
        <w:rPr>
          <w:rFonts w:ascii="Times New Roman"/>
          <w:b w:val="false"/>
          <w:i w:val="false"/>
          <w:color w:val="000000"/>
          <w:sz w:val="28"/>
        </w:rPr>
        <w:t>
        қазақстандық қоры» АҚ акцияларын Қорға ауыстырды</w:t>
      </w:r>
      <w:r>
        <w:br/>
      </w:r>
      <w:r>
        <w:rPr>
          <w:rFonts w:ascii="Times New Roman"/>
          <w:b w:val="false"/>
          <w:i w:val="false"/>
          <w:color w:val="000000"/>
          <w:sz w:val="28"/>
        </w:rPr>
        <w:t>
</w:t>
      </w:r>
      <w:r>
        <w:rPr>
          <w:rFonts w:ascii="Times New Roman"/>
          <w:b w:val="false"/>
          <w:i/>
          <w:color w:val="000000"/>
          <w:sz w:val="28"/>
        </w:rPr>
        <w:t>        37-ескертпе).</w:t>
      </w:r>
      <w:r>
        <w:br/>
      </w:r>
      <w:r>
        <w:rPr>
          <w:rFonts w:ascii="Times New Roman"/>
          <w:b w:val="false"/>
          <w:i w:val="false"/>
          <w:color w:val="000000"/>
          <w:sz w:val="28"/>
        </w:rPr>
        <w:t>
      * 4-ші жарна - Қазақстан Республикасы Үкіметінің 2008 жылғы 24</w:t>
      </w:r>
      <w:r>
        <w:br/>
      </w:r>
      <w:r>
        <w:rPr>
          <w:rFonts w:ascii="Times New Roman"/>
          <w:b w:val="false"/>
          <w:i w:val="false"/>
          <w:color w:val="000000"/>
          <w:sz w:val="28"/>
        </w:rPr>
        <w:t>
        желтоқсандағы № 1236 қаулысына сәйкес Үкімет 3.090.000 мың</w:t>
      </w:r>
      <w:r>
        <w:br/>
      </w:r>
      <w:r>
        <w:rPr>
          <w:rFonts w:ascii="Times New Roman"/>
          <w:b w:val="false"/>
          <w:i w:val="false"/>
          <w:color w:val="000000"/>
          <w:sz w:val="28"/>
        </w:rPr>
        <w:t>
        теңге мөлшерінде ақшалай салым енгізді. Осы қаражат</w:t>
      </w:r>
      <w:r>
        <w:br/>
      </w:r>
      <w:r>
        <w:rPr>
          <w:rFonts w:ascii="Times New Roman"/>
          <w:b w:val="false"/>
          <w:i w:val="false"/>
          <w:color w:val="000000"/>
          <w:sz w:val="28"/>
        </w:rPr>
        <w:t>
        Шар-Өскемен темір жолын салу мен оны пайдалануға арналған.</w:t>
      </w:r>
      <w:r>
        <w:br/>
      </w:r>
      <w:r>
        <w:rPr>
          <w:rFonts w:ascii="Times New Roman"/>
          <w:b w:val="false"/>
          <w:i w:val="false"/>
          <w:color w:val="000000"/>
          <w:sz w:val="28"/>
        </w:rPr>
        <w:t>
</w:t>
      </w:r>
      <w:r>
        <w:rPr>
          <w:rFonts w:ascii="Times New Roman"/>
          <w:b w:val="false"/>
          <w:i/>
          <w:color w:val="000000"/>
          <w:sz w:val="28"/>
        </w:rPr>
        <w:t>      Дивидендтер</w:t>
      </w:r>
      <w:r>
        <w:br/>
      </w:r>
      <w:r>
        <w:rPr>
          <w:rFonts w:ascii="Times New Roman"/>
          <w:b w:val="false"/>
          <w:i w:val="false"/>
          <w:color w:val="000000"/>
          <w:sz w:val="28"/>
        </w:rPr>
        <w:t>
      2008 жылы Самұрықты біріктіргенге дейін жалпы сомасы 6.720.000 мың теңгеге (бір акцияға 3,10 теңге) жариялады және Акционерлерге дивидендтер төледі. Төленген дивидендтердің қалған бөлігі Компанияның еншілес ұйымдарына миноритарлық акциоиерлеріне дивидендтер төлеуді білдіреді.</w:t>
      </w:r>
      <w:r>
        <w:br/>
      </w:r>
      <w:r>
        <w:rPr>
          <w:rFonts w:ascii="Times New Roman"/>
          <w:b w:val="false"/>
          <w:i w:val="false"/>
          <w:color w:val="000000"/>
          <w:sz w:val="28"/>
        </w:rPr>
        <w:t>
</w:t>
      </w:r>
      <w:r>
        <w:rPr>
          <w:rFonts w:ascii="Times New Roman"/>
          <w:b w:val="false"/>
          <w:i/>
          <w:color w:val="000000"/>
          <w:sz w:val="28"/>
        </w:rPr>
        <w:t>      Шетел валютасына қайта есептеу бойынша резерв</w:t>
      </w:r>
      <w:r>
        <w:br/>
      </w:r>
      <w:r>
        <w:rPr>
          <w:rFonts w:ascii="Times New Roman"/>
          <w:b w:val="false"/>
          <w:i w:val="false"/>
          <w:color w:val="000000"/>
          <w:sz w:val="28"/>
        </w:rPr>
        <w:t>
</w:t>
      </w:r>
      <w:r>
        <w:rPr>
          <w:rFonts w:ascii="Times New Roman"/>
          <w:b w:val="false"/>
          <w:i/>
          <w:color w:val="000000"/>
          <w:sz w:val="28"/>
        </w:rPr>
        <w:t xml:space="preserve">      Валютаға қайта есептеу бойынша резерв функционалдық валютасы теңге болып табылмайтын және қаржы есептілігі </w:t>
      </w:r>
      <w:r>
        <w:rPr>
          <w:rFonts w:ascii="Times New Roman"/>
          <w:b w:val="false"/>
          <w:i w:val="false"/>
          <w:color w:val="000000"/>
          <w:sz w:val="28"/>
        </w:rPr>
        <w:t xml:space="preserve">3-ескертпеде </w:t>
      </w:r>
      <w:r>
        <w:rPr>
          <w:rFonts w:ascii="Times New Roman"/>
          <w:b w:val="false"/>
          <w:i/>
          <w:color w:val="000000"/>
          <w:sz w:val="28"/>
        </w:rPr>
        <w:t>сипатталған есеп саясатына сәйкес осы шоғырландырылған қаржы есептілігіне енгізілген еншілес ұйымдардың қаржы есептілігін қайта есептеуден болатын бағам айырмаларын есепке алу үшін пайдаланылады.</w:t>
      </w:r>
      <w:r>
        <w:br/>
      </w:r>
      <w:r>
        <w:rPr>
          <w:rFonts w:ascii="Times New Roman"/>
          <w:b w:val="false"/>
          <w:i w:val="false"/>
          <w:color w:val="000000"/>
          <w:sz w:val="28"/>
        </w:rPr>
        <w:t>
</w:t>
      </w:r>
      <w:r>
        <w:rPr>
          <w:rFonts w:ascii="Times New Roman"/>
          <w:b w:val="false"/>
          <w:i/>
          <w:color w:val="000000"/>
          <w:sz w:val="28"/>
        </w:rPr>
        <w:t xml:space="preserve">      Еншілес ұйымдардың қатысу үлесінің </w:t>
      </w:r>
      <w:r>
        <w:rPr>
          <w:rFonts w:ascii="Times New Roman"/>
          <w:b w:val="false"/>
          <w:i w:val="false"/>
          <w:color w:val="000000"/>
          <w:sz w:val="28"/>
        </w:rPr>
        <w:t xml:space="preserve">- </w:t>
      </w:r>
      <w:r>
        <w:rPr>
          <w:rFonts w:ascii="Times New Roman"/>
          <w:b w:val="false"/>
          <w:i/>
          <w:color w:val="000000"/>
          <w:sz w:val="28"/>
        </w:rPr>
        <w:t>миноритарлық акционерлермен капиталға қатысу үлесінің өзгерісі</w:t>
      </w:r>
      <w:r>
        <w:br/>
      </w:r>
      <w:r>
        <w:rPr>
          <w:rFonts w:ascii="Times New Roman"/>
          <w:b w:val="false"/>
          <w:i w:val="false"/>
          <w:color w:val="000000"/>
          <w:sz w:val="28"/>
        </w:rPr>
        <w:t>
</w:t>
      </w:r>
      <w:r>
        <w:rPr>
          <w:rFonts w:ascii="Times New Roman"/>
          <w:b w:val="false"/>
          <w:i/>
          <w:color w:val="000000"/>
          <w:sz w:val="28"/>
        </w:rPr>
        <w:t>      Қазақтелеком</w:t>
      </w:r>
      <w:r>
        <w:br/>
      </w:r>
      <w:r>
        <w:rPr>
          <w:rFonts w:ascii="Times New Roman"/>
          <w:b w:val="false"/>
          <w:i w:val="false"/>
          <w:color w:val="000000"/>
          <w:sz w:val="28"/>
        </w:rPr>
        <w:t>
      2008 жылғы 26 қыркүйекте Қазақтелекомның еншілес ұйымы «Мобил-Телеком Сервис» ЖШС жарғылық капиталы 3.000.000 мың теңге сомаға толықтырылды. 1.469.999 мың теңге сомасындағы салым миноритарлық акционердің қолма-кол қаражатымен енгізілді.</w:t>
      </w:r>
      <w:r>
        <w:br/>
      </w:r>
      <w:r>
        <w:rPr>
          <w:rFonts w:ascii="Times New Roman"/>
          <w:b w:val="false"/>
          <w:i w:val="false"/>
          <w:color w:val="000000"/>
          <w:sz w:val="28"/>
        </w:rPr>
        <w:t>
</w:t>
      </w:r>
      <w:r>
        <w:rPr>
          <w:rFonts w:ascii="Times New Roman"/>
          <w:b w:val="false"/>
          <w:i/>
          <w:color w:val="000000"/>
          <w:sz w:val="28"/>
        </w:rPr>
        <w:t>      Самұрық-Энерго</w:t>
      </w:r>
      <w:r>
        <w:br/>
      </w:r>
      <w:r>
        <w:rPr>
          <w:rFonts w:ascii="Times New Roman"/>
          <w:b w:val="false"/>
          <w:i w:val="false"/>
          <w:color w:val="000000"/>
          <w:sz w:val="28"/>
        </w:rPr>
        <w:t>
      2008 жылы Самұрық-Энерго кредит шартына сәйкестік мақсатында осы еншілес ұйымның акционерлік капиталын ұлғайту нәтижесінде Мойнақ СЭС-і миноритарлық акционерінен 1.821.469 мың теңге алды. Акционерлік капиталдың ұлғаюы осы еншілес ұйымға Самұрық-Энергоның қатысу үлесін өзгертпеді.</w:t>
      </w:r>
      <w:r>
        <w:br/>
      </w:r>
      <w:r>
        <w:rPr>
          <w:rFonts w:ascii="Times New Roman"/>
          <w:b w:val="false"/>
          <w:i w:val="false"/>
          <w:color w:val="000000"/>
          <w:sz w:val="28"/>
        </w:rPr>
        <w:t>
</w:t>
      </w:r>
      <w:r>
        <w:rPr>
          <w:rFonts w:ascii="Times New Roman"/>
          <w:b w:val="false"/>
          <w:i/>
          <w:color w:val="000000"/>
          <w:sz w:val="28"/>
        </w:rPr>
        <w:t>      Әлеуметтік-кәсіпкерлік корпорациялар</w:t>
      </w:r>
      <w:r>
        <w:br/>
      </w:r>
      <w:r>
        <w:rPr>
          <w:rFonts w:ascii="Times New Roman"/>
          <w:b w:val="false"/>
          <w:i w:val="false"/>
          <w:color w:val="000000"/>
          <w:sz w:val="28"/>
        </w:rPr>
        <w:t xml:space="preserve">
      2008 жыл ішінде Қордың акционері Қазақстан Республикасы Қаржы министрлігінің Активтерді және жекешелендіруді басқаратын мемлекеттік комитет тиісінше 10.164.390 мың теңге және 5.330.594 мың теңге сомасына ақша қаражаты немесе негізгі құралдар түрінде әлеуметтік-кәсіпкерлік корпорацияларға салымдарды </w:t>
      </w:r>
      <w:r>
        <w:rPr>
          <w:rFonts w:ascii="Times New Roman"/>
          <w:b w:val="false"/>
          <w:i/>
          <w:color w:val="000000"/>
          <w:sz w:val="28"/>
        </w:rPr>
        <w:t xml:space="preserve">(37-ескертпе) </w:t>
      </w:r>
      <w:r>
        <w:rPr>
          <w:rFonts w:ascii="Times New Roman"/>
          <w:b w:val="false"/>
          <w:i w:val="false"/>
          <w:color w:val="000000"/>
          <w:sz w:val="28"/>
        </w:rPr>
        <w:t>жүзеге асырды.</w:t>
      </w:r>
    </w:p>
    <w:bookmarkStart w:name="z92" w:id="84"/>
    <w:p>
      <w:pPr>
        <w:spacing w:after="0"/>
        <w:ind w:left="0"/>
        <w:jc w:val="both"/>
      </w:pPr>
      <w:r>
        <w:rPr>
          <w:rFonts w:ascii="Times New Roman"/>
          <w:b w:val="false"/>
          <w:i w:val="false"/>
          <w:color w:val="000000"/>
          <w:sz w:val="28"/>
        </w:rPr>
        <w:t>
      </w:t>
      </w:r>
      <w:r>
        <w:rPr>
          <w:rFonts w:ascii="Times New Roman"/>
          <w:b/>
          <w:i w:val="false"/>
          <w:color w:val="000000"/>
          <w:sz w:val="28"/>
        </w:rPr>
        <w:t>Өзге капиталдық резервтер</w:t>
      </w:r>
    </w:p>
    <w:bookmarkEnd w:id="84"/>
    <w:p>
      <w:pPr>
        <w:spacing w:after="0"/>
        <w:ind w:left="0"/>
        <w:jc w:val="both"/>
      </w:pPr>
      <w:r>
        <w:rPr>
          <w:rFonts w:ascii="Times New Roman"/>
          <w:b w:val="false"/>
          <w:i w:val="false"/>
          <w:color w:val="000000"/>
          <w:sz w:val="28"/>
        </w:rPr>
        <w:t>      Заңнамаға сәйкес «Қазақстанның Даму Банкі» АҚ-тың жинақталған таза кірісі бөлінбейді және жыл сайын резерв капиталына немесе банктің шоғырландырылмаған қаржылық есептілігі мақұлданғаннан кейін жалпы банктік тәуекелдер резервіне ауыстырылады және жалпы банктік тәуекелдер резерві бөлінбейді.</w:t>
      </w:r>
      <w:r>
        <w:br/>
      </w:r>
      <w:r>
        <w:rPr>
          <w:rFonts w:ascii="Times New Roman"/>
          <w:b w:val="false"/>
          <w:i w:val="false"/>
          <w:color w:val="000000"/>
          <w:sz w:val="28"/>
        </w:rPr>
        <w:t>
      Өзге капиталдық резервтер капитал шеңберінде хеджирлеу бойынша резервте белгілі бір туынды қаржы инструментіне қатысты әділ құн бойынша кез келген пайдаларды немесе шығындарды есепке алу үшін ақша қаражатының ағындарын хеджирлеуді есепке алуды қамтиды.</w:t>
      </w:r>
    </w:p>
    <w:bookmarkStart w:name="z93" w:id="85"/>
    <w:p>
      <w:pPr>
        <w:spacing w:after="0"/>
        <w:ind w:left="0"/>
        <w:jc w:val="left"/>
      </w:pPr>
      <w:r>
        <w:rPr>
          <w:rFonts w:ascii="Times New Roman"/>
          <w:b/>
          <w:i w:val="false"/>
          <w:color w:val="000000"/>
        </w:rPr>
        <w:t xml:space="preserve"> 
18. ҚАРЫЗДАР</w:t>
      </w:r>
    </w:p>
    <w:bookmarkEnd w:id="85"/>
    <w:p>
      <w:pPr>
        <w:spacing w:after="0"/>
        <w:ind w:left="0"/>
        <w:jc w:val="both"/>
      </w:pPr>
      <w:r>
        <w:rPr>
          <w:rFonts w:ascii="Times New Roman"/>
          <w:b w:val="false"/>
          <w:i w:val="false"/>
          <w:color w:val="000000"/>
          <w:sz w:val="28"/>
        </w:rPr>
        <w:t>      2008 жылғы 31 желтоқсанға қарыздар, оның ішінде есептелген сыйақы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тіркелген ставкасы бар 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889.933.916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орташа салмақталған ставкасы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өзгермелі ставкасы бар 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1.092.571.191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орташа салмақталған ставкасы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1.982.505.107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тиесілі сома шегерілген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(287.704.627)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өтеуге тиісті сома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1.694.800.480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долларында көрсетілген 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1.808.669.818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 көрсетілген 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82.962.600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валюталарда көрсетілген 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90.872.689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1.982.505.107</w:t>
            </w:r>
          </w:p>
        </w:tc>
      </w:tr>
    </w:tbl>
    <w:p>
      <w:pPr>
        <w:spacing w:after="0"/>
        <w:ind w:left="0"/>
        <w:jc w:val="both"/>
      </w:pPr>
      <w:r>
        <w:rPr>
          <w:rFonts w:ascii="Times New Roman"/>
          <w:b w:val="false"/>
          <w:i w:val="false"/>
          <w:color w:val="000000"/>
          <w:sz w:val="28"/>
        </w:rPr>
        <w:t xml:space="preserve">      2008 жылғы 31 желтоқсанға таза теңгерімдік құны 399.608.678 мың теңге тұратын негізгі құралдардың кейбір объектілері Топтың кейбір қарыздары бойынша қамтамасыз ету ретінде салынды </w:t>
      </w:r>
      <w:r>
        <w:rPr>
          <w:rFonts w:ascii="Times New Roman"/>
          <w:b w:val="false"/>
          <w:i/>
          <w:color w:val="000000"/>
          <w:sz w:val="28"/>
        </w:rPr>
        <w:t>(6-ескертпе).</w:t>
      </w:r>
      <w:r>
        <w:br/>
      </w:r>
      <w:r>
        <w:rPr>
          <w:rFonts w:ascii="Times New Roman"/>
          <w:b w:val="false"/>
          <w:i w:val="false"/>
          <w:color w:val="000000"/>
          <w:sz w:val="28"/>
        </w:rPr>
        <w:t>
      2008 жылғы 31 желтоқсандағы жағдай бойынша ұзақ мерзімді қаржы инвестициялары және банктік салымдар 30.031.537 мың теңге сомасында банктің кепілінде АҚШ долларында көрсетілген ақша қаражатын қамтиды</w:t>
      </w:r>
      <w:r>
        <w:rPr>
          <w:rFonts w:ascii="Times New Roman"/>
          <w:b w:val="false"/>
          <w:i/>
          <w:color w:val="000000"/>
          <w:sz w:val="28"/>
        </w:rPr>
        <w:t xml:space="preserve"> (12-ескертпе).</w:t>
      </w:r>
      <w:r>
        <w:br/>
      </w:r>
      <w:r>
        <w:rPr>
          <w:rFonts w:ascii="Times New Roman"/>
          <w:b w:val="false"/>
          <w:i w:val="false"/>
          <w:color w:val="000000"/>
          <w:sz w:val="28"/>
        </w:rPr>
        <w:t xml:space="preserve">
      2008 жылғы 31 желтоқсанға Топтың 2.629.503 мың теңге сомасындағы ақша қаражаты және оның баламалары кейбір кредиттік келісімдер бойынша қамтамасыз ету ретінде салынды </w:t>
      </w:r>
      <w:r>
        <w:rPr>
          <w:rFonts w:ascii="Times New Roman"/>
          <w:b w:val="false"/>
          <w:i/>
          <w:color w:val="000000"/>
          <w:sz w:val="28"/>
        </w:rPr>
        <w:t>(16-ескертпе).</w:t>
      </w:r>
      <w:r>
        <w:br/>
      </w:r>
      <w:r>
        <w:rPr>
          <w:rFonts w:ascii="Times New Roman"/>
          <w:b w:val="false"/>
          <w:i w:val="false"/>
          <w:color w:val="000000"/>
          <w:sz w:val="28"/>
        </w:rPr>
        <w:t xml:space="preserve">
      2008 жылғы 31 желтоқсанға 5.231.835 мың теңге сомасындағы банктердегі ақша қаражаты Топтың кейбір қарыздар шарттарында белгіленген мақсатта ғана пайдаланылады </w:t>
      </w:r>
      <w:r>
        <w:rPr>
          <w:rFonts w:ascii="Times New Roman"/>
          <w:b w:val="false"/>
          <w:i/>
          <w:color w:val="000000"/>
          <w:sz w:val="28"/>
        </w:rPr>
        <w:t>(16-ескертпе).</w:t>
      </w:r>
      <w:r>
        <w:br/>
      </w:r>
      <w:r>
        <w:rPr>
          <w:rFonts w:ascii="Times New Roman"/>
          <w:b w:val="false"/>
          <w:i w:val="false"/>
          <w:color w:val="000000"/>
          <w:sz w:val="28"/>
        </w:rPr>
        <w:t xml:space="preserve">
      2008 жылғы 31 желтоқсанға 15.205.860 мың теңге сомасындағы Топтың дебиторлық берешегі кредиттік келісімдер бойынша қамтамасыз ету ретінде салынды </w:t>
      </w:r>
      <w:r>
        <w:rPr>
          <w:rFonts w:ascii="Times New Roman"/>
          <w:b w:val="false"/>
          <w:i/>
          <w:color w:val="000000"/>
          <w:sz w:val="28"/>
        </w:rPr>
        <w:t>(15-ескертпе).</w:t>
      </w:r>
      <w:r>
        <w:br/>
      </w:r>
      <w:r>
        <w:rPr>
          <w:rFonts w:ascii="Times New Roman"/>
          <w:b w:val="false"/>
          <w:i w:val="false"/>
          <w:color w:val="000000"/>
          <w:sz w:val="28"/>
        </w:rPr>
        <w:t xml:space="preserve">
      Қарыздар туралы кейбір келісімдердің ережелері мен шарттарына сәйкес Топтың тиісті ұйымдары белгілі бір шектеу шарттарын орындауға міндетті. Топтың басшылығы 2008 жылғы 31 желтоқсанға Топтың ұйымдары осындай шектеу шараттарын орындады деп санайды </w:t>
      </w:r>
      <w:r>
        <w:rPr>
          <w:rFonts w:ascii="Times New Roman"/>
          <w:b w:val="false"/>
          <w:i/>
          <w:color w:val="000000"/>
          <w:sz w:val="28"/>
        </w:rPr>
        <w:t>(43-ескертпе).</w:t>
      </w:r>
    </w:p>
    <w:bookmarkStart w:name="z94" w:id="86"/>
    <w:p>
      <w:pPr>
        <w:spacing w:after="0"/>
        <w:ind w:left="0"/>
        <w:jc w:val="left"/>
      </w:pPr>
      <w:r>
        <w:rPr>
          <w:rFonts w:ascii="Times New Roman"/>
          <w:b/>
          <w:i w:val="false"/>
          <w:color w:val="000000"/>
        </w:rPr>
        <w:t xml:space="preserve"> 
19. ҮКІМЕТТІҢ ҚАРЫЗЫ</w:t>
      </w:r>
    </w:p>
    <w:bookmarkEnd w:id="86"/>
    <w:p>
      <w:pPr>
        <w:spacing w:after="0"/>
        <w:ind w:left="0"/>
        <w:jc w:val="both"/>
      </w:pPr>
      <w:r>
        <w:rPr>
          <w:rFonts w:ascii="Times New Roman"/>
          <w:b w:val="false"/>
          <w:i w:val="false"/>
          <w:color w:val="000000"/>
          <w:sz w:val="28"/>
        </w:rPr>
        <w:t>      2008 жылғы 31 желтоқсанға Үкіметтен қарыз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Үкіметінен 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31.672.395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қаржыландыруға аванстар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9.914.824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41.587.219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жататын сома шегерілген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(796.024)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өтеуге жататын сома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40.791.195</w:t>
            </w:r>
          </w:p>
        </w:tc>
      </w:tr>
    </w:tbl>
    <w:p>
      <w:pPr>
        <w:spacing w:after="0"/>
        <w:ind w:left="0"/>
        <w:jc w:val="both"/>
      </w:pPr>
      <w:r>
        <w:rPr>
          <w:rFonts w:ascii="Times New Roman"/>
          <w:b w:val="false"/>
          <w:i w:val="false"/>
          <w:color w:val="000000"/>
          <w:sz w:val="28"/>
        </w:rPr>
        <w:t>      2008 жылғы 31 желтоқсанға Қазақстан Республикасының Үкіметінен алынған қарыздар мемлекеттік бюджеттен берілген және өнеркәсіптің, оның ішінде тоқыманың белгілі бір салаларын, газ өңдейтін саланы және химия саласын қолдауға арналған ұзақ мерзімді қарыздарды қамтыды.</w:t>
      </w:r>
      <w:r>
        <w:br/>
      </w:r>
      <w:r>
        <w:rPr>
          <w:rFonts w:ascii="Times New Roman"/>
          <w:b w:val="false"/>
          <w:i w:val="false"/>
          <w:color w:val="000000"/>
          <w:sz w:val="28"/>
        </w:rPr>
        <w:t>
      Жобаларды қаржыландыруға аванстар 2009 жылға авиациялық-ғарыш кешенін салуға «Бәйтерек» Біріккен Қазақстан-Ресей кәсіпорын» АҚ қаржыландыруға арналған бюджеттен қарыздың пайдаланылмаған бөлігін білдіреді. Қарыз 2010 жылдан 2023 жылға Дейін тең үлестермен өтелетін болады. Топ агентті білдіреді және қарыз алушының кредитті мақсатқа сай пайдаланбағаны немесе қарызға қатысы бар кез келген басқа тәуекелдер үшін жауаптылықта болмайды.</w:t>
      </w:r>
    </w:p>
    <w:bookmarkStart w:name="z95" w:id="87"/>
    <w:p>
      <w:pPr>
        <w:spacing w:after="0"/>
        <w:ind w:left="0"/>
        <w:jc w:val="left"/>
      </w:pPr>
      <w:r>
        <w:rPr>
          <w:rFonts w:ascii="Times New Roman"/>
          <w:b/>
          <w:i w:val="false"/>
          <w:color w:val="000000"/>
        </w:rPr>
        <w:t xml:space="preserve"> 
20. ЖОБАДА ҮЛЕС САТЫП АЛУҒА КРЕДИТОРЛЫҚ БЕРЕШЕК</w:t>
      </w:r>
    </w:p>
    <w:bookmarkEnd w:id="87"/>
    <w:p>
      <w:pPr>
        <w:spacing w:after="0"/>
        <w:ind w:left="0"/>
        <w:jc w:val="both"/>
      </w:pPr>
      <w:r>
        <w:rPr>
          <w:rFonts w:ascii="Times New Roman"/>
          <w:b w:val="false"/>
          <w:i w:val="false"/>
          <w:color w:val="000000"/>
          <w:sz w:val="28"/>
        </w:rPr>
        <w:t>      2008 жылғы 31 желтоқсанға жобада үлес сатып алуға кредиторлық берешек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Жобада қосымша үлес сатып алу бойынша кредиторлық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228.283.802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Өндіруді бастау мерзімін өткізгені үшін айыппұл</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11.216.997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239.500.799</w:t>
            </w:r>
          </w:p>
        </w:tc>
      </w:tr>
    </w:tbl>
    <w:p>
      <w:pPr>
        <w:spacing w:after="0"/>
        <w:ind w:left="0"/>
        <w:jc w:val="both"/>
      </w:pPr>
      <w:r>
        <w:rPr>
          <w:rFonts w:ascii="Times New Roman"/>
          <w:b w:val="false"/>
          <w:i w:val="false"/>
          <w:color w:val="000000"/>
          <w:sz w:val="28"/>
        </w:rPr>
        <w:t xml:space="preserve">      2008 жылғы 31 қазанда ӘКК жобасының барлық қатысушылары келісімге кол қойды, оған сәйкес «ҚМГ Қашаған Б.В.» қоспағанда, жобаның барлық қатысушылары жобадағы өз үлестерін ӘКК-де «ҚМГ Қашаған Б.В.» үлесін 2008 жылғы 1 қаңтардан бастап ретроспективті түрде 8,33%-дан бастап 16,81%-ға дейін ұлғайтатындай түрде үйлесімде негізде ішінара сатуға келісті </w:t>
      </w:r>
      <w:r>
        <w:rPr>
          <w:rFonts w:ascii="Times New Roman"/>
          <w:b w:val="false"/>
          <w:i/>
          <w:color w:val="000000"/>
          <w:sz w:val="28"/>
        </w:rPr>
        <w:t>(6-ескертпе).</w:t>
      </w:r>
      <w:r>
        <w:br/>
      </w:r>
      <w:r>
        <w:rPr>
          <w:rFonts w:ascii="Times New Roman"/>
          <w:b w:val="false"/>
          <w:i w:val="false"/>
          <w:color w:val="000000"/>
          <w:sz w:val="28"/>
        </w:rPr>
        <w:t>
      Сондай-ақ «ҚМГ Қашаған Б.В.» 2012 жылы 1 қазаннан кейін Қашаған кен орнында мұнай өндіру басталатын ең үздік баға негізінде Қашаған Кен орнына мерзімі өткен коммерциялық ендіру бойынша айыппұлды қосымша төлеу міндеттемесін таныды.</w:t>
      </w:r>
    </w:p>
    <w:bookmarkStart w:name="z96" w:id="88"/>
    <w:p>
      <w:pPr>
        <w:spacing w:after="0"/>
        <w:ind w:left="0"/>
        <w:jc w:val="left"/>
      </w:pPr>
      <w:r>
        <w:rPr>
          <w:rFonts w:ascii="Times New Roman"/>
          <w:b/>
          <w:i w:val="false"/>
          <w:color w:val="000000"/>
        </w:rPr>
        <w:t xml:space="preserve"> 
21. БІРІККЕН КӘСІПОРЫННЫҢ ҚАТЫСУШЫСЫНА КРЕДИТОРЛЫҚ БЕРЕШЕК</w:t>
      </w:r>
    </w:p>
    <w:bookmarkEnd w:id="88"/>
    <w:p>
      <w:pPr>
        <w:spacing w:after="0"/>
        <w:ind w:left="0"/>
        <w:jc w:val="both"/>
      </w:pPr>
      <w:r>
        <w:rPr>
          <w:rFonts w:ascii="Times New Roman"/>
          <w:b w:val="false"/>
          <w:i w:val="false"/>
          <w:color w:val="000000"/>
          <w:sz w:val="28"/>
        </w:rPr>
        <w:t>      Топ 2007 жылғы 8 қарашада «CCEL» холдингті компаниясында 50% үлесті сатып алу туралы шартқа қойды, оның қаражаты батыс Қазақстанда мұнай мен табиғи газ өндіруге инвестицияланды.</w:t>
      </w:r>
      <w:r>
        <w:br/>
      </w:r>
      <w:r>
        <w:rPr>
          <w:rFonts w:ascii="Times New Roman"/>
          <w:b w:val="false"/>
          <w:i w:val="false"/>
          <w:color w:val="000000"/>
          <w:sz w:val="28"/>
        </w:rPr>
        <w:t>
      Осы біріккен кәсіпорын мен оның еншілес ұйымы неғұрлым тиімді тәсілмен немесе дивидендтерді жариялау, капиталды тарату немесе әрбір қатысушыға төлеуге пайызсыз вексельдерді өтеу арқылы барлық қол жетімді таратылатын капиталды шарт бойынша қатысушыларға таратуға міндетті. Тиісінше, CCEL капиталы жоқ және барлық таратылатын резервтер 2008 жылғы 31 желтоқсандағы жағдай бойынша 148.794.516 мың теңге мөлшерінде біріккен кәсіпорынның акционерлеріне тиесілі кредиторлық берешек ретінде сыныпталды. 2008 жылғы 31 желтоқсандағы жағдай бойынша осы кредиторлық берешекте Топтың үйлесімді үлесі 74.397.258 мың теңгені құрады және қысқа мерзімді міндеттемелер құрамында біріккен кәсіпорын қатысушысына кредиторлық берешек ретінде көрініс тапты.</w:t>
      </w:r>
      <w:r>
        <w:br/>
      </w:r>
      <w:r>
        <w:rPr>
          <w:rFonts w:ascii="Times New Roman"/>
          <w:b w:val="false"/>
          <w:i w:val="false"/>
          <w:color w:val="000000"/>
          <w:sz w:val="28"/>
        </w:rPr>
        <w:t>
      Бұдан басқа, сатып алу туралы шарттың талаптары бойынша Топ қаржылық активтен ақша ағынын алуға құқық алды, бірақ 2007 жылғы 31 желтоқсандағы 782,5 миллион АҚШ долларына (94.106.228 мың теңге) дейінгі мөлшерде қайта бөлу туралы келісім бойынша 2020 жылға дейін 26,2 миллион АҚШ доллары мөлшерінде кепілдік берілген төлемді арттыруға осы ақша ағынын СІТІС төлеуге міндеттеме алды. Осы міндеттеме бойынша жылына ЛИБОР қосылған 1,45% ставка бойынша пайыздар есептеледі. Топ жалпы бақылаудағы кәсіпорыннан баламалы соманы алғанға дейін осы СІТІС сомасын төлеуге міндеттемесі болмайды. Тиісінше, осы құқық пен міндеттеме Топтың бухгалтерлік теңгерімінде танылмаған. 75 миллион АҚШ доллары (9.431.009 мың теңге) сомасын алуға вексель қайта бөлу бөлу туралы келісімнің нәтижесінде тоқтату танылған қаржылық активтің 50% бөлігін ұсынады.</w:t>
      </w:r>
      <w:r>
        <w:br/>
      </w:r>
      <w:r>
        <w:rPr>
          <w:rFonts w:ascii="Times New Roman"/>
          <w:b w:val="false"/>
          <w:i w:val="false"/>
          <w:color w:val="000000"/>
          <w:sz w:val="28"/>
        </w:rPr>
        <w:t>
      2008 жылғы 31 желтоқсандағы жағдай бойынша біріккен кәсіпорынның қатысушысына төлеуге қарыздың ұзақ мерзімді бөлігі 89.054.612 мың теңгені құрады. Осы сома батыс Қазақстанда мұнай және табиғи газ өндіруге инвестициялар сатып алуға берілген қаржыландыруға СІТІС пайдасына төлеуге «CCEL» векселі бойынша негізгі сома мен сыйақы бойынша міндеттемелерде Топтың үлесін білдіреді.</w:t>
      </w:r>
      <w:r>
        <w:br/>
      </w:r>
      <w:r>
        <w:rPr>
          <w:rFonts w:ascii="Times New Roman"/>
          <w:b w:val="false"/>
          <w:i w:val="false"/>
          <w:color w:val="000000"/>
          <w:sz w:val="28"/>
        </w:rPr>
        <w:t>
      Бұдан басқа, Топтың сатып алу туралы келісімде көзделгендей белгілі бір талаптар болған жағдайда, 26,2 миллион АҚШ долларын құрайтын кез келген алынған төлемдердің жиынтық сомасын шегере отырып, опцион пут орындауға және СІТІС-ке инвестицияны қайтаруға және 150 миллион АҚШ долларын және 8% ставка бойынша осы сомаға есептелген пайыздарды кері қайтып алуға құқығы бар.</w:t>
      </w:r>
      <w:r>
        <w:br/>
      </w:r>
      <w:r>
        <w:rPr>
          <w:rFonts w:ascii="Times New Roman"/>
          <w:b w:val="false"/>
          <w:i w:val="false"/>
          <w:color w:val="000000"/>
          <w:sz w:val="28"/>
        </w:rPr>
        <w:t>
      2008 жылғы 17 қарашада Топ шартқа қосымша келісімге кол қойды, ол 26,87 миллион АҚШ долларында кепілдік берілген төлемді өзгертеді және эр жылға тиісінше 12 маусым мен 12 желтоқсаннан кешіктірмей кепілдік берілген төлем сомасынан екіден бірді төлеудің жылдық мерзімін белгілейді. Сонымен қатар, 2008 жылғы 31 желтоқсандағы жағдай бойынша қаржы активіне сыйақы 2008 жылғы 12 қыркүйектен бастап есептелді. Осы келісімді жасасқаннан кейін дебиторлық берешек бойынша сыйақының тиімді ставкасы жылына 15%-ды құрайды.</w:t>
      </w:r>
    </w:p>
    <w:bookmarkStart w:name="z97" w:id="89"/>
    <w:p>
      <w:pPr>
        <w:spacing w:after="0"/>
        <w:ind w:left="0"/>
        <w:jc w:val="left"/>
      </w:pPr>
      <w:r>
        <w:rPr>
          <w:rFonts w:ascii="Times New Roman"/>
          <w:b/>
          <w:i w:val="false"/>
          <w:color w:val="000000"/>
        </w:rPr>
        <w:t xml:space="preserve"> 
22. ҚАРЖЫЛЫҚ ЖАЛДАУ БОЙЫНША МІНДЕТТЕМЕЛЕР</w:t>
      </w:r>
    </w:p>
    <w:bookmarkEnd w:id="89"/>
    <w:p>
      <w:pPr>
        <w:spacing w:after="0"/>
        <w:ind w:left="0"/>
        <w:jc w:val="both"/>
      </w:pPr>
      <w:r>
        <w:rPr>
          <w:rFonts w:ascii="Times New Roman"/>
          <w:b w:val="false"/>
          <w:i w:val="false"/>
          <w:color w:val="000000"/>
          <w:sz w:val="28"/>
        </w:rPr>
        <w:t>      Топ телекоммуникациялық жабдықты, әуе кемелері, танкерлер және айлақтар үшін босалқы бөлшектерді қоса алғанда, негізгі құралдардың әр түрлі объектілері бойынша қаржы жалдауы туралы келісім жасасты. Бұл келісімдерде жаңарту туралы ереже, бірақ оларда сатып алушының опциялары бойынша ережелер және ауытқымалы бағалар туралы түсіндірмелер бар. 2008 жылғы 31 желтоқсанға таза ең төменгі жалдау төлемдерінің ағымдағы құнымен бірге, қаржылық жалдау бойынша болашақ ең төменгі жалдау төлемдері былайша берілген.</w:t>
      </w:r>
      <w:r>
        <w:br/>
      </w:r>
      <w:r>
        <w:rPr>
          <w:rFonts w:ascii="Times New Roman"/>
          <w:b w:val="false"/>
          <w:i w:val="false"/>
          <w:color w:val="000000"/>
          <w:sz w:val="28"/>
        </w:rPr>
        <w:t>
      Пайыз сомасының есебі 6,97%-дан 21,19%-га дейін тиімді пайыз ставкасына негізделеді.</w:t>
      </w:r>
    </w:p>
    <w:p>
      <w:pPr>
        <w:spacing w:after="0"/>
        <w:ind w:left="0"/>
        <w:jc w:val="both"/>
      </w:pPr>
      <w:r>
        <w:rPr>
          <w:rFonts w:ascii="Times New Roman"/>
          <w:b w:val="false"/>
          <w:i w:val="false"/>
          <w:color w:val="000000"/>
          <w:sz w:val="28"/>
        </w:rPr>
        <w:t xml:space="preserve">2008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3"/>
        <w:gridCol w:w="2313"/>
        <w:gridCol w:w="2313"/>
      </w:tblGrid>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9.380.524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6.372.272</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жылдан 5 жылды қоса алғанда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22.820.474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14.981.350</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жоғары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3.441.790</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қаржы төлемдерін білдіретін сома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(14.925.886)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жалдау төлемдерінің ағымдағы құны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24.795.412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24.795.412</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 ішінде өтеуге тиісті сома шегерілген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(6.372.272)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айдан кейін төлеуге тиісті сома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18.423.140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90"/>
    <w:p>
      <w:pPr>
        <w:spacing w:after="0"/>
        <w:ind w:left="0"/>
        <w:jc w:val="left"/>
      </w:pPr>
      <w:r>
        <w:rPr>
          <w:rFonts w:ascii="Times New Roman"/>
          <w:b/>
          <w:i w:val="false"/>
          <w:color w:val="000000"/>
        </w:rPr>
        <w:t xml:space="preserve"> 
23. РЕЗЕРВТЕР</w:t>
      </w:r>
    </w:p>
    <w:bookmarkEnd w:id="90"/>
    <w:p>
      <w:pPr>
        <w:spacing w:after="0"/>
        <w:ind w:left="0"/>
        <w:jc w:val="both"/>
      </w:pPr>
      <w:r>
        <w:rPr>
          <w:rFonts w:ascii="Times New Roman"/>
          <w:b w:val="false"/>
          <w:i w:val="false"/>
          <w:color w:val="000000"/>
          <w:sz w:val="28"/>
        </w:rPr>
        <w:t>      2008 жылғы 31 желтоқсанға резервтер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993"/>
        <w:gridCol w:w="1993"/>
        <w:gridCol w:w="1993"/>
        <w:gridCol w:w="1993"/>
        <w:gridCol w:w="199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істен шығуы міндеттемелер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келтірілген зиянға міндеттемелер бойынша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бойынша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33.818.047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35.524.553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22.601.410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13.567.893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105.511.903</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валютасына қайта есептеу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214.489</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 қайта қарау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(287.347)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(287.347)</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сомасына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2.552.487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2.552.487</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8.078.492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594.366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7.899.873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10.883.581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27.456.312</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 біріктіру кезінде болатын түсімдер </w:t>
            </w:r>
            <w:r>
              <w:rPr>
                <w:rFonts w:ascii="Times New Roman"/>
                <w:b w:val="false"/>
                <w:i/>
                <w:color w:val="000000"/>
                <w:sz w:val="20"/>
              </w:rPr>
              <w:t>(5-ескертпе)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681.827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681.827</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 орындау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(3.768.250)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(10.993.827)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(15.675.205)</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соманы түзету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(529.177)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(2.902.779)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(360.295)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(3.792.251)</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44.358.916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31.890.700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27.315.181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13.097.418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116.662.215</w:t>
            </w:r>
          </w:p>
        </w:tc>
      </w:tr>
    </w:tbl>
    <w:p>
      <w:pPr>
        <w:spacing w:after="0"/>
        <w:ind w:left="0"/>
        <w:jc w:val="both"/>
      </w:pPr>
      <w:r>
        <w:rPr>
          <w:rFonts w:ascii="Times New Roman"/>
          <w:b w:val="false"/>
          <w:i w:val="false"/>
          <w:color w:val="000000"/>
          <w:sz w:val="28"/>
        </w:rPr>
        <w:t>      Ағымдағы және ұзақ мерзімді бөліктер былайша бөлінді: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993"/>
        <w:gridCol w:w="1993"/>
        <w:gridCol w:w="1993"/>
        <w:gridCol w:w="1993"/>
        <w:gridCol w:w="199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істен шығуы міндеттемелер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келтірілген зиянға міндеттемелер бойынша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бойынша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бөлік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6.386.533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26.831.960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7.791.740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42.130.247</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бөлік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43.240.902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25.502.167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483.221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5.305.678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74.531.968</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 резерв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44.360.916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31.888.700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27.315.181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13.097.418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116.662.215</w:t>
            </w:r>
          </w:p>
        </w:tc>
      </w:tr>
    </w:tbl>
    <w:p>
      <w:pPr>
        <w:spacing w:after="0"/>
        <w:ind w:left="0"/>
        <w:jc w:val="both"/>
      </w:pPr>
      <w:r>
        <w:rPr>
          <w:rFonts w:ascii="Times New Roman"/>
          <w:b w:val="false"/>
          <w:i w:val="false"/>
          <w:color w:val="000000"/>
          <w:sz w:val="28"/>
        </w:rPr>
        <w:t>      Маңызды бағалар мен  жорамалдарды қоса алғанда, бұл резервтерді сипаттау 4-ескертпеге енгізілген.</w:t>
      </w:r>
    </w:p>
    <w:bookmarkStart w:name="z99" w:id="91"/>
    <w:p>
      <w:pPr>
        <w:spacing w:after="0"/>
        <w:ind w:left="0"/>
        <w:jc w:val="left"/>
      </w:pPr>
      <w:r>
        <w:rPr>
          <w:rFonts w:ascii="Times New Roman"/>
          <w:b/>
          <w:i w:val="false"/>
          <w:color w:val="000000"/>
        </w:rPr>
        <w:t xml:space="preserve"> 
24. ҚЫЗМЕТКЕРЛЕРГЕ ТӨЛЕМДЕР БОЙЫНША МІНДЕТТЕМЕЛЕР</w:t>
      </w:r>
    </w:p>
    <w:bookmarkEnd w:id="91"/>
    <w:bookmarkStart w:name="z100" w:id="92"/>
    <w:p>
      <w:pPr>
        <w:spacing w:after="0"/>
        <w:ind w:left="0"/>
        <w:jc w:val="both"/>
      </w:pPr>
      <w:r>
        <w:rPr>
          <w:rFonts w:ascii="Times New Roman"/>
          <w:b w:val="false"/>
          <w:i w:val="false"/>
          <w:color w:val="000000"/>
          <w:sz w:val="28"/>
        </w:rPr>
        <w:t>
      </w:t>
      </w:r>
      <w:r>
        <w:rPr>
          <w:rFonts w:ascii="Times New Roman"/>
          <w:b/>
          <w:i w:val="false"/>
          <w:color w:val="000000"/>
          <w:sz w:val="28"/>
        </w:rPr>
        <w:t>Мемлекеттік зейнетақымен қамтамасыз ету бойынша міндеттемелер</w:t>
      </w:r>
    </w:p>
    <w:bookmarkEnd w:id="92"/>
    <w:p>
      <w:pPr>
        <w:spacing w:after="0"/>
        <w:ind w:left="0"/>
        <w:jc w:val="both"/>
      </w:pPr>
      <w:r>
        <w:rPr>
          <w:rFonts w:ascii="Times New Roman"/>
          <w:b w:val="false"/>
          <w:i w:val="false"/>
          <w:color w:val="000000"/>
          <w:sz w:val="28"/>
        </w:rPr>
        <w:t>      Топ Қазақстан Республикасының қолданыстағы заңнамалық талаптарына сәйкес әлеуметтік салық төлейді. Әлеуметтік салық және жалақы бойынша шығыстар олар пайда болған сәтте шығыстарға жатқызылады.</w:t>
      </w:r>
      <w:r>
        <w:br/>
      </w:r>
      <w:r>
        <w:rPr>
          <w:rFonts w:ascii="Times New Roman"/>
          <w:b w:val="false"/>
          <w:i w:val="false"/>
          <w:color w:val="000000"/>
          <w:sz w:val="28"/>
        </w:rPr>
        <w:t>
</w:t>
      </w:r>
      <w:r>
        <w:rPr>
          <w:rFonts w:ascii="Times New Roman"/>
          <w:b w:val="false"/>
          <w:i/>
          <w:color w:val="000000"/>
          <w:sz w:val="28"/>
        </w:rPr>
        <w:t>      Бұдан басқа, Топ жинақтаушы зейнетақы қорларына қызметкерлердің жарналары ретінде төленетін қызметкерлердің жалақысынан 10% ұстайды. Мұндай шығыстар керек болған кезеңде көрсетіледі.</w:t>
      </w:r>
    </w:p>
    <w:bookmarkStart w:name="z101" w:id="93"/>
    <w:p>
      <w:pPr>
        <w:spacing w:after="0"/>
        <w:ind w:left="0"/>
        <w:jc w:val="both"/>
      </w:pPr>
      <w:r>
        <w:rPr>
          <w:rFonts w:ascii="Times New Roman"/>
          <w:b w:val="false"/>
          <w:i w:val="false"/>
          <w:color w:val="000000"/>
          <w:sz w:val="28"/>
        </w:rPr>
        <w:t>
      </w:t>
      </w:r>
      <w:r>
        <w:rPr>
          <w:rFonts w:ascii="Times New Roman"/>
          <w:b/>
          <w:i w:val="false"/>
          <w:color w:val="000000"/>
          <w:sz w:val="28"/>
        </w:rPr>
        <w:t>Белгіленген төлемдері бар зейнетақы жоспары</w:t>
      </w:r>
    </w:p>
    <w:bookmarkEnd w:id="93"/>
    <w:p>
      <w:pPr>
        <w:spacing w:after="0"/>
        <w:ind w:left="0"/>
        <w:jc w:val="both"/>
      </w:pPr>
      <w:r>
        <w:rPr>
          <w:rFonts w:ascii="Times New Roman"/>
          <w:b w:val="false"/>
          <w:i w:val="false"/>
          <w:color w:val="000000"/>
          <w:sz w:val="28"/>
        </w:rPr>
        <w:t>      Осы жүйе бойынша қызметкерлерге төлемдер бойынша міндеттеме Топтың кейбір еншілес ұйымдары («ҚазМұнайГаз» ұлттық компаниясы» АҚ, «Қазақстан Темір Жолы» ұлттық компаниясы» АҚ, «Самұрық-Энерго» АҚ және «ҚАМҚОР» ЖШС) арасында жасалған кәсіподақ ұйымдарының шарттарына сәйкес төлемге жатады.</w:t>
      </w:r>
      <w:r>
        <w:br/>
      </w:r>
      <w:r>
        <w:rPr>
          <w:rFonts w:ascii="Times New Roman"/>
          <w:b w:val="false"/>
          <w:i w:val="false"/>
          <w:color w:val="000000"/>
          <w:sz w:val="28"/>
        </w:rPr>
        <w:t>
</w:t>
      </w:r>
      <w:r>
        <w:rPr>
          <w:rFonts w:ascii="Times New Roman"/>
          <w:b w:val="false"/>
          <w:i/>
          <w:color w:val="000000"/>
          <w:sz w:val="28"/>
        </w:rPr>
        <w:t>      2008 жылғы 31 желтоқсанға белгіленген төлемдері бар зейнетақы жоспары бойынша Топтың жалпы міндеттемелері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төлем мөлшерлері бар зейнетақы жоспары бойынша міндеттемелердің ағымдағы құны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22.498.169</w:t>
            </w:r>
          </w:p>
        </w:tc>
      </w:tr>
    </w:tbl>
    <w:p>
      <w:pPr>
        <w:spacing w:after="0"/>
        <w:ind w:left="0"/>
        <w:jc w:val="both"/>
      </w:pPr>
      <w:r>
        <w:rPr>
          <w:rFonts w:ascii="Times New Roman"/>
          <w:b w:val="false"/>
          <w:i w:val="false"/>
          <w:color w:val="000000"/>
          <w:sz w:val="28"/>
        </w:rPr>
        <w:t>      2008 жылғы 31 желтоқсанға белгіленген төлем мөлшерлері бар зейнетақы жоспары және тіркелген төлемдер бойынша міндеттемелердің ағымдағы құнын салыстыру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міндеттемелердің жалпы сомасы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21.087.552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қызметтердің құны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2.219.397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қызметтердің құны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Сыйақыға шығындар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1.661.556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жүргізілген төлемдер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(1.861.563)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сатып алу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297.868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қызметтердің танылмаған құны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1.255.287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танылған актуарлық шығын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(2.291.844)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міндеттемелердің жалпы сомасы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22.498.169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бір жыл ішінде болатын міндеттеме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(1.439.383)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бір жылдан кейін болатын міндеттеме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21.058.786</w:t>
            </w:r>
          </w:p>
        </w:tc>
      </w:tr>
    </w:tbl>
    <w:p>
      <w:pPr>
        <w:spacing w:after="0"/>
        <w:ind w:left="0"/>
        <w:jc w:val="both"/>
      </w:pPr>
      <w:r>
        <w:rPr>
          <w:rFonts w:ascii="Times New Roman"/>
          <w:b w:val="false"/>
          <w:i w:val="false"/>
          <w:color w:val="000000"/>
          <w:sz w:val="28"/>
        </w:rPr>
        <w:t>      2008 жылғы 31 желтоқсанда аяқталатын жылға танылған актуарийлік шығын, негізінен, болашақта жалақыны арттыруға қатысты жорамалдардағы өзгерістер нәтижесінде пайда болды.</w:t>
      </w:r>
      <w:r>
        <w:br/>
      </w:r>
      <w:r>
        <w:rPr>
          <w:rFonts w:ascii="Times New Roman"/>
          <w:b w:val="false"/>
          <w:i w:val="false"/>
          <w:color w:val="000000"/>
          <w:sz w:val="28"/>
        </w:rPr>
        <w:t>
      Жалпы сомасы 2.974.312 мың теңге болатын қызметтердің ағымдағы құны, сыйақы құны, өткен қызметтердің құны және актуарийлік шығын персоналға шығындар құрамында пайдалар мен шығындар туралы шоғырландырылған есепте ескерілді.</w:t>
      </w:r>
      <w:r>
        <w:br/>
      </w:r>
      <w:r>
        <w:rPr>
          <w:rFonts w:ascii="Times New Roman"/>
          <w:b w:val="false"/>
          <w:i w:val="false"/>
          <w:color w:val="000000"/>
          <w:sz w:val="28"/>
        </w:rPr>
        <w:t>
      Топ міндеттемелерінің есептері өлім-жітім деңгейі бойынша жарияланатын статистикалық деректер, сондай-ақ қызметкерлердің саны, жынысы және еңбек өтілі бойынша Топтың нақты деректері негізінде дайындалды. Барлық жоспарлар үшін орташа салмақталған мән ретінде есептелген есепті күнгі өзге де негізгі жорамалдар төменде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ставкасы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материалдық көмектің күтілетін жылдық өсімі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ең төменгі жалақының күтілетін жылдық өсімі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теміржол билеттері құнының күтілетін жылдық өсімі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bl>
    <w:p>
      <w:pPr>
        <w:spacing w:after="0"/>
        <w:ind w:left="0"/>
        <w:jc w:val="both"/>
      </w:pPr>
      <w:r>
        <w:rPr>
          <w:rFonts w:ascii="Times New Roman"/>
          <w:b w:val="false"/>
          <w:i w:val="false"/>
          <w:color w:val="000000"/>
          <w:sz w:val="28"/>
        </w:rPr>
        <w:t>      Белгіленген төлем мөлшері бір зейнетақы жоспары қанжыландырылмайтын  болып табылады.</w:t>
      </w:r>
    </w:p>
    <w:bookmarkStart w:name="z102" w:id="94"/>
    <w:p>
      <w:pPr>
        <w:spacing w:after="0"/>
        <w:ind w:left="0"/>
        <w:jc w:val="left"/>
      </w:pPr>
      <w:r>
        <w:rPr>
          <w:rFonts w:ascii="Times New Roman"/>
          <w:b/>
          <w:i w:val="false"/>
          <w:color w:val="000000"/>
        </w:rPr>
        <w:t xml:space="preserve"> 
25. «ПУТ» ОПЦИОНЫ БОЙЫНША МІНДЕТТЕМЕЛЕР</w:t>
      </w:r>
    </w:p>
    <w:bookmarkEnd w:id="94"/>
    <w:p>
      <w:pPr>
        <w:spacing w:after="0"/>
        <w:ind w:left="0"/>
        <w:jc w:val="both"/>
      </w:pPr>
      <w:r>
        <w:rPr>
          <w:rFonts w:ascii="Times New Roman"/>
          <w:b w:val="false"/>
          <w:i w:val="false"/>
          <w:color w:val="000000"/>
          <w:sz w:val="28"/>
        </w:rPr>
        <w:t>      2007 жылғы 28 қарашада Топ TRG-ге 75% қатысу үлесін алды. TRG мұнай-газ өнеркәсібінің еуропалық нарығында әрекет ететін холдингтік компания болып табылады.</w:t>
      </w:r>
      <w:r>
        <w:br/>
      </w:r>
      <w:r>
        <w:rPr>
          <w:rFonts w:ascii="Times New Roman"/>
          <w:b w:val="false"/>
          <w:i w:val="false"/>
          <w:color w:val="000000"/>
          <w:sz w:val="28"/>
        </w:rPr>
        <w:t>
      Сатып алудың бөлігі ретінде, Топ қалған TRG 25% сатып алуға қол және пут опциондарын да алды. Кол және пут опциондары сатып алу күнінен (2007 жылғы 27 қараша) кейін 270 күннен ерте емес пайдаланылады және өтем мерзімі болмайды. Опционды өткізу бағасы пайыздарды, салық салуды, тозу мен амортизацияны және TRG борышының жалпы сомасын есепке алғанға дейін он екі ай кірісінің ағымдағы құнына TRG-дегі 75% үлеске Топ төлеген бағаның теңбе-тең бағасын түзету көмегімен формуланы пайдалана отырып анықталады. Топ опционды орындау бағасы кол және пут опционына сәйкес тиісті акциялардың әділ құнындағы ықтимал ауытқуларды көрсетпейді және тиісінше Топтық тиісті акцияларға үлестік иелік ету пайдасы мен тәуекелдеріне колы жетімді. Тиісінше, Топ пут опционының шарттары бойынша тиісті акциялар сатып алынуы негізінде кәсіпорындарды біріктіру бойынша есепті қолданды.</w:t>
      </w:r>
    </w:p>
    <w:bookmarkStart w:name="z103" w:id="95"/>
    <w:p>
      <w:pPr>
        <w:spacing w:after="0"/>
        <w:ind w:left="0"/>
        <w:jc w:val="left"/>
      </w:pPr>
      <w:r>
        <w:rPr>
          <w:rFonts w:ascii="Times New Roman"/>
          <w:b/>
          <w:i w:val="false"/>
          <w:color w:val="000000"/>
        </w:rPr>
        <w:t xml:space="preserve"> 
26. ӨЗГЕЛЕЙ АҒЫМДАҒЫ МІНДЕТТЕМЕЛЕР</w:t>
      </w:r>
    </w:p>
    <w:bookmarkEnd w:id="95"/>
    <w:p>
      <w:pPr>
        <w:spacing w:after="0"/>
        <w:ind w:left="0"/>
        <w:jc w:val="both"/>
      </w:pPr>
      <w:r>
        <w:rPr>
          <w:rFonts w:ascii="Times New Roman"/>
          <w:b w:val="false"/>
          <w:i w:val="false"/>
          <w:color w:val="000000"/>
          <w:sz w:val="28"/>
        </w:rPr>
        <w:t>      2008 жылғы 31 желтоқсанға өзгелей ағымдағы міндеттемелер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өзге де салықтар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66.426.891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аванстар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44.759.253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төлемдер бойынша міндеттемелер бойынша міндеттемелер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33.419.423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келісімдері бойынша сатылған бағалы қағаздар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13.104.136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салымдары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7.895.826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51.752.519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217.358.048</w:t>
            </w:r>
          </w:p>
        </w:tc>
      </w:tr>
    </w:tbl>
    <w:p>
      <w:pPr>
        <w:spacing w:after="0"/>
        <w:ind w:left="0"/>
        <w:jc w:val="both"/>
      </w:pPr>
      <w:r>
        <w:rPr>
          <w:rFonts w:ascii="Times New Roman"/>
          <w:b w:val="false"/>
          <w:i w:val="false"/>
          <w:color w:val="000000"/>
          <w:sz w:val="28"/>
        </w:rPr>
        <w:t>      2008 жылғы 31 желтоқсанда өзгелей ағымдағы міндеттемелер бойынша сыйақы репо келісімдері бойынша сатылған бағалы қағаздар мен клиенттердің салымдарын қоспағанда, есептелмеді, ол бойынша сыйақы ставкасы жылына 3%-дан 8,5%-ға дейінгі диапазонда белгіленді.</w:t>
      </w:r>
    </w:p>
    <w:bookmarkStart w:name="z104" w:id="96"/>
    <w:p>
      <w:pPr>
        <w:spacing w:after="0"/>
        <w:ind w:left="0"/>
        <w:jc w:val="left"/>
      </w:pPr>
      <w:r>
        <w:rPr>
          <w:rFonts w:ascii="Times New Roman"/>
          <w:b/>
          <w:i w:val="false"/>
          <w:color w:val="000000"/>
        </w:rPr>
        <w:t xml:space="preserve"> 
27. КІРІС</w:t>
      </w:r>
    </w:p>
    <w:bookmarkEnd w:id="96"/>
    <w:p>
      <w:pPr>
        <w:spacing w:after="0"/>
        <w:ind w:left="0"/>
        <w:jc w:val="both"/>
      </w:pPr>
      <w:r>
        <w:rPr>
          <w:rFonts w:ascii="Times New Roman"/>
          <w:b w:val="false"/>
          <w:i w:val="false"/>
          <w:color w:val="000000"/>
          <w:sz w:val="28"/>
        </w:rPr>
        <w:t>      2008 жылғы 31 желтоқсанда аяқталған жылға кіріс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мұнайды сату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1.145.808.508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 сату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1.113.116.384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теміржол тасымалдары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404.473.305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газды тасымалдау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205.363.604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134.079.691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қайта өңдейтін өнімді сату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109.983.864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тасымалы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77.762.198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кешен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48.857.598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кіріс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46.668.973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теміржол тасымалы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42.523.391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тасымалдау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29.394.437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қызметтері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13.675.161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Өзгеде кіріс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192.933.336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сатуға салық және коммерциялық жеңілдіктер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(224.178.502)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3.340.461.948</w:t>
            </w:r>
          </w:p>
        </w:tc>
      </w:tr>
    </w:tbl>
    <w:bookmarkStart w:name="z105" w:id="97"/>
    <w:p>
      <w:pPr>
        <w:spacing w:after="0"/>
        <w:ind w:left="0"/>
        <w:jc w:val="both"/>
      </w:pPr>
      <w:r>
        <w:rPr>
          <w:rFonts w:ascii="Times New Roman"/>
          <w:b w:val="false"/>
          <w:i w:val="false"/>
          <w:color w:val="000000"/>
          <w:sz w:val="28"/>
        </w:rPr>
        <w:t>
</w:t>
      </w:r>
      <w:r>
        <w:rPr>
          <w:rFonts w:ascii="Times New Roman"/>
          <w:b/>
          <w:i w:val="false"/>
          <w:color w:val="000000"/>
          <w:sz w:val="28"/>
        </w:rPr>
        <w:t>      Өзге де кіріс</w:t>
      </w:r>
    </w:p>
    <w:bookmarkEnd w:id="97"/>
    <w:p>
      <w:pPr>
        <w:spacing w:after="0"/>
        <w:ind w:left="0"/>
        <w:jc w:val="both"/>
      </w:pPr>
      <w:r>
        <w:rPr>
          <w:rFonts w:ascii="Times New Roman"/>
          <w:b w:val="false"/>
          <w:i w:val="false"/>
          <w:color w:val="000000"/>
          <w:sz w:val="28"/>
        </w:rPr>
        <w:t>      Өзге де кіріс негізінен тауарлық-материалдық қорларды сатудан және негізгі қызметтермен бірге ұсынылатын үшінші тараптарға өзге де қосымша қызметтер ұсынудан түсетін кірісті қамтиды.</w:t>
      </w:r>
    </w:p>
    <w:bookmarkStart w:name="z106" w:id="98"/>
    <w:p>
      <w:pPr>
        <w:spacing w:after="0"/>
        <w:ind w:left="0"/>
        <w:jc w:val="left"/>
      </w:pPr>
      <w:r>
        <w:rPr>
          <w:rFonts w:ascii="Times New Roman"/>
          <w:b/>
          <w:i w:val="false"/>
          <w:color w:val="000000"/>
        </w:rPr>
        <w:t xml:space="preserve"> 
28. МЕМЛЕКЕТТІК СУБСИДИЯЛАР</w:t>
      </w:r>
    </w:p>
    <w:bookmarkEnd w:id="98"/>
    <w:p>
      <w:pPr>
        <w:spacing w:after="0"/>
        <w:ind w:left="0"/>
        <w:jc w:val="both"/>
      </w:pPr>
      <w:r>
        <w:rPr>
          <w:rFonts w:ascii="Times New Roman"/>
          <w:b w:val="false"/>
          <w:i w:val="false"/>
          <w:color w:val="000000"/>
          <w:sz w:val="28"/>
        </w:rPr>
        <w:t>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 1188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Темір Жолы» ұлттық компаниясы» АҚ («КТЖ ҰК») 2005 жылғы 1 қаңтардан бастап әлеуметтік мәні бар қатынастар бойынша тасымалдаушылардың залалдарын жабу ретінде субсидиялар ала бастады. Бұл субсидиялар бойынша қандай да бір орындалмаған шарттар немесе шартты міндеттемелер жоқ. 2008 жылғы 31 желтоқсанда аяқталған жыл ішіндегі субсидиялардың сомасы 7.300.236 мың теңгені құрады.</w:t>
      </w:r>
      <w:r>
        <w:br/>
      </w:r>
      <w:r>
        <w:rPr>
          <w:rFonts w:ascii="Times New Roman"/>
          <w:b w:val="false"/>
          <w:i w:val="false"/>
          <w:color w:val="000000"/>
          <w:sz w:val="28"/>
        </w:rPr>
        <w:t>
      ЭМРМ және Топтың еншілес кәсіпорны «Б.И. Батуров атындағы Жамбыл ГРЭС» АҚ («ЖГРЭС») арасындағы келісім-шартқа сәйкес 2008 жылы Қазақстан Республикасының оңтүстік өңірлерінде электр энергетикасын өндіру үшін пайдаланылған 6.119.420 мың теңге мөлшерінде отынға шығыстарды ЖГРЭС өтеді. 2008 жылғы 31 желтоқсанда аяқталған жыл үшін субсидиялардың сомасы ЖГРЭС-ке Самұрық-Энергоның үлесіне келетін 2.707.708 мың теңгеге (ҚҚС шегерілген өтеу сомасынан 50%) тең.</w:t>
      </w:r>
      <w:r>
        <w:br/>
      </w:r>
      <w:r>
        <w:rPr>
          <w:rFonts w:ascii="Times New Roman"/>
          <w:b w:val="false"/>
          <w:i w:val="false"/>
          <w:color w:val="000000"/>
          <w:sz w:val="28"/>
        </w:rPr>
        <w:t>
      «Халыққа телекоммуникацияның әмбебап қызметтерін көрсететін байланыс операторларына шығынға өтем жасау үшін телекоммуникацияның әмбебап қызметтерінің құнын субсидиялау ережесін бекіту туралы» Қазақстан Республикасы Үкіметінің 2004 жылғы 7 қазандағы № 1039 </w:t>
      </w:r>
      <w:r>
        <w:rPr>
          <w:rFonts w:ascii="Times New Roman"/>
          <w:b w:val="false"/>
          <w:i w:val="false"/>
          <w:color w:val="000000"/>
          <w:sz w:val="28"/>
        </w:rPr>
        <w:t>қаулысына</w:t>
      </w:r>
      <w:r>
        <w:rPr>
          <w:rFonts w:ascii="Times New Roman"/>
          <w:b w:val="false"/>
          <w:i w:val="false"/>
          <w:color w:val="000000"/>
          <w:sz w:val="28"/>
        </w:rPr>
        <w:t xml:space="preserve"> сәйкес 2004 жылғы 4-тоқсаннан бастап Топ әлеуметтік мәні бар аудандарда байланыс қызметтерін көрсету кезінде операторлар шеккен шығындарға өтем жасауға арналған үкіметтік дотациялар алды. Көрсетілген дотацияларға қатысты барлық талаптар мен шартты міндеттемелер орындалды. 2008 жылғы 31 желтоқсанда аяқталған жыл үшін алынған субсидиялардың жалпы сомасы 4.386.282 мың теңгені құрады.</w:t>
      </w:r>
      <w:r>
        <w:br/>
      </w:r>
      <w:r>
        <w:rPr>
          <w:rFonts w:ascii="Times New Roman"/>
          <w:b w:val="false"/>
          <w:i w:val="false"/>
          <w:color w:val="000000"/>
          <w:sz w:val="28"/>
        </w:rPr>
        <w:t>
      Қазақстан Республикасы Үкіметінің 2002 жылғы 17 тамыздағы № 915  </w:t>
      </w:r>
      <w:r>
        <w:rPr>
          <w:rFonts w:ascii="Times New Roman"/>
          <w:b w:val="false"/>
          <w:i w:val="false"/>
          <w:color w:val="000000"/>
          <w:sz w:val="28"/>
        </w:rPr>
        <w:t>қаулысына</w:t>
      </w:r>
      <w:r>
        <w:rPr>
          <w:rFonts w:ascii="Times New Roman"/>
          <w:b w:val="false"/>
          <w:i w:val="false"/>
          <w:color w:val="000000"/>
          <w:sz w:val="28"/>
        </w:rPr>
        <w:t xml:space="preserve"> сәйкес Үкімет Астанадан және Қазақстанның басқа қалаларына тиімсіз бағыттар бойынша жүретін жолаушылар әуе тасымалдарын жүзеге асыратын компанияларға субсидиялар береді. Субсидия рейске жұмсалған шығындардың алынған кірістен асуына негізделді. 2008 жылғы 31 желтоқсанда аяқталған жыл ішіндегі субсидиялардың сомасы 584.911 мың теңгені құрады.</w:t>
      </w:r>
    </w:p>
    <w:bookmarkStart w:name="z107" w:id="99"/>
    <w:p>
      <w:pPr>
        <w:spacing w:after="0"/>
        <w:ind w:left="0"/>
        <w:jc w:val="left"/>
      </w:pPr>
      <w:r>
        <w:rPr>
          <w:rFonts w:ascii="Times New Roman"/>
          <w:b/>
          <w:i w:val="false"/>
          <w:color w:val="000000"/>
        </w:rPr>
        <w:t xml:space="preserve"> 
29. ІСКЕ АСЫРУДЫҢ ӨЗІНДІК ҚҰНЫ</w:t>
      </w:r>
    </w:p>
    <w:bookmarkEnd w:id="99"/>
    <w:p>
      <w:pPr>
        <w:spacing w:after="0"/>
        <w:ind w:left="0"/>
        <w:jc w:val="both"/>
      </w:pPr>
      <w:r>
        <w:rPr>
          <w:rFonts w:ascii="Times New Roman"/>
          <w:b w:val="false"/>
          <w:i w:val="false"/>
          <w:color w:val="000000"/>
          <w:sz w:val="28"/>
        </w:rPr>
        <w:t>      2008 жылғы 31 желтоқсанда аяқталған жылғы іске асырудың өзіндік құны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және қорлар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1.154.200.461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277.961.664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ескіру және амортиэация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205.848.367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Роялти</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92.226.352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өндірістік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77.625.183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және қызмет көрсету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20.510.767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17.859.262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Пайыздық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12.254.103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145.389.273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2.003.875.432</w:t>
            </w:r>
          </w:p>
        </w:tc>
      </w:tr>
    </w:tbl>
    <w:bookmarkStart w:name="z108" w:id="100"/>
    <w:p>
      <w:pPr>
        <w:spacing w:after="0"/>
        <w:ind w:left="0"/>
        <w:jc w:val="left"/>
      </w:pPr>
      <w:r>
        <w:rPr>
          <w:rFonts w:ascii="Times New Roman"/>
          <w:b/>
          <w:i w:val="false"/>
          <w:color w:val="000000"/>
        </w:rPr>
        <w:t xml:space="preserve"> 
30. ЖАЛПЫ ЖӘНЕ ӘКІМШІЛІК ШЫҒЫСТАР</w:t>
      </w:r>
    </w:p>
    <w:bookmarkEnd w:id="100"/>
    <w:p>
      <w:pPr>
        <w:spacing w:after="0"/>
        <w:ind w:left="0"/>
        <w:jc w:val="both"/>
      </w:pPr>
      <w:r>
        <w:rPr>
          <w:rFonts w:ascii="Times New Roman"/>
          <w:b w:val="false"/>
          <w:i w:val="false"/>
          <w:color w:val="000000"/>
          <w:sz w:val="28"/>
        </w:rPr>
        <w:t>      2008 жылғы 31 желтоқсанда аяқталған жыл үшін жалпы және әкімшілік шығыстар мыналарды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99.970.272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салығынан басқа, салықтар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36.987.130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және амортизация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22.142.313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борыштар бойынша резервтер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21.712.280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қызметтер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15.852.764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10.253.176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94.436.891</w:t>
            </w:r>
          </w:p>
        </w:tc>
      </w:tr>
    </w:tbl>
    <w:bookmarkStart w:name="z109" w:id="101"/>
    <w:p>
      <w:pPr>
        <w:spacing w:after="0"/>
        <w:ind w:left="0"/>
        <w:jc w:val="left"/>
      </w:pPr>
      <w:r>
        <w:rPr>
          <w:rFonts w:ascii="Times New Roman"/>
          <w:b/>
          <w:i w:val="false"/>
          <w:color w:val="000000"/>
        </w:rPr>
        <w:t xml:space="preserve"> 
31. ТАСЫМАЛДАУ ЖӘНЕ ІСКЕ АСЫРУ БОЙЫНША ШЫҒЫСТАР</w:t>
      </w:r>
    </w:p>
    <w:bookmarkEnd w:id="101"/>
    <w:p>
      <w:pPr>
        <w:spacing w:after="0"/>
        <w:ind w:left="0"/>
        <w:jc w:val="both"/>
      </w:pPr>
      <w:r>
        <w:rPr>
          <w:rFonts w:ascii="Times New Roman"/>
          <w:b w:val="false"/>
          <w:i w:val="false"/>
          <w:color w:val="000000"/>
          <w:sz w:val="28"/>
        </w:rPr>
        <w:t>      2008 жылғы 31 желтоқсанда аяқталған жыл үшін тасымалдау және іске асыру бойынша шығыстар мыналарды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92.873.024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72.736.071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Агенттерге комиссиялық сыйақы және жарнама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11.070.224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12.002.510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және амортизация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8.431.559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18.888.538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216.001.926</w:t>
            </w:r>
          </w:p>
        </w:tc>
      </w:tr>
    </w:tbl>
    <w:bookmarkStart w:name="z110" w:id="102"/>
    <w:p>
      <w:pPr>
        <w:spacing w:after="0"/>
        <w:ind w:left="0"/>
        <w:jc w:val="left"/>
      </w:pPr>
      <w:r>
        <w:rPr>
          <w:rFonts w:ascii="Times New Roman"/>
          <w:b/>
          <w:i w:val="false"/>
          <w:color w:val="000000"/>
        </w:rPr>
        <w:t xml:space="preserve"> 
32. ҚҰНСЫЗДАНУДАН БОЛАТЫН ШЫҒЫНДАР</w:t>
      </w:r>
    </w:p>
    <w:bookmarkEnd w:id="102"/>
    <w:p>
      <w:pPr>
        <w:spacing w:after="0"/>
        <w:ind w:left="0"/>
        <w:jc w:val="both"/>
      </w:pPr>
      <w:r>
        <w:rPr>
          <w:rFonts w:ascii="Times New Roman"/>
          <w:b w:val="false"/>
          <w:i w:val="false"/>
          <w:color w:val="000000"/>
          <w:sz w:val="28"/>
        </w:rPr>
        <w:t>      2008 жылғы 31 желтоқсанда аяқталған жыл үшін құнсызданудан болған шығындар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Гудвилды құнсыздандыру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29.215.642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мекемелерде қаражатты құнсыздандыру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21.157.062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берушілерге қарыздарды құнсыздандыру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17.453.669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және материалдық емес активтерді құнсыздандыру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15.408.915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депозиттерді құнсыздандыру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7.154.227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кәсіпорынға инвестицияларды құнсыздандыру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5.348.466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833.082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96.571.063</w:t>
            </w:r>
          </w:p>
        </w:tc>
      </w:tr>
    </w:tbl>
    <w:bookmarkStart w:name="z111" w:id="103"/>
    <w:p>
      <w:pPr>
        <w:spacing w:after="0"/>
        <w:ind w:left="0"/>
        <w:jc w:val="left"/>
      </w:pPr>
      <w:r>
        <w:rPr>
          <w:rFonts w:ascii="Times New Roman"/>
          <w:b/>
          <w:i w:val="false"/>
          <w:color w:val="000000"/>
        </w:rPr>
        <w:t xml:space="preserve"> 
33. ҚАРЖЫЛЫҚ ШЫҒЫНДАР</w:t>
      </w:r>
    </w:p>
    <w:bookmarkEnd w:id="103"/>
    <w:p>
      <w:pPr>
        <w:spacing w:after="0"/>
        <w:ind w:left="0"/>
        <w:jc w:val="both"/>
      </w:pPr>
      <w:r>
        <w:rPr>
          <w:rFonts w:ascii="Times New Roman"/>
          <w:b w:val="false"/>
          <w:i w:val="false"/>
          <w:color w:val="000000"/>
          <w:sz w:val="28"/>
        </w:rPr>
        <w:t>      2008 жылғы 31 желтоқсанда аяқталған жылға қаржылық шығындар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шығарылған борыштық бағалы қағаздар бойынша пайыздар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182.367.162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бойынша дисконттың сомасын ұлғайту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7.855.453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пайыздар бойынша міндеттемелер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2.310.099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11.654.373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204.187.087</w:t>
            </w:r>
          </w:p>
        </w:tc>
      </w:tr>
    </w:tbl>
    <w:bookmarkStart w:name="z112" w:id="104"/>
    <w:p>
      <w:pPr>
        <w:spacing w:after="0"/>
        <w:ind w:left="0"/>
        <w:jc w:val="left"/>
      </w:pPr>
      <w:r>
        <w:rPr>
          <w:rFonts w:ascii="Times New Roman"/>
          <w:b/>
          <w:i w:val="false"/>
          <w:color w:val="000000"/>
        </w:rPr>
        <w:t xml:space="preserve"> 
34. ҚАРЖЫЛЫҚ КІРІС</w:t>
      </w:r>
    </w:p>
    <w:bookmarkEnd w:id="104"/>
    <w:p>
      <w:pPr>
        <w:spacing w:after="0"/>
        <w:ind w:left="0"/>
        <w:jc w:val="both"/>
      </w:pPr>
      <w:r>
        <w:rPr>
          <w:rFonts w:ascii="Times New Roman"/>
          <w:b w:val="false"/>
          <w:i w:val="false"/>
          <w:color w:val="000000"/>
          <w:sz w:val="28"/>
        </w:rPr>
        <w:t>      2008 жылғы 31 желтоқсанда аяқталған жылға қаржылық кіріс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салымдар және қысқа мерзімді инвестициялар бойынша сыйақы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91.599.205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міндеттемелерді қайта бағалау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24.616.953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12.326.211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128.542.369</w:t>
            </w:r>
          </w:p>
        </w:tc>
      </w:tr>
    </w:tbl>
    <w:bookmarkStart w:name="z113" w:id="105"/>
    <w:p>
      <w:pPr>
        <w:spacing w:after="0"/>
        <w:ind w:left="0"/>
        <w:jc w:val="left"/>
      </w:pPr>
      <w:r>
        <w:rPr>
          <w:rFonts w:ascii="Times New Roman"/>
          <w:b/>
          <w:i w:val="false"/>
          <w:color w:val="000000"/>
        </w:rPr>
        <w:t xml:space="preserve"> 
35. ТАБЫС САЛЫҒЫ</w:t>
      </w:r>
    </w:p>
    <w:bookmarkEnd w:id="105"/>
    <w:p>
      <w:pPr>
        <w:spacing w:after="0"/>
        <w:ind w:left="0"/>
        <w:jc w:val="both"/>
      </w:pPr>
      <w:r>
        <w:rPr>
          <w:rFonts w:ascii="Times New Roman"/>
          <w:b w:val="false"/>
          <w:i w:val="false"/>
          <w:color w:val="000000"/>
          <w:sz w:val="28"/>
        </w:rPr>
        <w:t>      2008 жылғы 31 желтоқсанда 32.590.045 мың теңге сомасында табыс салығы бойынша алдын ала төлем корпоративтік табыс салығы бойынша алдын ала төлемді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64.729.666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2.642.320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табыс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67.371.986</w:t>
            </w:r>
          </w:p>
        </w:tc>
      </w:tr>
    </w:tbl>
    <w:p>
      <w:pPr>
        <w:spacing w:after="0"/>
        <w:ind w:left="0"/>
        <w:jc w:val="both"/>
      </w:pPr>
      <w:r>
        <w:rPr>
          <w:rFonts w:ascii="Times New Roman"/>
          <w:b w:val="false"/>
          <w:i w:val="false"/>
          <w:color w:val="000000"/>
          <w:sz w:val="28"/>
        </w:rPr>
        <w:t>      31 желтоқсанда аяқталған жылға табыс салығы бойынша шығыстар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табыс салығы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285.715.667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69.126.541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бойынша төлем кезінен ұсталатын салық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21.076.974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табыс салығы бойынша жеңілдік: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(139.392.224)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(2.946.024)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бойынша төлем көзінен ұсталатын салық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233.370.426</w:t>
            </w:r>
          </w:p>
        </w:tc>
      </w:tr>
    </w:tbl>
    <w:p>
      <w:pPr>
        <w:spacing w:after="0"/>
        <w:ind w:left="0"/>
        <w:jc w:val="both"/>
      </w:pPr>
      <w:r>
        <w:rPr>
          <w:rFonts w:ascii="Times New Roman"/>
          <w:b w:val="false"/>
          <w:i w:val="false"/>
          <w:color w:val="000000"/>
          <w:sz w:val="28"/>
        </w:rPr>
        <w:t>      Жаңа салық кодексі қабылданғаннан бастап КТС 2009 жылы 20%-ға дейін, 2010 жылы 17,5%-га дейін, 2011 жылы 15%-ға дейін және т.с.с. азайтылатын болады. Үстеме пайда салығын есептеу тетігі 2009 жылы да өзгерді. Төменде 2008 жылғы 31 желтоқсанда аяқтаған жылға табыс салығы бойынша шығыстармен ресми белгіленген ставка (2008 жылы 30%) бойынша табыс салығын төлегенге дейін кіріске қолданылатын табыс салығы бойынша шығыстарға салыстыру келтіріледі: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есепке алғанға дейінгі бухгалтерлік пайда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694.404.942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пайда бойынша табыс салығы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208.321.483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69.134.841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бойынша төлем көзінен ұсталатын салық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20.336.978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Шегерімге жатқызылмайтын немесе салық салу мақсатында салық салуға жатпайтын баптардың салықтық әсері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45.237.904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салығының әртүрлі ставкаларының әсері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47.121.928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ставалары өзгерістерінің әсері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(144.110.133)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салынбайтын қауымдасқан компания пайдасының үлесі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(5.525.360)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танылмаған активтерге өзгеріс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(7.147.215)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Пайдалар мен шығындар туралы шоғырландырылған есепте көрсетілген корпоративтік табыс салығы бойынша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233.370.426</w:t>
            </w:r>
          </w:p>
        </w:tc>
      </w:tr>
    </w:tbl>
    <w:p>
      <w:pPr>
        <w:spacing w:after="0"/>
        <w:ind w:left="0"/>
        <w:jc w:val="both"/>
      </w:pPr>
      <w:r>
        <w:rPr>
          <w:rFonts w:ascii="Times New Roman"/>
          <w:b w:val="false"/>
          <w:i w:val="false"/>
          <w:color w:val="000000"/>
          <w:sz w:val="28"/>
        </w:rPr>
        <w:t>      Активтер мен міндеттемелерді есептеу үшін негіз бен шоғырландырылған қаржылық есептілікте көрсетілген соманың арасындағы уақытша айырмаға бухгалтерлік теңгерімді жасау күні қолданылған заңда белгіленген салық ставкасын қолдану арқылы есептелген кейінге қалдырылған салық сальдосы 2008 жылғы 31 желтоқсанға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1993"/>
        <w:gridCol w:w="1993"/>
        <w:gridCol w:w="1993"/>
        <w:gridCol w:w="1993"/>
      </w:tblGrid>
      <w:tr>
        <w:trPr>
          <w:trHeight w:val="30" w:hRule="atLeast"/>
        </w:trPr>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және материалдық емес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6.874.253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563.390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7.437.643</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Шеккен салық шығындары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14.915.539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14.915.539</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қатысты есептелген міндеттемелер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5.088.205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5.149.724</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құнсыздандыру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5.281.019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5.281.019</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міндеттеме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1.250.832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1.254.510</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Өзгелей есептеулер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10.027.515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10.027.515</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7.486.172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7.722.797</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кейінге қалдырылған салық, бойынша танылмаған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(15.948.908)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(563.390)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(16.512.298)</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кейінге қалдырылған салық бойынша міндеттемелермен ескерілген кейінге қалдырылған салық бойынша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(21.823.116)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(21.955.253)</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13.151.511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169.685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13.321.196</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міндеттеме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және материалдық емес активтер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231.688.527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556.509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232.245.036</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компаниялардың бөлінбеген пайдасы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2.107.799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2.108.135</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6.653.195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6.653.817</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кейінге қалдырылған салық бойынша активтермен ескерілген кейінге қалдырылған салық бойынша міндеттемелер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(21.823.116)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(21.955.253)</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міндеттемелер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216.518.942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424.994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2.107.799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219.051.735</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бойынша таза міндеттемелер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(203.367.431)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(2.107.799)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(205.730.539)</w:t>
            </w:r>
          </w:p>
        </w:tc>
      </w:tr>
    </w:tbl>
    <w:p>
      <w:pPr>
        <w:spacing w:after="0"/>
        <w:ind w:left="0"/>
        <w:jc w:val="both"/>
      </w:pPr>
      <w:r>
        <w:rPr>
          <w:rFonts w:ascii="Times New Roman"/>
          <w:b w:val="false"/>
          <w:i w:val="false"/>
          <w:color w:val="000000"/>
          <w:sz w:val="28"/>
        </w:rPr>
        <w:t>      2008 жылғы 31 желтоқсанда Қазақстан Республикасында салық шығындарын көшіру олар пайда болған күннен бастап үш жылдан кейін салық мақсаттарында мерзімі өтеді. Демек, 2008 және 2007 жылдардағы 31 желтоқсанда Топтық ауыстырылған салық шығындарының үлкен бөлігі 2008 - 2011 жылдарда салық мақсаттарында мерзімі өтеді.</w:t>
      </w:r>
      <w:r>
        <w:br/>
      </w:r>
      <w:r>
        <w:rPr>
          <w:rFonts w:ascii="Times New Roman"/>
          <w:b w:val="false"/>
          <w:i w:val="false"/>
          <w:color w:val="000000"/>
          <w:sz w:val="28"/>
        </w:rPr>
        <w:t>
      2008 жылғы 31 желтоқсанда аяқталған жылға кейінге қалдырылған салық бойынша таза міндеттемелерге өзгерістер былайша берілген: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1993"/>
        <w:gridCol w:w="1993"/>
        <w:gridCol w:w="1993"/>
        <w:gridCol w:w="1993"/>
      </w:tblGrid>
      <w:tr>
        <w:trPr>
          <w:trHeight w:val="30" w:hRule="atLeast"/>
        </w:trPr>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335.126.808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2.767.687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2.313.359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340.207.854</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валютасына қайта есептеу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630.895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433.646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1.069.489</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жатқызылды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207.846</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ұйымнан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6.794.106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6.794.106</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Пайдалар мен шығындар туралы есепке жатқызылды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(139.392.224)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(2.946.024)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(142.548.756)</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желтоқсанға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203.367.431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2.107.799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205.730.539</w:t>
            </w:r>
          </w:p>
        </w:tc>
      </w:tr>
    </w:tbl>
    <w:bookmarkStart w:name="z114" w:id="106"/>
    <w:p>
      <w:pPr>
        <w:spacing w:after="0"/>
        <w:ind w:left="0"/>
        <w:jc w:val="left"/>
      </w:pPr>
      <w:r>
        <w:rPr>
          <w:rFonts w:ascii="Times New Roman"/>
          <w:b/>
          <w:i w:val="false"/>
          <w:color w:val="000000"/>
        </w:rPr>
        <w:t xml:space="preserve"> 
36. БІРІККЕН КӘСІПОРЫНДАРДЫҢ ҮЛЕСІ</w:t>
      </w:r>
    </w:p>
    <w:bookmarkEnd w:id="106"/>
    <w:p>
      <w:pPr>
        <w:spacing w:after="0"/>
        <w:ind w:left="0"/>
        <w:jc w:val="both"/>
      </w:pPr>
      <w:r>
        <w:rPr>
          <w:rFonts w:ascii="Times New Roman"/>
          <w:b w:val="false"/>
          <w:i w:val="false"/>
          <w:color w:val="000000"/>
          <w:sz w:val="28"/>
        </w:rPr>
        <w:t>      31 желтоқсанда Топ мына біріккен кәсіпорындардың үлестерін иеленді:</w:t>
      </w:r>
    </w:p>
    <w:p>
      <w:pPr>
        <w:spacing w:after="0"/>
        <w:ind w:left="0"/>
        <w:jc w:val="both"/>
      </w:pPr>
      <w:r>
        <w:rPr>
          <w:rFonts w:ascii="Times New Roman"/>
          <w:b w:val="false"/>
          <w:i w:val="false"/>
          <w:color w:val="000000"/>
          <w:sz w:val="28"/>
        </w:rPr>
        <w:t>Иелену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ұйымдар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«ҚазРесГаз»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«Теңізшевройл» БК ЖШС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Каспий Жобасы («СКП»)</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CCEL</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«Қазақтүрікмұнай»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«Қазақойл-Актөбе» («ҚОА»)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«Қазгермұнай БК»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мұнай-газ компаниясы»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«Жамбай»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Сервис»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ГРЭС-2 станциясы»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«Т.И.Батуров атындағы Жамбыл ГРЭС»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«Forum Muider BV» ЧКОО</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p>
      <w:pPr>
        <w:spacing w:after="0"/>
        <w:ind w:left="0"/>
        <w:jc w:val="both"/>
      </w:pPr>
      <w:r>
        <w:rPr>
          <w:rFonts w:ascii="Times New Roman"/>
          <w:b w:val="false"/>
          <w:i w:val="false"/>
          <w:color w:val="000000"/>
          <w:sz w:val="28"/>
        </w:rPr>
        <w:t>      Топтың ішкі шаруашылық операциялар мен мұндай операциялар бойынша сальдоны шығарғанға дейінгі 2008 жылғы 31 желтоқсанда шоғырландырылған бухгалтерлік теңгерімге және кірістер мен шығыстар туралы есепке енгізілген бірлесіп бақыланатын активтердегі, міндеттемелердегі, шеккен шығындары мен алған кірістердегі үлесі былайша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оның баламалары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63.378.156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дебиторлық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24.412.330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21.592.242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активтер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70.999.831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668.268.528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ұзақ мерзімді активтер.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10.334.619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858.985.706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Міндеттемелер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15.196.821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міндеттемелер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281.715.879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193.900.727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490.813.427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активтердегі Топтың үлесі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368.172.279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627.128.309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(428.058.892)</w:t>
            </w:r>
          </w:p>
        </w:tc>
      </w:tr>
    </w:tbl>
    <w:bookmarkStart w:name="z115" w:id="107"/>
    <w:p>
      <w:pPr>
        <w:spacing w:after="0"/>
        <w:ind w:left="0"/>
        <w:jc w:val="left"/>
      </w:pPr>
      <w:r>
        <w:rPr>
          <w:rFonts w:ascii="Times New Roman"/>
          <w:b/>
          <w:i w:val="false"/>
          <w:color w:val="000000"/>
        </w:rPr>
        <w:t xml:space="preserve"> 
37. ШОҒЫРЛАНУ</w:t>
      </w:r>
    </w:p>
    <w:bookmarkEnd w:id="107"/>
    <w:p>
      <w:pPr>
        <w:spacing w:after="0"/>
        <w:ind w:left="0"/>
        <w:jc w:val="both"/>
      </w:pPr>
      <w:r>
        <w:rPr>
          <w:rFonts w:ascii="Times New Roman"/>
          <w:b w:val="false"/>
          <w:i w:val="false"/>
          <w:color w:val="000000"/>
          <w:sz w:val="28"/>
        </w:rPr>
        <w:t>      Осы шоғырландырылған қаржылық есептілікке мынадай елеулі еншілес ұйымдар енгізілді:</w:t>
      </w:r>
    </w:p>
    <w:p>
      <w:pPr>
        <w:spacing w:after="0"/>
        <w:ind w:left="0"/>
        <w:jc w:val="both"/>
      </w:pPr>
      <w:r>
        <w:rPr>
          <w:rFonts w:ascii="Times New Roman"/>
          <w:b w:val="false"/>
          <w:i w:val="false"/>
          <w:color w:val="000000"/>
          <w:sz w:val="28"/>
        </w:rPr>
        <w:t>Иелену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ұлттық компаниясы»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электр желілерін басқаратын компания»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«Қазпочта»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«КОРЭМ»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 ұлттық компаниясы»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әуежайы»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халықаралық әуежайы»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«Самұрық-Инвест»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«Телеком-Инвест»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жөндеу корпорациясы» ЖШС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қоры»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қор»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қоры»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кредиттерді және инвестицияларды сақтандыру жөніндегі мемлекеттік сақтандыру корпорациясы»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«КАZNЕХ» экспортгы дамыту және алға бастыру корпорациясы»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«Kazyna Capital Management»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«Қазинвест» Қазақстан инвестицияларға жәрдемдесу орталығы» ЖШС</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әлеуметтік-кәсіпкерлік корпорациясы» ұлттық компаниясы»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әлеуметтік-кәсіпкерлік корпорациясы» ұлттық компаниясы»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«Жөтісу» әлеуметтік-кәсіпкерлік корпорациясы» ұлттық компаниясы»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әлеуметтік кәсіпкерлік копорациясы» ұлттық компаниясы»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әлеуметтік-кәсіпкерлік корпорациясы» ұлттық компаниясы»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әлеуметтік-кәсіпкерлік корпорациясы» ұлттық компаниясы»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әлеуметтік-кәсіпкерлік корпорациясы» ұлттық компаниясы»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кредиттерге кепілдік беру қоры»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«Эйр Астана» АК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Ш.Ч. Чокин атындағы энергетика ҚазҒЗИ" АҚ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«Қазақтеңізкөлікфлоты» ҰТКҚК» АҚ және еншілес ұйымдары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bookmarkStart w:name="z116" w:id="108"/>
    <w:p>
      <w:pPr>
        <w:spacing w:after="0"/>
        <w:ind w:left="0"/>
        <w:jc w:val="left"/>
      </w:pPr>
      <w:r>
        <w:rPr>
          <w:rFonts w:ascii="Times New Roman"/>
          <w:b/>
          <w:i w:val="false"/>
          <w:color w:val="000000"/>
        </w:rPr>
        <w:t xml:space="preserve"> 
38. МАҢЫЗДЫ АҚШАЛАЙ ЕМЕС МӘМІЛЕЛЕР</w:t>
      </w:r>
    </w:p>
    <w:bookmarkEnd w:id="108"/>
    <w:p>
      <w:pPr>
        <w:spacing w:after="0"/>
        <w:ind w:left="0"/>
        <w:jc w:val="both"/>
      </w:pPr>
      <w:r>
        <w:rPr>
          <w:rFonts w:ascii="Times New Roman"/>
          <w:b w:val="false"/>
          <w:i w:val="false"/>
          <w:color w:val="000000"/>
          <w:sz w:val="28"/>
        </w:rPr>
        <w:t>      2008 жылы Топ экспорт алдындағы қаржыландыру туралы келісімнің шарттары бойынша 17.862.800 мың теңгеге берешек сомасында шикі мұнайды етеді. Осы операция ақша қаражатының қозғалысы туралы шоғырландырылған есептен шығарылды.</w:t>
      </w:r>
      <w:r>
        <w:br/>
      </w:r>
      <w:r>
        <w:rPr>
          <w:rFonts w:ascii="Times New Roman"/>
          <w:b w:val="false"/>
          <w:i w:val="false"/>
          <w:color w:val="000000"/>
          <w:sz w:val="28"/>
        </w:rPr>
        <w:t xml:space="preserve">
      2008 жылы ҚТЖ ҰК «Көлік сервисі орталығы» АҚ өзінің еншілес ұйымына 340 жылжымалы құрам бірлігін беруге «БРК Лизинг» АҚ-мен қаржылық жалдауды мемлекеттік сатып алу шартын жасасты. Топ 2008 жылы жалпы сомасы 1.028.838 мың теңгеге 190 цистерна алды </w:t>
      </w:r>
      <w:r>
        <w:rPr>
          <w:rFonts w:ascii="Times New Roman"/>
          <w:b w:val="false"/>
          <w:i/>
          <w:color w:val="000000"/>
          <w:sz w:val="28"/>
        </w:rPr>
        <w:t xml:space="preserve">(22-ескертпе). </w:t>
      </w:r>
      <w:r>
        <w:rPr>
          <w:rFonts w:ascii="Times New Roman"/>
          <w:b w:val="false"/>
          <w:i w:val="false"/>
          <w:color w:val="000000"/>
          <w:sz w:val="28"/>
        </w:rPr>
        <w:t>Осы операция ақша қаражатының қозғалысы туралы шоғырландырылған есептен шығарылды.</w:t>
      </w:r>
      <w:r>
        <w:br/>
      </w:r>
      <w:r>
        <w:rPr>
          <w:rFonts w:ascii="Times New Roman"/>
          <w:b w:val="false"/>
          <w:i w:val="false"/>
          <w:color w:val="000000"/>
          <w:sz w:val="28"/>
        </w:rPr>
        <w:t>
      2008 жылы Қазақтелеком құны 8.130.206 мың теңге болатын телекоммуникациялық жабдықты қаржылай жалдау шарты бойынша алды. Осы операция ақша қаражатының қозғалысы туралы шоғырландырылған есептен шығарылды.</w:t>
      </w:r>
      <w:r>
        <w:br/>
      </w:r>
      <w:r>
        <w:rPr>
          <w:rFonts w:ascii="Times New Roman"/>
          <w:b w:val="false"/>
          <w:i w:val="false"/>
          <w:color w:val="000000"/>
          <w:sz w:val="28"/>
        </w:rPr>
        <w:t>
      2008 жылы қарыз шарттарының талаптанына сәйкес кредиторлар Қазақтелекомның негізгі құралдарын берушілерге тікелей 6.286.585 мың теңге сомасында төлемдерді жүзеге асырды. Осы операция ақша қаражатының қозғалысы туралы осы шоғырландырылған есептен шығарылды.</w:t>
      </w:r>
      <w:r>
        <w:br/>
      </w:r>
      <w:r>
        <w:rPr>
          <w:rFonts w:ascii="Times New Roman"/>
          <w:b w:val="false"/>
          <w:i w:val="false"/>
          <w:color w:val="000000"/>
          <w:sz w:val="28"/>
        </w:rPr>
        <w:t xml:space="preserve">
      2008 жылы Топ 4.066.086 мың теңге мөлшерінде қарыздар бойынша шығындарды капиталдандырылды (6 </w:t>
      </w:r>
      <w:r>
        <w:rPr>
          <w:rFonts w:ascii="Times New Roman"/>
          <w:b w:val="false"/>
          <w:i/>
          <w:color w:val="000000"/>
          <w:sz w:val="28"/>
        </w:rPr>
        <w:t xml:space="preserve">және 24-ескертпелер). </w:t>
      </w:r>
      <w:r>
        <w:rPr>
          <w:rFonts w:ascii="Times New Roman"/>
          <w:b w:val="false"/>
          <w:i w:val="false"/>
          <w:color w:val="000000"/>
          <w:sz w:val="28"/>
        </w:rPr>
        <w:t>Осы операция ақша қаражатының қозғалысы туралы осы шоғырландырылған есептен шығарылды.</w:t>
      </w:r>
      <w:r>
        <w:br/>
      </w:r>
      <w:r>
        <w:rPr>
          <w:rFonts w:ascii="Times New Roman"/>
          <w:b w:val="false"/>
          <w:i w:val="false"/>
          <w:color w:val="000000"/>
          <w:sz w:val="28"/>
        </w:rPr>
        <w:t>
      2008 жылы Топ жарғылық капиталға салым ретінде жалпы сомасы 31.899.073 мың теңгеге жеті әлеуметтік-кәсіпкерлік корпорацияларға және «Қазақстандық ипотекалық кредиттерге кепілдік беру қоры» АҚ-га бақылау пакетін негізгі компаниядан алды. Осы операция ақша қаражатының қозғалысы туралы осы шоғырландырылған есептен шығарылды.</w:t>
      </w:r>
    </w:p>
    <w:bookmarkStart w:name="z117" w:id="109"/>
    <w:p>
      <w:pPr>
        <w:spacing w:after="0"/>
        <w:ind w:left="0"/>
        <w:jc w:val="left"/>
      </w:pPr>
      <w:r>
        <w:rPr>
          <w:rFonts w:ascii="Times New Roman"/>
          <w:b/>
          <w:i w:val="false"/>
          <w:color w:val="000000"/>
        </w:rPr>
        <w:t xml:space="preserve"> 
39. БАЙЛАНЫСТЫ ТАРАПТАР ТУРАЛЫ АҚПАРАТТЫ АШУ</w:t>
      </w:r>
    </w:p>
    <w:bookmarkEnd w:id="109"/>
    <w:p>
      <w:pPr>
        <w:spacing w:after="0"/>
        <w:ind w:left="0"/>
        <w:jc w:val="both"/>
      </w:pPr>
      <w:r>
        <w:rPr>
          <w:rFonts w:ascii="Times New Roman"/>
          <w:b w:val="false"/>
          <w:i w:val="false"/>
          <w:color w:val="000000"/>
          <w:sz w:val="28"/>
        </w:rPr>
        <w:t>      Байланысты тараптар Топтың негізгі басқарушы персоналын, Топтың негізгі басқарушы персоналына қатысудың елеулі үлесі тікелей немесе жанама тиесілі болатын ұйымдарды, сондай-ақ Үкімет бақылайтын өзге кәсіпорындарды қамтиды. Байланысты тараптармен мәмілелер байланысты және үшінші тараптар үшін ұсынылатын тарифтердің негізінде ұсынылған кейбір реттелетін қызметтерді қоспағанда, нарық ставкаларына міндетті түрде сәйкес келмейтін тараптардың арасында келісілген талаптарда жүзеге асырылды.</w:t>
      </w:r>
      <w:r>
        <w:br/>
      </w:r>
      <w:r>
        <w:rPr>
          <w:rFonts w:ascii="Times New Roman"/>
          <w:b w:val="false"/>
          <w:i w:val="false"/>
          <w:color w:val="000000"/>
          <w:sz w:val="28"/>
        </w:rPr>
        <w:t>
      Келесі кесте 2008 жылы байланысты тараптармен жасалған мәмілелердің жалпы сомасын және 2008 жылғы 31 желтоқсандағы жағдай бойынша сәйкес келетін сальдоны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993"/>
        <w:gridCol w:w="1993"/>
        <w:gridCol w:w="1993"/>
        <w:gridCol w:w="1993"/>
        <w:gridCol w:w="199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тараптарға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тараптардан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тараптардың берешегі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тараптарға берешек</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бақылайтын кәсіпорындар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10.695.160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515.161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1.212.253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7.520.650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26.526.368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35.808.781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9.821.908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5.461.032</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10.802.693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3.159.264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4.178.383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32.487.503</w:t>
            </w:r>
          </w:p>
        </w:tc>
      </w:tr>
    </w:tbl>
    <w:p>
      <w:pPr>
        <w:spacing w:after="0"/>
        <w:ind w:left="0"/>
        <w:jc w:val="both"/>
      </w:pPr>
      <w:r>
        <w:rPr>
          <w:rFonts w:ascii="Times New Roman"/>
          <w:b w:val="false"/>
          <w:i w:val="false"/>
          <w:color w:val="000000"/>
          <w:sz w:val="28"/>
        </w:rPr>
        <w:t>      Байланысты кәсіпорындармен өзге де мәмілелер мыналарды қамтиды:</w:t>
      </w:r>
      <w:r>
        <w:br/>
      </w:r>
      <w:r>
        <w:rPr>
          <w:rFonts w:ascii="Times New Roman"/>
          <w:b w:val="false"/>
          <w:i w:val="false"/>
          <w:color w:val="000000"/>
          <w:sz w:val="28"/>
        </w:rPr>
        <w:t>
      * 2008 жылғы 31 желтоқсанда Топтың 27.894.840 мың теңге</w:t>
      </w:r>
      <w:r>
        <w:br/>
      </w:r>
      <w:r>
        <w:rPr>
          <w:rFonts w:ascii="Times New Roman"/>
          <w:b w:val="false"/>
          <w:i w:val="false"/>
          <w:color w:val="000000"/>
          <w:sz w:val="28"/>
        </w:rPr>
        <w:t>
        сомасындағы бір қатар қарыздарына Қазақстан Республикасының</w:t>
      </w:r>
      <w:r>
        <w:br/>
      </w:r>
      <w:r>
        <w:rPr>
          <w:rFonts w:ascii="Times New Roman"/>
          <w:b w:val="false"/>
          <w:i w:val="false"/>
          <w:color w:val="000000"/>
          <w:sz w:val="28"/>
        </w:rPr>
        <w:t>
        Үкіметі кепілдік берді.</w:t>
      </w:r>
      <w:r>
        <w:br/>
      </w:r>
      <w:r>
        <w:rPr>
          <w:rFonts w:ascii="Times New Roman"/>
          <w:b w:val="false"/>
          <w:i w:val="false"/>
          <w:color w:val="000000"/>
          <w:sz w:val="28"/>
        </w:rPr>
        <w:t>
      * Қор құрылғаннан кейін Қордың негізгі басқарушы персоналының</w:t>
      </w:r>
      <w:r>
        <w:br/>
      </w:r>
      <w:r>
        <w:rPr>
          <w:rFonts w:ascii="Times New Roman"/>
          <w:b w:val="false"/>
          <w:i w:val="false"/>
          <w:color w:val="000000"/>
          <w:sz w:val="28"/>
        </w:rPr>
        <w:t>
        біреуінің бақылауындағы «Қазақстанның жинақтаушы халық банкі»</w:t>
      </w:r>
      <w:r>
        <w:br/>
      </w:r>
      <w:r>
        <w:rPr>
          <w:rFonts w:ascii="Times New Roman"/>
          <w:b w:val="false"/>
          <w:i w:val="false"/>
          <w:color w:val="000000"/>
          <w:sz w:val="28"/>
        </w:rPr>
        <w:t>
        АҚ Қордың және оның еншілес ұйымдарының байланысты</w:t>
      </w:r>
      <w:r>
        <w:br/>
      </w:r>
      <w:r>
        <w:rPr>
          <w:rFonts w:ascii="Times New Roman"/>
          <w:b w:val="false"/>
          <w:i w:val="false"/>
          <w:color w:val="000000"/>
          <w:sz w:val="28"/>
        </w:rPr>
        <w:t>
        тарабы деп саналады. 2008 жылғы 31 желтоқсанда Топтың</w:t>
      </w:r>
      <w:r>
        <w:br/>
      </w:r>
      <w:r>
        <w:rPr>
          <w:rFonts w:ascii="Times New Roman"/>
          <w:b w:val="false"/>
          <w:i w:val="false"/>
          <w:color w:val="000000"/>
          <w:sz w:val="28"/>
        </w:rPr>
        <w:t>
        359.519.416 мың теңге сомасына, осы банктегі депозиттері</w:t>
      </w:r>
      <w:r>
        <w:br/>
      </w:r>
      <w:r>
        <w:rPr>
          <w:rFonts w:ascii="Times New Roman"/>
          <w:b w:val="false"/>
          <w:i w:val="false"/>
          <w:color w:val="000000"/>
          <w:sz w:val="28"/>
        </w:rPr>
        <w:t xml:space="preserve">
        ағымдағы шотта жалпы сальдосы </w:t>
      </w:r>
      <w:r>
        <w:rPr>
          <w:rFonts w:ascii="Times New Roman"/>
          <w:b w:val="false"/>
          <w:i/>
          <w:color w:val="000000"/>
          <w:sz w:val="28"/>
        </w:rPr>
        <w:t>(12 және 16-ескертпелері) және</w:t>
      </w:r>
      <w:r>
        <w:br/>
      </w:r>
      <w:r>
        <w:rPr>
          <w:rFonts w:ascii="Times New Roman"/>
          <w:b w:val="false"/>
          <w:i w:val="false"/>
          <w:color w:val="000000"/>
          <w:sz w:val="28"/>
        </w:rPr>
        <w:t>
        12.411.653 мың теңге сомасында төлеуге тиісті өтелмеген</w:t>
      </w:r>
      <w:r>
        <w:br/>
      </w:r>
      <w:r>
        <w:rPr>
          <w:rFonts w:ascii="Times New Roman"/>
          <w:b w:val="false"/>
          <w:i w:val="false"/>
          <w:color w:val="000000"/>
          <w:sz w:val="28"/>
        </w:rPr>
        <w:t xml:space="preserve">
        қарыздары болды </w:t>
      </w:r>
      <w:r>
        <w:rPr>
          <w:rFonts w:ascii="Times New Roman"/>
          <w:b w:val="false"/>
          <w:i/>
          <w:color w:val="000000"/>
          <w:sz w:val="28"/>
        </w:rPr>
        <w:t>(18-ескертпе)</w:t>
      </w:r>
      <w:r>
        <w:rPr>
          <w:rFonts w:ascii="Times New Roman"/>
          <w:b w:val="false"/>
          <w:i w:val="false"/>
          <w:color w:val="000000"/>
          <w:sz w:val="28"/>
        </w:rPr>
        <w:t>.</w:t>
      </w:r>
      <w:r>
        <w:br/>
      </w:r>
      <w:r>
        <w:rPr>
          <w:rFonts w:ascii="Times New Roman"/>
          <w:b w:val="false"/>
          <w:i w:val="false"/>
          <w:color w:val="000000"/>
          <w:sz w:val="28"/>
        </w:rPr>
        <w:t>
      Ұсынылған пайда мен шығыстар туралы шоғырландырылған есепте персоналға жұмсалатын шығындарға қосылған негізгі басқару персоналына төленген сыйақының жалпы сомасы 2008 жылғы 31 желтоқсанда аяқталатын жыл ішінде 3.846.308 мың теңгені құрады. Негізгі басқару персоналына төленген сыйақы келісім-шарттарда белгіленген жалақы және операциялық нәтижелерге негізделген сыйлықтар бойынша шығыстардан басым тұрады.</w:t>
      </w:r>
      <w:r>
        <w:br/>
      </w:r>
      <w:r>
        <w:rPr>
          <w:rFonts w:ascii="Times New Roman"/>
          <w:b w:val="false"/>
          <w:i w:val="false"/>
          <w:color w:val="000000"/>
          <w:sz w:val="28"/>
        </w:rPr>
        <w:t>
</w:t>
      </w:r>
      <w:r>
        <w:rPr>
          <w:rFonts w:ascii="Times New Roman"/>
          <w:b w:val="false"/>
          <w:i/>
          <w:color w:val="000000"/>
          <w:sz w:val="28"/>
        </w:rPr>
        <w:t xml:space="preserve">      28-ескертпеде </w:t>
      </w:r>
      <w:r>
        <w:rPr>
          <w:rFonts w:ascii="Times New Roman"/>
          <w:b w:val="false"/>
          <w:i w:val="false"/>
          <w:color w:val="000000"/>
          <w:sz w:val="28"/>
        </w:rPr>
        <w:t>көрсетілгендей, Үкімет Топтың еншілес ұйымдарына кейбір субсидияларды береді.</w:t>
      </w:r>
    </w:p>
    <w:bookmarkStart w:name="z118" w:id="110"/>
    <w:p>
      <w:pPr>
        <w:spacing w:after="0"/>
        <w:ind w:left="0"/>
        <w:jc w:val="left"/>
      </w:pPr>
      <w:r>
        <w:rPr>
          <w:rFonts w:ascii="Times New Roman"/>
          <w:b/>
          <w:i w:val="false"/>
          <w:color w:val="000000"/>
        </w:rPr>
        <w:t xml:space="preserve"> 
40. ҚАРЖЫ ИНСТРУМЕНТТЕРІ, ҚАРЖЫ ТӘУЕКЕЛДЕРІН БАСҚАРУДЫҢ МАҚСАТЫ МЕН САЯСАТЫ</w:t>
      </w:r>
    </w:p>
    <w:bookmarkEnd w:id="110"/>
    <w:p>
      <w:pPr>
        <w:spacing w:after="0"/>
        <w:ind w:left="0"/>
        <w:jc w:val="both"/>
      </w:pPr>
      <w:r>
        <w:rPr>
          <w:rFonts w:ascii="Times New Roman"/>
          <w:b w:val="false"/>
          <w:i w:val="false"/>
          <w:color w:val="000000"/>
          <w:sz w:val="28"/>
        </w:rPr>
        <w:t>      Топтың негізгі қаржы инструменттері банк қарыздарын, ақшалай қаражатты, қысқа мерзімді салымдарды, сондай-ақ дебиторлық және кредиторлық берешекті қамтиды. Топтың қаржы инструменттері бойынша туындайтын негізгі тәуекелдер бұл сыйақы ставкаларымен байланысты тәуекел, валюталық тәуекел және кредиттік тәуекел. Топ, сонымен қатар, нарық тәуекелін және барлық қаржы инструменттері бойынша туындайтын өтімділікпен байланысты тәуекелді қадағалайды.</w:t>
      </w:r>
    </w:p>
    <w:bookmarkStart w:name="z119" w:id="111"/>
    <w:p>
      <w:pPr>
        <w:spacing w:after="0"/>
        <w:ind w:left="0"/>
        <w:jc w:val="both"/>
      </w:pPr>
      <w:r>
        <w:rPr>
          <w:rFonts w:ascii="Times New Roman"/>
          <w:b w:val="false"/>
          <w:i w:val="false"/>
          <w:color w:val="000000"/>
          <w:sz w:val="28"/>
        </w:rPr>
        <w:t>
      </w:t>
      </w:r>
      <w:r>
        <w:rPr>
          <w:rFonts w:ascii="Times New Roman"/>
          <w:b/>
          <w:i w:val="false"/>
          <w:color w:val="000000"/>
          <w:sz w:val="28"/>
        </w:rPr>
        <w:t>Сыйақы ставкаларымен байланысты тәуекел</w:t>
      </w:r>
    </w:p>
    <w:bookmarkEnd w:id="111"/>
    <w:p>
      <w:pPr>
        <w:spacing w:after="0"/>
        <w:ind w:left="0"/>
        <w:jc w:val="both"/>
      </w:pPr>
      <w:r>
        <w:rPr>
          <w:rFonts w:ascii="Times New Roman"/>
          <w:b w:val="false"/>
          <w:i w:val="false"/>
          <w:color w:val="000000"/>
          <w:sz w:val="28"/>
        </w:rPr>
        <w:t>      Сыйақы ставкаларымен байланысты тәуекел нарықтағы сыйақы ставкаларының өзгеруі нәтижесінде қаржы инструменті құнының құбылу тәуекелін білдіреді. Топ өзінің меншікті және қарыз каражаты, сондай-ақ инвестициялары көрсетілген валюталар бойынша сыйақы ставкаларының өзгеруіне бақылауды жүзеге асыру арқылы сыйақы ставкаларымен байланысты тәуекелді шектейді.</w:t>
      </w:r>
      <w:r>
        <w:br/>
      </w:r>
      <w:r>
        <w:rPr>
          <w:rFonts w:ascii="Times New Roman"/>
          <w:b w:val="false"/>
          <w:i w:val="false"/>
          <w:color w:val="000000"/>
          <w:sz w:val="28"/>
        </w:rPr>
        <w:t>
      Топтың сыйақы ставкаларымен байланысты тәуекелге бейімдігі, негізінен, өзгермелі пайыз ставкаларымен Топтық ұзақ мерзімді және қысқа мерзімді борыштық міндеттемелеріне жатады (</w:t>
      </w:r>
      <w:r>
        <w:rPr>
          <w:rFonts w:ascii="Times New Roman"/>
          <w:b w:val="false"/>
          <w:i/>
          <w:color w:val="000000"/>
          <w:sz w:val="28"/>
        </w:rPr>
        <w:t>18-ескертпе).</w:t>
      </w:r>
      <w:r>
        <w:br/>
      </w:r>
      <w:r>
        <w:rPr>
          <w:rFonts w:ascii="Times New Roman"/>
          <w:b w:val="false"/>
          <w:i w:val="false"/>
          <w:color w:val="000000"/>
          <w:sz w:val="28"/>
        </w:rPr>
        <w:t>
      Келесі кестеде барлық қалған өлшемдер тұрақты шама болып қабылдануы талабымен АҚШ долларының айырбастау бағамындағы ықтимал өзгерістерге табыс салығына (сыйақының өзгермелі ставкасымен қарыздардың болуы салдары) және капиталға (салу үшін қолда бар инвестициялардың әділ құнындағы өзгерістердің салдары) дейін Топтың пайдасының сезілуі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3"/>
        <w:gridCol w:w="2313"/>
        <w:gridCol w:w="2313"/>
        <w:gridCol w:w="2313"/>
      </w:tblGrid>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Базистік тармақтардағы* ұлғаю/кему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дейін кіріске әсері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әсері</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(4.527.075)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405.336</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4.527.075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(405.336)</w:t>
            </w:r>
          </w:p>
        </w:tc>
      </w:tr>
    </w:tbl>
    <w:p>
      <w:pPr>
        <w:spacing w:after="0"/>
        <w:ind w:left="0"/>
        <w:jc w:val="both"/>
      </w:pPr>
      <w:r>
        <w:rPr>
          <w:rFonts w:ascii="Times New Roman"/>
          <w:b w:val="false"/>
          <w:i w:val="false"/>
          <w:color w:val="000000"/>
          <w:sz w:val="28"/>
        </w:rPr>
        <w:t>      *1 базистік тармақ = 0.01%</w:t>
      </w:r>
    </w:p>
    <w:bookmarkStart w:name="z120" w:id="112"/>
    <w:p>
      <w:pPr>
        <w:spacing w:after="0"/>
        <w:ind w:left="0"/>
        <w:jc w:val="both"/>
      </w:pPr>
      <w:r>
        <w:rPr>
          <w:rFonts w:ascii="Times New Roman"/>
          <w:b w:val="false"/>
          <w:i w:val="false"/>
          <w:color w:val="000000"/>
          <w:sz w:val="28"/>
        </w:rPr>
        <w:t>
      </w:t>
      </w:r>
      <w:r>
        <w:rPr>
          <w:rFonts w:ascii="Times New Roman"/>
          <w:b/>
          <w:i w:val="false"/>
          <w:color w:val="000000"/>
          <w:sz w:val="28"/>
        </w:rPr>
        <w:t>Валюталық тәуекел</w:t>
      </w:r>
    </w:p>
    <w:bookmarkEnd w:id="112"/>
    <w:p>
      <w:pPr>
        <w:spacing w:after="0"/>
        <w:ind w:left="0"/>
        <w:jc w:val="both"/>
      </w:pPr>
      <w:r>
        <w:rPr>
          <w:rFonts w:ascii="Times New Roman"/>
          <w:b w:val="false"/>
          <w:i w:val="false"/>
          <w:color w:val="000000"/>
          <w:sz w:val="28"/>
        </w:rPr>
        <w:t>      АҚШ долларымен қарыздардың, қаржылық жалдау және сауда кредиторлық берешек бойынша міндеттемелердің, ақшалай қаражат пен оның баламаларының және дебиторлық берешектің біршама сомасы болғанда теңгеге АҚШ долларының айырбастау бағамдарындағы өзгерістер Топтың шоғырландырылған бухгалтерлік теңгеріміне біршама әсер етуі мүмкін.</w:t>
      </w:r>
      <w:r>
        <w:br/>
      </w:r>
      <w:r>
        <w:rPr>
          <w:rFonts w:ascii="Times New Roman"/>
          <w:b w:val="false"/>
          <w:i w:val="false"/>
          <w:color w:val="000000"/>
          <w:sz w:val="28"/>
        </w:rPr>
        <w:t>
      Келесі кестеде барлық қалған өлшемдер тұрақты шама болып қабылдануы талабымен АҚШ долларының айырбастау бағамындағы ықтимал өзгерістерге табыс салығына және капиталға (ақшалай активтер мен міндеттемелердің әділ құнындағы өзгерістердің салдары) дейін Топтық пайдасының сезілуі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3"/>
        <w:gridCol w:w="2313"/>
        <w:gridCol w:w="2313"/>
        <w:gridCol w:w="2313"/>
      </w:tblGrid>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Базистік тармақтардағы* ұлғаю/кему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дейін кіріске әсері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әсері</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(281.128.989)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(2.299.721)</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(449.826.286)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(2.303.246)</w:t>
            </w:r>
          </w:p>
        </w:tc>
      </w:tr>
    </w:tbl>
    <w:bookmarkStart w:name="z121" w:id="113"/>
    <w:p>
      <w:pPr>
        <w:spacing w:after="0"/>
        <w:ind w:left="0"/>
        <w:jc w:val="both"/>
      </w:pPr>
      <w:r>
        <w:rPr>
          <w:rFonts w:ascii="Times New Roman"/>
          <w:b w:val="false"/>
          <w:i w:val="false"/>
          <w:color w:val="000000"/>
          <w:sz w:val="28"/>
        </w:rPr>
        <w:t>
      </w:t>
      </w:r>
      <w:r>
        <w:rPr>
          <w:rFonts w:ascii="Times New Roman"/>
          <w:b/>
          <w:i w:val="false"/>
          <w:color w:val="000000"/>
          <w:sz w:val="28"/>
        </w:rPr>
        <w:t>Нарықтық тәуекел</w:t>
      </w:r>
    </w:p>
    <w:bookmarkEnd w:id="113"/>
    <w:p>
      <w:pPr>
        <w:spacing w:after="0"/>
        <w:ind w:left="0"/>
        <w:jc w:val="both"/>
      </w:pPr>
      <w:r>
        <w:rPr>
          <w:rFonts w:ascii="Times New Roman"/>
          <w:b w:val="false"/>
          <w:i w:val="false"/>
          <w:color w:val="000000"/>
          <w:sz w:val="28"/>
        </w:rPr>
        <w:t>      Топ нарықтық тәуекелдің әсеріне ұшырайды. Нарықтық тәуекел жалпы және айырмашылықты нарықтың ауытқуына бейімделген пайыз ставкалары, валюталар және бағалы қағаздар бойынша ашық позицияның болуына байланысты пайда болады. Топ ықтимал шығындарды мерзімді түрде бағалау арқылы нарықтық тәуекелді басқаруды жүзеге асырады, ол нарықтың конъюктурасына жағымсыз өзгерістердің, сондай-ақ пайда нормасына және кепілдік қамтамасыз етуге қатысты баламалы талаптарды белгілеу нәтижесінде пайда болуы мүмкін.</w:t>
      </w:r>
    </w:p>
    <w:bookmarkStart w:name="z122" w:id="114"/>
    <w:p>
      <w:pPr>
        <w:spacing w:after="0"/>
        <w:ind w:left="0"/>
        <w:jc w:val="both"/>
      </w:pPr>
      <w:r>
        <w:rPr>
          <w:rFonts w:ascii="Times New Roman"/>
          <w:b w:val="false"/>
          <w:i w:val="false"/>
          <w:color w:val="000000"/>
          <w:sz w:val="28"/>
        </w:rPr>
        <w:t>
      </w:t>
      </w:r>
      <w:r>
        <w:rPr>
          <w:rFonts w:ascii="Times New Roman"/>
          <w:b/>
          <w:i w:val="false"/>
          <w:color w:val="000000"/>
          <w:sz w:val="28"/>
        </w:rPr>
        <w:t>Кредиттік тәуекел</w:t>
      </w:r>
    </w:p>
    <w:bookmarkEnd w:id="114"/>
    <w:p>
      <w:pPr>
        <w:spacing w:after="0"/>
        <w:ind w:left="0"/>
        <w:jc w:val="both"/>
      </w:pPr>
      <w:r>
        <w:rPr>
          <w:rFonts w:ascii="Times New Roman"/>
          <w:b w:val="false"/>
          <w:i w:val="false"/>
          <w:color w:val="000000"/>
          <w:sz w:val="28"/>
        </w:rPr>
        <w:t xml:space="preserve">      Контрагенттердің Топтың қаржы инструменттерімен жасалған шарттардың талаптарын орындамауы нәтижесінде туындаған кредиттік тәуекел, әдетте, контрагенттер міндеттемелерінің шамасы Топтың осы контрагенттердің алдындағы міндеттемелерінен асатын, мұндайлар болған кезде, сомамен шектеледі. Топ саясаты кредитке қабілетті конртагенттермен бірге қаржы инструменттерімен операциялар жасауды көздейді. Кредиттік тәуекелге бейімділіктің ең жоғарғы шамасы әрбір қаржы активінің теңгерім құнына тең. Топ өз тәуекелінің ең жоғары шамасы есепті күні көрсетілген құнсыздану резервін шегергенде, клиенттер қарыздарының сомасында </w:t>
      </w:r>
      <w:r>
        <w:rPr>
          <w:rFonts w:ascii="Times New Roman"/>
          <w:b w:val="false"/>
          <w:i/>
          <w:color w:val="000000"/>
          <w:sz w:val="28"/>
        </w:rPr>
        <w:t xml:space="preserve">(9-ескертпе), </w:t>
      </w:r>
      <w:r>
        <w:rPr>
          <w:rFonts w:ascii="Times New Roman"/>
          <w:b w:val="false"/>
          <w:i w:val="false"/>
          <w:color w:val="000000"/>
          <w:sz w:val="28"/>
        </w:rPr>
        <w:t xml:space="preserve">кредит институттары берешегінің сомасында </w:t>
      </w:r>
      <w:r>
        <w:rPr>
          <w:rFonts w:ascii="Times New Roman"/>
          <w:b w:val="false"/>
          <w:i/>
          <w:color w:val="000000"/>
          <w:sz w:val="28"/>
        </w:rPr>
        <w:t xml:space="preserve">(10-ескертпе), </w:t>
      </w:r>
      <w:r>
        <w:rPr>
          <w:rFonts w:ascii="Times New Roman"/>
          <w:b w:val="false"/>
          <w:i w:val="false"/>
          <w:color w:val="000000"/>
          <w:sz w:val="28"/>
        </w:rPr>
        <w:t xml:space="preserve">сауда-дебиторлық берешек пен өзге де ағымдағы активтерде </w:t>
      </w:r>
      <w:r>
        <w:rPr>
          <w:rFonts w:ascii="Times New Roman"/>
          <w:b w:val="false"/>
          <w:i/>
          <w:color w:val="000000"/>
          <w:sz w:val="28"/>
        </w:rPr>
        <w:t xml:space="preserve">(15-ескертпе), </w:t>
      </w:r>
      <w:r>
        <w:rPr>
          <w:rFonts w:ascii="Times New Roman"/>
          <w:b w:val="false"/>
          <w:i w:val="false"/>
          <w:color w:val="000000"/>
          <w:sz w:val="28"/>
        </w:rPr>
        <w:t xml:space="preserve">өзге де қаржы активтерінде </w:t>
      </w:r>
      <w:r>
        <w:rPr>
          <w:rFonts w:ascii="Times New Roman"/>
          <w:b w:val="false"/>
          <w:i/>
          <w:color w:val="000000"/>
          <w:sz w:val="28"/>
        </w:rPr>
        <w:t xml:space="preserve">(11-ескертпе), </w:t>
      </w:r>
      <w:r>
        <w:rPr>
          <w:rFonts w:ascii="Times New Roman"/>
          <w:b w:val="false"/>
          <w:i w:val="false"/>
          <w:color w:val="000000"/>
          <w:sz w:val="28"/>
        </w:rPr>
        <w:t xml:space="preserve">банк салымдарында </w:t>
      </w:r>
      <w:r>
        <w:rPr>
          <w:rFonts w:ascii="Times New Roman"/>
          <w:b w:val="false"/>
          <w:i/>
          <w:color w:val="000000"/>
          <w:sz w:val="28"/>
        </w:rPr>
        <w:t xml:space="preserve">(12-ескертпе) </w:t>
      </w:r>
      <w:r>
        <w:rPr>
          <w:rFonts w:ascii="Times New Roman"/>
          <w:b w:val="false"/>
          <w:i w:val="false"/>
          <w:color w:val="000000"/>
          <w:sz w:val="28"/>
        </w:rPr>
        <w:t xml:space="preserve">және ҚҚС өтеуде </w:t>
      </w:r>
      <w:r>
        <w:rPr>
          <w:rFonts w:ascii="Times New Roman"/>
          <w:b w:val="false"/>
          <w:i/>
          <w:color w:val="000000"/>
          <w:sz w:val="28"/>
        </w:rPr>
        <w:t xml:space="preserve">(13-ескертпе) </w:t>
      </w:r>
      <w:r>
        <w:rPr>
          <w:rFonts w:ascii="Times New Roman"/>
          <w:b w:val="false"/>
          <w:i w:val="false"/>
          <w:color w:val="000000"/>
          <w:sz w:val="28"/>
        </w:rPr>
        <w:t>көрініс табады деп санайды.</w:t>
      </w:r>
      <w:r>
        <w:br/>
      </w:r>
      <w:r>
        <w:rPr>
          <w:rFonts w:ascii="Times New Roman"/>
          <w:b w:val="false"/>
          <w:i w:val="false"/>
          <w:color w:val="000000"/>
          <w:sz w:val="28"/>
        </w:rPr>
        <w:t>
      Кредиттік тәуекелдің жинақталуы оларға қатысты экономикалық жағдайлардың немесе өзге де жағдайлардың өзгеруі олардың өз міндеттемелерін орындау қабілетіне бірдей әсер етеді деп күтуге негіз бар бір қарыз алушының немесе бірдей қызмет шарттарымен қарыз алушылар тобының берешегінің бірнеше сомасы болған кезде туындауы мүмкін.</w:t>
      </w:r>
      <w:r>
        <w:br/>
      </w:r>
      <w:r>
        <w:rPr>
          <w:rFonts w:ascii="Times New Roman"/>
          <w:b w:val="false"/>
          <w:i w:val="false"/>
          <w:color w:val="000000"/>
          <w:sz w:val="28"/>
        </w:rPr>
        <w:t>
      Топта бара-бар кредиттік тарихы бар тапсырысшылармен мәмілелер жасасуға және белгіленген кредит беру лимиттерінен асырмауға тұрақты бақылауды көздейтін саясат әрекет етеді. Топ өз клиенттерінің көпшілігімен алдын ала төлем негізінде жұмыс істеуінің арқасында кредиттік тәуекел азаяды.</w:t>
      </w:r>
      <w:r>
        <w:br/>
      </w:r>
      <w:r>
        <w:rPr>
          <w:rFonts w:ascii="Times New Roman"/>
          <w:b w:val="false"/>
          <w:i w:val="false"/>
          <w:color w:val="000000"/>
          <w:sz w:val="28"/>
        </w:rPr>
        <w:t xml:space="preserve">
      Топ үшінші тараптың міндеттемелері бойынша кепілгер болмайды. </w:t>
      </w:r>
    </w:p>
    <w:bookmarkStart w:name="z123" w:id="115"/>
    <w:p>
      <w:pPr>
        <w:spacing w:after="0"/>
        <w:ind w:left="0"/>
        <w:jc w:val="both"/>
      </w:pPr>
      <w:r>
        <w:rPr>
          <w:rFonts w:ascii="Times New Roman"/>
          <w:b w:val="false"/>
          <w:i w:val="false"/>
          <w:color w:val="000000"/>
          <w:sz w:val="28"/>
        </w:rPr>
        <w:t>
      </w:t>
      </w:r>
      <w:r>
        <w:rPr>
          <w:rFonts w:ascii="Times New Roman"/>
          <w:b/>
          <w:i w:val="false"/>
          <w:color w:val="000000"/>
          <w:sz w:val="28"/>
        </w:rPr>
        <w:t>Өтімділік тәуекелі</w:t>
      </w:r>
    </w:p>
    <w:bookmarkEnd w:id="115"/>
    <w:p>
      <w:pPr>
        <w:spacing w:after="0"/>
        <w:ind w:left="0"/>
        <w:jc w:val="both"/>
      </w:pPr>
      <w:r>
        <w:rPr>
          <w:rFonts w:ascii="Times New Roman"/>
          <w:b w:val="false"/>
          <w:i w:val="false"/>
          <w:color w:val="000000"/>
          <w:sz w:val="28"/>
        </w:rPr>
        <w:t>      Өтімділік тәуекелі Топ өзінің қаржылық міндеттемелерін орындау үшін қаражат тартқан кезде киындықтарға кездесуі мүмкіндігімен байланысты. Өтімділік тәуекелі қаржы активін оның әділ құнына жақын құн бойынша жедел сатудын мүмкін еместігі нәтижесінде туындауы мүмкін.</w:t>
      </w:r>
      <w:r>
        <w:br/>
      </w:r>
      <w:r>
        <w:rPr>
          <w:rFonts w:ascii="Times New Roman"/>
          <w:b w:val="false"/>
          <w:i w:val="false"/>
          <w:color w:val="000000"/>
          <w:sz w:val="28"/>
        </w:rPr>
        <w:t>
      Өтімділікке қойылатын талаптар ұдайы бақыланады және басшылық міндеттемелерді олардың туындауына қарай орындау үшін жеткілікті көлемде қаражаттың болуын қадағалайды.</w:t>
      </w:r>
      <w:r>
        <w:br/>
      </w:r>
      <w:r>
        <w:rPr>
          <w:rFonts w:ascii="Times New Roman"/>
          <w:b w:val="false"/>
          <w:i w:val="false"/>
          <w:color w:val="000000"/>
          <w:sz w:val="28"/>
        </w:rPr>
        <w:t>
      Келесі кестеде осы міндеттемелерді өтеудің мерзімі бөлігінде Топтың қаржылық міндеттемелері бойынша келісілген дисконтталмаған төлемдер туралы 2008 жылғы 31 желтоқсандағы жағдай бойынша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1733"/>
        <w:gridCol w:w="1733"/>
        <w:gridCol w:w="1733"/>
        <w:gridCol w:w="1733"/>
        <w:gridCol w:w="1733"/>
        <w:gridCol w:w="1733"/>
      </w:tblGrid>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бірақ 3 айдан аспайтын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артық, бірақ 1  жылдан аспайтын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артық, бірақ 5 жылдан аспайтын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артық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 арналған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15.242.884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97.086.606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308.384.654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1.743.163.651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690.158.819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2.854.036.614</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міндеттемелер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1.983.004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22.341.135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39.092.629</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кредиторлық берешек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48.053.124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139.665.725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81.281.303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358.582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269.358.734</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Жобадағы үлесті сатып алу жөніндегі міндеттеме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304.744.376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304.744.376</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инструменттері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7.463.167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7.581.833</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берешек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67.371.986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67.371.986</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өзге де міндеттемелер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46.932.578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28.694.586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80.659.284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158.403.735</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110.353.755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267.429.921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544.936.050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1.767.607.307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1.010.262.874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3.700.589.907</w:t>
            </w:r>
          </w:p>
        </w:tc>
      </w:tr>
    </w:tbl>
    <w:bookmarkStart w:name="z124" w:id="116"/>
    <w:p>
      <w:pPr>
        <w:spacing w:after="0"/>
        <w:ind w:left="0"/>
        <w:jc w:val="both"/>
      </w:pPr>
      <w:r>
        <w:rPr>
          <w:rFonts w:ascii="Times New Roman"/>
          <w:b w:val="false"/>
          <w:i w:val="false"/>
          <w:color w:val="000000"/>
          <w:sz w:val="28"/>
        </w:rPr>
        <w:t>
      </w:t>
      </w:r>
      <w:r>
        <w:rPr>
          <w:rFonts w:ascii="Times New Roman"/>
          <w:b/>
          <w:i w:val="false"/>
          <w:color w:val="000000"/>
          <w:sz w:val="28"/>
        </w:rPr>
        <w:t>Ақша ағындары тәуекелі</w:t>
      </w:r>
    </w:p>
    <w:bookmarkEnd w:id="116"/>
    <w:p>
      <w:pPr>
        <w:spacing w:after="0"/>
        <w:ind w:left="0"/>
        <w:jc w:val="both"/>
      </w:pPr>
      <w:r>
        <w:rPr>
          <w:rFonts w:ascii="Times New Roman"/>
          <w:b w:val="false"/>
          <w:i w:val="false"/>
          <w:color w:val="000000"/>
          <w:sz w:val="28"/>
        </w:rPr>
        <w:t>      Ақша ағындары тәуекелі ақшалай қаржы инструментімен байланысты болашақтағы ақша ағындары көлемінің ықтимал ауытқуы болып табылады.</w:t>
      </w:r>
      <w:r>
        <w:br/>
      </w:r>
      <w:r>
        <w:rPr>
          <w:rFonts w:ascii="Times New Roman"/>
          <w:b w:val="false"/>
          <w:i w:val="false"/>
          <w:color w:val="000000"/>
          <w:sz w:val="28"/>
        </w:rPr>
        <w:t>
      Ақша ағындарына қойылатын талаптар ұдайы бақыланады және басшылық міндеттемелерді олардың туындауына карай орындау үшін жеткілікті көлемде қаражаттың болуын қадағалайды. Топ басшылығы ақшалай қаржы интрументімен байланысты болашақтағы ақша ағындары көлемінің кез келген ықтимал ауытқуы Топ қызметіне елеулі әсер етпейді деп санайды.</w:t>
      </w:r>
    </w:p>
    <w:bookmarkStart w:name="z125" w:id="117"/>
    <w:p>
      <w:pPr>
        <w:spacing w:after="0"/>
        <w:ind w:left="0"/>
        <w:jc w:val="both"/>
      </w:pPr>
      <w:r>
        <w:rPr>
          <w:rFonts w:ascii="Times New Roman"/>
          <w:b w:val="false"/>
          <w:i w:val="false"/>
          <w:color w:val="000000"/>
          <w:sz w:val="28"/>
        </w:rPr>
        <w:t>
      </w:t>
      </w:r>
      <w:r>
        <w:rPr>
          <w:rFonts w:ascii="Times New Roman"/>
          <w:b/>
          <w:i w:val="false"/>
          <w:color w:val="000000"/>
          <w:sz w:val="28"/>
        </w:rPr>
        <w:t>Капиталды басқару</w:t>
      </w:r>
    </w:p>
    <w:bookmarkEnd w:id="117"/>
    <w:p>
      <w:pPr>
        <w:spacing w:after="0"/>
        <w:ind w:left="0"/>
        <w:jc w:val="both"/>
      </w:pPr>
      <w:r>
        <w:rPr>
          <w:rFonts w:ascii="Times New Roman"/>
          <w:b w:val="false"/>
          <w:i w:val="false"/>
          <w:color w:val="000000"/>
          <w:sz w:val="28"/>
        </w:rPr>
        <w:t>      Топ ең бастысы өзінің еншілес ұйымдарының капиталын басқару арқылы және өзінің бақылау функцияларын іске асыра отырып, өзінің капиталын басқарады. Капиталды басқарудың басты мақсаты Топтың еншілес ұйымдары берешек пен капиталға қатысты оңтайландыру арқылы акционерге кірістерді көбейтумен катар қызметтің үздіксіз болуы қағидатын ұстануды жалғастыру жағдайында болуын қамтамасыз ету болып табылады.</w:t>
      </w:r>
      <w:r>
        <w:br/>
      </w:r>
      <w:r>
        <w:rPr>
          <w:rFonts w:ascii="Times New Roman"/>
          <w:b w:val="false"/>
          <w:i w:val="false"/>
          <w:color w:val="000000"/>
          <w:sz w:val="28"/>
        </w:rPr>
        <w:t>
      Топ әрбір еншілес ұйымның бизнесінің мұқтаждығын және қызметінің ерекшелігін ескере отырып әзірлеген қызметтің белгілі бір көрсеткіштерін белгілей отырып, өзінің еншілес ұйымдарының капиталын басқарады. Топ өзінің еншілес ұйымдарының капиталын басқару үшін пайдаланатын қызметтің негізгі көрсеткіштері - бұл мына коэффициенттер: Таза Капиталдануға Таза Берешек («ND/NC»); Пайызды, Салық салуды, Тозуды және Амортизацияны Есепке алғанға дейін Кіріске Таза Берешек («ND/EBITDA»); және Капиталға Таза Берешек («ND/E»). Таза Берешек ақшалай қаражат пен олардың баламалары құнына кемітілген тиісті еншілес ұйымдардың қарыздары, борыш қағаздары, кепілдіктері және қаржылық жалдауы бойынша міндеттемелеріне теңестіріледі. Таза Капиталдану Таза Берешек пен Капитал сомасына тенестіріледі. Капитал көпшілік үлесіне жатқызылатын еншілес ұйымның капиталына теңестіріледі.</w:t>
      </w:r>
      <w:r>
        <w:br/>
      </w:r>
      <w:r>
        <w:rPr>
          <w:rFonts w:ascii="Times New Roman"/>
          <w:b w:val="false"/>
          <w:i w:val="false"/>
          <w:color w:val="000000"/>
          <w:sz w:val="28"/>
        </w:rPr>
        <w:t>
      Рұқсат етілген ең жоғарғы көрсеткіштер әрбір еншілес ұйымға оның бизнесінің мұқтаждығы және ерекшелікті артықшылығы негізінде мақұлданды және мынадай диапазондар шегінде өзгереді (Топ үшін қызметтің шоғырландырылған негізгі көрсеткіштері анықтамалық түрде берілді, өйткені Топ шоғырландырылған деңгейде қызметтің негізгі көрсеткіштерін бақыламайды):</w:t>
      </w:r>
    </w:p>
    <w:p>
      <w:pPr>
        <w:spacing w:after="0"/>
        <w:ind w:left="0"/>
        <w:jc w:val="both"/>
      </w:pPr>
      <w:r>
        <w:rPr>
          <w:rFonts w:ascii="Times New Roman"/>
          <w:b w:val="false"/>
          <w:i w:val="false"/>
          <w:color w:val="000000"/>
          <w:sz w:val="28"/>
        </w:rPr>
        <w:t>Топ үшін іс жүзінде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негізгі көрсеткіштері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ND/NTA</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ND/EBITDA</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1.982.505.107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субсидиялар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41.587.219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 үлесін сатып алғаны үшін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239.500.799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кәсіпорындардың акционерлеріне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163.451.870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24.795.412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опцион жөніндегі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14.895.525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қаржылық инструменттер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7.581.833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Ақшалай қаражат және оның баламалары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(1.506.080.120)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968.237.645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1.982.505.107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субсидиялар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41.587.219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 үлесін сатып алғаны үшін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239.500.799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кәсіпорындардың акционерперіне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163.451.870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міндеттемелер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24.795.412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опцион жөніндегі берешек</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14.895.525</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қаржылық инструменттер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7.581.833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Акционердің үлесіне келетін капитал</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3.703.017.837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Ақшалай қаражат және оның баламалары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(1.506.080.120)</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капиталдандыру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4.671.255.482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салығын есепке алғанға дейінгі пайда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694.404.942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шығарылған борыштық бағалы қағаздар бойынша сыйақы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182.367.162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сыйақы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2.310.099</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ескіру және амортизация</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237.268.247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болатын шығын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96.571.063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EBITDA</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1.212.921.513</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жиыны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4.257.339.164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Азшылық үлесі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(554.321.327)</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Мажоритарлық акционерге жататын капитал</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3.703.017.837</w:t>
            </w:r>
          </w:p>
        </w:tc>
      </w:tr>
    </w:tbl>
    <w:bookmarkStart w:name="z126" w:id="118"/>
    <w:p>
      <w:pPr>
        <w:spacing w:after="0"/>
        <w:ind w:left="0"/>
        <w:jc w:val="both"/>
      </w:pPr>
      <w:r>
        <w:rPr>
          <w:rFonts w:ascii="Times New Roman"/>
          <w:b w:val="false"/>
          <w:i w:val="false"/>
          <w:color w:val="000000"/>
          <w:sz w:val="28"/>
        </w:rPr>
        <w:t>
      </w:t>
      </w:r>
      <w:r>
        <w:rPr>
          <w:rFonts w:ascii="Times New Roman"/>
          <w:b/>
          <w:i w:val="false"/>
          <w:color w:val="000000"/>
          <w:sz w:val="28"/>
        </w:rPr>
        <w:t>Қаржы инструменттерінің әділ құны</w:t>
      </w:r>
    </w:p>
    <w:bookmarkEnd w:id="118"/>
    <w:p>
      <w:pPr>
        <w:spacing w:after="0"/>
        <w:ind w:left="0"/>
        <w:jc w:val="both"/>
      </w:pPr>
      <w:r>
        <w:rPr>
          <w:rFonts w:ascii="Times New Roman"/>
          <w:b w:val="false"/>
          <w:i w:val="false"/>
          <w:color w:val="000000"/>
          <w:sz w:val="28"/>
        </w:rPr>
        <w:t>      Әділ құн сатуға мәжбүр болатын немесе таратылу кезінде сатылатын жағдайларды қоспағанда, олар бойынша инструмент хабарланған-тараптардың арасында коммерциялық шарттарда айырбасталуы мүмкін сома ретінде айқындалады. Топтың көптеген қаржы инструменттері үшін әділ құнды айқындауға арналған кол жетімді нарық тетіктері болмағандықтан; әділ құнды бағалау кезінде ағымдағы экономикалық жағдайлар мен инструментке тән нақты тәуекелдер негізінде болжамдарды пайдалану қажет.</w:t>
      </w:r>
      <w:r>
        <w:br/>
      </w:r>
      <w:r>
        <w:rPr>
          <w:rFonts w:ascii="Times New Roman"/>
          <w:b w:val="false"/>
          <w:i w:val="false"/>
          <w:color w:val="000000"/>
          <w:sz w:val="28"/>
        </w:rPr>
        <w:t>
      Ақшалай қаражаттан, дебиторлық және кредиторлық берешектен, борыштық инструменттер бойынша депозиттер мен міндеттемелерден тұратын қаржы инструменттерінің әділ құны теңгерім құнға тең болып саналады.</w:t>
      </w:r>
      <w:r>
        <w:br/>
      </w:r>
      <w:r>
        <w:rPr>
          <w:rFonts w:ascii="Times New Roman"/>
          <w:b w:val="false"/>
          <w:i w:val="false"/>
          <w:color w:val="000000"/>
          <w:sz w:val="28"/>
        </w:rPr>
        <w:t>
      Дебиторлық берешек бойынша бара-бар резервтер қалыптастырылды.</w:t>
      </w:r>
    </w:p>
    <w:bookmarkStart w:name="z127" w:id="119"/>
    <w:p>
      <w:pPr>
        <w:spacing w:after="0"/>
        <w:ind w:left="0"/>
        <w:jc w:val="left"/>
      </w:pPr>
      <w:r>
        <w:rPr>
          <w:rFonts w:ascii="Times New Roman"/>
          <w:b/>
          <w:i w:val="false"/>
          <w:color w:val="000000"/>
        </w:rPr>
        <w:t xml:space="preserve"> 
41. ҚАРЖЫЛЫҚ ЖӘНЕ ШАРТТЫ МІНДЕТТЕМЕЛЕР</w:t>
      </w:r>
    </w:p>
    <w:bookmarkEnd w:id="119"/>
    <w:bookmarkStart w:name="z128" w:id="120"/>
    <w:p>
      <w:pPr>
        <w:spacing w:after="0"/>
        <w:ind w:left="0"/>
        <w:jc w:val="both"/>
      </w:pPr>
      <w:r>
        <w:rPr>
          <w:rFonts w:ascii="Times New Roman"/>
          <w:b w:val="false"/>
          <w:i w:val="false"/>
          <w:color w:val="000000"/>
          <w:sz w:val="28"/>
        </w:rPr>
        <w:t>
      </w:t>
      </w:r>
      <w:r>
        <w:rPr>
          <w:rFonts w:ascii="Times New Roman"/>
          <w:b/>
          <w:i w:val="false"/>
          <w:color w:val="000000"/>
          <w:sz w:val="28"/>
        </w:rPr>
        <w:t>Сот талқылаулары</w:t>
      </w:r>
    </w:p>
    <w:bookmarkEnd w:id="120"/>
    <w:p>
      <w:pPr>
        <w:spacing w:after="0"/>
        <w:ind w:left="0"/>
        <w:jc w:val="both"/>
      </w:pPr>
      <w:r>
        <w:rPr>
          <w:rFonts w:ascii="Times New Roman"/>
          <w:b w:val="false"/>
          <w:i w:val="false"/>
          <w:color w:val="000000"/>
          <w:sz w:val="28"/>
        </w:rPr>
        <w:t>      Топ мүлікті бүлдіруге және қызметкерлер талабына қатысты талаптар сияқты Топтың қызметіне байланысты әр түрлі сот талқылауларына тартылды. Топ жеке немесе тұтастай бұл талаптардың нәтижесі Топтың қаржы жағдайына немесе оның қызметінің нәтижелеріне елеулі жағымсыз әсер етпейді деп санайды.</w:t>
      </w:r>
      <w:r>
        <w:br/>
      </w:r>
      <w:r>
        <w:rPr>
          <w:rFonts w:ascii="Times New Roman"/>
          <w:b w:val="false"/>
          <w:i w:val="false"/>
          <w:color w:val="000000"/>
          <w:sz w:val="28"/>
        </w:rPr>
        <w:t>
      Топ нақты міндеттемелерді ескере отырып, елеулі міндеттемелердің туындау мүмкіндігі дәрежесін бағалайды және міндеттеме туындауына әкелетін оқиғалар іс жүзінде орын алатын, ал тиісті міндеттеменің сомасы негізді түрде айқындалуы мүмкін жағдайларда ғана өзінің шоғырландырылған қаржылық есептілігінде тиісті резервті көрсетеді. Осы шоғырландырылған қаржылық есептілікте жоғарыда аталған ықтимал міндеттемелердің бір де біреуі бойынша ешқандай резерв көрсетілген жоқ.</w:t>
      </w:r>
    </w:p>
    <w:bookmarkStart w:name="z129" w:id="121"/>
    <w:p>
      <w:pPr>
        <w:spacing w:after="0"/>
        <w:ind w:left="0"/>
        <w:jc w:val="both"/>
      </w:pPr>
      <w:r>
        <w:rPr>
          <w:rFonts w:ascii="Times New Roman"/>
          <w:b w:val="false"/>
          <w:i w:val="false"/>
          <w:color w:val="000000"/>
          <w:sz w:val="28"/>
        </w:rPr>
        <w:t>
      </w:t>
      </w:r>
      <w:r>
        <w:rPr>
          <w:rFonts w:ascii="Times New Roman"/>
          <w:b/>
          <w:i w:val="false"/>
          <w:color w:val="000000"/>
          <w:sz w:val="28"/>
        </w:rPr>
        <w:t>Ішкі нарыққа жеткізілімдер бойынша міндеттемелер</w:t>
      </w:r>
    </w:p>
    <w:bookmarkEnd w:id="121"/>
    <w:p>
      <w:pPr>
        <w:spacing w:after="0"/>
        <w:ind w:left="0"/>
        <w:jc w:val="both"/>
      </w:pPr>
      <w:r>
        <w:rPr>
          <w:rFonts w:ascii="Times New Roman"/>
          <w:b w:val="false"/>
          <w:i w:val="false"/>
          <w:color w:val="000000"/>
          <w:sz w:val="28"/>
        </w:rPr>
        <w:t>      Қазақстан үкіметі мұнай өндіруші компанияларды өндірген шикі мұнайдың бір бөлігін ішкі нарыққа жеткізуді міндеттейді. Шикі мұнайдың осындай қосымша жеткізілімдері бойынша баға негізгі компаниямен келісілетіндіктен, ол халықаралық бағадан едәуір төмен болуы мүмкін және өндірудің өзіндік құны деңгейінде белгіленуі де мүмкін. Егер Үкімет Топ қазіргі уақытта жеткізетін көлемнен асатын шикі мұнайдың қосымша көлемін жеткізуге міндеттеген жағдайда, мұндай жеткізілімдер нарықтық бағалар бойынша жеткізілімдерден басым болады және шикі мұнайды сатудан түсетін түсімнен әлде қайда аз түсімге ие болады, бұл өз кезегінде Топтың қызметіне, перспективаларына, қаржылық жағдайына және қызмет нәтижелеріне елеулі әрі жағымсыз әсер етуі мүмкін.</w:t>
      </w:r>
    </w:p>
    <w:bookmarkStart w:name="z130" w:id="122"/>
    <w:p>
      <w:pPr>
        <w:spacing w:after="0"/>
        <w:ind w:left="0"/>
        <w:jc w:val="both"/>
      </w:pPr>
      <w:r>
        <w:rPr>
          <w:rFonts w:ascii="Times New Roman"/>
          <w:b w:val="false"/>
          <w:i w:val="false"/>
          <w:color w:val="000000"/>
          <w:sz w:val="28"/>
        </w:rPr>
        <w:t>
      </w:t>
      </w:r>
      <w:r>
        <w:rPr>
          <w:rFonts w:ascii="Times New Roman"/>
          <w:b/>
          <w:i w:val="false"/>
          <w:color w:val="000000"/>
          <w:sz w:val="28"/>
        </w:rPr>
        <w:t>Экологиялық міндеттемелер</w:t>
      </w:r>
    </w:p>
    <w:bookmarkEnd w:id="122"/>
    <w:p>
      <w:pPr>
        <w:spacing w:after="0"/>
        <w:ind w:left="0"/>
        <w:jc w:val="both"/>
      </w:pPr>
      <w:r>
        <w:rPr>
          <w:rFonts w:ascii="Times New Roman"/>
          <w:b w:val="false"/>
          <w:i w:val="false"/>
          <w:color w:val="000000"/>
          <w:sz w:val="28"/>
        </w:rPr>
        <w:t xml:space="preserve">      Қазақстанда қоршаған ортаны қорғау жөніндегі заңнама даму үдерісінде түр және сондықтан тұрақты өзгеріске ұшырауда. Қазақстан Республикасының қоршаған ортаны қорғау саласындағы заңнамасын бұзғаны үшін айыппұл ете қатаң болуы мүмкін. Заңнамадағы қолданыстағы ережелерді, азаматтық талаптарды немесе өзгерістерді неғұрлым қатаң интерпретациялау нәтижесінде туындауы мүмкін ықтимал міндеттемелер дұрыс бағаланбауы мүмкін. Резервтер қалыптастырылған сомадан басқа </w:t>
      </w:r>
      <w:r>
        <w:rPr>
          <w:rFonts w:ascii="Times New Roman"/>
          <w:b w:val="false"/>
          <w:i/>
          <w:color w:val="000000"/>
          <w:sz w:val="28"/>
        </w:rPr>
        <w:t xml:space="preserve">(23-ескертпе), </w:t>
      </w:r>
      <w:r>
        <w:rPr>
          <w:rFonts w:ascii="Times New Roman"/>
          <w:b w:val="false"/>
          <w:i w:val="false"/>
          <w:color w:val="000000"/>
          <w:sz w:val="28"/>
        </w:rPr>
        <w:t>басшылық Топтың қаржылық жағдайына, пайда мен шығындар туралы есебіне және ақша қозғалысы туралы есебіне біршама елеулі әсер етуі мүмкін ықтимал не мүмкін экологиялық міндеттемелер жоқ деп санайды.</w:t>
      </w:r>
    </w:p>
    <w:bookmarkStart w:name="z131" w:id="123"/>
    <w:p>
      <w:pPr>
        <w:spacing w:after="0"/>
        <w:ind w:left="0"/>
        <w:jc w:val="both"/>
      </w:pPr>
      <w:r>
        <w:rPr>
          <w:rFonts w:ascii="Times New Roman"/>
          <w:b w:val="false"/>
          <w:i w:val="false"/>
          <w:color w:val="000000"/>
          <w:sz w:val="28"/>
        </w:rPr>
        <w:t>
      </w:t>
      </w:r>
      <w:r>
        <w:rPr>
          <w:rFonts w:ascii="Times New Roman"/>
          <w:b/>
          <w:i w:val="false"/>
          <w:color w:val="000000"/>
          <w:sz w:val="28"/>
        </w:rPr>
        <w:t>Салық салу</w:t>
      </w:r>
    </w:p>
    <w:bookmarkEnd w:id="123"/>
    <w:p>
      <w:pPr>
        <w:spacing w:after="0"/>
        <w:ind w:left="0"/>
        <w:jc w:val="both"/>
      </w:pPr>
      <w:r>
        <w:rPr>
          <w:rFonts w:ascii="Times New Roman"/>
          <w:b w:val="false"/>
          <w:i w:val="false"/>
          <w:color w:val="000000"/>
          <w:sz w:val="28"/>
        </w:rPr>
        <w:t xml:space="preserve">      Қазақстанның салық заңнамасы мен нормативтік құқықтық актілері тұрақты өзгерістер мен әр түрлі түсіндіру мәні болып табылады. Жергілікті, өңірлік және республикалық салық органдары арасында пікір сәйкессіздігі жиі болады. Қазақстанда қолданылатын заңдар негізінде анықталған құқық бұзушылықтар үшін айыппұлдар мен өсімақылар жүйесі елеулі болуы мүмкін. Айыппұл санкциялары, әдетте, қосымша есептелген салық сомасының 50%-ы мөлшеріндегі айыппұлды және Қазақстан Республикасының Ұлттық Банкі белгілеген қайта қаржыландыру ставкасы бойынша есептелген 2,5-ке көбейтілген өсімақыны қамтиды. Нәтижесінде айыппұл санкциясы мен өсімақының сомасы қосымша есептеуге жататын салықтың сомасынан бірнеше есе асады. Қаржы кезеңдері тексеру жүргізілетін жыл алдындағы бес күнтізбелік жыл ішінде салық органдары тексеру үшін ашық. Белгілі бір жағдайларда тексеру неғұрлым ұзақ мерзімді қамтуы мүмкін. Қазақстандық салық салу жүйесіне тән белгісіздіктерге байланысты, егер мұндай жағдай болса, салықтардың, айыппұл санкцияларының және өсімақының түпкілікті сомасы осы уақытта шығыстарға жатқызылған және 2008 жылғы 31 желтоқсанда есептелген сомадан асуы мүмкін. Басшылық 2008 жылғы 31 желтоқсанда қолданылатын заңнаманы түсіндіру сәйкес болады және резервтер есептелген немесе осы қаржылық есептілікте басқа түрде ашылған жағдайлардан басқа, Топтың салық жөніндегі ұстанымы расталатын мүмкіндік бар деп санайды </w:t>
      </w:r>
      <w:r>
        <w:rPr>
          <w:rFonts w:ascii="Times New Roman"/>
          <w:b w:val="false"/>
          <w:i/>
          <w:color w:val="000000"/>
          <w:sz w:val="28"/>
        </w:rPr>
        <w:t>(4 және 23-ескертпелер).</w:t>
      </w:r>
    </w:p>
    <w:bookmarkStart w:name="z132" w:id="124"/>
    <w:p>
      <w:pPr>
        <w:spacing w:after="0"/>
        <w:ind w:left="0"/>
        <w:jc w:val="both"/>
      </w:pPr>
      <w:r>
        <w:rPr>
          <w:rFonts w:ascii="Times New Roman"/>
          <w:b w:val="false"/>
          <w:i w:val="false"/>
          <w:color w:val="000000"/>
          <w:sz w:val="28"/>
        </w:rPr>
        <w:t>
      </w:t>
      </w:r>
      <w:r>
        <w:rPr>
          <w:rFonts w:ascii="Times New Roman"/>
          <w:b/>
          <w:i w:val="false"/>
          <w:color w:val="000000"/>
          <w:sz w:val="28"/>
        </w:rPr>
        <w:t>Инвестициялық сипаттағы міндеттемелер</w:t>
      </w:r>
    </w:p>
    <w:bookmarkEnd w:id="124"/>
    <w:p>
      <w:pPr>
        <w:spacing w:after="0"/>
        <w:ind w:left="0"/>
        <w:jc w:val="both"/>
      </w:pPr>
      <w:r>
        <w:rPr>
          <w:rFonts w:ascii="Times New Roman"/>
          <w:b w:val="false"/>
          <w:i w:val="false"/>
          <w:color w:val="000000"/>
          <w:sz w:val="28"/>
        </w:rPr>
        <w:t>      Топтың құрылыс жобалары мен негізгі құралдарды сатып алу жөніндегі келісім-шарттық міндеттемелері 2008 жылғы 31 желтоқсанда шамамен 597.609.943 мың теңгені құрады. Сондай-ақ 2008 жылғы 31 желтоқсанда Топта 54.061.451 мың теңге сомасында тауар-материалдық қорлар (материалдар мен қосалқы бөлшектер) мен қызметтер жөніндегі келісім-шарттық міндеттемелер бар.</w:t>
      </w:r>
    </w:p>
    <w:bookmarkStart w:name="z133" w:id="125"/>
    <w:p>
      <w:pPr>
        <w:spacing w:after="0"/>
        <w:ind w:left="0"/>
        <w:jc w:val="both"/>
      </w:pPr>
      <w:r>
        <w:rPr>
          <w:rFonts w:ascii="Times New Roman"/>
          <w:b w:val="false"/>
          <w:i w:val="false"/>
          <w:color w:val="000000"/>
          <w:sz w:val="28"/>
        </w:rPr>
        <w:t>
      </w:t>
      </w:r>
      <w:r>
        <w:rPr>
          <w:rFonts w:ascii="Times New Roman"/>
          <w:b/>
          <w:i w:val="false"/>
          <w:color w:val="000000"/>
          <w:sz w:val="28"/>
        </w:rPr>
        <w:t>Бірлескен кәсіпорындардағы міндеттемелер</w:t>
      </w:r>
    </w:p>
    <w:bookmarkEnd w:id="125"/>
    <w:p>
      <w:pPr>
        <w:spacing w:after="0"/>
        <w:ind w:left="0"/>
        <w:jc w:val="both"/>
      </w:pPr>
      <w:r>
        <w:rPr>
          <w:rFonts w:ascii="Times New Roman"/>
          <w:b w:val="false"/>
          <w:i w:val="false"/>
          <w:color w:val="000000"/>
          <w:sz w:val="28"/>
        </w:rPr>
        <w:t>      Топ құрамындағы жекелеген бірлескен кәсіпорындардың («Теңізшевройл» ЖШС, «Қазақтүрікмұнай» ЖШС, «Солтүстік Каспий жобасы» және «Қазақойл Ақтөбе» ЖШС) олар Қазақстан Республикасымен жасасқан лицензиялық келісімдердің шарттары бойынша міндеттемелері бар. Осы келісімдерге сәйкес шетелдік әріптестер келісілген кестелерге сәйкес белгілі бір инвестицияларды жүзеге асыруға міндетті. Мұндай инвестициялар бойынша міндеттемелер шетелдік әріптестерге жүктелгендіктен, олар осы есептілікте Топтың шарттық міндеттемелері ретінде ескерілген жоқ.</w:t>
      </w:r>
    </w:p>
    <w:bookmarkStart w:name="z134" w:id="126"/>
    <w:p>
      <w:pPr>
        <w:spacing w:after="0"/>
        <w:ind w:left="0"/>
        <w:jc w:val="both"/>
      </w:pPr>
      <w:r>
        <w:rPr>
          <w:rFonts w:ascii="Times New Roman"/>
          <w:b w:val="false"/>
          <w:i w:val="false"/>
          <w:color w:val="000000"/>
          <w:sz w:val="28"/>
        </w:rPr>
        <w:t>
      </w:t>
      </w:r>
      <w:r>
        <w:rPr>
          <w:rFonts w:ascii="Times New Roman"/>
          <w:b/>
          <w:i w:val="false"/>
          <w:color w:val="000000"/>
          <w:sz w:val="28"/>
        </w:rPr>
        <w:t>Операциялық жалдау бойынша міндеттемелер</w:t>
      </w:r>
    </w:p>
    <w:bookmarkEnd w:id="126"/>
    <w:p>
      <w:pPr>
        <w:spacing w:after="0"/>
        <w:ind w:left="0"/>
        <w:jc w:val="both"/>
      </w:pPr>
      <w:r>
        <w:rPr>
          <w:rFonts w:ascii="Times New Roman"/>
          <w:b w:val="false"/>
          <w:i w:val="false"/>
          <w:color w:val="000000"/>
          <w:sz w:val="28"/>
        </w:rPr>
        <w:t>      Операциялық жалдау бойынша міндеттемелер, негізінен, ұшақтарды 5 жылдан 6 жылға дейін жалға алу мерзімімен байланысты. Операциялық лизингтің барлық келісім-шарттарында, егер Топ оларды ұзарту мүмкіндігін пайдаланған жағдайда, нарықтық бағалардың жаңаруы бойынша бөлімдері болады. Топтың жалдау мерзімі аяқталғанда жалға алған активтерді сатып алуға мүмкіндігі жоқ.</w:t>
      </w:r>
      <w:r>
        <w:br/>
      </w:r>
      <w:r>
        <w:rPr>
          <w:rFonts w:ascii="Times New Roman"/>
          <w:b w:val="false"/>
          <w:i w:val="false"/>
          <w:color w:val="000000"/>
          <w:sz w:val="28"/>
        </w:rPr>
        <w:t>
      2008 жылғы 31 желтоқсанда Топтың операциялық жалдау бойынша міндеттемелері былайша ұсынылды: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14.467.064</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5 жылға дейін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32.977.626</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астам</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5.785.298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53.229.988</w:t>
            </w:r>
          </w:p>
        </w:tc>
      </w:tr>
    </w:tbl>
    <w:p>
      <w:pPr>
        <w:spacing w:after="0"/>
        <w:ind w:left="0"/>
        <w:jc w:val="both"/>
      </w:pPr>
      <w:r>
        <w:rPr>
          <w:rFonts w:ascii="Times New Roman"/>
          <w:b w:val="false"/>
          <w:i w:val="false"/>
          <w:color w:val="000000"/>
          <w:sz w:val="28"/>
        </w:rPr>
        <w:t>      Әуе кемелерін жалдау ұшу сағаттары мен циклдарына қатысты түрленетін мәнді жалдау төлемдерін болжайды.</w:t>
      </w:r>
    </w:p>
    <w:bookmarkStart w:name="z135" w:id="127"/>
    <w:p>
      <w:pPr>
        <w:spacing w:after="0"/>
        <w:ind w:left="0"/>
        <w:jc w:val="both"/>
      </w:pPr>
      <w:r>
        <w:rPr>
          <w:rFonts w:ascii="Times New Roman"/>
          <w:b w:val="false"/>
          <w:i w:val="false"/>
          <w:color w:val="000000"/>
          <w:sz w:val="28"/>
        </w:rPr>
        <w:t>
       </w:t>
      </w:r>
      <w:r>
        <w:rPr>
          <w:rFonts w:ascii="Times New Roman"/>
          <w:b/>
          <w:i w:val="false"/>
          <w:color w:val="000000"/>
          <w:sz w:val="28"/>
        </w:rPr>
        <w:t>Жер қойнауын пайдалануға лицензиялар мен келісімшарттар бойынша міндеттемелер</w:t>
      </w:r>
    </w:p>
    <w:bookmarkEnd w:id="127"/>
    <w:p>
      <w:pPr>
        <w:spacing w:after="0"/>
        <w:ind w:left="0"/>
        <w:jc w:val="both"/>
      </w:pPr>
      <w:r>
        <w:rPr>
          <w:rFonts w:ascii="Times New Roman"/>
          <w:b w:val="false"/>
          <w:i w:val="false"/>
          <w:color w:val="000000"/>
          <w:sz w:val="28"/>
        </w:rPr>
        <w:t>      Топ жер қойнауын пайдалануға лицензиялар мен тиісті келісімшарттар талаптарының орындалуына қатысты мемлекеттік органдардың тарапынан мерзімді түрде тексеру жүргізу объектісі болып табылады. Басшылық мұндай тексерулер барысында анықталған мәселелерді шешу үшін қажетті түзету шараларын келісу бойынша мемлекеттік органдармен ынтымақтастықта жұмыс істейді. Лицензиядағы ережелердің орындалмауы айыппұл салуға, өсімақыға, шектеуге немесе лицензияны қайтарып алуға әкеп соқтыруы мүмкін. Топтың басшылығы келісім-шарттардың немесе лицензиялардың талаптарын сақтамауға қатысты кез келген мәселелер келіссөздер немесе түзету шаралары арқылы шешілетін болады және Топтың қаржылық жағдайына, пайда мен шығындар туралы есепке немесе ақша қаражатының қозғалысы туралы есепке мәнді әсер етпейді деп санайды.</w:t>
      </w:r>
      <w:r>
        <w:br/>
      </w:r>
      <w:r>
        <w:rPr>
          <w:rFonts w:ascii="Times New Roman"/>
          <w:b w:val="false"/>
          <w:i w:val="false"/>
          <w:color w:val="000000"/>
          <w:sz w:val="28"/>
        </w:rPr>
        <w:t>
      Топтың жер қойнауын пайдалануға кейбір келісімшарттарының талаптары лицензияның қолданылу мерзімінің соңына дейінгі кезеңге шығыстардың ең төменгі деңгейін талап етеді. Жер қойнауын пайдалануға әрбір келісімшарттар бойынша Топ жергілікті билік органдарымен күрделі және инфрақұрылым жобалары бойынша жыл сайынғы шығыстар бойынша жоспарларға келісуді де талап етеді. Міндеттемелердің ен жоғарғы жылдық сомасы бір жылға әзірлеуге 1% шығынға шектелген.</w:t>
      </w:r>
    </w:p>
    <w:bookmarkStart w:name="z136" w:id="128"/>
    <w:p>
      <w:pPr>
        <w:spacing w:after="0"/>
        <w:ind w:left="0"/>
        <w:jc w:val="both"/>
      </w:pPr>
      <w:r>
        <w:rPr>
          <w:rFonts w:ascii="Times New Roman"/>
          <w:b w:val="false"/>
          <w:i w:val="false"/>
          <w:color w:val="000000"/>
          <w:sz w:val="28"/>
        </w:rPr>
        <w:t>
      </w:t>
      </w:r>
      <w:r>
        <w:rPr>
          <w:rFonts w:ascii="Times New Roman"/>
          <w:b/>
          <w:i w:val="false"/>
          <w:color w:val="000000"/>
          <w:sz w:val="28"/>
        </w:rPr>
        <w:t>ҚМГ ӨБ мұнай кенорындарына лицензиялар мен келісімшарттар</w:t>
      </w:r>
    </w:p>
    <w:bookmarkEnd w:id="128"/>
    <w:p>
      <w:pPr>
        <w:spacing w:after="0"/>
        <w:ind w:left="0"/>
        <w:jc w:val="both"/>
      </w:pPr>
      <w:r>
        <w:rPr>
          <w:rFonts w:ascii="Times New Roman"/>
          <w:b w:val="false"/>
          <w:i w:val="false"/>
          <w:color w:val="000000"/>
          <w:sz w:val="28"/>
        </w:rPr>
        <w:t>      ҚМГ ӨБ мұнай кенорындарына лицензиялар мен келісімшарттар бойынша міндеттеме 2007 жылғы 31 желтоқсандағы жағдай бойынша мынаны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3"/>
        <w:gridCol w:w="2313"/>
        <w:gridCol w:w="2313"/>
      </w:tblGrid>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44.586.977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4.735.461</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3.834.857</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3.834.857</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3.834.857</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3.834.857</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22.564.721</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46.268.977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42.639.610</w:t>
            </w:r>
          </w:p>
        </w:tc>
      </w:tr>
    </w:tbl>
    <w:bookmarkStart w:name="z137" w:id="129"/>
    <w:p>
      <w:pPr>
        <w:spacing w:after="0"/>
        <w:ind w:left="0"/>
        <w:jc w:val="both"/>
      </w:pPr>
      <w:r>
        <w:rPr>
          <w:rFonts w:ascii="Times New Roman"/>
          <w:b w:val="false"/>
          <w:i w:val="false"/>
          <w:color w:val="000000"/>
          <w:sz w:val="28"/>
        </w:rPr>
        <w:t>
      </w:t>
      </w:r>
      <w:r>
        <w:rPr>
          <w:rFonts w:ascii="Times New Roman"/>
          <w:b/>
          <w:i w:val="false"/>
          <w:color w:val="000000"/>
          <w:sz w:val="28"/>
        </w:rPr>
        <w:t>Шикі мұнай жеткізу бойынша міндеттемелер</w:t>
      </w:r>
    </w:p>
    <w:bookmarkEnd w:id="129"/>
    <w:p>
      <w:pPr>
        <w:spacing w:after="0"/>
        <w:ind w:left="0"/>
        <w:jc w:val="both"/>
      </w:pPr>
      <w:r>
        <w:rPr>
          <w:rFonts w:ascii="Times New Roman"/>
          <w:b w:val="false"/>
          <w:i w:val="false"/>
          <w:color w:val="000000"/>
          <w:sz w:val="28"/>
        </w:rPr>
        <w:t>      Экспорт алдындағы қаржыландыру туралы келісімнің шарттары бойынша Топтан 2009 жылғы қыркүйекке дейінгі мерзімде жеткізу күні айқындалатын әділ құн бойынша қарыз берушінің пайдасына ай сайын 150.000 тонна шикі мұнай жеткізуді жүзеге асыру талап етіледі. Топтың Үкіметтің өкіміне сәйкес ішкі нарыққа мұнай мен мұнай өнімін жеткізу бойынша да міндеттемелері бар.</w:t>
      </w:r>
    </w:p>
    <w:bookmarkStart w:name="z138" w:id="130"/>
    <w:p>
      <w:pPr>
        <w:spacing w:after="0"/>
        <w:ind w:left="0"/>
        <w:jc w:val="both"/>
      </w:pPr>
      <w:r>
        <w:rPr>
          <w:rFonts w:ascii="Times New Roman"/>
          <w:b w:val="false"/>
          <w:i w:val="false"/>
          <w:color w:val="000000"/>
          <w:sz w:val="28"/>
        </w:rPr>
        <w:t>
      </w:t>
      </w:r>
      <w:r>
        <w:rPr>
          <w:rFonts w:ascii="Times New Roman"/>
          <w:b/>
          <w:i w:val="false"/>
          <w:color w:val="000000"/>
          <w:sz w:val="28"/>
        </w:rPr>
        <w:t>«ҚазГерМұнай» ЖШС («ҚГМ», ҚМГ БӨ 50% бірлескен кәсіпорны) міндеттемелері</w:t>
      </w:r>
    </w:p>
    <w:bookmarkEnd w:id="130"/>
    <w:p>
      <w:pPr>
        <w:spacing w:after="0"/>
        <w:ind w:left="0"/>
        <w:jc w:val="both"/>
      </w:pPr>
      <w:r>
        <w:rPr>
          <w:rFonts w:ascii="Times New Roman"/>
          <w:b w:val="false"/>
          <w:i w:val="false"/>
          <w:color w:val="000000"/>
          <w:sz w:val="28"/>
        </w:rPr>
        <w:t>      2008 жылғы 31 желтоқсанда ҚГМ міндеттемелеріндегі Топтың үлесі 10.740.257 мың теңгені құрады.</w:t>
      </w:r>
    </w:p>
    <w:bookmarkStart w:name="z139" w:id="131"/>
    <w:p>
      <w:pPr>
        <w:spacing w:after="0"/>
        <w:ind w:left="0"/>
        <w:jc w:val="both"/>
      </w:pPr>
      <w:r>
        <w:rPr>
          <w:rFonts w:ascii="Times New Roman"/>
          <w:b w:val="false"/>
          <w:i w:val="false"/>
          <w:color w:val="000000"/>
          <w:sz w:val="28"/>
        </w:rPr>
        <w:t>
      </w:t>
      </w:r>
      <w:r>
        <w:rPr>
          <w:rFonts w:ascii="Times New Roman"/>
          <w:b/>
          <w:i w:val="false"/>
          <w:color w:val="000000"/>
          <w:sz w:val="28"/>
        </w:rPr>
        <w:t>ҚГМ шартты міндеттемелері</w:t>
      </w:r>
    </w:p>
    <w:bookmarkEnd w:id="131"/>
    <w:p>
      <w:pPr>
        <w:spacing w:after="0"/>
        <w:ind w:left="0"/>
        <w:jc w:val="both"/>
      </w:pPr>
      <w:r>
        <w:rPr>
          <w:rFonts w:ascii="Times New Roman"/>
          <w:b w:val="false"/>
          <w:i w:val="false"/>
          <w:color w:val="000000"/>
          <w:sz w:val="28"/>
        </w:rPr>
        <w:t>      Салық органдары рұқсат етілген лимиттен асатын көлемде газ жаққаны үшін айыппұл есептеу кезінде қолданылатын ставкалармен байланысты міндеттемеге қатысты ҚГМ-ға шағым берді. Осы мәселе бойынша 2008 жылы ҚГМ салық органдары жасаған есепке Қызылорда өңірлік экономикалық сотына апелляция берді және мақұлдау алды. Алайда салық комитеті Қызылорда облысы сотының Қадағалау кеңесінде осы ұйғарымды теріске шығарды және алдыңғы ұйғарым салық комитетінің пайдасына шешілді. ҚГМ Қазақстан Республикасы Жоғарғы Сотына келесі апелляцияны беру үстінде. ҚГМ басшылығы ақырында іс компанияның пайдасына шешіледі деп болжайды. Осыған байланысты 2008 жылғы 31 желтоқсанда аяқталатын жыл ішіндегі шоғырландырылған қаржылық есептілікте ешқандай тиісті сома есептелген жоқ. Егер ҚГМ апелляцияны: жеңіп шықса ҚГМ басшылығы бағалаған міндеттеменің ең жоғары сомасы айыппұлдар мен өсімпұлдарды қоса алғанда, 9,873.360 мың теңгені құрайды.</w:t>
      </w:r>
    </w:p>
    <w:bookmarkStart w:name="z140" w:id="132"/>
    <w:p>
      <w:pPr>
        <w:spacing w:after="0"/>
        <w:ind w:left="0"/>
        <w:jc w:val="both"/>
      </w:pPr>
      <w:r>
        <w:rPr>
          <w:rFonts w:ascii="Times New Roman"/>
          <w:b w:val="false"/>
          <w:i w:val="false"/>
          <w:color w:val="000000"/>
          <w:sz w:val="28"/>
        </w:rPr>
        <w:t>
      </w:t>
      </w:r>
      <w:r>
        <w:rPr>
          <w:rFonts w:ascii="Times New Roman"/>
          <w:b/>
          <w:i w:val="false"/>
          <w:color w:val="000000"/>
          <w:sz w:val="28"/>
        </w:rPr>
        <w:t>CCEL шартты міндеттемелері (ҚМГ БӨ 50% бірлескен кәсіпорны)</w:t>
      </w:r>
    </w:p>
    <w:bookmarkEnd w:id="132"/>
    <w:p>
      <w:pPr>
        <w:spacing w:after="0"/>
        <w:ind w:left="0"/>
        <w:jc w:val="both"/>
      </w:pPr>
      <w:r>
        <w:rPr>
          <w:rFonts w:ascii="Times New Roman"/>
          <w:b w:val="false"/>
          <w:i w:val="false"/>
          <w:color w:val="000000"/>
          <w:sz w:val="28"/>
        </w:rPr>
        <w:t>      2007 жылы CCEL бухгалтерлік кітаптарына 2002-2004 жылдарға арналған жоғары пайданы есептеу мен аударуға қатысты салық органдары аудит жүргізді. Осы тексерудің нәтижесінде CCEL-ге Қазақстан Республикасы Қаржы министрлігінің Салық комитетінен 11.781.577 мың теңге мөлшерінде қосымша салық, 2.727.387 мың теңге сомасында айыппұл және 11.641.376 мың теңге сомасында өсімпұл төлеу талабы қойылды. 2008 жылы Компания Астана қаласының сотына апелляция берді, онда CCEL пайдасына шешім шығарылды. Салық органдары Жоғарғы сотқа апелляция берді, онда кейіннен олардың пайдасына шешім шығарылды. ССЕL жоғарғы соттың алқасына жоғары пайдаға салық бойынша қойылған талаптарға қатысты апелляция берді. Қаржылық есептілікке кол қою күнінде бұл істің шешімі белгісіз болып қалды. 2008 жылғы 31 желтоқсандағы жағдай бойынша CCEL осы талап бойынша 1.889.187 мың теңге сомасындағы ықтимал шығындарды есептеді.Қалған сома есептелген жоқ, өйткені CCEL істің қорытындысы өзінің пайдасына шешіледі деп болжайды.</w:t>
      </w:r>
    </w:p>
    <w:bookmarkStart w:name="z141" w:id="133"/>
    <w:p>
      <w:pPr>
        <w:spacing w:after="0"/>
        <w:ind w:left="0"/>
        <w:jc w:val="both"/>
      </w:pPr>
      <w:r>
        <w:rPr>
          <w:rFonts w:ascii="Times New Roman"/>
          <w:b w:val="false"/>
          <w:i w:val="false"/>
          <w:color w:val="000000"/>
          <w:sz w:val="28"/>
        </w:rPr>
        <w:t>
      </w:t>
      </w:r>
      <w:r>
        <w:rPr>
          <w:rFonts w:ascii="Times New Roman"/>
          <w:b/>
          <w:i w:val="false"/>
          <w:color w:val="000000"/>
          <w:sz w:val="28"/>
        </w:rPr>
        <w:t>«Интергаз Орталық Азия» («ИОА») АҚ-тық Үкіметпен жасалған шарт бойынша инвестициялық және өзге де міндеттемелері</w:t>
      </w:r>
    </w:p>
    <w:bookmarkEnd w:id="133"/>
    <w:p>
      <w:pPr>
        <w:spacing w:after="0"/>
        <w:ind w:left="0"/>
        <w:jc w:val="both"/>
      </w:pPr>
      <w:r>
        <w:rPr>
          <w:rFonts w:ascii="Times New Roman"/>
          <w:b w:val="false"/>
          <w:i/>
          <w:color w:val="000000"/>
          <w:sz w:val="28"/>
        </w:rPr>
        <w:t>      Газ тасымалдары активтерін жақсартуға арналған инвестициялар</w:t>
      </w:r>
      <w:r>
        <w:br/>
      </w:r>
      <w:r>
        <w:rPr>
          <w:rFonts w:ascii="Times New Roman"/>
          <w:b w:val="false"/>
          <w:i w:val="false"/>
          <w:color w:val="000000"/>
          <w:sz w:val="28"/>
        </w:rPr>
        <w:t>
      Топ Үкімет пен Топ арасында кол қойылған шартқа (бұдан әрі «Шарт») сәйкес Қазақстан Республикасында магистралдық газ құбырлары желісін басқарады. Шарттың талаптары бойынша ИОА-ның берілген газ тасымалдары активтерін жақсартуға жөндеуге және жаңа газ тасымалдары активтеріне инвестиция беруге жыл сайын 30 миллион доллар (2008 жылғы 31 желтоқсанда 1 АҚШ доллары 120,77 теңге бағамы бойынша 3.623.100 мың теңге) инвестиция беру міндеттемесі бар. Шарттың талаптарына сәйкес ИОА Шарттың қолданылу мерзімі ету сәтінде көрсетілген инвестициялардың қалдық құнын өтейтін болады. 2008 жылғы 31 желтоқсанда ИОА-ның осы инвестициялық міндеттемеге қатысты шамамен 4700.470 мың теңге сомасына келісім шарттық міндеттемесі болды.</w:t>
      </w:r>
      <w:r>
        <w:br/>
      </w:r>
      <w:r>
        <w:rPr>
          <w:rFonts w:ascii="Times New Roman"/>
          <w:b w:val="false"/>
          <w:i w:val="false"/>
          <w:color w:val="000000"/>
          <w:sz w:val="28"/>
        </w:rPr>
        <w:t>
      Осы инвестициялық міндеттеме белгілі бір шарттар болған кезде туындайды. Олардың бірі тасымалданатын газдың физикалық көлемінің тұрақты болып қалатындығында немесе 1996 жылдың деңгейімен салыстырғанда ұлғаятындығымен қорытындыланады; келесісі газ тасымалдау жөнінде шетелдік клиенттермен келісімшарттардың жалғасатын талаптары Шарт жасалғанға дейін қандай болса сондай қолайлы болып қалатындығымен қорытындыланады. Егер газ тасымалдауға арналған тарифтер мен клиенттер тарапынан төлемеушіліктер жақсарту жүргізу мен инвестицияны жүзеге асырылмайтын етсе, ИОА-ның ішкі тарифті түзетуді немесе оның инвестициялық міндеттемелері деңгейін түзетуді қарау үшін Қазақстан Республикасының Үкіметіне жүгінуге құқығы бар.</w:t>
      </w:r>
      <w:r>
        <w:br/>
      </w:r>
      <w:r>
        <w:rPr>
          <w:rFonts w:ascii="Times New Roman"/>
          <w:b w:val="false"/>
          <w:i w:val="false"/>
          <w:color w:val="000000"/>
          <w:sz w:val="28"/>
        </w:rPr>
        <w:t>
</w:t>
      </w:r>
      <w:r>
        <w:rPr>
          <w:rFonts w:ascii="Times New Roman"/>
          <w:b w:val="false"/>
          <w:i/>
          <w:color w:val="000000"/>
          <w:sz w:val="28"/>
        </w:rPr>
        <w:t>      Роялти</w:t>
      </w:r>
      <w:r>
        <w:br/>
      </w:r>
      <w:r>
        <w:rPr>
          <w:rFonts w:ascii="Times New Roman"/>
          <w:b w:val="false"/>
          <w:i w:val="false"/>
          <w:color w:val="000000"/>
          <w:sz w:val="28"/>
        </w:rPr>
        <w:t>
      1997 жылғы 17 шілдеден бастап ИОА Қазақстан Республикасының Үкіметіне шамамен Батыс жүйесі бойынша тасымалданған газ көлемінің 2%-ы мөлшерінде роялти төлеуге міндетті. Алайда, Шартқа сәйкес бұл төлем Батыс жүйесі бойынша Қазақстан Республикасы Үкіметінің немесе Қазақстан Республикасы Қаржы министрлігінің Батыс жүйесі клиенттерін ИОА алдындағы роялти төлеу міндеттемесі туралы хабардар ететін қаулысы шыққаннан кейін ғана төлеуге жатады. 2008 жылғы 31 желтоқсанда мұндай қаулы жарияланбады. Роялти төлеу шарттарын іске асыруға байланысты белгісіздік салдарынан Топ қазіргі кезде өз клиенттеріне роялти есептемейді.</w:t>
      </w:r>
      <w:r>
        <w:br/>
      </w:r>
      <w:r>
        <w:rPr>
          <w:rFonts w:ascii="Times New Roman"/>
          <w:b w:val="false"/>
          <w:i w:val="false"/>
          <w:color w:val="000000"/>
          <w:sz w:val="28"/>
        </w:rPr>
        <w:t>
      Бұдан басқа, ИОА өткен кезеңдерде роялтидің қандай да бір сомасына қатысты ИОА-да міндеттеме бар екендігі жайлы түсініктеме сияқты, роялти ендігі есептелуі тиіс немесе есептеледі деген Қазақстан Республикасының Үкіметінен ешқандай нұсқау алған жоқ.</w:t>
      </w:r>
      <w:r>
        <w:br/>
      </w:r>
      <w:r>
        <w:rPr>
          <w:rFonts w:ascii="Times New Roman"/>
          <w:b w:val="false"/>
          <w:i w:val="false"/>
          <w:color w:val="000000"/>
          <w:sz w:val="28"/>
        </w:rPr>
        <w:t>
      Басшылық Қазақстан Республикасы Үкіметімен осы мәселені түсіндіру жөнінде жұмыс істеуде және ИОА-ға немесе оның клиенттеріне еткен кезеңдер үшін немесе болашақта роялти төлеу жөнінде ешқандай міндеттеме енгізілмейді деп санайды.</w:t>
      </w:r>
      <w:r>
        <w:br/>
      </w:r>
      <w:r>
        <w:rPr>
          <w:rFonts w:ascii="Times New Roman"/>
          <w:b w:val="false"/>
          <w:i w:val="false"/>
          <w:color w:val="000000"/>
          <w:sz w:val="28"/>
        </w:rPr>
        <w:t>
      </w:t>
      </w:r>
      <w:r>
        <w:rPr>
          <w:rFonts w:ascii="Times New Roman"/>
          <w:b w:val="false"/>
          <w:i/>
          <w:color w:val="000000"/>
          <w:sz w:val="28"/>
        </w:rPr>
        <w:t>Қырғыз айналымы</w:t>
      </w:r>
      <w:r>
        <w:br/>
      </w:r>
      <w:r>
        <w:rPr>
          <w:rFonts w:ascii="Times New Roman"/>
          <w:b w:val="false"/>
          <w:i w:val="false"/>
          <w:color w:val="000000"/>
          <w:sz w:val="28"/>
        </w:rPr>
        <w:t>
      ИОА тарифтерді өтеуді қамтитын белгілі бір шарттарға сәйкес Шартта шамамен 90-100 миллион АҚШ доллары мөлшерінде белгіленген күн бойынша қырғыз айналымын әзірлеуге және салуға тиіс. Бұл актив Қазақстан Республикасына мынадай күндерден неғұрлым кешірек берілетін болады: Шарт мерзімі аяқталғаннан кейін, немесе аяқталған соң жиырма жылдан кейін бір АҚШ долларына. Бұл айналымның құрылысы әлі басталған жоқ.</w:t>
      </w:r>
      <w:r>
        <w:br/>
      </w:r>
      <w:r>
        <w:rPr>
          <w:rFonts w:ascii="Times New Roman"/>
          <w:b w:val="false"/>
          <w:i w:val="false"/>
          <w:color w:val="000000"/>
          <w:sz w:val="28"/>
        </w:rPr>
        <w:t>
      Басшылық ИОА осы мәселеде міндеттемелерін орындау үшін барлық қажетті қадамдарды жасады деп санайды, оның ішінде Қырғыз Республикасына тиесілі газ құбыры учаскесін басқаруға қабылдау туралы мәселені қарайды. Алайда, Шарт талаптары бойынша қырғыз айналымын салудың негізгі шарты болып табылатын жаңа ішкі тарифтер 2008 жылғы 31 желтоқсандағы жағдай бойынша әлі жарияланған жоқ.</w:t>
      </w:r>
      <w:r>
        <w:br/>
      </w:r>
      <w:r>
        <w:rPr>
          <w:rFonts w:ascii="Times New Roman"/>
          <w:b w:val="false"/>
          <w:i w:val="false"/>
          <w:color w:val="000000"/>
          <w:sz w:val="28"/>
        </w:rPr>
        <w:t>
      Қазақстан Республикасының Үкіметі ИОА-ның инвестициялық міндеттемелерін орындауын коса алғанда, Шарт бойынша өз міндеттемелерін орындауын тексеруді жүзеге асырады. ИОА-ның 2008 жылғы Шарт бойынша инвестициялық міндеттемелерді орындауын тексеру 2009 жылы жүргізілетін болады. Басшылық 2008 жылғы 31 желтоқсандағы жағдай бойынша ИОА инвестициялық талаптарды орындайды деп санайды.</w:t>
      </w:r>
      <w:r>
        <w:br/>
      </w:r>
      <w:r>
        <w:rPr>
          <w:rFonts w:ascii="Times New Roman"/>
          <w:b w:val="false"/>
          <w:i w:val="false"/>
          <w:color w:val="000000"/>
          <w:sz w:val="28"/>
        </w:rPr>
        <w:t>
      2005 жылғы 31 желтоқсанға дейін ИОА өзінің Шарт бойынша таза пайдасының 10%-ын Үкіметке төледі.</w:t>
      </w:r>
      <w:r>
        <w:br/>
      </w:r>
      <w:r>
        <w:rPr>
          <w:rFonts w:ascii="Times New Roman"/>
          <w:b w:val="false"/>
          <w:i w:val="false"/>
          <w:color w:val="000000"/>
          <w:sz w:val="28"/>
        </w:rPr>
        <w:t>
      2006 жылғы 31 наурызда Қазақстан Республикасының атынан Қаржы министрлігі мен ИОА Шартқа түзетулер («Түзетулер») енгізу туралы келісімге кол қойды. Түзетулерге сәйкес 2008 жылғы 1 қаңтардан бастап 2012 жылғы 31 желтоқсанға дейінгі кезең және қосымша бес жылдық кезең ішінде жылдық төлем әрбір кезеңнің басында келісілетін болады, егер бұл келісім жүргізілмеген жағдайда ИОА жылына 2.082.287 мың теңге төлейтін болады.</w:t>
      </w:r>
    </w:p>
    <w:bookmarkStart w:name="z142" w:id="134"/>
    <w:p>
      <w:pPr>
        <w:spacing w:after="0"/>
        <w:ind w:left="0"/>
        <w:jc w:val="both"/>
      </w:pPr>
      <w:r>
        <w:rPr>
          <w:rFonts w:ascii="Times New Roman"/>
          <w:b w:val="false"/>
          <w:i w:val="false"/>
          <w:color w:val="000000"/>
          <w:sz w:val="28"/>
        </w:rPr>
        <w:t>
      </w:t>
      </w:r>
      <w:r>
        <w:rPr>
          <w:rFonts w:ascii="Times New Roman"/>
          <w:b/>
          <w:i w:val="false"/>
          <w:color w:val="000000"/>
          <w:sz w:val="28"/>
        </w:rPr>
        <w:t>«МұнайТас» АҚ пен «Қазақстан-Қытай құбыр жолы» АҚ технологиялық мұнайы</w:t>
      </w:r>
    </w:p>
    <w:bookmarkEnd w:id="134"/>
    <w:p>
      <w:pPr>
        <w:spacing w:after="0"/>
        <w:ind w:left="0"/>
        <w:jc w:val="both"/>
      </w:pPr>
      <w:r>
        <w:rPr>
          <w:rFonts w:ascii="Times New Roman"/>
          <w:b w:val="false"/>
          <w:i w:val="false"/>
          <w:color w:val="000000"/>
          <w:sz w:val="28"/>
        </w:rPr>
        <w:t>      «Мұнай Тас» АҚ, Топтың 50% бірлескен кәсіпорны құбыр жолға айдау үшін технологиялық мұнай алды. 2008 жылғы 31 желтоқсандағы жағдай бойынша құбыр жолын толтыру үшін айдалған мұнайдың көлемі 99 мың тоннаны құрады. Осыған ұқсас «Қазақстан-Қытай құбыр жолы» АҚ Топтың 50% бірлескен кәсіпорны өзінің «ПетроЧайна Интернэшнл Қазақстан» ЖСШ байланысты тарапынан 401 мың тонна мөлшерінде өз құбыр жолын толтыру үшін мұнай алды. «Мұнай Тас» АҚ және «Қазақстан-Қытай құбыр жолы» АҚ осы мұнайдың сақталуы үшін толық жауаптылықта болады және құбыржол пайдаланудан шығарылған немесе тасымалдау келісім-шартының қолданылу мерзімі аяқталған жағдайда оны клиенттерге қайтаруға тиіс. Топ осы мұнайға қатысты ешқандай активтерді немесе міндеттемелерді көрсетпейді.</w:t>
      </w:r>
    </w:p>
    <w:bookmarkStart w:name="z143" w:id="135"/>
    <w:p>
      <w:pPr>
        <w:spacing w:after="0"/>
        <w:ind w:left="0"/>
        <w:jc w:val="both"/>
      </w:pPr>
      <w:r>
        <w:rPr>
          <w:rFonts w:ascii="Times New Roman"/>
          <w:b w:val="false"/>
          <w:i w:val="false"/>
          <w:color w:val="000000"/>
          <w:sz w:val="28"/>
        </w:rPr>
        <w:t>
      </w:t>
      </w:r>
      <w:r>
        <w:rPr>
          <w:rFonts w:ascii="Times New Roman"/>
          <w:b/>
          <w:i w:val="false"/>
          <w:color w:val="000000"/>
          <w:sz w:val="28"/>
        </w:rPr>
        <w:t>Ковенанттар</w:t>
      </w:r>
    </w:p>
    <w:bookmarkEnd w:id="135"/>
    <w:p>
      <w:pPr>
        <w:spacing w:after="0"/>
        <w:ind w:left="0"/>
        <w:jc w:val="both"/>
      </w:pPr>
      <w:r>
        <w:rPr>
          <w:rFonts w:ascii="Times New Roman"/>
          <w:b w:val="false"/>
          <w:i w:val="false"/>
          <w:color w:val="000000"/>
          <w:sz w:val="28"/>
        </w:rPr>
        <w:t>      Топтың жекелеген еншілес ұйымдарына қарыз шарттары бойынша туындайтын шектеу шарттарын сақтау кажет. Топтың басшылығы Топ және оның еншілес ұйымдары есепті күнгі жағдай бойынша белгіленген барлық шектеу шарттарын сақтады деп санайды (43-ескертпе)</w:t>
      </w:r>
    </w:p>
    <w:bookmarkStart w:name="z144" w:id="136"/>
    <w:p>
      <w:pPr>
        <w:spacing w:after="0"/>
        <w:ind w:left="0"/>
        <w:jc w:val="both"/>
      </w:pPr>
      <w:r>
        <w:rPr>
          <w:rFonts w:ascii="Times New Roman"/>
          <w:b w:val="false"/>
          <w:i w:val="false"/>
          <w:color w:val="000000"/>
          <w:sz w:val="28"/>
        </w:rPr>
        <w:t>
      </w:t>
      </w:r>
      <w:r>
        <w:rPr>
          <w:rFonts w:ascii="Times New Roman"/>
          <w:b/>
          <w:i w:val="false"/>
          <w:color w:val="000000"/>
          <w:sz w:val="28"/>
        </w:rPr>
        <w:t>«ҚазМұнайТеңіз» АҚ («ҚМТ») көмірсутегі шикізатына барлау жүргізуге арналған келісім-шарттар бойынша міндеттемелері</w:t>
      </w:r>
    </w:p>
    <w:bookmarkEnd w:id="136"/>
    <w:p>
      <w:pPr>
        <w:spacing w:after="0"/>
        <w:ind w:left="0"/>
        <w:jc w:val="both"/>
      </w:pPr>
      <w:r>
        <w:rPr>
          <w:rFonts w:ascii="Times New Roman"/>
          <w:b w:val="false"/>
          <w:i w:val="false"/>
          <w:color w:val="000000"/>
          <w:sz w:val="28"/>
        </w:rPr>
        <w:t>      Көмір сутегі шикізатына барлау жүргізуге арналып Үкіметтік органдармен жасалған «ҚМТ» келісім-шарттарының талаптарына сәйкес «ҚМТ» тиісті мұнай-газ жобалары жөніндегі ең аз жұмыс бағдарламаларын орындау бойынша міндеттемелері бар. 2008 жылғы 31 желтоқсанда «ҚМТ»-ның жалпы сомасы 239.836 мың АҚШ долларына (28.964.994 мың теңгеге баламалы) 2009 жылға арналған ең аз жұмыс бағдарламасын орындау жөніндегі міндеттемесі бар.</w:t>
      </w:r>
    </w:p>
    <w:bookmarkStart w:name="z145" w:id="137"/>
    <w:p>
      <w:pPr>
        <w:spacing w:after="0"/>
        <w:ind w:left="0"/>
        <w:jc w:val="both"/>
      </w:pPr>
      <w:r>
        <w:rPr>
          <w:rFonts w:ascii="Times New Roman"/>
          <w:b w:val="false"/>
          <w:i w:val="false"/>
          <w:color w:val="000000"/>
          <w:sz w:val="28"/>
        </w:rPr>
        <w:t>
      </w:t>
      </w:r>
      <w:r>
        <w:rPr>
          <w:rFonts w:ascii="Times New Roman"/>
          <w:b/>
          <w:i w:val="false"/>
          <w:color w:val="000000"/>
          <w:sz w:val="28"/>
        </w:rPr>
        <w:t>«ҚазМұнайГаз» Сауда үйі» АҚ-тын («ҚМГ СУ») ішкі нарыққа жеткізілімдер бойынша міндеттемелері</w:t>
      </w:r>
    </w:p>
    <w:bookmarkEnd w:id="137"/>
    <w:p>
      <w:pPr>
        <w:spacing w:after="0"/>
        <w:ind w:left="0"/>
        <w:jc w:val="both"/>
      </w:pPr>
      <w:r>
        <w:rPr>
          <w:rFonts w:ascii="Times New Roman"/>
          <w:b w:val="false"/>
          <w:i w:val="false"/>
          <w:color w:val="000000"/>
          <w:sz w:val="28"/>
        </w:rPr>
        <w:t>      Қазақстан үкіметі мұнайды сатуға маманданған компанияларды негізінен ауыл шаруашылығы өндірушілерін көктемгі және күзгі дала жұмыстары уақытында қолдау үшін жыл сайынғы ішкі энергетикалық қажеттілікті қамтамасыз ету үшін өнімнің бір бөлігін ішкі нарыққа беруді міндеттейді. Ішкі нарықтағы мұнайдың бағасы сыртқы нарықтағы бағалардан, тіпті коммерциялық мәмілелерде белгіленетін ішкі нарықтағы стандарты бағадан да айтарлықтай темен. 2008 жыл ішінде ҚМГ СҮ жалпы сомасы 30.466.132 мың теңгеге 560.501 тонна мұнай өнімдерін берді. 2009 жылы ҚМГ СҮ 5.044.248 мың теңге сомасына қосымша 100.000 тонна беруге міндетті.</w:t>
      </w:r>
    </w:p>
    <w:bookmarkStart w:name="z146" w:id="138"/>
    <w:p>
      <w:pPr>
        <w:spacing w:after="0"/>
        <w:ind w:left="0"/>
        <w:jc w:val="both"/>
      </w:pPr>
      <w:r>
        <w:rPr>
          <w:rFonts w:ascii="Times New Roman"/>
          <w:b w:val="false"/>
          <w:i w:val="false"/>
          <w:color w:val="000000"/>
          <w:sz w:val="28"/>
        </w:rPr>
        <w:t>
      </w:t>
      </w:r>
      <w:r>
        <w:rPr>
          <w:rFonts w:ascii="Times New Roman"/>
          <w:b/>
          <w:i w:val="false"/>
          <w:color w:val="000000"/>
          <w:sz w:val="28"/>
        </w:rPr>
        <w:t>ИТК шартты міндеттемелері</w:t>
      </w:r>
    </w:p>
    <w:bookmarkEnd w:id="138"/>
    <w:p>
      <w:pPr>
        <w:spacing w:after="0"/>
        <w:ind w:left="0"/>
        <w:jc w:val="both"/>
      </w:pPr>
      <w:r>
        <w:rPr>
          <w:rFonts w:ascii="Times New Roman"/>
          <w:b w:val="false"/>
          <w:i w:val="false"/>
          <w:color w:val="000000"/>
          <w:sz w:val="28"/>
        </w:rPr>
        <w:t>      2008 жылғы 31 желтоқсандаға жағдай бойынша ИТК жалпы сомасы 29.667.715 мың теңгеге салық және өзге де шартты міндеттемелері болды. ИТК Топтың 33% иелену үлесі бар қауымдасқан ұйымы болып табылады.</w:t>
      </w:r>
    </w:p>
    <w:bookmarkStart w:name="z147" w:id="139"/>
    <w:p>
      <w:pPr>
        <w:spacing w:after="0"/>
        <w:ind w:left="0"/>
        <w:jc w:val="both"/>
      </w:pPr>
      <w:r>
        <w:rPr>
          <w:rFonts w:ascii="Times New Roman"/>
          <w:b w:val="false"/>
          <w:i w:val="false"/>
          <w:color w:val="000000"/>
          <w:sz w:val="28"/>
        </w:rPr>
        <w:t>
      </w:t>
      </w:r>
      <w:r>
        <w:rPr>
          <w:rFonts w:ascii="Times New Roman"/>
          <w:b/>
          <w:i w:val="false"/>
          <w:color w:val="000000"/>
          <w:sz w:val="28"/>
        </w:rPr>
        <w:t>Қазақтелекомның лицензиялық міндеттемелері</w:t>
      </w:r>
    </w:p>
    <w:bookmarkEnd w:id="139"/>
    <w:p>
      <w:pPr>
        <w:spacing w:after="0"/>
        <w:ind w:left="0"/>
        <w:jc w:val="both"/>
      </w:pPr>
      <w:r>
        <w:rPr>
          <w:rFonts w:ascii="Times New Roman"/>
          <w:b w:val="false"/>
          <w:i w:val="false"/>
          <w:color w:val="000000"/>
          <w:sz w:val="28"/>
        </w:rPr>
        <w:t>      Сымсыз байланыс қызметтерін көрсетуге арналған бірқатар лицензия шарттарына сәйкес Қазақтелекомның өз желісін жабу аймағына қатысты белгілі бір міндеттемелері бар. Қазақтелеком Қазақстан Республикасының негізгі магистралдарының, шағын қалалар мен кала үлгісіндегі кенттердің бойындағы аудандарды қамти отырып, ұтқыр желіні жабуды кеңейтуге міндетті. Қазақтелекомның басшылығы Қазақтелеком лицензиялардың шарттарын сақтайды деп санайды.</w:t>
      </w:r>
    </w:p>
    <w:bookmarkStart w:name="z148" w:id="140"/>
    <w:p>
      <w:pPr>
        <w:spacing w:after="0"/>
        <w:ind w:left="0"/>
        <w:jc w:val="both"/>
      </w:pPr>
      <w:r>
        <w:rPr>
          <w:rFonts w:ascii="Times New Roman"/>
          <w:b w:val="false"/>
          <w:i w:val="false"/>
          <w:color w:val="000000"/>
          <w:sz w:val="28"/>
        </w:rPr>
        <w:t>
      </w:t>
      </w:r>
      <w:r>
        <w:rPr>
          <w:rFonts w:ascii="Times New Roman"/>
          <w:b/>
          <w:i w:val="false"/>
          <w:color w:val="000000"/>
          <w:sz w:val="28"/>
        </w:rPr>
        <w:t>Кредит беру жөніндегі міндеттемелер</w:t>
      </w:r>
    </w:p>
    <w:bookmarkEnd w:id="140"/>
    <w:p>
      <w:pPr>
        <w:spacing w:after="0"/>
        <w:ind w:left="0"/>
        <w:jc w:val="both"/>
      </w:pPr>
      <w:r>
        <w:rPr>
          <w:rFonts w:ascii="Times New Roman"/>
          <w:b w:val="false"/>
          <w:i w:val="false"/>
          <w:color w:val="000000"/>
          <w:sz w:val="28"/>
        </w:rPr>
        <w:t>      Топтың кез келген уақытта кредиттерді беру жөнінде өтелмеген міндеттемелері болады. Бұл міндеттемелер кредиттік карточкалар мен овердравттар бойынша бекітілген қарыздар мен лимиттер нысанын қабылдайды және белгілі бір жағдайларда күші жойылатын болып табылады. Топ 2009 жылы негізгі компаниядан және шетелдік контрагенттердің бір қатарынан қарыздық бағалы қағаздарды, қарыздарды шығару арқылы осы міндеттемелерді қаржыландыруды жоспарлап отыр.</w:t>
      </w:r>
      <w:r>
        <w:br/>
      </w:r>
      <w:r>
        <w:rPr>
          <w:rFonts w:ascii="Times New Roman"/>
          <w:b w:val="false"/>
          <w:i w:val="false"/>
          <w:color w:val="000000"/>
          <w:sz w:val="28"/>
        </w:rPr>
        <w:t>
      Топ үшінші тараптардың алдында клиенттердің міндеттемелерді орындауына кепілдік беру мақсатында қаржылық кепілдіктер мен аккредитивтер ұсынады. Бұл келісімдердің тіркелген лимиттері болады және әдетте бес жылға дейінгі мерзімге беріледі.</w:t>
      </w:r>
      <w:r>
        <w:br/>
      </w:r>
      <w:r>
        <w:rPr>
          <w:rFonts w:ascii="Times New Roman"/>
          <w:b w:val="false"/>
          <w:i w:val="false"/>
          <w:color w:val="000000"/>
          <w:sz w:val="28"/>
        </w:rPr>
        <w:t>
      Міндеттемелердің келісім шарттық сомалары санат бойынша мынадай кестеде көрсетілген. Кестеде көрсетілген міндеттемелер бойынша сомалар толығымен аванспен берілген сома деп болжанбайды. Кестеде көрсетілген аккредитивтер бойынша сомалар барынша бухгалтерлік шығынды көрсетеді, егер контрагенттер келісімшарт бойынша өз міндеттемелерін орындамаса, есепті күнге танылған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373"/>
      </w:tblGrid>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теңгемен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сома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кредиттік желі және қаржылық жалдау бойынша міндеттемелер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124.399.242</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Аккредитиетер және есептік операцияларға жатқызылған басқа да міндеттемелер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14.846.794</w:t>
            </w:r>
          </w:p>
        </w:tc>
      </w:tr>
    </w:tbl>
    <w:p>
      <w:pPr>
        <w:spacing w:after="0"/>
        <w:ind w:left="0"/>
        <w:jc w:val="both"/>
      </w:pPr>
      <w:r>
        <w:rPr>
          <w:rFonts w:ascii="Times New Roman"/>
          <w:b w:val="false"/>
          <w:i w:val="false"/>
          <w:color w:val="000000"/>
          <w:sz w:val="28"/>
        </w:rPr>
        <w:t>      Топ теңгерімнен тыс міндеттемелерді қабылдаған кезде кредиттік реттеу саясатын және басқару саясатын да, теңгерімдік операциялар бойынша саясатты да пайдаланады.</w:t>
      </w:r>
      <w:r>
        <w:br/>
      </w:r>
      <w:r>
        <w:rPr>
          <w:rFonts w:ascii="Times New Roman"/>
          <w:b w:val="false"/>
          <w:i w:val="false"/>
          <w:color w:val="000000"/>
          <w:sz w:val="28"/>
        </w:rPr>
        <w:t>
      Жоғарыда көрсетілген кредит беру жөніндегі қолда бар шарттық міндеттемелердің жалпы сомасы болашақта ақшалай қаражатта өз қажеттілігін тудыруы міндетті емес, өйткені бұл міндеттемелер олар қаржыландырылғанға дейін бітуі немесе жабылуы мүмкін.</w:t>
      </w:r>
    </w:p>
    <w:bookmarkStart w:name="z149" w:id="141"/>
    <w:p>
      <w:pPr>
        <w:spacing w:after="0"/>
        <w:ind w:left="0"/>
        <w:jc w:val="both"/>
      </w:pPr>
      <w:r>
        <w:rPr>
          <w:rFonts w:ascii="Times New Roman"/>
          <w:b w:val="false"/>
          <w:i w:val="false"/>
          <w:color w:val="000000"/>
          <w:sz w:val="28"/>
        </w:rPr>
        <w:t>
      </w:t>
      </w:r>
      <w:r>
        <w:rPr>
          <w:rFonts w:ascii="Times New Roman"/>
          <w:b/>
          <w:i w:val="false"/>
          <w:color w:val="000000"/>
          <w:sz w:val="28"/>
        </w:rPr>
        <w:t>Тұрақтандыру жоспары бойынша міндеттемелер</w:t>
      </w:r>
    </w:p>
    <w:bookmarkEnd w:id="141"/>
    <w:p>
      <w:pPr>
        <w:spacing w:after="0"/>
        <w:ind w:left="0"/>
        <w:jc w:val="both"/>
      </w:pPr>
      <w:r>
        <w:rPr>
          <w:rFonts w:ascii="Times New Roman"/>
          <w:b w:val="false"/>
          <w:i w:val="false"/>
          <w:color w:val="000000"/>
          <w:sz w:val="28"/>
        </w:rPr>
        <w:t xml:space="preserve">      Қор 2008 жылы Үкімет бекіткен Тұрақтандыру жоспарын жүзеге асыруда Үкіметтің негізгі операторы болып тағайындалды </w:t>
      </w:r>
      <w:r>
        <w:rPr>
          <w:rFonts w:ascii="Times New Roman"/>
          <w:b w:val="false"/>
          <w:i/>
          <w:color w:val="000000"/>
          <w:sz w:val="28"/>
        </w:rPr>
        <w:t>(1-ескертпе)</w:t>
      </w:r>
      <w:r>
        <w:rPr>
          <w:rFonts w:ascii="Times New Roman"/>
          <w:b w:val="false"/>
          <w:i w:val="false"/>
          <w:color w:val="000000"/>
          <w:sz w:val="28"/>
        </w:rPr>
        <w:t>. Тиісінше, Қор мынадай Тұрақтандыру жоспары бойынша міндеттемелерге ие:</w:t>
      </w:r>
      <w:r>
        <w:br/>
      </w:r>
      <w:r>
        <w:rPr>
          <w:rFonts w:ascii="Times New Roman"/>
          <w:b w:val="false"/>
          <w:i w:val="false"/>
          <w:color w:val="000000"/>
          <w:sz w:val="28"/>
        </w:rPr>
        <w:t>
</w:t>
      </w:r>
      <w:r>
        <w:rPr>
          <w:rFonts w:ascii="Times New Roman"/>
          <w:b w:val="false"/>
          <w:i/>
          <w:color w:val="000000"/>
          <w:sz w:val="28"/>
        </w:rPr>
        <w:t>      Қаржылық секторды тұрақтандыру</w:t>
      </w:r>
      <w:r>
        <w:br/>
      </w:r>
      <w:r>
        <w:rPr>
          <w:rFonts w:ascii="Times New Roman"/>
          <w:b w:val="false"/>
          <w:i w:val="false"/>
          <w:color w:val="000000"/>
          <w:sz w:val="28"/>
        </w:rPr>
        <w:t>
      Үкімет Қазақстанда қосымша капиталдандыруды қамтамасыз ету үшін екінші деңгейдегі төрт ірі банктердің акцияларын 25%-ға дейін сатып алуды Қорға тапсырды. Үкімет осы мақсаттар үшін Қорға 480 миллиард теңге бөліп отыр. Қор экономикалық дағдарысты аяқтағаннан кейін акционер болып қалмайды және акцияларды 5 жыл ішінде сатып алғаннан кейін, бірақ Қор төлеген бағадан темен емес бағаға сатып алуды іріктеуді банктерге береді.</w:t>
      </w:r>
      <w:r>
        <w:br/>
      </w:r>
      <w:r>
        <w:rPr>
          <w:rFonts w:ascii="Times New Roman"/>
          <w:b w:val="false"/>
          <w:i w:val="false"/>
          <w:color w:val="000000"/>
          <w:sz w:val="28"/>
        </w:rPr>
        <w:t>
</w:t>
      </w:r>
      <w:r>
        <w:rPr>
          <w:rFonts w:ascii="Times New Roman"/>
          <w:b w:val="false"/>
          <w:i/>
          <w:color w:val="000000"/>
          <w:sz w:val="28"/>
        </w:rPr>
        <w:t>      Жылжымайтын мүлік нарығындағы проблемаларды шешу</w:t>
      </w:r>
      <w:r>
        <w:br/>
      </w:r>
      <w:r>
        <w:rPr>
          <w:rFonts w:ascii="Times New Roman"/>
          <w:b w:val="false"/>
          <w:i w:val="false"/>
          <w:color w:val="000000"/>
          <w:sz w:val="28"/>
        </w:rPr>
        <w:t>
      Үкімет ипотекалық қарыздарды қаржыландыру және қайта қаржыландыру үшін қаражат беруді шешті. Үкімет Қорға екінші деңгейдегі банктерде депозиттер орналастыруды және жалпы сомасы 600 миллиард теңгеге құрылыс компанияларын тікелей қаржыландыруды беруді тапсырды. Бұл сома қолданыстағы ипотекалық қарыздарды қайта қаржыландыруға, жалғастырылатын құрылысты аяқтау үшін қаржыландыруды қамтамасыз етуге және қор және оның еншілес ұйымдары арқылы дайын тұрғын үйді сатып алуға ішінара жұмсалатын болады.</w:t>
      </w:r>
      <w:r>
        <w:br/>
      </w:r>
      <w:r>
        <w:rPr>
          <w:rFonts w:ascii="Times New Roman"/>
          <w:b w:val="false"/>
          <w:i w:val="false"/>
          <w:color w:val="000000"/>
          <w:sz w:val="28"/>
        </w:rPr>
        <w:t>
</w:t>
      </w:r>
      <w:r>
        <w:rPr>
          <w:rFonts w:ascii="Times New Roman"/>
          <w:b w:val="false"/>
          <w:i/>
          <w:color w:val="000000"/>
          <w:sz w:val="28"/>
        </w:rPr>
        <w:t>      Шағын және орта бизнесті қолдау</w:t>
      </w:r>
      <w:r>
        <w:br/>
      </w:r>
      <w:r>
        <w:rPr>
          <w:rFonts w:ascii="Times New Roman"/>
          <w:b w:val="false"/>
          <w:i w:val="false"/>
          <w:color w:val="000000"/>
          <w:sz w:val="28"/>
        </w:rPr>
        <w:t>
      Правительство поручило Фонду предоставить поддержку предприятиям малого и среднего бизнеса через финансирование новых проектов (30%) и рефинансирование существующих проектов (70%). Фонд предоставит 120 миллиардов тенге на эти цели.</w:t>
      </w:r>
      <w:r>
        <w:br/>
      </w:r>
      <w:r>
        <w:rPr>
          <w:rFonts w:ascii="Times New Roman"/>
          <w:b w:val="false"/>
          <w:i w:val="false"/>
          <w:color w:val="000000"/>
          <w:sz w:val="28"/>
        </w:rPr>
        <w:t>
</w:t>
      </w:r>
      <w:r>
        <w:rPr>
          <w:rFonts w:ascii="Times New Roman"/>
          <w:b w:val="false"/>
          <w:i/>
          <w:color w:val="000000"/>
          <w:sz w:val="28"/>
        </w:rPr>
        <w:t>      Агроөнеркәсіптік кешенді дамыту</w:t>
      </w:r>
      <w:r>
        <w:br/>
      </w:r>
      <w:r>
        <w:rPr>
          <w:rFonts w:ascii="Times New Roman"/>
          <w:b w:val="false"/>
          <w:i w:val="false"/>
          <w:color w:val="000000"/>
          <w:sz w:val="28"/>
        </w:rPr>
        <w:t>
      Үкімет 2009-2011 жылдарда агроөнеркәсіптік кешенде 350 миллиард теңгені инвестициялайды. Әлеуметтік кәсіпкерлік корпорациялар қаржыландыру бағдарламасына тартылатын болады, алайда, Тұрақтандыру жоспары Қор арқылы берілетін қаржыландыру мөлшерін көздемейді.</w:t>
      </w:r>
      <w:r>
        <w:br/>
      </w:r>
      <w:r>
        <w:rPr>
          <w:rFonts w:ascii="Times New Roman"/>
          <w:b w:val="false"/>
          <w:i w:val="false"/>
          <w:color w:val="000000"/>
          <w:sz w:val="28"/>
        </w:rPr>
        <w:t>
</w:t>
      </w:r>
      <w:r>
        <w:rPr>
          <w:rFonts w:ascii="Times New Roman"/>
          <w:b w:val="false"/>
          <w:i/>
          <w:color w:val="000000"/>
          <w:sz w:val="28"/>
        </w:rPr>
        <w:t>      Инновациялық, индустриялық және инфрақұрылымдық жобаларды іске асыру</w:t>
      </w:r>
      <w:r>
        <w:br/>
      </w:r>
      <w:r>
        <w:rPr>
          <w:rFonts w:ascii="Times New Roman"/>
          <w:b w:val="false"/>
          <w:i w:val="false"/>
          <w:color w:val="000000"/>
          <w:sz w:val="28"/>
        </w:rPr>
        <w:t>
      Қор инновациялық, индустриялық және инфрақұрылымдық жобаларды қаржыландыру үшін 120 миллиард теңге береді.</w:t>
      </w:r>
    </w:p>
    <w:bookmarkStart w:name="z150" w:id="142"/>
    <w:p>
      <w:pPr>
        <w:spacing w:after="0"/>
        <w:ind w:left="0"/>
        <w:jc w:val="left"/>
      </w:pPr>
      <w:r>
        <w:rPr>
          <w:rFonts w:ascii="Times New Roman"/>
          <w:b/>
          <w:i w:val="false"/>
          <w:color w:val="000000"/>
        </w:rPr>
        <w:t xml:space="preserve"> 
42. САРАЛАНЫМ ЕСЕПТІЛІГІ</w:t>
      </w:r>
    </w:p>
    <w:bookmarkEnd w:id="142"/>
    <w:p>
      <w:pPr>
        <w:spacing w:after="0"/>
        <w:ind w:left="0"/>
        <w:jc w:val="both"/>
      </w:pPr>
      <w:r>
        <w:rPr>
          <w:rFonts w:ascii="Times New Roman"/>
          <w:b w:val="false"/>
          <w:i w:val="false"/>
          <w:color w:val="000000"/>
          <w:sz w:val="28"/>
        </w:rPr>
        <w:t>      Басқару мақсаты үшін Топтың қызметі өндіретін өнім түріне және көрсетілетін қызметтің тұрпатына сәйкес мынадай бес операциялық сараланымға бөлінеді:</w:t>
      </w:r>
      <w:r>
        <w:br/>
      </w:r>
      <w:r>
        <w:rPr>
          <w:rFonts w:ascii="Times New Roman"/>
          <w:b w:val="false"/>
          <w:i w:val="false"/>
          <w:color w:val="000000"/>
          <w:sz w:val="28"/>
        </w:rPr>
        <w:t>
      Мұнай-газ сараланымы мұнай мен газды барлау және ендіру, мұнай мен газды тасымалдау, мұнай мен газды қайта өңдеу және сату, шикі мұнай, қайта өңделетін өнімдер бойынша операцияларды қамтиды.</w:t>
      </w:r>
      <w:r>
        <w:br/>
      </w:r>
      <w:r>
        <w:rPr>
          <w:rFonts w:ascii="Times New Roman"/>
          <w:b w:val="false"/>
          <w:i w:val="false"/>
          <w:color w:val="000000"/>
          <w:sz w:val="28"/>
        </w:rPr>
        <w:t>
      Тасымалдау сараланымы жүктер мен жолаушыларды темір жолмен және әуе көлігімен тасымалдау жөніндегі операцияларды қамтиды.</w:t>
      </w:r>
      <w:r>
        <w:br/>
      </w:r>
      <w:r>
        <w:rPr>
          <w:rFonts w:ascii="Times New Roman"/>
          <w:b w:val="false"/>
          <w:i w:val="false"/>
          <w:color w:val="000000"/>
          <w:sz w:val="28"/>
        </w:rPr>
        <w:t>
      Телекоммуникация сараланымы жергілікті, алыстағы қалааралық және халықаралық байланысты коса алғанда (ТМД-ға кіретін және кірмейтін елдерді коса алғанда), тіркелген байланыс қызметтері; сондай-ақ байланыс арналарын жалдау, деректерді беру және сымсыз байланыс қызметтері бойынша операцияларды қамтиды.</w:t>
      </w:r>
      <w:r>
        <w:br/>
      </w:r>
      <w:r>
        <w:rPr>
          <w:rFonts w:ascii="Times New Roman"/>
          <w:b w:val="false"/>
          <w:i w:val="false"/>
          <w:color w:val="000000"/>
          <w:sz w:val="28"/>
        </w:rPr>
        <w:t>
      Энергетикалық сараланым электр энергиясын өндіру және беру жөніндегі, электр энергетикалық жүйеге электр энергиясын жіберуді техникалық, диспетчерлеу және импортталатын электр энергиясын пайдалану жөніндегі операцияларды, Қазақстан Республикасының Бірыңғай электр энергетикасы жүйесінің объектілерін орталықтандырылған шұғыл-диспетчерлік басқару функцияларын қамтиды.</w:t>
      </w:r>
      <w:r>
        <w:br/>
      </w:r>
      <w:r>
        <w:rPr>
          <w:rFonts w:ascii="Times New Roman"/>
          <w:b w:val="false"/>
          <w:i w:val="false"/>
          <w:color w:val="000000"/>
          <w:sz w:val="28"/>
        </w:rPr>
        <w:t>
      Қаржы институттары мен даму институттары, сараланымы Қазақстан экономикасының барлық сараланымдарында инвестициялық және және инновациялық қызметті арттыру және ынталандыру жөніндегі.</w:t>
      </w:r>
      <w:r>
        <w:br/>
      </w:r>
      <w:r>
        <w:rPr>
          <w:rFonts w:ascii="Times New Roman"/>
          <w:b w:val="false"/>
          <w:i w:val="false"/>
          <w:color w:val="000000"/>
          <w:sz w:val="28"/>
        </w:rPr>
        <w:t>
      Жоғарыда аталған есептік сараланымдардың кейбіреулері Топтық ұйымдық құрылымына сәйкес неғұрлым ұсақ есептік сараланымдарды біріктіру арқылы қалыптастырылды. Әрбір есептік сегмент ҚЕХС-қа сәйкес дайындалған әрбір сараланым қызметінің қаржылық нәтижелері сараланымға ресурстарды бөлу және оның қызмет нәтижелерін бағалау туралы шешімдерді қабылдау мақсаты үшін Бас басқарушыға және шешімдер қабылдауға жауаптыға беріледі.</w:t>
      </w:r>
      <w:r>
        <w:br/>
      </w:r>
      <w:r>
        <w:rPr>
          <w:rFonts w:ascii="Times New Roman"/>
          <w:b w:val="false"/>
          <w:i w:val="false"/>
          <w:color w:val="000000"/>
          <w:sz w:val="28"/>
        </w:rPr>
        <w:t>
      Қалған операциялық сегменттер олардың мәнінің болмауына байланысты Өзгелей сегменттер ретінде біріктіріліп, ұсынылды. «Самұрық-Қазына» операциялары қаржы институттары мен даму институттарының сараланымына енгізілді.</w:t>
      </w:r>
      <w:r>
        <w:br/>
      </w:r>
      <w:r>
        <w:rPr>
          <w:rFonts w:ascii="Times New Roman"/>
          <w:b w:val="false"/>
          <w:i w:val="false"/>
          <w:color w:val="000000"/>
          <w:sz w:val="28"/>
        </w:rPr>
        <w:t>
      Төменде 2008 жыл ішіндегі Топтың операциялық сараланымдарының пайдасы мен шығыны, активтері мен міндеттемелері туралы ақпарат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1643"/>
        <w:gridCol w:w="1487"/>
        <w:gridCol w:w="1487"/>
        <w:gridCol w:w="1442"/>
        <w:gridCol w:w="1487"/>
        <w:gridCol w:w="1643"/>
        <w:gridCol w:w="1821"/>
        <w:gridCol w:w="1643"/>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теңгемен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даму институттары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Элиминация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клиенттерге сатудан кіріс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2.509.812.468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560.857.501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138.465.973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76.415.827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42.016.664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27.872.652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3.355.441.085</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сараланымдарға сатудан кіріс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34.327.275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61.941.475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3.913.223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13.392.427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1.378.544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3.460.675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(118.413.619)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жиыны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2.544.139.743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622.793.976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142.379.196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89.808.254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43.395.208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31.333.327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(118.413.619)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3.355.441.085</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таза пайда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385.589.399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68.125.550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29.515.837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10.562.717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(14.889.077)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16.830.617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(34.700.527)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461.034.516</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Сараланымның активтер жиыны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4.588.435.347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987.101.619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337.959.457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273.430.865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626.472.628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3.532.969.249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(2.673.523.454)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7.672.845.711</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Сараланымның міндеттемелер жиыны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2.562.941.058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314.223.098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143.644.161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150.223.076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380.396.757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38.243.996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(174.165.599)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3.415.506.547</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Өзгелей сараланым ақпараты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кіріс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103.244.785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7.724.631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878.565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1.164.984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3.086.675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52.858.793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(40.416.084)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128.542.369</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шығындар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(188.952.629)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(10.163.968)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(6.089.217)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(1.491.170)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(638.949)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(463.077)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1.611.923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(204.187.087)</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компаниялардың кірісіндегі ұлас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22.364.417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862.880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17.554.988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40.750.833</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бойынша шығыстар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(253.842.485)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14.603.630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6.085.400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(2.008.081)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(182.194)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(233.370.426)</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ескіру және амортизация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(154.660.428)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(49.616.841)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(23.113.024)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(8.730.214)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(364.916)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(1.978.445)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(236.453.868)</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түскен шығындар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(32.374.490)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(10.669.970)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(18.788.015)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(33.684.059)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515.944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(96.571.063)</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Тозған тауарлық-материалдық қорларға күмәнді дебиторлық берешекке және өтеуге күмәнді ҚҚС-қа резервтер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(18.711.728)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(3.779.533)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(975.607)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(669.337)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(373.497)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(831.053)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(25.340.755)</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аударымдар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(20.563.047)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(1.238.728)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(1.293.763)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(275.141)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(23.376.714)</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компаниялардағы инвестициялар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127.090.073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2.436.557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44.604.223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3.263.926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177.487.307</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480.584.079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139.625.273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63.687.574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31.684.260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559.257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19.407.495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(168.135)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735.379.803</w:t>
            </w:r>
          </w:p>
        </w:tc>
      </w:tr>
    </w:tbl>
    <w:bookmarkStart w:name="z151" w:id="143"/>
    <w:p>
      <w:pPr>
        <w:spacing w:after="0"/>
        <w:ind w:left="0"/>
        <w:jc w:val="left"/>
      </w:pPr>
      <w:r>
        <w:rPr>
          <w:rFonts w:ascii="Times New Roman"/>
          <w:b/>
          <w:i w:val="false"/>
          <w:color w:val="000000"/>
        </w:rPr>
        <w:t xml:space="preserve"> 
43. ЕСЕПТІК КҮННЕН КЕЙІН БОЛҒАН ОҚИҒАЛАР</w:t>
      </w:r>
    </w:p>
    <w:bookmarkEnd w:id="143"/>
    <w:bookmarkStart w:name="z152" w:id="144"/>
    <w:p>
      <w:pPr>
        <w:spacing w:after="0"/>
        <w:ind w:left="0"/>
        <w:jc w:val="both"/>
      </w:pPr>
      <w:r>
        <w:rPr>
          <w:rFonts w:ascii="Times New Roman"/>
          <w:b w:val="false"/>
          <w:i/>
          <w:color w:val="000000"/>
          <w:sz w:val="28"/>
        </w:rPr>
        <w:t>      Теңгенің девальвациялануы</w:t>
      </w:r>
      <w:r>
        <w:br/>
      </w:r>
      <w:r>
        <w:rPr>
          <w:rFonts w:ascii="Times New Roman"/>
          <w:b w:val="false"/>
          <w:i w:val="false"/>
          <w:color w:val="000000"/>
          <w:sz w:val="28"/>
        </w:rPr>
        <w:t>
      2009 жылғы 4 ақпанда Теңге АҚШ долларына және баска негізгі валюталарға қатынасы бойынша девальвацияланды. Девальвацияға дейін және одан кейін айырбастау бағамы 1 АҚШ доллары 120 Теңгені және тиісінше 1 АҚШ доллары үшін 150 Теңгені құрады. ҚҚБ айырбастау бағамы 2009 жылғы 19 маусымда 1 АҚШ доллары үшін 150,3 теңгені құрады.</w:t>
      </w:r>
      <w:r>
        <w:br/>
      </w:r>
      <w:r>
        <w:rPr>
          <w:rFonts w:ascii="Times New Roman"/>
          <w:b w:val="false"/>
          <w:i w:val="false"/>
          <w:color w:val="000000"/>
          <w:sz w:val="28"/>
        </w:rPr>
        <w:t>
</w:t>
      </w:r>
      <w:r>
        <w:rPr>
          <w:rFonts w:ascii="Times New Roman"/>
          <w:b w:val="false"/>
          <w:i/>
          <w:color w:val="000000"/>
          <w:sz w:val="28"/>
        </w:rPr>
        <w:t>      «МаңғыстауМұнайГаз» АҚ сатып алу («ММГ»)</w:t>
      </w:r>
      <w:r>
        <w:br/>
      </w:r>
      <w:r>
        <w:rPr>
          <w:rFonts w:ascii="Times New Roman"/>
          <w:b w:val="false"/>
          <w:i w:val="false"/>
          <w:color w:val="000000"/>
          <w:sz w:val="28"/>
        </w:rPr>
        <w:t>
      2009 жылы 15 сәуірде ҚМГ ҰК және «CNPC Exploration and Development Company Ltd.» «Central Asia Petroleum Ltd.-дан» ММГ-ның 100% жай акцияларын сатып алуға ниет білдіргені туралы шартқа қол қойды. ММГ активтері Қаламқас, Жетібай мұнай-газ кенорнынан және барлау бойынша баска активтерді қамтиды. ММГ иелігінде тұрған Павлодар мұнай өңдейтін зауытына жатқызылған активтер мәмілеге қосылмаған болатын. Мәмілені аяқтау 2009 жылдың тамызы деп белгіленіп отыр, алайда осы есепті күнге мәмілені аяқтау үшін талап етілетін барлық талаптар орындалмаған.</w:t>
      </w:r>
      <w:r>
        <w:br/>
      </w:r>
      <w:r>
        <w:rPr>
          <w:rFonts w:ascii="Times New Roman"/>
          <w:b w:val="false"/>
          <w:i w:val="false"/>
          <w:color w:val="000000"/>
          <w:sz w:val="28"/>
        </w:rPr>
        <w:t>
</w:t>
      </w:r>
      <w:r>
        <w:rPr>
          <w:rFonts w:ascii="Times New Roman"/>
          <w:b w:val="false"/>
          <w:i/>
          <w:color w:val="000000"/>
          <w:sz w:val="28"/>
        </w:rPr>
        <w:t>      Облигацияларды шығару</w:t>
      </w:r>
      <w:r>
        <w:br/>
      </w:r>
      <w:r>
        <w:rPr>
          <w:rFonts w:ascii="Times New Roman"/>
          <w:b w:val="false"/>
          <w:i w:val="false"/>
          <w:color w:val="000000"/>
          <w:sz w:val="28"/>
        </w:rPr>
        <w:t>
      2009 жылы 30 қаңтарда Қор ұйымдаспаған нарықта жалпы сомасы 480 миллиард теңгеге 480.000 купонды облигацияларды орналастырды. Облигациялардың айналым мерзімі 15 жылды құрайды, купондық сыйақы 0,02% мөлшерінде әр жарты жыл сайын төленеді және бір облигация үшін номиналдық құны 1.000.000 теңгені құрайды. Барлық облигацияларды Қазақстан Республикасының Ұлттық Банкі сатып алды. Облигацияларды шығару мақсатында Тұрақтандыру жоспары шеңберінде іс-шараларды қаржыландыру үшін қаражат тартылған болатын.</w:t>
      </w:r>
      <w:r>
        <w:br/>
      </w:r>
      <w:r>
        <w:rPr>
          <w:rFonts w:ascii="Times New Roman"/>
          <w:b w:val="false"/>
          <w:i w:val="false"/>
          <w:color w:val="000000"/>
          <w:sz w:val="28"/>
        </w:rPr>
        <w:t>
      2009 жылы 18 наурызда Қор ҚҚБ-ға жалпы сомасы 750 миллиард теңгеге қосымша 750.000.000 купондық облигациларды орналастырды. Облигациялардың айналым мерзімі 6-15 жылды құрайды, жылдық купондық сыйақы 4% мөлшерінде әр жарты жыл сайын төленеді және бір облигация үшін номиналдық құны 1.000 теңгені құрайды. Осы облигациялардың барлығын одан әрі қалай ашылғанын БТА банкі мен Альянс банкі сатып алған болатын.</w:t>
      </w:r>
      <w:r>
        <w:br/>
      </w:r>
      <w:r>
        <w:rPr>
          <w:rFonts w:ascii="Times New Roman"/>
          <w:b w:val="false"/>
          <w:i w:val="false"/>
          <w:color w:val="000000"/>
          <w:sz w:val="28"/>
        </w:rPr>
        <w:t>
</w:t>
      </w:r>
      <w:r>
        <w:rPr>
          <w:rFonts w:ascii="Times New Roman"/>
          <w:b w:val="false"/>
          <w:i/>
          <w:color w:val="000000"/>
          <w:sz w:val="28"/>
        </w:rPr>
        <w:t>      «БТА Банкі» АҚ («БТА Банкі») сатып алуы</w:t>
      </w:r>
      <w:r>
        <w:br/>
      </w:r>
      <w:r>
        <w:rPr>
          <w:rFonts w:ascii="Times New Roman"/>
          <w:b w:val="false"/>
          <w:i w:val="false"/>
          <w:color w:val="000000"/>
          <w:sz w:val="28"/>
        </w:rPr>
        <w:t>
      2009 жылғы ақпанда «Банк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Қаржы нарығы мен қаржы институттарын реттеу және қадағалау агенттігі Үкіметке «БТА Банкі» АҚ бақылау пакетін сатып алуды ұсынды, ал Үкімет Қор тұлғасында Агенттіктің ұсынысын қабылдады. Сөйтіп Қор әрбір акцияны 8.401 теңге бағасы бойынша 25.243.343 дана қосымша шығарылған 212.095 миллион теңге сомасындағы жай акцияларды сатып алды, соның нәтижесінде БТА Банкі капиталындағы Қордың үлесі 75,10% құрады. Банкті Қор Банктің сыртқы міндеттемелерін ағымдағы қайта құрылымдау аяқталғаннан кейін одан әрі қайта сату мақсатында сатып алды. 2009 жылғы ақпанда рейтингтік агенттіктер Банктік кейбір борыштық инструменттерін төмендетті, бұл осы борыштық инструменттер бойынша ковенанттардың бұзылуына әкеліп соқты, және соның салдарынан банктің көптеген міндеттемелері ағымдыққа айналды.</w:t>
      </w:r>
      <w:r>
        <w:br/>
      </w:r>
      <w:r>
        <w:rPr>
          <w:rFonts w:ascii="Times New Roman"/>
          <w:b w:val="false"/>
          <w:i w:val="false"/>
          <w:color w:val="000000"/>
          <w:sz w:val="28"/>
        </w:rPr>
        <w:t>
      2009 жылғы наурыздың ішінде БТА Банкі ҚҚБ-га 6-15 жыл айналым мерзімімен жалпы сомасы 645 миллиард теңгеге 9% мөлшеріндегі купондық сыйақысымен өз облигацияларын орналастырды. Осы облигациялардың барлығын Қор сатып алды. Бір мезгілде Қор осындай айналым мерзімімен және 4% мөлшердегі купондық сыйақысымен облигациялар шығарды («Облигациялар шығару» параграфында ұсынылғандай). Жалпы сомасы 645 миллиард теңге облигацияларды БТА Банкі сатып алды. Кейіннен БТА Банкі жалпы сомасы 289,5 миллиард теңге облигацияларды кері сатып алу келісімімен Қазақстан Республикасының Ұлттық Банкіне сатты.</w:t>
      </w:r>
      <w:r>
        <w:br/>
      </w:r>
      <w:r>
        <w:rPr>
          <w:rFonts w:ascii="Times New Roman"/>
          <w:b w:val="false"/>
          <w:i w:val="false"/>
          <w:color w:val="000000"/>
          <w:sz w:val="28"/>
        </w:rPr>
        <w:t>
</w:t>
      </w:r>
      <w:r>
        <w:rPr>
          <w:rFonts w:ascii="Times New Roman"/>
          <w:b w:val="false"/>
          <w:i/>
          <w:color w:val="000000"/>
          <w:sz w:val="28"/>
        </w:rPr>
        <w:t>      «Альянс банкі» АҚ- депозитті орналастыру және облигацияларды сатып алу</w:t>
      </w:r>
      <w:r>
        <w:br/>
      </w:r>
      <w:r>
        <w:rPr>
          <w:rFonts w:ascii="Times New Roman"/>
          <w:b w:val="false"/>
          <w:i w:val="false"/>
          <w:color w:val="000000"/>
          <w:sz w:val="28"/>
        </w:rPr>
        <w:t>
      2009 жылдың 2 ақпанында Қор Альянс банкті қосымша капиталдандыру мақсатында 24.000.000 мың теңге мөлшерінде «Альянс Банкі» АҚ-га («Альянс Банк») депозит орналастырды.</w:t>
      </w:r>
      <w:r>
        <w:br/>
      </w:r>
      <w:r>
        <w:rPr>
          <w:rFonts w:ascii="Times New Roman"/>
          <w:b w:val="false"/>
          <w:i w:val="false"/>
          <w:color w:val="000000"/>
          <w:sz w:val="28"/>
        </w:rPr>
        <w:t xml:space="preserve">
      2009 жылғы наурыздың ішінде Альянс Банкі ҚҚБ-ға 6-15 жыл айналым мерзімімен жалпы сомасы 105 миллиард теңгеге 9% мөлшеріндегі купондық сыйақысымен өз облигацияларын орналастырды. Осы облигациялардың барлығын Қор сатып алды. Бір мезгілде Қор осындай айналым мерзімімен және 4% мөлшердегі купондық сыйақысымен облигациялар шығарды («Облигациялар шығару» параграфында ұсынылғандай). Жалпы сомасы 105 миллиард теңге облигацияларды Альянс Банкі сатып алды және осы күні 54 миллиард сомасындағы облигацияларды кері сатып алу келісімімен Қазақстан Республикасының Ұлттық Банкіне сатты. </w:t>
      </w:r>
      <w:r>
        <w:rPr>
          <w:rFonts w:ascii="Times New Roman"/>
          <w:b w:val="false"/>
          <w:i/>
          <w:color w:val="000000"/>
          <w:sz w:val="28"/>
        </w:rPr>
        <w:t>Басқа екінші деңгейдегі банктердегі үлестерді сатып алу және депозиттер орналастыру</w:t>
      </w:r>
      <w:r>
        <w:br/>
      </w:r>
      <w:r>
        <w:rPr>
          <w:rFonts w:ascii="Times New Roman"/>
          <w:b w:val="false"/>
          <w:i w:val="false"/>
          <w:color w:val="000000"/>
          <w:sz w:val="28"/>
        </w:rPr>
        <w:t xml:space="preserve">
      Тұрақтандыру жоспары шеңберінде </w:t>
      </w:r>
      <w:r>
        <w:rPr>
          <w:rFonts w:ascii="Times New Roman"/>
          <w:b w:val="false"/>
          <w:i/>
          <w:color w:val="000000"/>
          <w:sz w:val="28"/>
        </w:rPr>
        <w:t xml:space="preserve">(1-ескертпе) </w:t>
      </w:r>
      <w:r>
        <w:rPr>
          <w:rFonts w:ascii="Times New Roman"/>
          <w:b w:val="false"/>
          <w:i w:val="false"/>
          <w:color w:val="000000"/>
          <w:sz w:val="28"/>
        </w:rPr>
        <w:t>2009 жылдың ішінде Үкімет кейбір қазақстандық банктерге қаржылық қолдау көрсетті.</w:t>
      </w:r>
      <w:r>
        <w:br/>
      </w:r>
      <w:r>
        <w:rPr>
          <w:rFonts w:ascii="Times New Roman"/>
          <w:b w:val="false"/>
          <w:i w:val="false"/>
          <w:color w:val="000000"/>
          <w:sz w:val="28"/>
        </w:rPr>
        <w:t>
      Қор 2009 жылғы қаңтардың соңында «Қазкоммерцбанк» АҚ мен «Қазақстанның халық жинақ банкі» АҚ-ға 36.000.000 мың теңге және тиісінше 60.000.000 мың теңге қысқа мерзімді депозиттер орналастырды, соңында жаңа эмиссия шеңберінде олардың акцияларын сатып алу жолымен банктердің капиталына инвестициялаған болатын, олар төмендегідей берілген:</w:t>
      </w:r>
      <w:r>
        <w:br/>
      </w:r>
      <w:r>
        <w:rPr>
          <w:rFonts w:ascii="Times New Roman"/>
          <w:b w:val="false"/>
          <w:i w:val="false"/>
          <w:color w:val="000000"/>
          <w:sz w:val="28"/>
        </w:rPr>
        <w:t>
      * 2009 жылы 14 мамырда Қор бір акция үшін бағасы 217,5 теңгеден</w:t>
      </w:r>
      <w:r>
        <w:br/>
      </w:r>
      <w:r>
        <w:rPr>
          <w:rFonts w:ascii="Times New Roman"/>
          <w:b w:val="false"/>
          <w:i w:val="false"/>
          <w:color w:val="000000"/>
          <w:sz w:val="28"/>
        </w:rPr>
        <w:t>
        «Қазкоммерцбанк» АҚ-ның 1165.517.241 дана жай акцияларын</w:t>
      </w:r>
      <w:r>
        <w:br/>
      </w:r>
      <w:r>
        <w:rPr>
          <w:rFonts w:ascii="Times New Roman"/>
          <w:b w:val="false"/>
          <w:i w:val="false"/>
          <w:color w:val="000000"/>
          <w:sz w:val="28"/>
        </w:rPr>
        <w:t>
        сатып алды, бұл Банктің капиталын 36.000.000 мың теңгеге</w:t>
      </w:r>
      <w:r>
        <w:br/>
      </w:r>
      <w:r>
        <w:rPr>
          <w:rFonts w:ascii="Times New Roman"/>
          <w:b w:val="false"/>
          <w:i w:val="false"/>
          <w:color w:val="000000"/>
          <w:sz w:val="28"/>
        </w:rPr>
        <w:t>
        инвестициялауға әкелді.</w:t>
      </w:r>
      <w:r>
        <w:br/>
      </w:r>
      <w:r>
        <w:rPr>
          <w:rFonts w:ascii="Times New Roman"/>
          <w:b w:val="false"/>
          <w:i w:val="false"/>
          <w:color w:val="000000"/>
          <w:sz w:val="28"/>
        </w:rPr>
        <w:t>
      * 2009 жылдың 27 және 29 наурызында Қор «Қазақстанның халық</w:t>
      </w:r>
      <w:r>
        <w:br/>
      </w:r>
      <w:r>
        <w:rPr>
          <w:rFonts w:ascii="Times New Roman"/>
          <w:b w:val="false"/>
          <w:i w:val="false"/>
          <w:color w:val="000000"/>
          <w:sz w:val="28"/>
        </w:rPr>
        <w:t>
        жинақ банкі» АҚ бір акция үшін бағасы 104,03 теңгеге және</w:t>
      </w:r>
      <w:r>
        <w:br/>
      </w:r>
      <w:r>
        <w:rPr>
          <w:rFonts w:ascii="Times New Roman"/>
          <w:b w:val="false"/>
          <w:i w:val="false"/>
          <w:color w:val="000000"/>
          <w:sz w:val="28"/>
        </w:rPr>
        <w:t>
        тиісінше бір акция үшін бағасы 168,42 теңгеге 259.064.909</w:t>
      </w:r>
      <w:r>
        <w:br/>
      </w:r>
      <w:r>
        <w:rPr>
          <w:rFonts w:ascii="Times New Roman"/>
          <w:b w:val="false"/>
          <w:i w:val="false"/>
          <w:color w:val="000000"/>
          <w:sz w:val="28"/>
        </w:rPr>
        <w:t>
        дана жай акциялар мен артықшылық берілген 196.232.499 дана</w:t>
      </w:r>
      <w:r>
        <w:br/>
      </w:r>
      <w:r>
        <w:rPr>
          <w:rFonts w:ascii="Times New Roman"/>
          <w:b w:val="false"/>
          <w:i w:val="false"/>
          <w:color w:val="000000"/>
          <w:sz w:val="28"/>
        </w:rPr>
        <w:t>
        артықшылықты акцияларды иеленді, нәтижесінде 60.000.000 мың</w:t>
      </w:r>
      <w:r>
        <w:br/>
      </w:r>
      <w:r>
        <w:rPr>
          <w:rFonts w:ascii="Times New Roman"/>
          <w:b w:val="false"/>
          <w:i w:val="false"/>
          <w:color w:val="000000"/>
          <w:sz w:val="28"/>
        </w:rPr>
        <w:t>
        теңгеге Банктің капиталын инвестициялаған болатын.</w:t>
      </w:r>
      <w:r>
        <w:br/>
      </w:r>
      <w:r>
        <w:rPr>
          <w:rFonts w:ascii="Times New Roman"/>
          <w:b w:val="false"/>
          <w:i w:val="false"/>
          <w:color w:val="000000"/>
          <w:sz w:val="28"/>
        </w:rPr>
        <w:t>
      «Қазкоммерцбанк» АҚ пен «Қазақстанның халық жинақ банкі» АҚ жай акцияларының жалпы санынан Қордың қосымша эмиссиясы мен үлесін арқылы сатып алу жүзеге асырылған болатын, ол 21,26% және тиісінше 20,91% құрады. «Қазкоммерцбанк» АҚ акциялары соңынан «Қазкоммерцбанк» АҚ акционерлеріне сенімді басқаруға берілді.</w:t>
      </w:r>
      <w:r>
        <w:br/>
      </w:r>
      <w:r>
        <w:rPr>
          <w:rFonts w:ascii="Times New Roman"/>
          <w:b w:val="false"/>
          <w:i w:val="false"/>
          <w:color w:val="000000"/>
          <w:sz w:val="28"/>
        </w:rPr>
        <w:t>
      Сонымен 2009 жылғы қаңтардың аяғында Қор экономиканың нақты секторының жобаларын несиелендіру мақсатында «Қазкоммерцбанк» АҚ мен «Қазақстанның халық жинақ банкі» АҚ-ға 84.000.000 мың теңге және тиісінше 60.000.000 мың теңге 8% сыйақының жылдық мөлшерлемесімен 2012 жылда өтеу мерзімі бар ұзақ мерзімді депозиттерді орналастырды.</w:t>
      </w:r>
      <w:r>
        <w:br/>
      </w:r>
      <w:r>
        <w:rPr>
          <w:rFonts w:ascii="Times New Roman"/>
          <w:b w:val="false"/>
          <w:i w:val="false"/>
          <w:color w:val="000000"/>
          <w:sz w:val="28"/>
        </w:rPr>
        <w:t>
</w:t>
      </w:r>
      <w:r>
        <w:rPr>
          <w:rFonts w:ascii="Times New Roman"/>
          <w:b w:val="false"/>
          <w:i/>
          <w:color w:val="000000"/>
          <w:sz w:val="28"/>
        </w:rPr>
        <w:t>      Ипотекалық қарыздарды қайта қаржыландыру мақсатында екінші деңгейдегі банктерге салымдар орналастыру</w:t>
      </w:r>
      <w:r>
        <w:br/>
      </w:r>
      <w:r>
        <w:rPr>
          <w:rFonts w:ascii="Times New Roman"/>
          <w:b w:val="false"/>
          <w:i w:val="false"/>
          <w:color w:val="000000"/>
          <w:sz w:val="28"/>
        </w:rPr>
        <w:t>
      Тұрақтандыру жоспары шеңберінде (1-ескертпе) 2009 жылдың екінші тоқсанында Қор кейбір қазақстандық банктерге 120.000.000 мың теңге мөлшерінде депозиттер орналастырды. Депозиттер халықтың олардан алған ипотекалық қарыздарын қайта қаржыландыру үшін жиырма жылға орналастырылған болатын.</w:t>
      </w:r>
      <w:r>
        <w:br/>
      </w:r>
      <w:r>
        <w:rPr>
          <w:rFonts w:ascii="Times New Roman"/>
          <w:b w:val="false"/>
          <w:i w:val="false"/>
          <w:color w:val="000000"/>
          <w:sz w:val="28"/>
        </w:rPr>
        <w:t>
</w:t>
      </w:r>
      <w:r>
        <w:rPr>
          <w:rFonts w:ascii="Times New Roman"/>
          <w:b w:val="false"/>
          <w:i/>
          <w:color w:val="000000"/>
          <w:sz w:val="28"/>
        </w:rPr>
        <w:t>      Шағын және орта бизнесті қолдау мақсатында екінші деңгейдегі банктерге салымдар орналастыру</w:t>
      </w:r>
      <w:r>
        <w:br/>
      </w:r>
      <w:r>
        <w:rPr>
          <w:rFonts w:ascii="Times New Roman"/>
          <w:b w:val="false"/>
          <w:i w:val="false"/>
          <w:color w:val="000000"/>
          <w:sz w:val="28"/>
        </w:rPr>
        <w:t>
      Тұрақтандыру жоспары шеңберінде (1-ескертпе) 2009 жылдың бірінші тоқсанында Қор «Даму» кәсіпкерлікті дамыту қоры» АҚ («Даму» қоры»), еншілес ұйымдарға 120.000.000 мың теңге мөлшерінде 7 жылға дейінгі мерзіммен қарыз берді. «Даму» қоры алынған қаражаттың бөлігін кейбір қазақстандық банктерге 117.000.000 мың теңге сомасында қарыз берді. Қарыздар Тұрақтандыру жоспарына сәйкес шағын және орта бизнес субъектілерін қаржыландыру және қайта қаржыландыру мақсаттары үшін берілді. 3.000.000 мың теңге «Даму» қорының өзі де осындай мақсаттарға пайдаланатын болады.</w:t>
      </w:r>
      <w:r>
        <w:br/>
      </w:r>
      <w:r>
        <w:rPr>
          <w:rFonts w:ascii="Times New Roman"/>
          <w:b w:val="false"/>
          <w:i w:val="false"/>
          <w:color w:val="000000"/>
          <w:sz w:val="28"/>
        </w:rPr>
        <w:t>
</w:t>
      </w:r>
      <w:r>
        <w:rPr>
          <w:rFonts w:ascii="Times New Roman"/>
          <w:b w:val="false"/>
          <w:i/>
          <w:color w:val="000000"/>
          <w:sz w:val="28"/>
        </w:rPr>
        <w:t>      «ҚазАтомӨнеркәсіп» ҰАК» АҚ және «Тау-Кен Самұрық» ҰТК» АҚ акцияларын беру</w:t>
      </w:r>
      <w:r>
        <w:br/>
      </w:r>
      <w:r>
        <w:rPr>
          <w:rFonts w:ascii="Times New Roman"/>
          <w:b w:val="false"/>
          <w:i w:val="false"/>
          <w:color w:val="000000"/>
          <w:sz w:val="28"/>
        </w:rPr>
        <w:t>
      2009 жылдың бірінші тоқсаны ішінде Үкімет «ҚазАтомӨнеркәсіп» ұлттық компаниясы» АҚ (100%) және «Тау-Кен Самұрық» ұлттық тау-кен компаниясы» АҚ (100%) үлестеріндегі инвестицияларды Қорға тапсырды.</w:t>
      </w:r>
      <w:r>
        <w:br/>
      </w:r>
      <w:r>
        <w:rPr>
          <w:rFonts w:ascii="Times New Roman"/>
          <w:b w:val="false"/>
          <w:i w:val="false"/>
          <w:color w:val="000000"/>
          <w:sz w:val="28"/>
        </w:rPr>
        <w:t>
      </w:t>
      </w:r>
      <w:r>
        <w:rPr>
          <w:rFonts w:ascii="Times New Roman"/>
          <w:b w:val="false"/>
          <w:i/>
          <w:color w:val="000000"/>
          <w:sz w:val="28"/>
        </w:rPr>
        <w:t>Кәсіпорындардың шығуы</w:t>
      </w:r>
      <w:r>
        <w:br/>
      </w:r>
      <w:r>
        <w:rPr>
          <w:rFonts w:ascii="Times New Roman"/>
          <w:b w:val="false"/>
          <w:i w:val="false"/>
          <w:color w:val="000000"/>
          <w:sz w:val="28"/>
        </w:rPr>
        <w:t>
      Қазақстан Республикасы экономикасын жаңарту мәселелері жөніндегі Мемлекеттік комиссияның 2009 жылғы маусымдағы шешіміне сәйкес Қор Қазақстан Республикасының Индустрия және сауда министрлігіне мынадай еншілес кәсіпорындарды беру жөніндегі рәсімдерді бастады;</w:t>
      </w:r>
      <w:r>
        <w:br/>
      </w:r>
      <w:r>
        <w:rPr>
          <w:rFonts w:ascii="Times New Roman"/>
          <w:b w:val="false"/>
          <w:i w:val="false"/>
          <w:color w:val="000000"/>
          <w:sz w:val="28"/>
        </w:rPr>
        <w:t>
</w:t>
      </w:r>
      <w:r>
        <w:rPr>
          <w:rFonts w:ascii="Times New Roman"/>
          <w:b w:val="false"/>
          <w:i w:val="false"/>
          <w:color w:val="000000"/>
          <w:sz w:val="28"/>
        </w:rPr>
        <w:t>
      1. «Сарыарқа ӘКК» АҚ</w:t>
      </w:r>
      <w:r>
        <w:br/>
      </w:r>
      <w:r>
        <w:rPr>
          <w:rFonts w:ascii="Times New Roman"/>
          <w:b w:val="false"/>
          <w:i w:val="false"/>
          <w:color w:val="000000"/>
          <w:sz w:val="28"/>
        </w:rPr>
        <w:t>
</w:t>
      </w:r>
      <w:r>
        <w:rPr>
          <w:rFonts w:ascii="Times New Roman"/>
          <w:b w:val="false"/>
          <w:i w:val="false"/>
          <w:color w:val="000000"/>
          <w:sz w:val="28"/>
        </w:rPr>
        <w:t>
      2. «Ертіс ӘКК» АҚ</w:t>
      </w:r>
      <w:r>
        <w:br/>
      </w:r>
      <w:r>
        <w:rPr>
          <w:rFonts w:ascii="Times New Roman"/>
          <w:b w:val="false"/>
          <w:i w:val="false"/>
          <w:color w:val="000000"/>
          <w:sz w:val="28"/>
        </w:rPr>
        <w:t>
</w:t>
      </w:r>
      <w:r>
        <w:rPr>
          <w:rFonts w:ascii="Times New Roman"/>
          <w:b w:val="false"/>
          <w:i w:val="false"/>
          <w:color w:val="000000"/>
          <w:sz w:val="28"/>
        </w:rPr>
        <w:t>
      3. «Оңтүстік ӘКК» АҚ</w:t>
      </w:r>
      <w:r>
        <w:br/>
      </w:r>
      <w:r>
        <w:rPr>
          <w:rFonts w:ascii="Times New Roman"/>
          <w:b w:val="false"/>
          <w:i w:val="false"/>
          <w:color w:val="000000"/>
          <w:sz w:val="28"/>
        </w:rPr>
        <w:t>
</w:t>
      </w:r>
      <w:r>
        <w:rPr>
          <w:rFonts w:ascii="Times New Roman"/>
          <w:b w:val="false"/>
          <w:i w:val="false"/>
          <w:color w:val="000000"/>
          <w:sz w:val="28"/>
        </w:rPr>
        <w:t>
      4. «Жетісу ӘКК» АҚ</w:t>
      </w:r>
      <w:r>
        <w:br/>
      </w:r>
      <w:r>
        <w:rPr>
          <w:rFonts w:ascii="Times New Roman"/>
          <w:b w:val="false"/>
          <w:i w:val="false"/>
          <w:color w:val="000000"/>
          <w:sz w:val="28"/>
        </w:rPr>
        <w:t>
</w:t>
      </w:r>
      <w:r>
        <w:rPr>
          <w:rFonts w:ascii="Times New Roman"/>
          <w:b w:val="false"/>
          <w:i w:val="false"/>
          <w:color w:val="000000"/>
          <w:sz w:val="28"/>
        </w:rPr>
        <w:t>
      5. «Тобыл ӘКК» АҚ</w:t>
      </w:r>
      <w:r>
        <w:br/>
      </w:r>
      <w:r>
        <w:rPr>
          <w:rFonts w:ascii="Times New Roman"/>
          <w:b w:val="false"/>
          <w:i w:val="false"/>
          <w:color w:val="000000"/>
          <w:sz w:val="28"/>
        </w:rPr>
        <w:t>
</w:t>
      </w:r>
      <w:r>
        <w:rPr>
          <w:rFonts w:ascii="Times New Roman"/>
          <w:b w:val="false"/>
          <w:i w:val="false"/>
          <w:color w:val="000000"/>
          <w:sz w:val="28"/>
        </w:rPr>
        <w:t>
      6. «Каспий ӘКК» АҚ</w:t>
      </w:r>
      <w:r>
        <w:br/>
      </w:r>
      <w:r>
        <w:rPr>
          <w:rFonts w:ascii="Times New Roman"/>
          <w:b w:val="false"/>
          <w:i w:val="false"/>
          <w:color w:val="000000"/>
          <w:sz w:val="28"/>
        </w:rPr>
        <w:t>
</w:t>
      </w:r>
      <w:r>
        <w:rPr>
          <w:rFonts w:ascii="Times New Roman"/>
          <w:b w:val="false"/>
          <w:i w:val="false"/>
          <w:color w:val="000000"/>
          <w:sz w:val="28"/>
        </w:rPr>
        <w:t>
      7. «Батыс ӘКК» АҚ</w:t>
      </w:r>
      <w:r>
        <w:br/>
      </w:r>
      <w:r>
        <w:rPr>
          <w:rFonts w:ascii="Times New Roman"/>
          <w:b w:val="false"/>
          <w:i w:val="false"/>
          <w:color w:val="000000"/>
          <w:sz w:val="28"/>
        </w:rPr>
        <w:t>
</w:t>
      </w:r>
      <w:r>
        <w:rPr>
          <w:rFonts w:ascii="Times New Roman"/>
          <w:b w:val="false"/>
          <w:i w:val="false"/>
          <w:color w:val="000000"/>
          <w:sz w:val="28"/>
        </w:rPr>
        <w:t>
      8. «Ұлттық инновациялық қор» АҚ</w:t>
      </w:r>
      <w:r>
        <w:br/>
      </w:r>
      <w:r>
        <w:rPr>
          <w:rFonts w:ascii="Times New Roman"/>
          <w:b w:val="false"/>
          <w:i w:val="false"/>
          <w:color w:val="000000"/>
          <w:sz w:val="28"/>
        </w:rPr>
        <w:t>
</w:t>
      </w:r>
      <w:r>
        <w:rPr>
          <w:rFonts w:ascii="Times New Roman"/>
          <w:b w:val="false"/>
          <w:i w:val="false"/>
          <w:color w:val="000000"/>
          <w:sz w:val="28"/>
        </w:rPr>
        <w:t>
      9. «KAZNEX» экспортты дамыту және алға бастыру корпорациясы» АҚ</w:t>
      </w:r>
      <w:r>
        <w:br/>
      </w:r>
      <w:r>
        <w:rPr>
          <w:rFonts w:ascii="Times New Roman"/>
          <w:b w:val="false"/>
          <w:i w:val="false"/>
          <w:color w:val="000000"/>
          <w:sz w:val="28"/>
        </w:rPr>
        <w:t>
      ҚМГ ковенаттарын бұзу</w:t>
      </w:r>
      <w:r>
        <w:br/>
      </w:r>
      <w:r>
        <w:rPr>
          <w:rFonts w:ascii="Times New Roman"/>
          <w:b w:val="false"/>
          <w:i w:val="false"/>
          <w:color w:val="000000"/>
          <w:sz w:val="28"/>
        </w:rPr>
        <w:t>
      Осы қаржылық есептілік күніндегі жағдай бойынша ҚМГ ҰК еншілес кәсіпорындары The Rompetrol Group және «ҚазТранГаз» АҚ қарыз шарттары бойын кейбір қаржылық талаптары бұзды. Алайда, осы еншілес ұйымдар кредиторлардан ең ірі қарыз бойынша және қалған қарыздарға да қатысты ықтимал міндеттемелерден босатылады, қазіргі сәтте төлем жөніндегі міндеттемелерді орындамау жағдайлары жоқ және тиісті кредиторлардың қарызы қайтарып алу және/немесе төлемдерді жеделтету ниеті жоқ. Осы қаржылық есептілік күніндегі жағдай бойынша қаржылық шарттар бұзылған қарыздардың жалпы сомасы шамамен 145,1 миллион АҚШ долларын құрайды.</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