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50224" w14:textId="69502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6 ақпандағы № 72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30 желтоқсандағы № 2281 қаулысы. Күші жойылды - Қазақстан Республикасы Үкіметінің 2014 жылғы 11 наурыздағы № 222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11.03.2014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«Халықаралық және республикалық маңызы бар балық шаруашылығы су тоғандарын (учаскелерін) бекітіп беру жөніндегі конкурстық комиссиялар құрамын бекіту туралы» Қазақстан Республикасы Үкіметінің 2006 жылғы 6 ақпандағы № 72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халықаралық және республикалық маңызы бар балык шаруашылығы су тоғандарын (учаскелерін) бекітіп беру жөніндегі конкурстық комиссиялар құрамы осы қаулының 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2281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6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72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Халықаралық және республикалық маңызы бар балық шаруашылығы су</w:t>
      </w:r>
      <w:r>
        <w:br/>
      </w:r>
      <w:r>
        <w:rPr>
          <w:rFonts w:ascii="Times New Roman"/>
          <w:b/>
          <w:i w:val="false"/>
          <w:color w:val="000000"/>
        </w:rPr>
        <w:t>
тоғандарын (учаскелерін) бекітіп беру жөніндегі</w:t>
      </w:r>
      <w:r>
        <w:br/>
      </w:r>
      <w:r>
        <w:rPr>
          <w:rFonts w:ascii="Times New Roman"/>
          <w:b/>
          <w:i w:val="false"/>
          <w:color w:val="000000"/>
        </w:rPr>
        <w:t>
конкурстық комиссиялар құрамы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Арал теңізі, Сырдария өзені және Шардара су қоймасы бойынша: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Шотқараев                       - 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Әзіс Василийұлы                   шаруашылығы министрлігі Балық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шаруашылығы комитеті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орынбасары,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        - Оңтүстік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Серікұлы                    әкімінің бірінші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Сүлейменов                      - Қызылорда облысы әкімнің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Асхат Зайниддинұлы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Керуенбаев                      - 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Елікбай Дүйсенбайұлы              шаруашылығы министрлігі Балық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шаруашылығы комитеті Арал-Сырдария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облысаралық бассейндік балық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шаруашылығы инспекциясының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Қарлыханов                      - 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Әділхан Қарлыханұлы               шаруашылығы министрлігі 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ресурстары комитеті Су ресурстарын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пайдалануды реттеу және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жөніндегі Арал-Сырдария бессейндік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инспекциясының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Жарасов                         - 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Ғалымжан Мұраталыұлы              шаруашылығы министрлігі Балық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шаруашылығы комитеті Арал-Сырдария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облысаралық балық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бассейндік инспекциясы Шардара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балық инспекциясы бөлімінің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Ермаханов                       - «ҚазАгроИнновация»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Заулхан Кенжеғалиұлы              қоғамы «Қазақ балық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ғылыми-зерттеу институты»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серіктестігі Арал филиалының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директоры (келісім бойынша)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Балқаш көлі, Алакөл көлдер жүйесі, Іле  өзені және Қапшағай су</w:t>
      </w:r>
      <w:r>
        <w:br/>
      </w:r>
      <w:r>
        <w:rPr>
          <w:rFonts w:ascii="Times New Roman"/>
          <w:b/>
          <w:i w:val="false"/>
          <w:color w:val="000000"/>
        </w:rPr>
        <w:t>
қоймасы бойынша: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Сәрсемалиев                     - 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Ғилман Әміржанұлы                 шаруашылығы министрлігі Балық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шаруашылығы комитеті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орынбасары,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Досымбеков                      - Алматы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Тынышбай Досымбекұлы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Дүйсебаев                       - Қарағанды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Асылбек Жексенбайұлы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Жолдасбаев                      - Жамбыл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Мұратбай Сматайұлы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Пинчук                          - Шығыс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Григорий Васильевич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Қасымов                         - 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Досмұхамбет Нұрмұхамбетұлы        шаруашылығы министрлігі Балық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шаруашылығы комитеті Балқаш-Алакөл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облысаралық бассейндік балық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шаруашылығы инспекциясының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Тілеулесова                     - 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Анар Иманғазықызы                 шаруашылығы министрлігі 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ресурстары комитеті Су ресурстарын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пайдалануды реттеу және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жөніндегі Балқаш-Алакөл бассейндік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инспекциясының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Асылбекова                      - «ҚазАгроИнновация»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 Жәңгірқызы                  қоғамы «Қазақ балық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ғылыми-зерттеу институты»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серіктестігі Балқаш филиалының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директоры (келісім бойынша)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Зайсан көлі, Бұқтырма және Шүлбі су қоймалары, Ертіс өзені және</w:t>
      </w:r>
      <w:r>
        <w:br/>
      </w:r>
      <w:r>
        <w:rPr>
          <w:rFonts w:ascii="Times New Roman"/>
          <w:b/>
          <w:i w:val="false"/>
          <w:color w:val="000000"/>
        </w:rPr>
        <w:t>
Қ.Сәтпаев атындағы канал бойынша: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Шотқараев                       - 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Әзіс Василийұлы                   шаруашылығы министрлігі Балық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шаруашылығы комитеті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орынбасары,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Закариянов                      - Павлодар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Төлеген Қабыкенұлы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Пинчук                          - Шығыс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Григорий Васильевич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Қабдығали                       - 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Мират Қабдығалиұлы                шаруашылығы министрлігі Балық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шаруашылығы комитеті Зайсан-Ертіс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облысаралық балық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бассейндік инспекциясының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Кұндызбаев                      - 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Жанымхан Қаюұлы                  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Агроөнеркәсіптік кешендегі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мемлекеттік инспекцияның Шығыс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Қазақстан облыстық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инспекциясы бастығының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Иманжанов                       - 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Мирзан Тілеуқанұлы                шаруашылығы министрлігі 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ресурстары комитеті Су ресурстарын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пайдалануды реттеу және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жөніндегі Ертіс бассейндік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инспекциясының бөлім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Куликов                         - «ҚазАгроИнновация»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Евгений Вячеславович              қоғамы «Қазақ балық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ғылыми-зерттеу институты»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серіктестігі Алтай филиалының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директоры (келісім бойынша)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Каспий теңізі, Жайық өзені және Қиғаш өзені бойынша: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Ромашов                         - 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Юрий Төлегенұлы                   шаруашылығы министрлігі Балық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шаруашылығы комитетінің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Бұқанов                         - Маңғыстау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Қармыс Бұқанұлы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Исмұратов                       - Атырау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Мереке Отарұлы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Сүлейменов                      - 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Райымбек Асылбекұлы               шаруашылығы министрлігі Балық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шаруашылығы комитеті Жайық-Каспий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облысаралық балық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бассейндік инспекциясының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Қуанов                          - 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Бисен Отарұлы                     шаруашылығы министрлігі 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ресурстары комитеті 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ресурстарын пайдалануды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және қорғау жөніндегі Жайық-Каспий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бассейндік инспекциясының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Айтпаев                         -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Нұржан Амангелдіұлы               Ауылшаруашылығы министрлігі Балық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шаруашылығы комитеті Жайық-Каспий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облысаралық балық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бассейндік инспекциясы Маңғыстау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облысы бойынша балық инспекциясы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Мұхсанов                        - «ҚазАгроИнновация»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Әбілхайыр Мұтиұлы                 қоғамы «Қазақ балық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ғылыми-зерттеу институты»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серіктестігі Атырау филиалының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директоры (келісім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