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426c" w14:textId="bde4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Анатомиялық сый жасау және оны денсаулық сақтау ұйымдарына беру тәртібі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жылы 30 желтоқсандағы № 2294 Қаулысы. Күші жойылды - Қазақстан Республикасы Үкіметінің 2015 жылғы 7 тамыздағы № 610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610</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енгізiледі).</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142-бабына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анатомиялық сый жасау және оны денсаулық сақтау ұйымдарына беру тәртібі мен шарттары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2294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Анатомиялық сый жасау және оны денсаулық сақтау ұйымдарына беру</w:t>
      </w:r>
      <w:r>
        <w:br/>
      </w:r>
      <w:r>
        <w:rPr>
          <w:rFonts w:ascii="Times New Roman"/>
          <w:b/>
          <w:i w:val="false"/>
          <w:color w:val="000000"/>
        </w:rPr>
        <w:t>
тәртібі мен шарттары</w:t>
      </w:r>
    </w:p>
    <w:bookmarkEnd w:id="2"/>
    <w:bookmarkStart w:name="z5" w:id="3"/>
    <w:p>
      <w:pPr>
        <w:spacing w:after="0"/>
        <w:ind w:left="0"/>
        <w:jc w:val="both"/>
      </w:pPr>
      <w:r>
        <w:rPr>
          <w:rFonts w:ascii="Times New Roman"/>
          <w:b w:val="false"/>
          <w:i w:val="false"/>
          <w:color w:val="000000"/>
          <w:sz w:val="28"/>
        </w:rPr>
        <w:t>
      1. Осы Анатомиялық сый жасау және оны денсаулық сақтау ұйымдарына беру тәртібі мен шарттары (бұдан әрі - Тәртіп)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биомедициналық зерттеулер жүргізу үшін ғылыми, ғылыми-практикалық және оқу мақсаттарында пайдалану үшін денсаулық сақтау ұйымдарына жеке тұлғаның тірі кезінде де, қайтыс болғаннан кейін де тіндерді және (немесе) мүшелерді (мүшелердің бөліктерін) ерікті түрде беру жолымен анатомиялық сый жасау тәртібі мен шарттарын, сондай-ақ танылмаған және сұрауы болмаған мәйіттерді осы мақсаттарда пайдалану үшін анатомиялық сый ретінде беру тәртібін айқындайды.</w:t>
      </w:r>
      <w:r>
        <w:br/>
      </w:r>
      <w:r>
        <w:rPr>
          <w:rFonts w:ascii="Times New Roman"/>
          <w:b w:val="false"/>
          <w:i w:val="false"/>
          <w:color w:val="000000"/>
          <w:sz w:val="28"/>
        </w:rPr>
        <w:t>
</w:t>
      </w:r>
      <w:r>
        <w:rPr>
          <w:rFonts w:ascii="Times New Roman"/>
          <w:b w:val="false"/>
          <w:i w:val="false"/>
          <w:color w:val="000000"/>
          <w:sz w:val="28"/>
        </w:rPr>
        <w:t>
      2. Анатомиялық сый - әрекетке қабілетті адамның өз тіндерін және (немесе) ағзаларын (ағзаларының бөліктерін) тірі кезінде де, қайтыс болғаннан кейін де өз еркімен құрбандық етуі, оны адам тиісінше ресімдеген сыйға беру шарты немесе өсиеті арқылы жүзеге асырады.</w:t>
      </w:r>
      <w:r>
        <w:br/>
      </w:r>
      <w:r>
        <w:rPr>
          <w:rFonts w:ascii="Times New Roman"/>
          <w:b w:val="false"/>
          <w:i w:val="false"/>
          <w:color w:val="000000"/>
          <w:sz w:val="28"/>
        </w:rPr>
        <w:t>
</w:t>
      </w:r>
      <w:r>
        <w:rPr>
          <w:rFonts w:ascii="Times New Roman"/>
          <w:b w:val="false"/>
          <w:i w:val="false"/>
          <w:color w:val="000000"/>
          <w:sz w:val="28"/>
        </w:rPr>
        <w:t>
      3. Биомедициналық зерттеулер жүргізу үшін анатомиялық сый берілуі мүмкін денсаулық сақтау ұйымдары:</w:t>
      </w:r>
      <w:r>
        <w:br/>
      </w:r>
      <w:r>
        <w:rPr>
          <w:rFonts w:ascii="Times New Roman"/>
          <w:b w:val="false"/>
          <w:i w:val="false"/>
          <w:color w:val="000000"/>
          <w:sz w:val="28"/>
        </w:rPr>
        <w:t>
</w:t>
      </w:r>
      <w:r>
        <w:rPr>
          <w:rFonts w:ascii="Times New Roman"/>
          <w:b w:val="false"/>
          <w:i w:val="false"/>
          <w:color w:val="000000"/>
          <w:sz w:val="28"/>
        </w:rPr>
        <w:t>
      1) сот медицинасы және патологиялық, анатомия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2) ғылыми-зерттеу ұйымдары (ғылыми-зерттеу институттары, ғылыми орталықтар), жоғары медициналық білім беру ұйымдары.</w:t>
      </w:r>
      <w:r>
        <w:br/>
      </w:r>
      <w:r>
        <w:rPr>
          <w:rFonts w:ascii="Times New Roman"/>
          <w:b w:val="false"/>
          <w:i w:val="false"/>
          <w:color w:val="000000"/>
          <w:sz w:val="28"/>
        </w:rPr>
        <w:t>
</w:t>
      </w:r>
      <w:r>
        <w:rPr>
          <w:rFonts w:ascii="Times New Roman"/>
          <w:b w:val="false"/>
          <w:i w:val="false"/>
          <w:color w:val="000000"/>
          <w:sz w:val="28"/>
        </w:rPr>
        <w:t>
      4. Өсиет етілген тіндерден және (немесе) мүшелерден (мүшелердің бөліктерінен) басқа, табылған күнінен бастап қырық бес күн ішінде танылмаған және сұрауы болмаған адамдардың мәйіттері де анатомиялық сый ретінде танылады.</w:t>
      </w:r>
      <w:r>
        <w:br/>
      </w:r>
      <w:r>
        <w:rPr>
          <w:rFonts w:ascii="Times New Roman"/>
          <w:b w:val="false"/>
          <w:i w:val="false"/>
          <w:color w:val="000000"/>
          <w:sz w:val="28"/>
        </w:rPr>
        <w:t>
</w:t>
      </w:r>
      <w:r>
        <w:rPr>
          <w:rFonts w:ascii="Times New Roman"/>
          <w:b w:val="false"/>
          <w:i w:val="false"/>
          <w:color w:val="000000"/>
          <w:sz w:val="28"/>
        </w:rPr>
        <w:t>
      5. Осы Тәртіптің 7-тармағында көрсетілген Комиссия азаматтық хал актілерін жазу органдары қайтыс болуды тіркегеннен кейін адамдардың мәйіттерін анатомиялық сый ретінде қарайды.</w:t>
      </w:r>
      <w:r>
        <w:br/>
      </w:r>
      <w:r>
        <w:rPr>
          <w:rFonts w:ascii="Times New Roman"/>
          <w:b w:val="false"/>
          <w:i w:val="false"/>
          <w:color w:val="000000"/>
          <w:sz w:val="28"/>
        </w:rPr>
        <w:t>
      Комиссия анатомиялық сый ретінде бірінші кезекте табылған күнінен бастап қырық бес күн ішінде сұрауы болмаған адамдардың мәйіттерін қарайды.</w:t>
      </w:r>
      <w:r>
        <w:br/>
      </w:r>
      <w:r>
        <w:rPr>
          <w:rFonts w:ascii="Times New Roman"/>
          <w:b w:val="false"/>
          <w:i w:val="false"/>
          <w:color w:val="000000"/>
          <w:sz w:val="28"/>
        </w:rPr>
        <w:t>
</w:t>
      </w:r>
      <w:r>
        <w:rPr>
          <w:rFonts w:ascii="Times New Roman"/>
          <w:b w:val="false"/>
          <w:i w:val="false"/>
          <w:color w:val="000000"/>
          <w:sz w:val="28"/>
        </w:rPr>
        <w:t>
      6. Танылмаған және сұрауы болмаған мәйіттер бар денсаулық сақтау ұйымдары осы Тәртіпке </w:t>
      </w:r>
      <w:r>
        <w:rPr>
          <w:rFonts w:ascii="Times New Roman"/>
          <w:b w:val="false"/>
          <w:i w:val="false"/>
          <w:color w:val="000000"/>
          <w:sz w:val="28"/>
        </w:rPr>
        <w:t>1-қосымшаға</w:t>
      </w:r>
      <w:r>
        <w:rPr>
          <w:rFonts w:ascii="Times New Roman"/>
          <w:b w:val="false"/>
          <w:i w:val="false"/>
          <w:color w:val="000000"/>
          <w:sz w:val="28"/>
        </w:rPr>
        <w:t xml:space="preserve"> сәйкес танылмаған және сұрауы болмаған мәйіттерді тіркеу журналын жүргізеді.</w:t>
      </w:r>
      <w:r>
        <w:br/>
      </w:r>
      <w:r>
        <w:rPr>
          <w:rFonts w:ascii="Times New Roman"/>
          <w:b w:val="false"/>
          <w:i w:val="false"/>
          <w:color w:val="000000"/>
          <w:sz w:val="28"/>
        </w:rPr>
        <w:t>
</w:t>
      </w:r>
      <w:r>
        <w:rPr>
          <w:rFonts w:ascii="Times New Roman"/>
          <w:b w:val="false"/>
          <w:i w:val="false"/>
          <w:color w:val="000000"/>
          <w:sz w:val="28"/>
        </w:rPr>
        <w:t>
      7. Тіндерді және (немесе) мүшелерді (мүшелердің бөліктерін), сондай-ақ танылмаған және сұрауы болмаған мәйіттерді денсаулық сақтау ұйымдарына беруді құрамында анатомиялық, сыйды беретін денсаулық сақтау ұйымының басшысы, ішкі істер органдарының, облыстардың, Астана және Алматы қалаларының мемлекеттік денсаулық сақтау басқармалары жергілікті органдарының, сот-медициналық сараптаманы жүргізген органның және анатомиялық сыйды қабылдап алатын денсаулық сақтау ұйымының өкілдері бар комиссия жүзеге асырады. Анатомиялық сыйды денсаулық сақтау ұйымдарына беру актісі осы Тәртіпке </w:t>
      </w:r>
      <w:r>
        <w:rPr>
          <w:rFonts w:ascii="Times New Roman"/>
          <w:b w:val="false"/>
          <w:i w:val="false"/>
          <w:color w:val="000000"/>
          <w:sz w:val="28"/>
        </w:rPr>
        <w:t>2-қосымшаға</w:t>
      </w:r>
      <w:r>
        <w:rPr>
          <w:rFonts w:ascii="Times New Roman"/>
          <w:b w:val="false"/>
          <w:i w:val="false"/>
          <w:color w:val="000000"/>
          <w:sz w:val="28"/>
        </w:rPr>
        <w:t xml:space="preserve"> сәйкес екі данада жасалады.</w:t>
      </w:r>
      <w:r>
        <w:br/>
      </w:r>
      <w:r>
        <w:rPr>
          <w:rFonts w:ascii="Times New Roman"/>
          <w:b w:val="false"/>
          <w:i w:val="false"/>
          <w:color w:val="000000"/>
          <w:sz w:val="28"/>
        </w:rPr>
        <w:t>
</w:t>
      </w:r>
      <w:r>
        <w:rPr>
          <w:rFonts w:ascii="Times New Roman"/>
          <w:b w:val="false"/>
          <w:i w:val="false"/>
          <w:color w:val="000000"/>
          <w:sz w:val="28"/>
        </w:rPr>
        <w:t>
      8. Анатомиялық сыйды беру және алу кезінде анатомиялық сыйды беруші және қабылдап алушы денсаулық сақтау ұйымдары анатомиялық сыйдың берілуін және келіп түсуін тіркеуді осы Тәртіпке </w:t>
      </w:r>
      <w:r>
        <w:rPr>
          <w:rFonts w:ascii="Times New Roman"/>
          <w:b w:val="false"/>
          <w:i w:val="false"/>
          <w:color w:val="000000"/>
          <w:sz w:val="28"/>
        </w:rPr>
        <w:t>3-қосымшаға</w:t>
      </w:r>
      <w:r>
        <w:rPr>
          <w:rFonts w:ascii="Times New Roman"/>
          <w:b w:val="false"/>
          <w:i w:val="false"/>
          <w:color w:val="000000"/>
          <w:sz w:val="28"/>
        </w:rPr>
        <w:t xml:space="preserve"> сәйкес анатомиялық сыйдың берілуін және келіп түсуін есепке алу журналында жүргізеді.</w:t>
      </w:r>
      <w:r>
        <w:br/>
      </w:r>
      <w:r>
        <w:rPr>
          <w:rFonts w:ascii="Times New Roman"/>
          <w:b w:val="false"/>
          <w:i w:val="false"/>
          <w:color w:val="000000"/>
          <w:sz w:val="28"/>
        </w:rPr>
        <w:t>
</w:t>
      </w:r>
      <w:r>
        <w:rPr>
          <w:rFonts w:ascii="Times New Roman"/>
          <w:b w:val="false"/>
          <w:i w:val="false"/>
          <w:color w:val="000000"/>
          <w:sz w:val="28"/>
        </w:rPr>
        <w:t>
      9. Осы Тәртіптің 6 және 8-тармақтарында көрсетілген танылмаған және сұрауы болмаған мәйіттерді есепке алу және анатомиялық сыйдың берілуін және келіп түсуін есепке алу журналдары нөмірленуі, тігілуі және тиісті денсаулық сақтау ұйымының елтаңбалық мөрімен бекітілуі тиіс.</w:t>
      </w:r>
      <w:r>
        <w:br/>
      </w:r>
      <w:r>
        <w:rPr>
          <w:rFonts w:ascii="Times New Roman"/>
          <w:b w:val="false"/>
          <w:i w:val="false"/>
          <w:color w:val="000000"/>
          <w:sz w:val="28"/>
        </w:rPr>
        <w:t>
</w:t>
      </w:r>
      <w:r>
        <w:rPr>
          <w:rFonts w:ascii="Times New Roman"/>
          <w:b w:val="false"/>
          <w:i w:val="false"/>
          <w:color w:val="000000"/>
          <w:sz w:val="28"/>
        </w:rPr>
        <w:t>
      10. Мәйітте ерекше белгілері болған кезде бұл факт анатомиялық сыйдың берілуін және келіп түсуін есепке алу журналында жазба түрінде тіркеледі және (немесе) суретке түсіріледі.</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 бекіткен тізбеге сәйкес айналасындағыларға қауіп төндіретін аурулардан қайтыс болғандардың, зорлықпен өлтіруден, өзін-өзі өлтіруден, жазатайым жағдайдан қайтыс болғандардың тіндерін және (немесе) мүшелерін (мүшелерінің бөліктерін), сондай-ақ мәйіттерін биомедициналық зерттеулер жүргізу үшін анатомиялық сый түрінде беруге болмайды.</w:t>
      </w:r>
      <w:r>
        <w:br/>
      </w:r>
      <w:r>
        <w:rPr>
          <w:rFonts w:ascii="Times New Roman"/>
          <w:b w:val="false"/>
          <w:i w:val="false"/>
          <w:color w:val="000000"/>
          <w:sz w:val="28"/>
        </w:rPr>
        <w:t>
</w:t>
      </w:r>
      <w:r>
        <w:rPr>
          <w:rFonts w:ascii="Times New Roman"/>
          <w:b w:val="false"/>
          <w:i w:val="false"/>
          <w:color w:val="000000"/>
          <w:sz w:val="28"/>
        </w:rPr>
        <w:t>
      12. Тіндерді және (немесе) мүшелерді (мүшелердің бөліктерін) тасымалдау арнайы жабдықты пайдалана отырып жүзеге асырылады, ал мәйітті тасымалдау оларды сақтауға және тасымалдауға арналған арнайы көлікпен жүзеге асырылады.</w:t>
      </w:r>
      <w:r>
        <w:br/>
      </w:r>
      <w:r>
        <w:rPr>
          <w:rFonts w:ascii="Times New Roman"/>
          <w:b w:val="false"/>
          <w:i w:val="false"/>
          <w:color w:val="000000"/>
          <w:sz w:val="28"/>
        </w:rPr>
        <w:t>
</w:t>
      </w:r>
      <w:r>
        <w:rPr>
          <w:rFonts w:ascii="Times New Roman"/>
          <w:b w:val="false"/>
          <w:i w:val="false"/>
          <w:color w:val="000000"/>
          <w:sz w:val="28"/>
        </w:rPr>
        <w:t>
      13. Сұрауы болмаған адамдардың мәйіттерін анатомиялық сый ретінде қабылдап алған денсаулық сақтау ұйымы оларды туысқандары табылған жағдай үшін бір жыл бойы сақтайды.</w:t>
      </w:r>
      <w:r>
        <w:br/>
      </w:r>
      <w:r>
        <w:rPr>
          <w:rFonts w:ascii="Times New Roman"/>
          <w:b w:val="false"/>
          <w:i w:val="false"/>
          <w:color w:val="000000"/>
          <w:sz w:val="28"/>
        </w:rPr>
        <w:t>
</w:t>
      </w:r>
      <w:r>
        <w:rPr>
          <w:rFonts w:ascii="Times New Roman"/>
          <w:b w:val="false"/>
          <w:i w:val="false"/>
          <w:color w:val="000000"/>
          <w:sz w:val="28"/>
        </w:rPr>
        <w:t>
      14. Денсаулық сақтау ұйымдарында анатомиялық сыйды пайдаланудың міндетті шарты қызметкерлердің және студенттердің жұмыстың барлық кезеңдерінде медициналық этиканы және дәрігерлік құпияны сақтауы болып табылады.</w:t>
      </w:r>
      <w:r>
        <w:br/>
      </w:r>
      <w:r>
        <w:rPr>
          <w:rFonts w:ascii="Times New Roman"/>
          <w:b w:val="false"/>
          <w:i w:val="false"/>
          <w:color w:val="000000"/>
          <w:sz w:val="28"/>
        </w:rPr>
        <w:t>
</w:t>
      </w:r>
      <w:r>
        <w:rPr>
          <w:rFonts w:ascii="Times New Roman"/>
          <w:b w:val="false"/>
          <w:i w:val="false"/>
          <w:color w:val="000000"/>
          <w:sz w:val="28"/>
        </w:rPr>
        <w:t xml:space="preserve">
      15. Анатомиялық сый туралы мәліметтер жариялауға жатпайды. </w:t>
      </w:r>
    </w:p>
    <w:bookmarkEnd w:id="3"/>
    <w:p>
      <w:pPr>
        <w:spacing w:after="0"/>
        <w:ind w:left="0"/>
        <w:jc w:val="both"/>
      </w:pPr>
      <w:r>
        <w:rPr>
          <w:rFonts w:ascii="Times New Roman"/>
          <w:b w:val="false"/>
          <w:i w:val="false"/>
          <w:color w:val="000000"/>
          <w:sz w:val="28"/>
        </w:rPr>
        <w:t xml:space="preserve">Анатомиялық сый жасау және  </w:t>
      </w:r>
      <w:r>
        <w:br/>
      </w:r>
      <w:r>
        <w:rPr>
          <w:rFonts w:ascii="Times New Roman"/>
          <w:b w:val="false"/>
          <w:i w:val="false"/>
          <w:color w:val="000000"/>
          <w:sz w:val="28"/>
        </w:rPr>
        <w:t xml:space="preserve">
оны денсаулық сақтау     </w:t>
      </w:r>
      <w:r>
        <w:br/>
      </w:r>
      <w:r>
        <w:rPr>
          <w:rFonts w:ascii="Times New Roman"/>
          <w:b w:val="false"/>
          <w:i w:val="false"/>
          <w:color w:val="000000"/>
          <w:sz w:val="28"/>
        </w:rPr>
        <w:t xml:space="preserve">
ұйымдарына беру тәртібі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1-қосымша          </w:t>
      </w:r>
    </w:p>
    <w:bookmarkStart w:name="z22" w:id="4"/>
    <w:p>
      <w:pPr>
        <w:spacing w:after="0"/>
        <w:ind w:left="0"/>
        <w:jc w:val="left"/>
      </w:pPr>
      <w:r>
        <w:rPr>
          <w:rFonts w:ascii="Times New Roman"/>
          <w:b/>
          <w:i w:val="false"/>
          <w:color w:val="000000"/>
        </w:rPr>
        <w:t xml:space="preserve"> 
Танылмаған және сұрауы болмаған мәйіттерді есепке алу журналы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80"/>
        <w:gridCol w:w="1674"/>
        <w:gridCol w:w="2020"/>
        <w:gridCol w:w="2154"/>
        <w:gridCol w:w="2193"/>
        <w:gridCol w:w="2346"/>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Танылмаған және сұрауы болмаған</w:t>
            </w:r>
            <w:r>
              <w:rPr>
                <w:rFonts w:ascii="Times New Roman"/>
                <w:b w:val="false"/>
                <w:i w:val="false"/>
                <w:color w:val="000000"/>
                <w:sz w:val="20"/>
              </w:rPr>
              <w:t>мәйіттің</w:t>
            </w:r>
            <w:r>
              <w:rPr>
                <w:rFonts w:ascii="Times New Roman"/>
                <w:b w:val="false"/>
                <w:i w:val="false"/>
                <w:color w:val="000000"/>
                <w:sz w:val="20"/>
              </w:rPr>
              <w:t xml:space="preserve"> сипаттамалары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Мәйіттің табылған күні*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атауы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органдарына хабарланған, АХАЖ органдарына өтініш берілген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 анатомиялық сый ретінде танылған және берілген немесе жерленген күн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 анатомиялық сый ретінде берілген денсаулық сақтау ұйымы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Ескертпе: * танылмаған және сұрауы болмаған мәйіттің жынысы, жасы, нәсілі, денесінің көлемі және басқа да жеке ерекшеліктері көрсетіледі.</w:t>
      </w:r>
      <w:r>
        <w:br/>
      </w:r>
      <w:r>
        <w:rPr>
          <w:rFonts w:ascii="Times New Roman"/>
          <w:b w:val="false"/>
          <w:i w:val="false"/>
          <w:color w:val="000000"/>
          <w:sz w:val="28"/>
        </w:rPr>
        <w:t>
      **Датасы күні, айы және жылы белгіленіп көрсетіледі.</w:t>
      </w:r>
    </w:p>
    <w:p>
      <w:pPr>
        <w:spacing w:after="0"/>
        <w:ind w:left="0"/>
        <w:jc w:val="both"/>
      </w:pPr>
      <w:r>
        <w:rPr>
          <w:rFonts w:ascii="Times New Roman"/>
          <w:b w:val="false"/>
          <w:i w:val="false"/>
          <w:color w:val="000000"/>
          <w:sz w:val="28"/>
        </w:rPr>
        <w:t xml:space="preserve">Анатомиялық сый жасау және  </w:t>
      </w:r>
      <w:r>
        <w:br/>
      </w:r>
      <w:r>
        <w:rPr>
          <w:rFonts w:ascii="Times New Roman"/>
          <w:b w:val="false"/>
          <w:i w:val="false"/>
          <w:color w:val="000000"/>
          <w:sz w:val="28"/>
        </w:rPr>
        <w:t xml:space="preserve">
оны денсаулық сақтау     </w:t>
      </w:r>
      <w:r>
        <w:br/>
      </w:r>
      <w:r>
        <w:rPr>
          <w:rFonts w:ascii="Times New Roman"/>
          <w:b w:val="false"/>
          <w:i w:val="false"/>
          <w:color w:val="000000"/>
          <w:sz w:val="28"/>
        </w:rPr>
        <w:t xml:space="preserve">
ұйымдарына беру тәртібі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2-қосымша          </w:t>
      </w:r>
    </w:p>
    <w:bookmarkStart w:name="z23" w:id="5"/>
    <w:p>
      <w:pPr>
        <w:spacing w:after="0"/>
        <w:ind w:left="0"/>
        <w:jc w:val="left"/>
      </w:pPr>
      <w:r>
        <w:rPr>
          <w:rFonts w:ascii="Times New Roman"/>
          <w:b/>
          <w:i w:val="false"/>
          <w:color w:val="000000"/>
        </w:rPr>
        <w:t xml:space="preserve"> 
Анатомиялық сыйды денсаулық сақтау ұйымдарына беру туралы акт</w:t>
      </w:r>
    </w:p>
    <w:bookmarkEnd w:id="5"/>
    <w:p>
      <w:pPr>
        <w:spacing w:after="0"/>
        <w:ind w:left="0"/>
        <w:jc w:val="both"/>
      </w:pPr>
      <w:r>
        <w:rPr>
          <w:rFonts w:ascii="Times New Roman"/>
          <w:b w:val="false"/>
          <w:i w:val="false"/>
          <w:color w:val="000000"/>
          <w:sz w:val="28"/>
        </w:rPr>
        <w:t>___________ қаласы                          200__ ж. «__» 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(анатомиялық сыйды беретін денсаулық сақтау ұйымы басшысы бұйрығының</w:t>
      </w:r>
      <w:r>
        <w:br/>
      </w:r>
      <w:r>
        <w:rPr>
          <w:rFonts w:ascii="Times New Roman"/>
          <w:b w:val="false"/>
          <w:i w:val="false"/>
          <w:color w:val="000000"/>
          <w:sz w:val="28"/>
        </w:rPr>
        <w:t>
№ мен күні)</w:t>
      </w:r>
      <w:r>
        <w:br/>
      </w:r>
      <w:r>
        <w:rPr>
          <w:rFonts w:ascii="Times New Roman"/>
          <w:b w:val="false"/>
          <w:i w:val="false"/>
          <w:color w:val="000000"/>
          <w:sz w:val="28"/>
        </w:rPr>
        <w:t>
бұйрығымен құрамында:________________________________________________</w:t>
      </w:r>
      <w:r>
        <w:br/>
      </w:r>
      <w:r>
        <w:rPr>
          <w:rFonts w:ascii="Times New Roman"/>
          <w:b w:val="false"/>
          <w:i w:val="false"/>
          <w:color w:val="000000"/>
          <w:sz w:val="28"/>
        </w:rPr>
        <w:t>
         (анатомиялық сыйды беретін денсаулық сақтау ұйымы басшысының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ішкі істер органдары, жергілікті мемлекеттік денсаулық сақтауды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басқару органы, сот-медициналық сараптама жүргізген орган</w:t>
      </w:r>
      <w:r>
        <w:br/>
      </w:r>
      <w:r>
        <w:rPr>
          <w:rFonts w:ascii="Times New Roman"/>
          <w:b w:val="false"/>
          <w:i w:val="false"/>
          <w:color w:val="000000"/>
          <w:sz w:val="28"/>
        </w:rPr>
        <w:t>
және_________________________________________________________________</w:t>
      </w:r>
      <w:r>
        <w:br/>
      </w:r>
      <w:r>
        <w:rPr>
          <w:rFonts w:ascii="Times New Roman"/>
          <w:b w:val="false"/>
          <w:i w:val="false"/>
          <w:color w:val="000000"/>
          <w:sz w:val="28"/>
        </w:rPr>
        <w:t>
анатомиялық сыйды қабылдап алатын денсаулық сақтау ұйымы</w:t>
      </w:r>
      <w:r>
        <w:br/>
      </w:r>
      <w:r>
        <w:rPr>
          <w:rFonts w:ascii="Times New Roman"/>
          <w:b w:val="false"/>
          <w:i w:val="false"/>
          <w:color w:val="000000"/>
          <w:sz w:val="28"/>
        </w:rPr>
        <w:t>
өкілдерінің__________________________________________________________</w:t>
      </w:r>
      <w:r>
        <w:br/>
      </w:r>
      <w:r>
        <w:rPr>
          <w:rFonts w:ascii="Times New Roman"/>
          <w:b w:val="false"/>
          <w:i w:val="false"/>
          <w:color w:val="000000"/>
          <w:sz w:val="28"/>
        </w:rPr>
        <w:t>
Т.А.Ә., лауазымы) (шарт немесе өсиет жасалған күн және анатомиялық</w:t>
      </w:r>
      <w:r>
        <w:br/>
      </w:r>
      <w:r>
        <w:rPr>
          <w:rFonts w:ascii="Times New Roman"/>
          <w:b w:val="false"/>
          <w:i w:val="false"/>
          <w:color w:val="000000"/>
          <w:sz w:val="28"/>
        </w:rPr>
        <w:t>
сыйды_______________________________________________________________</w:t>
      </w:r>
      <w:r>
        <w:br/>
      </w:r>
      <w:r>
        <w:rPr>
          <w:rFonts w:ascii="Times New Roman"/>
          <w:b w:val="false"/>
          <w:i w:val="false"/>
          <w:color w:val="000000"/>
          <w:sz w:val="28"/>
        </w:rPr>
        <w:t>
жасаған адамның Т.А.Ә. көрсетіледі не мәйіттің табылған күнінен</w:t>
      </w:r>
      <w:r>
        <w:br/>
      </w:r>
      <w:r>
        <w:rPr>
          <w:rFonts w:ascii="Times New Roman"/>
          <w:b w:val="false"/>
          <w:i w:val="false"/>
          <w:color w:val="000000"/>
          <w:sz w:val="28"/>
        </w:rPr>
        <w:t>
бастап қырық бес күннен ерте болмайтын мерзімде танылмаған және</w:t>
      </w:r>
      <w:r>
        <w:br/>
      </w:r>
      <w:r>
        <w:rPr>
          <w:rFonts w:ascii="Times New Roman"/>
          <w:b w:val="false"/>
          <w:i w:val="false"/>
          <w:color w:val="000000"/>
          <w:sz w:val="28"/>
        </w:rPr>
        <w:t>
сұрауы болмаған мәйіттерді есепке алу журналына сәйкес танылмаған</w:t>
      </w:r>
      <w:r>
        <w:br/>
      </w:r>
      <w:r>
        <w:rPr>
          <w:rFonts w:ascii="Times New Roman"/>
          <w:b w:val="false"/>
          <w:i w:val="false"/>
          <w:color w:val="000000"/>
          <w:sz w:val="28"/>
        </w:rPr>
        <w:t>
және сұрауы болмаған мәйіт тіркелген нөмір мен күн</w:t>
      </w:r>
      <w:r>
        <w:br/>
      </w:r>
      <w:r>
        <w:rPr>
          <w:rFonts w:ascii="Times New Roman"/>
          <w:b w:val="false"/>
          <w:i w:val="false"/>
          <w:color w:val="000000"/>
          <w:sz w:val="28"/>
        </w:rPr>
        <w:t>
көрсетіледі)_______________________________________ негізінде</w:t>
      </w:r>
      <w:r>
        <w:br/>
      </w:r>
      <w:r>
        <w:rPr>
          <w:rFonts w:ascii="Times New Roman"/>
          <w:b w:val="false"/>
          <w:i w:val="false"/>
          <w:color w:val="000000"/>
          <w:sz w:val="28"/>
        </w:rPr>
        <w:t>
құрылған комиссия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(анатомиялық сыйды жасаған адамның тіндері және (немесе) мүшелері</w:t>
      </w:r>
      <w:r>
        <w:br/>
      </w:r>
      <w:r>
        <w:rPr>
          <w:rFonts w:ascii="Times New Roman"/>
          <w:b w:val="false"/>
          <w:i w:val="false"/>
          <w:color w:val="000000"/>
          <w:sz w:val="28"/>
        </w:rPr>
        <w:t>
(мүшелерінің бөліктері) және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 жынысын, жасын, нәсілін, денесінің көлемін және басқа да жеке</w:t>
      </w:r>
      <w:r>
        <w:br/>
      </w:r>
      <w:r>
        <w:rPr>
          <w:rFonts w:ascii="Times New Roman"/>
          <w:b w:val="false"/>
          <w:i w:val="false"/>
          <w:color w:val="000000"/>
          <w:sz w:val="28"/>
        </w:rPr>
        <w:t>
ерекшеліктерін көрсетіп, танылмаған және сұрауы болмаған мәйіт</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(қайтыс болу себебі)</w:t>
      </w:r>
    </w:p>
    <w:p>
      <w:pPr>
        <w:spacing w:after="0"/>
        <w:ind w:left="0"/>
        <w:jc w:val="both"/>
      </w:pPr>
      <w:r>
        <w:rPr>
          <w:rFonts w:ascii="Times New Roman"/>
          <w:b w:val="false"/>
          <w:i w:val="false"/>
          <w:color w:val="000000"/>
          <w:sz w:val="28"/>
        </w:rPr>
        <w:t>анатомиялық сый деп таныды және «Халық денсаулығы және денсаулық</w:t>
      </w:r>
      <w:r>
        <w:br/>
      </w:r>
      <w:r>
        <w:rPr>
          <w:rFonts w:ascii="Times New Roman"/>
          <w:b w:val="false"/>
          <w:i w:val="false"/>
          <w:color w:val="000000"/>
          <w:sz w:val="28"/>
        </w:rPr>
        <w:t>
сақтау жүйесі туралы» Қазақстан Республикасы Кодексінің </w:t>
      </w:r>
      <w:r>
        <w:rPr>
          <w:rFonts w:ascii="Times New Roman"/>
          <w:b w:val="false"/>
          <w:i w:val="false"/>
          <w:color w:val="000000"/>
          <w:sz w:val="28"/>
        </w:rPr>
        <w:t>142-бабының</w:t>
      </w:r>
      <w:r>
        <w:br/>
      </w:r>
      <w:r>
        <w:rPr>
          <w:rFonts w:ascii="Times New Roman"/>
          <w:b w:val="false"/>
          <w:i w:val="false"/>
          <w:color w:val="000000"/>
          <w:sz w:val="28"/>
        </w:rPr>
        <w:t>
негізінде осы актімен тіндерді және (немесе) мүшелерді (мүшелердің</w:t>
      </w:r>
      <w:r>
        <w:br/>
      </w:r>
      <w:r>
        <w:rPr>
          <w:rFonts w:ascii="Times New Roman"/>
          <w:b w:val="false"/>
          <w:i w:val="false"/>
          <w:color w:val="000000"/>
          <w:sz w:val="28"/>
        </w:rPr>
        <w:t>
бөліктерін) не танылмаған және сұрауы болмаған мәйітті (керегінің</w:t>
      </w:r>
      <w:r>
        <w:br/>
      </w:r>
      <w:r>
        <w:rPr>
          <w:rFonts w:ascii="Times New Roman"/>
          <w:b w:val="false"/>
          <w:i w:val="false"/>
          <w:color w:val="000000"/>
          <w:sz w:val="28"/>
        </w:rPr>
        <w:t>
астын сызу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(анатомиялық сыйды беретін денсаулық сақтау ұйымының атауы)</w:t>
      </w:r>
      <w:r>
        <w:br/>
      </w:r>
      <w:r>
        <w:rPr>
          <w:rFonts w:ascii="Times New Roman"/>
          <w:b w:val="false"/>
          <w:i w:val="false"/>
          <w:color w:val="000000"/>
          <w:sz w:val="28"/>
        </w:rPr>
        <w:t>
________________________________________________________________-дан</w:t>
      </w:r>
      <w:r>
        <w:br/>
      </w:r>
      <w:r>
        <w:rPr>
          <w:rFonts w:ascii="Times New Roman"/>
          <w:b w:val="false"/>
          <w:i w:val="false"/>
          <w:color w:val="000000"/>
          <w:sz w:val="28"/>
        </w:rPr>
        <w:t>
________________________________________________________________-ға</w:t>
      </w:r>
      <w:r>
        <w:br/>
      </w:r>
      <w:r>
        <w:rPr>
          <w:rFonts w:ascii="Times New Roman"/>
          <w:b w:val="false"/>
          <w:i w:val="false"/>
          <w:color w:val="000000"/>
          <w:sz w:val="28"/>
        </w:rPr>
        <w:t>
(анатомиялық сыйды қабылдайтын денсаулық сақтау ұйымының атауы)</w:t>
      </w:r>
    </w:p>
    <w:p>
      <w:pPr>
        <w:spacing w:after="0"/>
        <w:ind w:left="0"/>
        <w:jc w:val="both"/>
      </w:pPr>
      <w:r>
        <w:rPr>
          <w:rFonts w:ascii="Times New Roman"/>
          <w:b w:val="false"/>
          <w:i w:val="false"/>
          <w:color w:val="000000"/>
          <w:sz w:val="28"/>
        </w:rPr>
        <w:t>биомедициналық зерттеулер жүргізу үшін ғылыми, ғылыми-практикалық</w:t>
      </w:r>
      <w:r>
        <w:br/>
      </w:r>
      <w:r>
        <w:rPr>
          <w:rFonts w:ascii="Times New Roman"/>
          <w:b w:val="false"/>
          <w:i w:val="false"/>
          <w:color w:val="000000"/>
          <w:sz w:val="28"/>
        </w:rPr>
        <w:t>
және оқу мақсаттарына пайдалану үшін береді.</w:t>
      </w:r>
    </w:p>
    <w:p>
      <w:pPr>
        <w:spacing w:after="0"/>
        <w:ind w:left="0"/>
        <w:jc w:val="both"/>
      </w:pPr>
      <w:r>
        <w:rPr>
          <w:rFonts w:ascii="Times New Roman"/>
          <w:b w:val="false"/>
          <w:i w:val="false"/>
          <w:color w:val="000000"/>
          <w:sz w:val="28"/>
        </w:rPr>
        <w:t>Осы акт 2 данада жасалды.</w:t>
      </w:r>
    </w:p>
    <w:p>
      <w:pPr>
        <w:spacing w:after="0"/>
        <w:ind w:left="0"/>
        <w:jc w:val="both"/>
      </w:pPr>
      <w:r>
        <w:rPr>
          <w:rFonts w:ascii="Times New Roman"/>
          <w:b w:val="false"/>
          <w:i w:val="false"/>
          <w:color w:val="000000"/>
          <w:sz w:val="28"/>
        </w:rPr>
        <w:t>Комиссия мүшелерінің Т.А.Ә., лауазымы, қолы</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(күні)</w:t>
      </w:r>
      <w:r>
        <w:br/>
      </w:r>
      <w:r>
        <w:rPr>
          <w:rFonts w:ascii="Times New Roman"/>
          <w:b w:val="false"/>
          <w:i w:val="false"/>
          <w:color w:val="000000"/>
          <w:sz w:val="28"/>
        </w:rPr>
        <w:t>
Анатомиялық сыйды беретін денсаулық сақтау ұйымдарының М.О.</w:t>
      </w:r>
    </w:p>
    <w:p>
      <w:pPr>
        <w:spacing w:after="0"/>
        <w:ind w:left="0"/>
        <w:jc w:val="both"/>
      </w:pPr>
      <w:r>
        <w:rPr>
          <w:rFonts w:ascii="Times New Roman"/>
          <w:b w:val="false"/>
          <w:i w:val="false"/>
          <w:color w:val="000000"/>
          <w:sz w:val="28"/>
        </w:rPr>
        <w:t xml:space="preserve">Анатомиялық сый жасау және  </w:t>
      </w:r>
      <w:r>
        <w:br/>
      </w:r>
      <w:r>
        <w:rPr>
          <w:rFonts w:ascii="Times New Roman"/>
          <w:b w:val="false"/>
          <w:i w:val="false"/>
          <w:color w:val="000000"/>
          <w:sz w:val="28"/>
        </w:rPr>
        <w:t xml:space="preserve">
оны денсаулық сақтау     </w:t>
      </w:r>
      <w:r>
        <w:br/>
      </w:r>
      <w:r>
        <w:rPr>
          <w:rFonts w:ascii="Times New Roman"/>
          <w:b w:val="false"/>
          <w:i w:val="false"/>
          <w:color w:val="000000"/>
          <w:sz w:val="28"/>
        </w:rPr>
        <w:t xml:space="preserve">
ұйымдарына беру тәртібі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3-қосымша           </w:t>
      </w:r>
    </w:p>
    <w:bookmarkStart w:name="z24" w:id="6"/>
    <w:p>
      <w:pPr>
        <w:spacing w:after="0"/>
        <w:ind w:left="0"/>
        <w:jc w:val="left"/>
      </w:pPr>
      <w:r>
        <w:rPr>
          <w:rFonts w:ascii="Times New Roman"/>
          <w:b/>
          <w:i w:val="false"/>
          <w:color w:val="000000"/>
        </w:rPr>
        <w:t xml:space="preserve"> 
Анатомиялық сыйдың берілуін және келіп түсуін есепке алу</w:t>
      </w:r>
      <w:r>
        <w:br/>
      </w:r>
      <w:r>
        <w:rPr>
          <w:rFonts w:ascii="Times New Roman"/>
          <w:b/>
          <w:i w:val="false"/>
          <w:color w:val="000000"/>
        </w:rPr>
        <w:t>
журналы</w:t>
      </w:r>
    </w:p>
    <w:bookmarkEnd w:id="6"/>
    <w:p>
      <w:pPr>
        <w:spacing w:after="0"/>
        <w:ind w:left="0"/>
        <w:jc w:val="both"/>
      </w:pPr>
      <w:r>
        <w:rPr>
          <w:rFonts w:ascii="Times New Roman"/>
          <w:b w:val="false"/>
          <w:i w:val="false"/>
          <w:color w:val="000000"/>
          <w:sz w:val="28"/>
        </w:rPr>
        <w:t>20___ жылғы «___» ________ басталды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819"/>
        <w:gridCol w:w="1554"/>
        <w:gridCol w:w="1492"/>
        <w:gridCol w:w="1511"/>
        <w:gridCol w:w="1686"/>
        <w:gridCol w:w="1012"/>
        <w:gridCol w:w="1337"/>
        <w:gridCol w:w="1475"/>
        <w:gridCol w:w="1574"/>
      </w:tblGrid>
      <w:tr>
        <w:trPr>
          <w:trHeight w:val="3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сыйды жасаған адамның Т.А.Ә не танылмаған және сұрауы болмаған мәйіттің сипаттамалары*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сыйды жасаған адамның туған күні**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сыйды жасаған адамның қайтыс болған күні немесе мәйіттің табылған күні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сыйды жасау туралы актінің № мен күні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сыйды беретін денсаулық сақтау ұйымының атауы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Анатомияық сыйды қабылдайтын денсаулық сақтау ұйымының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Анатомияық сыйды беретін денсаулық сақтау ұйымы басшысының Т.А.Ә. және қолы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сыйды қабылдайтын денсаулық сақтау ұйымы өкілінің Т.А.Ә., лауазымы және қолы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танылмаған және сұрауы болмаған мәйіттің жынысы, жасы, нәсілі, денесінің көлемі және басқа да жеке ерекшеліктері көрсетіледі.</w:t>
      </w:r>
      <w:r>
        <w:br/>
      </w:r>
      <w:r>
        <w:rPr>
          <w:rFonts w:ascii="Times New Roman"/>
          <w:b w:val="false"/>
          <w:i w:val="false"/>
          <w:color w:val="000000"/>
          <w:sz w:val="28"/>
        </w:rPr>
        <w:t>
      **Датасы күні, айы және жылы белгіленіп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