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71d9" w14:textId="96e7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28 сәуірдегі № 407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31 желтоқсандағы № 2332 Қаулысы. Күші жойылды - Қазақстан Республикасы Үкіметінің 2015 жылғы 21 ақпандағы № 85 қаулысымен</w:t>
      </w:r>
    </w:p>
    <w:p>
      <w:pPr>
        <w:spacing w:after="0"/>
        <w:ind w:left="0"/>
        <w:jc w:val="both"/>
      </w:pPr>
      <w:r>
        <w:rPr>
          <w:rFonts w:ascii="Times New Roman"/>
          <w:b w:val="false"/>
          <w:i w:val="false"/>
          <w:color w:val="ff0000"/>
          <w:sz w:val="28"/>
        </w:rPr>
        <w:t xml:space="preserve">      Ескерту. Күші жойылды - ҚР Үкіметінің 21.02.2015 </w:t>
      </w:r>
      <w:r>
        <w:rPr>
          <w:rFonts w:ascii="Times New Roman"/>
          <w:b w:val="false"/>
          <w:i w:val="false"/>
          <w:color w:val="ff0000"/>
          <w:sz w:val="28"/>
        </w:rPr>
        <w:t>№ 85</w:t>
      </w:r>
      <w:r>
        <w:rPr>
          <w:rFonts w:ascii="Times New Roman"/>
          <w:b w:val="false"/>
          <w:i w:val="false"/>
          <w:color w:val="ff0000"/>
          <w:sz w:val="28"/>
        </w:rPr>
        <w:t>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«Ветеринария саласындағы нормативтік құқықтық кесімдерді бекіту туралы» Қазақстан Республикасы Үкіметінің 2003 жылғы 28 сәуірдегі № 407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18, 185-құжат)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Мемлекеттік ветеринариялық-санитариялық бақылау туралы ереже;»;</w:t>
      </w:r>
      <w:r>
        <w:br/>
      </w:r>
      <w:r>
        <w:rPr>
          <w:rFonts w:ascii="Times New Roman"/>
          <w:b w:val="false"/>
          <w:i w:val="false"/>
          <w:color w:val="000000"/>
          <w:sz w:val="28"/>
        </w:rPr>
        <w:t>
      2), 3) және 4) тармақшалардың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Орны ауыстырылатын (тасымалданатын) объектілерді Қазақстан Республикасының Мемлекеттік шекарасы арқылы өткізу кезінде мемлекеттік ветеринариялық-санитариялық бақылауды жүзеге асыру ережесі;»;</w:t>
      </w:r>
      <w:r>
        <w:br/>
      </w:r>
      <w:r>
        <w:rPr>
          <w:rFonts w:ascii="Times New Roman"/>
          <w:b w:val="false"/>
          <w:i w:val="false"/>
          <w:color w:val="000000"/>
          <w:sz w:val="28"/>
        </w:rPr>
        <w:t>
</w:t>
      </w:r>
      <w:r>
        <w:rPr>
          <w:rFonts w:ascii="Times New Roman"/>
          <w:b w:val="false"/>
          <w:i w:val="false"/>
          <w:color w:val="000000"/>
          <w:sz w:val="28"/>
        </w:rPr>
        <w:t>
      7) тармақшада:</w:t>
      </w:r>
      <w:r>
        <w:br/>
      </w:r>
      <w:r>
        <w:rPr>
          <w:rFonts w:ascii="Times New Roman"/>
          <w:b w:val="false"/>
          <w:i w:val="false"/>
          <w:color w:val="000000"/>
          <w:sz w:val="28"/>
        </w:rPr>
        <w:t>
      «шекаралық» деген сөз алып тасталсын;</w:t>
      </w:r>
      <w:r>
        <w:br/>
      </w:r>
      <w:r>
        <w:rPr>
          <w:rFonts w:ascii="Times New Roman"/>
          <w:b w:val="false"/>
          <w:i w:val="false"/>
          <w:color w:val="000000"/>
          <w:sz w:val="28"/>
        </w:rPr>
        <w:t>
      «мемлекеттік» деген сөз «Мемлекеттік» деген сөзбен ауыстырылсын;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Мемлекеттік ветеринариялық қадағалау туралы ереже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Жануарларға және адам денсаулығына ерекше қауіп төндіретін жануарлар, жануарлардан алынатын өнімдер мен шикізаттарды міндетті түрде алып қою және жою не оларды алып қоймай міндетті түрде залалсыздандыру (зарарсыздандыру) және қайта өңдеу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мемлекеттік тілдегі тақырыбы мен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21-тармақтарда</w:t>
      </w:r>
      <w:r>
        <w:rPr>
          <w:rFonts w:ascii="Times New Roman"/>
          <w:b w:val="false"/>
          <w:i w:val="false"/>
          <w:color w:val="000000"/>
          <w:sz w:val="28"/>
        </w:rPr>
        <w:t xml:space="preserve"> «ветеринариялық инспекторының», «ветеринариялық инспекторынан» «ветеринариялық инспекторы», «ветеринариялық инспекторында», «ветеринариялық инспектордың» деген сөздер «ветеринариялық-санитариялық инспекторының», «ветеринариялық-санитариялық инспекторынан», «ветеринариялық-санитариялық инспекторы», «ветеринариялық-санитариялық инспекторында», «ветеринариялық-санитариялық инспектордың»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18-тармақтарда</w:t>
      </w:r>
      <w:r>
        <w:rPr>
          <w:rFonts w:ascii="Times New Roman"/>
          <w:b w:val="false"/>
          <w:i w:val="false"/>
          <w:color w:val="000000"/>
          <w:sz w:val="28"/>
        </w:rPr>
        <w:t xml:space="preserve"> «ветеринариялық қадағалау», «ветеринарлық қадағалауды» деген сөздер «ветеринариялық-санитариялық бақылау», «ветеринариялық-санитариялық бақылауды»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5-тармақтарда</w:t>
      </w:r>
      <w:r>
        <w:rPr>
          <w:rFonts w:ascii="Times New Roman"/>
          <w:b w:val="false"/>
          <w:i w:val="false"/>
          <w:color w:val="000000"/>
          <w:sz w:val="28"/>
        </w:rPr>
        <w:t xml:space="preserve"> «басқармасының» деген сөз «ведомство бөлімшесінің»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«ветеринарлық қадағалау» деген сөздер «ветеринариялық-санитариялық бақылау»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көрсетілген қаулымен бекітілген Жануарларға және адам денсаулығына ерекше қауіп төндіретін жануарларды, жануарлардан алынатын өнімдер мен шикізаттарды алып қою және жою нәтижесінде жеке және заңды тұлғаларға келтірілген залалдарды өтеу ережесі мен </w:t>
      </w:r>
      <w:r>
        <w:rPr>
          <w:rFonts w:ascii="Times New Roman"/>
          <w:b w:val="false"/>
          <w:i w:val="false"/>
          <w:color w:val="000000"/>
          <w:sz w:val="28"/>
        </w:rPr>
        <w:t>шарттарында</w:t>
      </w:r>
      <w:r>
        <w:rPr>
          <w:rFonts w:ascii="Times New Roman"/>
          <w:b w:val="false"/>
          <w:i w:val="false"/>
          <w:color w:val="000000"/>
          <w:sz w:val="28"/>
        </w:rPr>
        <w:t>:</w:t>
      </w:r>
      <w:r>
        <w:br/>
      </w:r>
      <w:r>
        <w:rPr>
          <w:rFonts w:ascii="Times New Roman"/>
          <w:b w:val="false"/>
          <w:i w:val="false"/>
          <w:color w:val="000000"/>
          <w:sz w:val="28"/>
        </w:rPr>
        <w:t>
      мемлекеттік тілдегі тақырыбы мен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8-тармақтарда</w:t>
      </w:r>
      <w:r>
        <w:rPr>
          <w:rFonts w:ascii="Times New Roman"/>
          <w:b w:val="false"/>
          <w:i w:val="false"/>
          <w:color w:val="000000"/>
          <w:sz w:val="28"/>
        </w:rPr>
        <w:t xml:space="preserve"> «ветеринариялық инспекторының» деген сөздер «ветеринариялық-санитариялық инспекторының» деген сөздермен ауыстырылсын;</w:t>
      </w:r>
      <w:r>
        <w:br/>
      </w:r>
      <w:r>
        <w:rPr>
          <w:rFonts w:ascii="Times New Roman"/>
          <w:b w:val="false"/>
          <w:i w:val="false"/>
          <w:color w:val="000000"/>
          <w:sz w:val="28"/>
        </w:rPr>
        <w:t>
      7-тармақта «басқармасы» деген сөз «ведомство бөлімшесі»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3) тармақшасында «ветеринариялық қадағалау» деген сөздер «ветеринариялық-санитариялық бақылау»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xml:space="preserve"> «ветеринария саласындағы уәкілетті мемлекеттік органмен жануарлардың ерекше қауіпті ауруларының ошағын жоюға шарт жасасқан»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Мемлекеттік ветеринариялық ұйым осы Ереженің 8-тармағында көрсетілген растаушы құжаттардың негізінде он жұмыс күні ішінде жеке және заңды тұлғаларға алып қойылған және жойылған жануарлардың, жануарлардан алынатын өнімдер мен шикізаттардың құнын республикалық бюджет есебінен өтейді.».;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көрсетілген қаулымен бекітілген Жануарларға және адамдар денсаулығына ерекше қауіп төндіретін жануарларды, жануарлардан алынатын өнімдер мен шикізаттарды міндетті түрде алып қою және жою жүргізілетін кездегі жануарлардың ерекше қауіпті ауруларының </w:t>
      </w:r>
      <w:r>
        <w:rPr>
          <w:rFonts w:ascii="Times New Roman"/>
          <w:b w:val="false"/>
          <w:i w:val="false"/>
          <w:color w:val="000000"/>
          <w:sz w:val="28"/>
        </w:rPr>
        <w:t>тізбесінің</w:t>
      </w:r>
      <w:r>
        <w:rPr>
          <w:rFonts w:ascii="Times New Roman"/>
          <w:b w:val="false"/>
          <w:i w:val="false"/>
          <w:color w:val="000000"/>
          <w:sz w:val="28"/>
        </w:rPr>
        <w:t xml:space="preserve">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6) көрсетілген қаулымен бекітілген Мемлекеттік ветеринариялық қадағалау бақылауындағы жүктерді Қазақстан Республикасының мемлекеттік шекарасы арқылы өткізу кезінде мемлекеттік ветеринариялық қадағалауды жүзеге асыру ережесі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7) көрсетілген қаулымен бекітілген Шекара және кеден пункттерінде (мемлекеттік шекара арқылы өткізу пункттерінде) шекаралық ветеринариялық бақылау бекеттерін ұйымдастыру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 және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«шекаралық» деген сөз алып тасталсын;</w:t>
      </w:r>
      <w:r>
        <w:br/>
      </w:r>
      <w:r>
        <w:rPr>
          <w:rFonts w:ascii="Times New Roman"/>
          <w:b w:val="false"/>
          <w:i w:val="false"/>
          <w:color w:val="000000"/>
          <w:sz w:val="28"/>
        </w:rPr>
        <w:t>
      «мемлекеттік» деген сөз «Мемлекеттік»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«ветеринариялық қадағалауды» деген сөздер «ветеринариялық-санитариялық бақылауды» деген сөздермен ауыстырылсын;</w:t>
      </w:r>
      <w:r>
        <w:br/>
      </w:r>
      <w:r>
        <w:rPr>
          <w:rFonts w:ascii="Times New Roman"/>
          <w:b w:val="false"/>
          <w:i w:val="false"/>
          <w:color w:val="000000"/>
          <w:sz w:val="28"/>
        </w:rPr>
        <w:t>
      «мемлекеттік» деген сөз «Мемлекеттік» деген сөзбен ауыстырылсын;</w:t>
      </w:r>
      <w:r>
        <w:br/>
      </w:r>
      <w:r>
        <w:rPr>
          <w:rFonts w:ascii="Times New Roman"/>
          <w:b w:val="false"/>
          <w:i w:val="false"/>
          <w:color w:val="000000"/>
          <w:sz w:val="28"/>
        </w:rPr>
        <w:t>
      «шекаралық»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«ветеринарлық қадағалау бақылауында болатын жүктер» деген сөздер «ветеринариялық-санитариялық бақыланатын орны ауыстырылатын (тасымалданатын) объектілер»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Бекеттер ветеринария саласындағы уәкілетті мемлекеттік орган ведомствосының бөлімшелері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 xml:space="preserve"> «ветеринариялық» деген сөз «мемлекеттік ветеринариялық-санитариялық»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 xml:space="preserve"> «ветеринариялық» деген сөз «мемлекеттік ветеринариялық-санитариялық»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31 желтоқсандағы</w:t>
      </w:r>
      <w:r>
        <w:br/>
      </w:r>
      <w:r>
        <w:rPr>
          <w:rFonts w:ascii="Times New Roman"/>
          <w:b w:val="false"/>
          <w:i w:val="false"/>
          <w:color w:val="000000"/>
          <w:sz w:val="28"/>
        </w:rPr>
        <w:t xml:space="preserve">
№ 2332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28 сәуірдегі</w:t>
      </w:r>
      <w:r>
        <w:br/>
      </w:r>
      <w:r>
        <w:rPr>
          <w:rFonts w:ascii="Times New Roman"/>
          <w:b w:val="false"/>
          <w:i w:val="false"/>
          <w:color w:val="000000"/>
          <w:sz w:val="28"/>
        </w:rPr>
        <w:t xml:space="preserve">
№ 407 қаулысымен       </w:t>
      </w:r>
      <w:r>
        <w:br/>
      </w:r>
      <w:r>
        <w:rPr>
          <w:rFonts w:ascii="Times New Roman"/>
          <w:b w:val="false"/>
          <w:i w:val="false"/>
          <w:color w:val="000000"/>
          <w:sz w:val="28"/>
        </w:rPr>
        <w:t xml:space="preserve">
бекітілген      </w:t>
      </w:r>
    </w:p>
    <w:bookmarkStart w:name="z24" w:id="2"/>
    <w:p>
      <w:pPr>
        <w:spacing w:after="0"/>
        <w:ind w:left="0"/>
        <w:jc w:val="left"/>
      </w:pPr>
      <w:r>
        <w:rPr>
          <w:rFonts w:ascii="Times New Roman"/>
          <w:b/>
          <w:i w:val="false"/>
          <w:color w:val="000000"/>
        </w:rPr>
        <w:t xml:space="preserve"> 
Мемлекеттік ветеринариялық-санитариялық</w:t>
      </w:r>
      <w:r>
        <w:br/>
      </w:r>
      <w:r>
        <w:rPr>
          <w:rFonts w:ascii="Times New Roman"/>
          <w:b/>
          <w:i w:val="false"/>
          <w:color w:val="000000"/>
        </w:rPr>
        <w:t>
бақылау туралы ереже</w:t>
      </w:r>
    </w:p>
    <w:bookmarkEnd w:id="2"/>
    <w:bookmarkStart w:name="z25" w:id="3"/>
    <w:p>
      <w:pPr>
        <w:spacing w:after="0"/>
        <w:ind w:left="0"/>
        <w:jc w:val="left"/>
      </w:pPr>
      <w:r>
        <w:rPr>
          <w:rFonts w:ascii="Times New Roman"/>
          <w:b/>
          <w:i w:val="false"/>
          <w:color w:val="000000"/>
        </w:rPr>
        <w:t xml:space="preserve"> 
1. Жалпы ережелер</w:t>
      </w:r>
    </w:p>
    <w:bookmarkEnd w:id="3"/>
    <w:bookmarkStart w:name="z26" w:id="4"/>
    <w:p>
      <w:pPr>
        <w:spacing w:after="0"/>
        <w:ind w:left="0"/>
        <w:jc w:val="both"/>
      </w:pPr>
      <w:r>
        <w:rPr>
          <w:rFonts w:ascii="Times New Roman"/>
          <w:b w:val="false"/>
          <w:i w:val="false"/>
          <w:color w:val="000000"/>
          <w:sz w:val="28"/>
        </w:rPr>
        <w:t>
      1. Осы Мемлекеттік ветеринариялық-санитариялық бақылау туралы ереже (бұдан әрі - Ереже) «Ветеринария туралы» Қазақстан Республикасының 2002 жылғы 10 шілдедегі Заңының 14-бабының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Қазақстан Республикасының аумағында мемлекеттік ветеринариялық-санитариялық бақылауды ұйымдастыру және жүзеге асыру жөніндегі негізгі мәселелерді регламенттейді.</w:t>
      </w:r>
      <w:r>
        <w:br/>
      </w:r>
      <w:r>
        <w:rPr>
          <w:rFonts w:ascii="Times New Roman"/>
          <w:b w:val="false"/>
          <w:i w:val="false"/>
          <w:color w:val="000000"/>
          <w:sz w:val="28"/>
        </w:rPr>
        <w:t>
</w:t>
      </w:r>
      <w:r>
        <w:rPr>
          <w:rFonts w:ascii="Times New Roman"/>
          <w:b w:val="false"/>
          <w:i w:val="false"/>
          <w:color w:val="000000"/>
          <w:sz w:val="28"/>
        </w:rPr>
        <w:t>
      2. Ережеде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ветеринария саласындағы уәкілетті мемлекеттік органның ведомствосы — Қазақстан Республикасы Ауыл шаруашылығы министрлігінің Агроөнеркәсіптік кешендегі мемлекеттік инспекция комитеті;</w:t>
      </w:r>
      <w:r>
        <w:br/>
      </w:r>
      <w:r>
        <w:rPr>
          <w:rFonts w:ascii="Times New Roman"/>
          <w:b w:val="false"/>
          <w:i w:val="false"/>
          <w:color w:val="000000"/>
          <w:sz w:val="28"/>
        </w:rPr>
        <w:t>
</w:t>
      </w:r>
      <w:r>
        <w:rPr>
          <w:rFonts w:ascii="Times New Roman"/>
          <w:b w:val="false"/>
          <w:i w:val="false"/>
          <w:color w:val="000000"/>
          <w:sz w:val="28"/>
        </w:rPr>
        <w:t>
      2) ведомствоның аумақтық бөлімшелері - Қазақстан Республикасы Ауыл шаруашылығы министрлігінің Агроөнеркәсіптік кешендегі мемлекеттік инспекция комитетінің тиісті әкімшілік-аумақтық бірліктерінің (облыстың, республикалық маңызы бар қаланың, астананың, ауданның, облыстық маңызы бар қаланың) аумақтық инспекциялары, оның ішінде ветеринариялық бақылау бекеттері;</w:t>
      </w:r>
      <w:r>
        <w:br/>
      </w:r>
      <w:r>
        <w:rPr>
          <w:rFonts w:ascii="Times New Roman"/>
          <w:b w:val="false"/>
          <w:i w:val="false"/>
          <w:color w:val="000000"/>
          <w:sz w:val="28"/>
        </w:rPr>
        <w:t>
</w:t>
      </w:r>
      <w:r>
        <w:rPr>
          <w:rFonts w:ascii="Times New Roman"/>
          <w:b w:val="false"/>
          <w:i w:val="false"/>
          <w:color w:val="000000"/>
          <w:sz w:val="28"/>
        </w:rPr>
        <w:t>
      3. Мемлекеттік ветеринариялық-санитариялық бақылаудың негізгі мақсаттары:</w:t>
      </w:r>
      <w:r>
        <w:br/>
      </w:r>
      <w:r>
        <w:rPr>
          <w:rFonts w:ascii="Times New Roman"/>
          <w:b w:val="false"/>
          <w:i w:val="false"/>
          <w:color w:val="000000"/>
          <w:sz w:val="28"/>
        </w:rPr>
        <w:t>
</w:t>
      </w:r>
      <w:r>
        <w:rPr>
          <w:rFonts w:ascii="Times New Roman"/>
          <w:b w:val="false"/>
          <w:i w:val="false"/>
          <w:color w:val="000000"/>
          <w:sz w:val="28"/>
        </w:rPr>
        <w:t>
      1) жануарлардың жұқпалы ауруларының, оның ішінде жануарлар мен адамдарға ортақ аурулардың алдын алу;</w:t>
      </w:r>
      <w:r>
        <w:br/>
      </w:r>
      <w:r>
        <w:rPr>
          <w:rFonts w:ascii="Times New Roman"/>
          <w:b w:val="false"/>
          <w:i w:val="false"/>
          <w:color w:val="000000"/>
          <w:sz w:val="28"/>
        </w:rPr>
        <w:t>
</w:t>
      </w:r>
      <w:r>
        <w:rPr>
          <w:rFonts w:ascii="Times New Roman"/>
          <w:b w:val="false"/>
          <w:i w:val="false"/>
          <w:color w:val="000000"/>
          <w:sz w:val="28"/>
        </w:rPr>
        <w:t>
      2) мемлекеттік ветеринариялық-санитариялық бақылау объектілерінің ветеринариялық-санитариялық қауіпсіздігін қамтамасыз ету;</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
      4) Қазақстан Республикасының ветеринария саласындағы заңнамасын бұзуды болдырмау, анықтау, жолын кесу және жою.</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 мемлекеттік ветеринариялық-санитариялық бақылауды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 аумақтық бөлімшелері, оның ішінде ветеринариялық бақылау бекеттері бар ветеринария саласындағы уәкілетті мемлекеттік органның ведомствосы;</w:t>
      </w:r>
      <w:r>
        <w:br/>
      </w:r>
      <w:r>
        <w:rPr>
          <w:rFonts w:ascii="Times New Roman"/>
          <w:b w:val="false"/>
          <w:i w:val="false"/>
          <w:color w:val="000000"/>
          <w:sz w:val="28"/>
        </w:rPr>
        <w:t>
</w:t>
      </w:r>
      <w:r>
        <w:rPr>
          <w:rFonts w:ascii="Times New Roman"/>
          <w:b w:val="false"/>
          <w:i w:val="false"/>
          <w:color w:val="000000"/>
          <w:sz w:val="28"/>
        </w:rPr>
        <w:t>
      2) мемлекеттік органдардың жануарларды Қазақстан Республикасының заңнамасында белгіленген тәртіппен ұстайтын және пайдаланатын ветеринариялық бөлімшелері болып табылады.</w:t>
      </w:r>
    </w:p>
    <w:bookmarkEnd w:id="4"/>
    <w:bookmarkStart w:name="z38" w:id="5"/>
    <w:p>
      <w:pPr>
        <w:spacing w:after="0"/>
        <w:ind w:left="0"/>
        <w:jc w:val="left"/>
      </w:pPr>
      <w:r>
        <w:rPr>
          <w:rFonts w:ascii="Times New Roman"/>
          <w:b/>
          <w:i w:val="false"/>
          <w:color w:val="000000"/>
        </w:rPr>
        <w:t xml:space="preserve"> 
2. Қазақстан Республикасында мемлекеттік</w:t>
      </w:r>
      <w:r>
        <w:br/>
      </w:r>
      <w:r>
        <w:rPr>
          <w:rFonts w:ascii="Times New Roman"/>
          <w:b/>
          <w:i w:val="false"/>
          <w:color w:val="000000"/>
        </w:rPr>
        <w:t>
ветеринариялық-санитариялық бақылауды жүзеге асыратын</w:t>
      </w:r>
      <w:r>
        <w:br/>
      </w:r>
      <w:r>
        <w:rPr>
          <w:rFonts w:ascii="Times New Roman"/>
          <w:b/>
          <w:i w:val="false"/>
          <w:color w:val="000000"/>
        </w:rPr>
        <w:t>
мемлекеттік ветеринариялық-санитариялық инспекторлар</w:t>
      </w:r>
    </w:p>
    <w:bookmarkEnd w:id="5"/>
    <w:bookmarkStart w:name="z39" w:id="6"/>
    <w:p>
      <w:pPr>
        <w:spacing w:after="0"/>
        <w:ind w:left="0"/>
        <w:jc w:val="both"/>
      </w:pPr>
      <w:r>
        <w:rPr>
          <w:rFonts w:ascii="Times New Roman"/>
          <w:b w:val="false"/>
          <w:i w:val="false"/>
          <w:color w:val="000000"/>
          <w:sz w:val="28"/>
        </w:rPr>
        <w:t>
      5. Қазақстан Республикасында мемлекеттік ветеринариялық-санитариялық бақылауды: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Бас мемлекеттік ветеринариялық-санитариялық инспекторы және орынбасарлары;</w:t>
      </w:r>
      <w:r>
        <w:br/>
      </w:r>
      <w:r>
        <w:rPr>
          <w:rFonts w:ascii="Times New Roman"/>
          <w:b w:val="false"/>
          <w:i w:val="false"/>
          <w:color w:val="000000"/>
          <w:sz w:val="28"/>
        </w:rPr>
        <w:t>
</w:t>
      </w:r>
      <w:r>
        <w:rPr>
          <w:rFonts w:ascii="Times New Roman"/>
          <w:b w:val="false"/>
          <w:i w:val="false"/>
          <w:color w:val="000000"/>
          <w:sz w:val="28"/>
        </w:rPr>
        <w:t>
      2) ветеринария саласындағы уәкілетті орган ведомствосының (бұдан әрі — ведомство) мемлекеттік ветеринариялық-санитариялық инспекторлары;</w:t>
      </w:r>
      <w:r>
        <w:br/>
      </w:r>
      <w:r>
        <w:rPr>
          <w:rFonts w:ascii="Times New Roman"/>
          <w:b w:val="false"/>
          <w:i w:val="false"/>
          <w:color w:val="000000"/>
          <w:sz w:val="28"/>
        </w:rPr>
        <w:t>
</w:t>
      </w:r>
      <w:r>
        <w:rPr>
          <w:rFonts w:ascii="Times New Roman"/>
          <w:b w:val="false"/>
          <w:i w:val="false"/>
          <w:color w:val="000000"/>
          <w:sz w:val="28"/>
        </w:rPr>
        <w:t>
      3) ведомствоның аумақтық бөлімшелерінің бас мемлекеттік ветеринариялық-санитариялық инспекторлары және олардың орынбасарлары;</w:t>
      </w:r>
      <w:r>
        <w:br/>
      </w:r>
      <w:r>
        <w:rPr>
          <w:rFonts w:ascii="Times New Roman"/>
          <w:b w:val="false"/>
          <w:i w:val="false"/>
          <w:color w:val="000000"/>
          <w:sz w:val="28"/>
        </w:rPr>
        <w:t>
</w:t>
      </w:r>
      <w:r>
        <w:rPr>
          <w:rFonts w:ascii="Times New Roman"/>
          <w:b w:val="false"/>
          <w:i w:val="false"/>
          <w:color w:val="000000"/>
          <w:sz w:val="28"/>
        </w:rPr>
        <w:t>
      4) ведомствоның аумақтық бөлімшелерінің, оның ішінде ветеринариялық бақылау бекеттерінің мемлекеттік ветеринариялық-санитариялық инспекторлары;</w:t>
      </w:r>
      <w:r>
        <w:br/>
      </w:r>
      <w:r>
        <w:rPr>
          <w:rFonts w:ascii="Times New Roman"/>
          <w:b w:val="false"/>
          <w:i w:val="false"/>
          <w:color w:val="000000"/>
          <w:sz w:val="28"/>
        </w:rPr>
        <w:t>
</w:t>
      </w:r>
      <w:r>
        <w:rPr>
          <w:rFonts w:ascii="Times New Roman"/>
          <w:b w:val="false"/>
          <w:i w:val="false"/>
          <w:color w:val="000000"/>
          <w:sz w:val="28"/>
        </w:rPr>
        <w:t>
      5) ішкі сауда (базар) объектілерінің және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объектілерінің, сондай-ақ ветеринариялық препараттарды, жемшөп пен жемшөп қоспаларын өндіру, сақтау және өткізу жөніндегі ұйымдардың мемлекеттік ветеринариялық-санитариялық инспекторлары;</w:t>
      </w:r>
      <w:r>
        <w:br/>
      </w:r>
      <w:r>
        <w:rPr>
          <w:rFonts w:ascii="Times New Roman"/>
          <w:b w:val="false"/>
          <w:i w:val="false"/>
          <w:color w:val="000000"/>
          <w:sz w:val="28"/>
        </w:rPr>
        <w:t>
</w:t>
      </w:r>
      <w:r>
        <w:rPr>
          <w:rFonts w:ascii="Times New Roman"/>
          <w:b w:val="false"/>
          <w:i w:val="false"/>
          <w:color w:val="000000"/>
          <w:sz w:val="28"/>
        </w:rPr>
        <w:t>
      6) жануарларды ұстайтын және пайдаланатын мемлекеттік органдардың ветеринариялық бөлімшелерінің басшылары және олардың тиісті мемлекеттік органдарға тиесілі мемлекеттік ветеринариялық-санитариялық бақылау объектілерін мемлекеттік ветеринариялық-санитариялық бақылауды жүзеге асыратын орынбасарлары жүзеге асырады.</w:t>
      </w:r>
      <w:r>
        <w:br/>
      </w:r>
      <w:r>
        <w:rPr>
          <w:rFonts w:ascii="Times New Roman"/>
          <w:b w:val="false"/>
          <w:i w:val="false"/>
          <w:color w:val="000000"/>
          <w:sz w:val="28"/>
        </w:rPr>
        <w:t>
</w:t>
      </w:r>
      <w:r>
        <w:rPr>
          <w:rFonts w:ascii="Times New Roman"/>
          <w:b w:val="false"/>
          <w:i w:val="false"/>
          <w:color w:val="000000"/>
          <w:sz w:val="28"/>
        </w:rPr>
        <w:t>
      6. Ветеринария саласындағы уәкілетті мемлекеттік органның басшысы ведомство басшысына «Қазақстан Республикасының Бас мемлекеттік ветеринариялық-санитариялық инспекторы» деген арнайы атау беруге құқылы.</w:t>
      </w:r>
      <w:r>
        <w:br/>
      </w:r>
      <w:r>
        <w:rPr>
          <w:rFonts w:ascii="Times New Roman"/>
          <w:b w:val="false"/>
          <w:i w:val="false"/>
          <w:color w:val="000000"/>
          <w:sz w:val="28"/>
        </w:rPr>
        <w:t>
      Ведомствоның басшысы «Қазақстан Республикасының Бас мемлекеттік ветеринариялық-санитариялық инспекторының орынбасары» деген арнайы атаулар беруге, ал аумақтық ведомство бөлімшелерінің мемлекеттік әкімшілік қызметшілерінің тиісті лауазымдарына «бас мемлекеттік ветеринариялық-санитариялық инспектор» және «бас мемлекеттік ветеринариялық-санитариялық инспектордың орынбасары» деген арнайы атаулар беруге құқылы.</w:t>
      </w:r>
      <w:r>
        <w:br/>
      </w:r>
      <w:r>
        <w:rPr>
          <w:rFonts w:ascii="Times New Roman"/>
          <w:b w:val="false"/>
          <w:i w:val="false"/>
          <w:color w:val="000000"/>
          <w:sz w:val="28"/>
        </w:rPr>
        <w:t>
      Мемлекеттік ветеринариялық-санитариялық бақылауды тікелей жүзеге асыратын ведомствоның өзге де лауазымды адамдары мемлекеттік ветеринариялық-санитариялық инспекторлар болып табылады.</w:t>
      </w:r>
      <w:r>
        <w:br/>
      </w:r>
      <w:r>
        <w:rPr>
          <w:rFonts w:ascii="Times New Roman"/>
          <w:b w:val="false"/>
          <w:i w:val="false"/>
          <w:color w:val="000000"/>
          <w:sz w:val="28"/>
        </w:rPr>
        <w:t>
</w:t>
      </w:r>
      <w:r>
        <w:rPr>
          <w:rFonts w:ascii="Times New Roman"/>
          <w:b w:val="false"/>
          <w:i w:val="false"/>
          <w:color w:val="000000"/>
          <w:sz w:val="28"/>
        </w:rPr>
        <w:t>
      7. Бас мемлекеттік ветеринариялық-санитариялық инспекторлардың және олардың орынбасарларының, сондай-ақ мемлекеттік ветеринариялық-санитариялық инспекторлардың өзінің мемлекеттік тілдегі атауы бар мөрі, белгіленген үлгідегі бланкілері бар.</w:t>
      </w:r>
    </w:p>
    <w:bookmarkEnd w:id="6"/>
    <w:bookmarkStart w:name="z48" w:id="7"/>
    <w:p>
      <w:pPr>
        <w:spacing w:after="0"/>
        <w:ind w:left="0"/>
        <w:jc w:val="left"/>
      </w:pPr>
      <w:r>
        <w:rPr>
          <w:rFonts w:ascii="Times New Roman"/>
          <w:b/>
          <w:i w:val="false"/>
          <w:color w:val="000000"/>
        </w:rPr>
        <w:t xml:space="preserve"> 
3. Қазақстан Республикасында мемлекеттік</w:t>
      </w:r>
      <w:r>
        <w:br/>
      </w:r>
      <w:r>
        <w:rPr>
          <w:rFonts w:ascii="Times New Roman"/>
          <w:b/>
          <w:i w:val="false"/>
          <w:color w:val="000000"/>
        </w:rPr>
        <w:t>
ветеринариялық-санитариялық бақылауды жүзеге асыру тәртібі</w:t>
      </w:r>
    </w:p>
    <w:bookmarkEnd w:id="7"/>
    <w:bookmarkStart w:name="z49" w:id="8"/>
    <w:p>
      <w:pPr>
        <w:spacing w:after="0"/>
        <w:ind w:left="0"/>
        <w:jc w:val="both"/>
      </w:pPr>
      <w:r>
        <w:rPr>
          <w:rFonts w:ascii="Times New Roman"/>
          <w:b w:val="false"/>
          <w:i w:val="false"/>
          <w:color w:val="000000"/>
          <w:sz w:val="28"/>
        </w:rPr>
        <w:t>
      8. Мемлекеттік ветеринариялық-санитариялық бақылау Қазақстан Республикасының ветеринария саласындағы заңнамасы талаптарының орындалуын тексеру мақсатында:</w:t>
      </w:r>
      <w:r>
        <w:br/>
      </w:r>
      <w:r>
        <w:rPr>
          <w:rFonts w:ascii="Times New Roman"/>
          <w:b w:val="false"/>
          <w:i w:val="false"/>
          <w:color w:val="000000"/>
          <w:sz w:val="28"/>
        </w:rPr>
        <w:t>
</w:t>
      </w:r>
      <w:r>
        <w:rPr>
          <w:rFonts w:ascii="Times New Roman"/>
          <w:b w:val="false"/>
          <w:i w:val="false"/>
          <w:color w:val="000000"/>
          <w:sz w:val="28"/>
        </w:rPr>
        <w:t>
      1) ішкі сауда объектілерінде;</w:t>
      </w:r>
      <w:r>
        <w:br/>
      </w:r>
      <w:r>
        <w:rPr>
          <w:rFonts w:ascii="Times New Roman"/>
          <w:b w:val="false"/>
          <w:i w:val="false"/>
          <w:color w:val="000000"/>
          <w:sz w:val="28"/>
        </w:rPr>
        <w:t>
</w:t>
      </w:r>
      <w:r>
        <w:rPr>
          <w:rFonts w:ascii="Times New Roman"/>
          <w:b w:val="false"/>
          <w:i w:val="false"/>
          <w:color w:val="000000"/>
          <w:sz w:val="28"/>
        </w:rPr>
        <w:t>
      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өндіру, сақтау және өткізу жөніндегі ұйымдарда;</w:t>
      </w:r>
      <w:r>
        <w:br/>
      </w:r>
      <w:r>
        <w:rPr>
          <w:rFonts w:ascii="Times New Roman"/>
          <w:b w:val="false"/>
          <w:i w:val="false"/>
          <w:color w:val="000000"/>
          <w:sz w:val="28"/>
        </w:rPr>
        <w:t>
</w:t>
      </w:r>
      <w:r>
        <w:rPr>
          <w:rFonts w:ascii="Times New Roman"/>
          <w:b w:val="false"/>
          <w:i w:val="false"/>
          <w:color w:val="000000"/>
          <w:sz w:val="28"/>
        </w:rPr>
        <w:t>
      3) ветеринария саласындағы кәсіпкерлік қызметті жүзеге асыратын жеке және заңды тұлғаларда;</w:t>
      </w:r>
      <w:r>
        <w:br/>
      </w:r>
      <w:r>
        <w:rPr>
          <w:rFonts w:ascii="Times New Roman"/>
          <w:b w:val="false"/>
          <w:i w:val="false"/>
          <w:color w:val="000000"/>
          <w:sz w:val="28"/>
        </w:rPr>
        <w:t>
</w:t>
      </w:r>
      <w:r>
        <w:rPr>
          <w:rFonts w:ascii="Times New Roman"/>
          <w:b w:val="false"/>
          <w:i w:val="false"/>
          <w:color w:val="000000"/>
          <w:sz w:val="28"/>
        </w:rPr>
        <w:t>
      4) мынадай функцияларды:</w:t>
      </w:r>
      <w:r>
        <w:br/>
      </w:r>
      <w:r>
        <w:rPr>
          <w:rFonts w:ascii="Times New Roman"/>
          <w:b w:val="false"/>
          <w:i w:val="false"/>
          <w:color w:val="000000"/>
          <w:sz w:val="28"/>
        </w:rPr>
        <w:t>
      Қазақстан Республикасының Үкіметі бекітетін тізбеге енгізілген жануарлардың аса қауіпті ауруларының диагностикасын;</w:t>
      </w:r>
      <w:r>
        <w:br/>
      </w:r>
      <w:r>
        <w:rPr>
          <w:rFonts w:ascii="Times New Roman"/>
          <w:b w:val="false"/>
          <w:i w:val="false"/>
          <w:color w:val="000000"/>
          <w:sz w:val="28"/>
        </w:rPr>
        <w:t>
      ветеринария саласындағы уәкілетті орган бекітетін тізбеге енгізілген жануарлардың энзоотиялық ауруларының диагностикасын;</w:t>
      </w:r>
      <w:r>
        <w:br/>
      </w:r>
      <w:r>
        <w:rPr>
          <w:rFonts w:ascii="Times New Roman"/>
          <w:b w:val="false"/>
          <w:i w:val="false"/>
          <w:color w:val="000000"/>
          <w:sz w:val="28"/>
        </w:rPr>
        <w:t>
      ветеринариялық препараттарды, жемшөп пен жемшөп қоспаларын тіркеу сынақтарын, байқаудан өткізуді, сондай-ақ ветеринариялық препараттарға шағым түскен кезде олардың серияларына (лектеріне) бақылау жасауды жүзеге асыру мақсатында құрылған республикалық мемлекеттік кәсіпорындарда;</w:t>
      </w:r>
      <w:r>
        <w:br/>
      </w:r>
      <w:r>
        <w:rPr>
          <w:rFonts w:ascii="Times New Roman"/>
          <w:b w:val="false"/>
          <w:i w:val="false"/>
          <w:color w:val="000000"/>
          <w:sz w:val="28"/>
        </w:rPr>
        <w:t>
</w:t>
      </w:r>
      <w:r>
        <w:rPr>
          <w:rFonts w:ascii="Times New Roman"/>
          <w:b w:val="false"/>
          <w:i w:val="false"/>
          <w:color w:val="000000"/>
          <w:sz w:val="28"/>
        </w:rPr>
        <w:t>
      5) мынадай функцияларды:</w:t>
      </w:r>
      <w:r>
        <w:br/>
      </w:r>
      <w:r>
        <w:rPr>
          <w:rFonts w:ascii="Times New Roman"/>
          <w:b w:val="false"/>
          <w:i w:val="false"/>
          <w:color w:val="000000"/>
          <w:sz w:val="28"/>
        </w:rPr>
        <w:t>
      жануарлар ауруларының диагностикасы бойынша референттік функцияны мен тамақ қауіпсіздігін қамтамасыз етуді;</w:t>
      </w:r>
      <w:r>
        <w:br/>
      </w:r>
      <w:r>
        <w:rPr>
          <w:rFonts w:ascii="Times New Roman"/>
          <w:b w:val="false"/>
          <w:i w:val="false"/>
          <w:color w:val="000000"/>
          <w:sz w:val="28"/>
        </w:rPr>
        <w:t>
      Қазақстан Республикасының Үкіметі бекітетін тізбеге енгізілген жануарлардың аса қауіпті ауруларының ошақтарын жоюды;</w:t>
      </w:r>
      <w:r>
        <w:br/>
      </w:r>
      <w:r>
        <w:rPr>
          <w:rFonts w:ascii="Times New Roman"/>
          <w:b w:val="false"/>
          <w:i w:val="false"/>
          <w:color w:val="000000"/>
          <w:sz w:val="28"/>
        </w:rPr>
        <w:t>
      ветеринариялық бақылау бекеттерінде көлік құралдарын дезинфекциялауды;</w:t>
      </w:r>
      <w:r>
        <w:br/>
      </w:r>
      <w:r>
        <w:rPr>
          <w:rFonts w:ascii="Times New Roman"/>
          <w:b w:val="false"/>
          <w:i w:val="false"/>
          <w:color w:val="000000"/>
          <w:sz w:val="28"/>
        </w:rPr>
        <w:t>
      жануарлардың аса қауіпті ауруларымен ауыратын жануарларды мемлекеттік органдардың шешімімен алып қоюды және жоюды;</w:t>
      </w:r>
      <w:r>
        <w:br/>
      </w:r>
      <w:r>
        <w:rPr>
          <w:rFonts w:ascii="Times New Roman"/>
          <w:b w:val="false"/>
          <w:i w:val="false"/>
          <w:color w:val="000000"/>
          <w:sz w:val="28"/>
        </w:rPr>
        <w:t>
      Қазақстан Республикасындағы жабайы жануарлар ауруларының эпизоотиялық мониторингін;</w:t>
      </w:r>
      <w:r>
        <w:br/>
      </w:r>
      <w:r>
        <w:rPr>
          <w:rFonts w:ascii="Times New Roman"/>
          <w:b w:val="false"/>
          <w:i w:val="false"/>
          <w:color w:val="000000"/>
          <w:sz w:val="28"/>
        </w:rPr>
        <w:t>
      ветеринариялық препараттардың республикалық қорын сақтауды;</w:t>
      </w:r>
      <w:r>
        <w:br/>
      </w:r>
      <w:r>
        <w:rPr>
          <w:rFonts w:ascii="Times New Roman"/>
          <w:b w:val="false"/>
          <w:i w:val="false"/>
          <w:color w:val="000000"/>
          <w:sz w:val="28"/>
        </w:rPr>
        <w:t>
      Микроорганизмдердің депозиттелген штаммдарының ұлттық коллекциясын жүргізуді жүзеге асыру мақсатында құрылған мемлекеттік ветеринариялық мекемелерде;</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 құрған мемлекеттік ветеринариялық ұйымдарда;</w:t>
      </w:r>
      <w:r>
        <w:br/>
      </w:r>
      <w:r>
        <w:rPr>
          <w:rFonts w:ascii="Times New Roman"/>
          <w:b w:val="false"/>
          <w:i w:val="false"/>
          <w:color w:val="000000"/>
          <w:sz w:val="28"/>
        </w:rPr>
        <w:t>
</w:t>
      </w:r>
      <w:r>
        <w:rPr>
          <w:rFonts w:ascii="Times New Roman"/>
          <w:b w:val="false"/>
          <w:i w:val="false"/>
          <w:color w:val="000000"/>
          <w:sz w:val="28"/>
        </w:rPr>
        <w:t>
      7) мемлекеттік ветеринариялық-санитариялық бақылаудағы жүктерді Қазақстан Республикасының Мемлекеттік шекарасы арқылы өткізген кезде шекара және кеден пункттерінде (Қазақстан Республикасының Мемлекеттік шекарасы арқылы өткізу пункттерінде);</w:t>
      </w:r>
      <w:r>
        <w:br/>
      </w:r>
      <w:r>
        <w:rPr>
          <w:rFonts w:ascii="Times New Roman"/>
          <w:b w:val="false"/>
          <w:i w:val="false"/>
          <w:color w:val="000000"/>
          <w:sz w:val="28"/>
        </w:rPr>
        <w:t>
</w:t>
      </w:r>
      <w:r>
        <w:rPr>
          <w:rFonts w:ascii="Times New Roman"/>
          <w:b w:val="false"/>
          <w:i w:val="false"/>
          <w:color w:val="000000"/>
          <w:sz w:val="28"/>
        </w:rPr>
        <w:t>
      8) мемлекеттік ветеринариялық-санитариялық бақылаудағы орны ауыстырылатын (тасымалданатын) объектілерді өткізу (тасымалдау), тиеу, түсіру кезінде;</w:t>
      </w:r>
      <w:r>
        <w:br/>
      </w:r>
      <w:r>
        <w:rPr>
          <w:rFonts w:ascii="Times New Roman"/>
          <w:b w:val="false"/>
          <w:i w:val="false"/>
          <w:color w:val="000000"/>
          <w:sz w:val="28"/>
        </w:rPr>
        <w:t>
</w:t>
      </w:r>
      <w:r>
        <w:rPr>
          <w:rFonts w:ascii="Times New Roman"/>
          <w:b w:val="false"/>
          <w:i w:val="false"/>
          <w:color w:val="000000"/>
          <w:sz w:val="28"/>
        </w:rPr>
        <w:t>
      9) жануарлар аурулары қоздырғыштарының берілу факторлары болуы мүмкін көлік құралдарының барлық түрлерінде ыдыстардың,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
      10) тасымалдау (өткізу) бағыттары өтетін мал айдау трассаларында, бағыттарында, жайылым және жануарларды суару аумақтарында;</w:t>
      </w:r>
      <w:r>
        <w:br/>
      </w:r>
      <w:r>
        <w:rPr>
          <w:rFonts w:ascii="Times New Roman"/>
          <w:b w:val="false"/>
          <w:i w:val="false"/>
          <w:color w:val="000000"/>
          <w:sz w:val="28"/>
        </w:rPr>
        <w:t>
</w:t>
      </w:r>
      <w:r>
        <w:rPr>
          <w:rFonts w:ascii="Times New Roman"/>
          <w:b w:val="false"/>
          <w:i w:val="false"/>
          <w:color w:val="000000"/>
          <w:sz w:val="28"/>
        </w:rPr>
        <w:t>
      11) аумақтарда, өндірістік үй-жайларда және мемлекеттік ветеринариялық-санитариялық бақылаудағы орны ауыстырылатын (тасымалданатын) объектілерді өсіретін, сақтайтын, қайта өңдейтін, өткізетін немесе пайдаланатын, сондай-ақ ветеринария саласындағы қызметті жүзеге асыратын жеке және заңды тұлғалардың қызметіне;</w:t>
      </w:r>
      <w:r>
        <w:br/>
      </w:r>
      <w:r>
        <w:rPr>
          <w:rFonts w:ascii="Times New Roman"/>
          <w:b w:val="false"/>
          <w:i w:val="false"/>
          <w:color w:val="000000"/>
          <w:sz w:val="28"/>
        </w:rPr>
        <w:t>
</w:t>
      </w:r>
      <w:r>
        <w:rPr>
          <w:rFonts w:ascii="Times New Roman"/>
          <w:b w:val="false"/>
          <w:i w:val="false"/>
          <w:color w:val="000000"/>
          <w:sz w:val="28"/>
        </w:rPr>
        <w:t>
      12) ұстауға, өсіруге, пайдалануға, өндіруге, дайындауға (союға), сақтауға, қайта өңдеуге және өткізуге байланысты мемлекеттік ветеринариялық-санитариялық бақылау объектілерін орналастыру, салу, қайта құру және пайдалануға енгізу кезінде, сондай-ақ мемлекеттік ветеринариялық-санитариялық бақылауда болатын орны ауыстырылатын (тасымалданатын) объектілерді тасымалдау (орнын ауыстыру) кезінде зоогигиеналық және ветеринариялық (ветеринариялық-санитариялық) талаптардың сақталуына;</w:t>
      </w:r>
      <w:r>
        <w:br/>
      </w:r>
      <w:r>
        <w:rPr>
          <w:rFonts w:ascii="Times New Roman"/>
          <w:b w:val="false"/>
          <w:i w:val="false"/>
          <w:color w:val="000000"/>
          <w:sz w:val="28"/>
        </w:rPr>
        <w:t>
</w:t>
      </w:r>
      <w:r>
        <w:rPr>
          <w:rFonts w:ascii="Times New Roman"/>
          <w:b w:val="false"/>
          <w:i w:val="false"/>
          <w:color w:val="000000"/>
          <w:sz w:val="28"/>
        </w:rPr>
        <w:t>
      13) ветеринария саласындағы қызметті жүзеге асыратын жергілікті атқарушы органдардың бөлімшелерінде жүзеге асырылады.</w:t>
      </w:r>
      <w:r>
        <w:br/>
      </w:r>
      <w:r>
        <w:rPr>
          <w:rFonts w:ascii="Times New Roman"/>
          <w:b w:val="false"/>
          <w:i w:val="false"/>
          <w:color w:val="000000"/>
          <w:sz w:val="28"/>
        </w:rPr>
        <w:t>
</w:t>
      </w:r>
      <w:r>
        <w:rPr>
          <w:rFonts w:ascii="Times New Roman"/>
          <w:b w:val="false"/>
          <w:i w:val="false"/>
          <w:color w:val="000000"/>
          <w:sz w:val="28"/>
        </w:rPr>
        <w:t>
      9. Осы Ереженің 8-тармағында көрсетілген объектілерде мемлекеттік ветеринариялық-санитариялық бақылауды тиісті аумақтардың мемлекеттік ветеринариялық-санитариялық инспекторлары тексеру нысанында және ветеринариялық ілеспе құжаттарды қарауды қоса алғанда, өзге нысандарда жүзеге асырады.</w:t>
      </w:r>
      <w:r>
        <w:br/>
      </w:r>
      <w:r>
        <w:rPr>
          <w:rFonts w:ascii="Times New Roman"/>
          <w:b w:val="false"/>
          <w:i w:val="false"/>
          <w:color w:val="000000"/>
          <w:sz w:val="28"/>
        </w:rPr>
        <w:t>
</w:t>
      </w:r>
      <w:r>
        <w:rPr>
          <w:rFonts w:ascii="Times New Roman"/>
          <w:b w:val="false"/>
          <w:i w:val="false"/>
          <w:color w:val="000000"/>
          <w:sz w:val="28"/>
        </w:rPr>
        <w:t>
      10. Мемлекеттік ветеринариялық-санитариялық бақылауды жүзеге асыру тәртібі мен 6) тармақшасын қоспағанда, 8-тармақта көрсетілген мемлекеттік ветеринариялық-санитариялық бақылау объектілеріне қойылатын ветеринариялық-санитариялық талаптарды ветеринария саласындағы уәкілетті мемлекеттік орган белгілейді.</w:t>
      </w:r>
      <w:r>
        <w:br/>
      </w:r>
      <w:r>
        <w:rPr>
          <w:rFonts w:ascii="Times New Roman"/>
          <w:b w:val="false"/>
          <w:i w:val="false"/>
          <w:color w:val="000000"/>
          <w:sz w:val="28"/>
        </w:rPr>
        <w:t>
      Тексеру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Мемлекеттік бақылаудың өзге нысандары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11. Ветеринария саласындағы кәсіпкерлік қызметті жүзеге асыратын жеке және заңды тұлғалардың қызметіне Қазақстан Республикасының ветеринария саласындағы заңнамасының сақталуы бойынша тексерулер жүргізу ведомствоның және оның аумақтық бөлімшелерінің, жануарларды ұстайтын және пайдаланатын мемлекеттік органдардың ветеринариялық бөлімшелерінің басшыларының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ветеринария саласындағы заңнамасы нормаларының сақталуын тексеру нәтижелері бойынша тиісті мемлекеттік органдар объектілерін мемлекеттік ветеринариялық-санитариялық бақылауды жүзеге асыратын мемлекеттік органдар бөлімшелерінің ветеринариялық- санитариялық инспекторларын қоспағанда, тексеруші мемлекеттік ветеринариялық-санитариялық инспектор тексеру актісін жасайды.</w:t>
      </w:r>
      <w:r>
        <w:br/>
      </w:r>
      <w:r>
        <w:rPr>
          <w:rFonts w:ascii="Times New Roman"/>
          <w:b w:val="false"/>
          <w:i w:val="false"/>
          <w:color w:val="000000"/>
          <w:sz w:val="28"/>
        </w:rPr>
        <w:t>
</w:t>
      </w:r>
      <w:r>
        <w:rPr>
          <w:rFonts w:ascii="Times New Roman"/>
          <w:b w:val="false"/>
          <w:i w:val="false"/>
          <w:color w:val="000000"/>
          <w:sz w:val="28"/>
        </w:rPr>
        <w:t>
      13. Ветеринария саласындағы мемлекеттік бақылаудағы объектілерді мемлекеттік бақылаудың өзге нысандарының нәтижелері бойынша ветеринария саласындағы Қазақстан Республикасы заңдарының және Қазақстан Республикасының Үкіметі қаулыларының талаптарын бұзу анықталған жағдайда ветеринария саласындағы Қазақстан Республикасы заңдарының және Қазақстан Республикасының Үкіметі қаулыларының талаптарын бұзудың анықталуына қарай тиісті мемлекеттік органдардың объектілеріне ветеринария саласындағы мемлекеттік бақылауды жүзеге асыратын мемлекеттік органдар бөлімшелерінің ветеринариялық-санитариялық инспекторларын қоспағанда, тексеруші мемлекеттік ветеринариялық-санитариялық инспектор жануарлардың саулығы мен адам денсаулығы үшін ерекше қауіп төндіретін жануарларды, жануарлардан алынатын өнімдер мен шикізатты алып қою туралы нұсқама жасайды, қаулы шығарады, бірақ әкімшілік жазаға тартпай, жеке кәсіпкерлік субъектісіне оны жою тәртібін міндетті түрде түсіндіреді.</w:t>
      </w:r>
      <w:r>
        <w:br/>
      </w:r>
      <w:r>
        <w:rPr>
          <w:rFonts w:ascii="Times New Roman"/>
          <w:b w:val="false"/>
          <w:i w:val="false"/>
          <w:color w:val="000000"/>
          <w:sz w:val="28"/>
        </w:rPr>
        <w:t>
</w:t>
      </w:r>
      <w:r>
        <w:rPr>
          <w:rFonts w:ascii="Times New Roman"/>
          <w:b w:val="false"/>
          <w:i w:val="false"/>
          <w:color w:val="000000"/>
          <w:sz w:val="28"/>
        </w:rPr>
        <w:t>
      14. Ветеринария саласындағы Қазақстан Республикасы заңдарының және Қазақстан Республикасының Үкіметі қаулыларының талаптарын бұзу анықталған жағдайда мемлекеттік ветеринариялық-санитариялық инспектор тексеру нәтижелері бойынша өз құзыреті шегінде белгіленген бұзушылықтардың сипатына байланысты әкімшілік жаза қолдану туралы нұсқама жасайды, қаулы шығарады.</w:t>
      </w:r>
      <w:r>
        <w:br/>
      </w:r>
      <w:r>
        <w:rPr>
          <w:rFonts w:ascii="Times New Roman"/>
          <w:b w:val="false"/>
          <w:i w:val="false"/>
          <w:color w:val="000000"/>
          <w:sz w:val="28"/>
        </w:rPr>
        <w:t>
</w:t>
      </w:r>
      <w:r>
        <w:rPr>
          <w:rFonts w:ascii="Times New Roman"/>
          <w:b w:val="false"/>
          <w:i w:val="false"/>
          <w:color w:val="000000"/>
          <w:sz w:val="28"/>
        </w:rPr>
        <w:t>
      15. Егер тексеру аяқталған соң қандай да бір бұзушылықтар анықталмаған жағдайда, онда бұл туралы тексеру актісінде тиісті белгі жасалады.</w:t>
      </w:r>
      <w:r>
        <w:br/>
      </w:r>
      <w:r>
        <w:rPr>
          <w:rFonts w:ascii="Times New Roman"/>
          <w:b w:val="false"/>
          <w:i w:val="false"/>
          <w:color w:val="000000"/>
          <w:sz w:val="28"/>
        </w:rPr>
        <w:t>
</w:t>
      </w:r>
      <w:r>
        <w:rPr>
          <w:rFonts w:ascii="Times New Roman"/>
          <w:b w:val="false"/>
          <w:i w:val="false"/>
          <w:color w:val="000000"/>
          <w:sz w:val="28"/>
        </w:rPr>
        <w:t>
      16. Тексеру актісіне қажетті құжаттардың көшірмелері мен тексеру барысында алынған басқа да материалдар қоса беріледі.</w:t>
      </w:r>
      <w:r>
        <w:br/>
      </w:r>
      <w:r>
        <w:rPr>
          <w:rFonts w:ascii="Times New Roman"/>
          <w:b w:val="false"/>
          <w:i w:val="false"/>
          <w:color w:val="000000"/>
          <w:sz w:val="28"/>
        </w:rPr>
        <w:t>
</w:t>
      </w:r>
      <w:r>
        <w:rPr>
          <w:rFonts w:ascii="Times New Roman"/>
          <w:b w:val="false"/>
          <w:i w:val="false"/>
          <w:color w:val="000000"/>
          <w:sz w:val="28"/>
        </w:rPr>
        <w:t>
      17. Тексеру актісі «Жеке кәсіпкерлік туралы» Қазақстан Республикасының Заңына сәйкес жасалады.</w:t>
      </w:r>
      <w:r>
        <w:br/>
      </w:r>
      <w:r>
        <w:rPr>
          <w:rFonts w:ascii="Times New Roman"/>
          <w:b w:val="false"/>
          <w:i w:val="false"/>
          <w:color w:val="000000"/>
          <w:sz w:val="28"/>
        </w:rPr>
        <w:t>
      Тексеру актісі үш (ветеринария саласындағы Қазақстан Республикасы заңдарының және Қазақстан Республикасының Үкіметі қаулыларының талаптарын бұзу анықталған жағдайда төрт) данада жасалады және тексеру жүргізген тиісті аумақтың мемлекеттік ветеринариялық-санитариялық инспекторы қол қояды.</w:t>
      </w:r>
      <w:r>
        <w:br/>
      </w:r>
      <w:r>
        <w:rPr>
          <w:rFonts w:ascii="Times New Roman"/>
          <w:b w:val="false"/>
          <w:i w:val="false"/>
          <w:color w:val="000000"/>
          <w:sz w:val="28"/>
        </w:rPr>
        <w:t>
      Актінің бірінші данасын тексеруші мемлекеттік ветеринариялық-санитариялық инспектор өз құзыреті шегінде құқықтық статистика және арнайы есептер саласында статистикалық қызметті жүзеге асыратын мемлекеттік органға және оның аумақтық органдарына тапсырады, ал екінші данасы қолхатпен тексерілген адамға беріледі, үшіншісі тексерген мемлекеттік ветеринариялық-санитариялық инспекторда қалады, ал төртіншісі сотқа талап-арыз ұсыну үшін тиісті аумақтың ветеринариялық инспекторына беріледі. Тексерілген адам актіні қабылдаудан бас тартқан жағдайда тиісті данасы оған почтамен жіберіледі.</w:t>
      </w:r>
      <w:r>
        <w:br/>
      </w:r>
      <w:r>
        <w:rPr>
          <w:rFonts w:ascii="Times New Roman"/>
          <w:b w:val="false"/>
          <w:i w:val="false"/>
          <w:color w:val="000000"/>
          <w:sz w:val="28"/>
        </w:rPr>
        <w:t>
</w:t>
      </w:r>
      <w:r>
        <w:rPr>
          <w:rFonts w:ascii="Times New Roman"/>
          <w:b w:val="false"/>
          <w:i w:val="false"/>
          <w:color w:val="000000"/>
          <w:sz w:val="28"/>
        </w:rPr>
        <w:t>
      18. Ветеринария саласындағы мемлекеттік бақылау актісі тексеру актілерін арнайы тіркеу журналында тіркеледі, ол нөмірленіп, тігіліп және ведомствоның аумақтық бөлімшелерінің, ветеринария саласындағы қызметті жүзеге асыратын мемлекеттік органдардың ветеринариялық бөлімшелерінің мөрімен бекітілуге тиіс.</w:t>
      </w:r>
      <w:r>
        <w:br/>
      </w:r>
      <w:r>
        <w:rPr>
          <w:rFonts w:ascii="Times New Roman"/>
          <w:b w:val="false"/>
          <w:i w:val="false"/>
          <w:color w:val="000000"/>
          <w:sz w:val="28"/>
        </w:rPr>
        <w:t>
</w:t>
      </w:r>
      <w:r>
        <w:rPr>
          <w:rFonts w:ascii="Times New Roman"/>
          <w:b w:val="false"/>
          <w:i w:val="false"/>
          <w:color w:val="000000"/>
          <w:sz w:val="28"/>
        </w:rPr>
        <w:t>
      19. Мемлекеттік ветеринариялық-санитариялық инспекторлардың актілерді беру және жасау тәртібін ветеринария саласындағы уәкілетті мемлекеттік орган белгілейді.</w:t>
      </w:r>
      <w:r>
        <w:br/>
      </w:r>
      <w:r>
        <w:rPr>
          <w:rFonts w:ascii="Times New Roman"/>
          <w:b w:val="false"/>
          <w:i w:val="false"/>
          <w:color w:val="000000"/>
          <w:sz w:val="28"/>
        </w:rPr>
        <w:t>
</w:t>
      </w:r>
      <w:r>
        <w:rPr>
          <w:rFonts w:ascii="Times New Roman"/>
          <w:b w:val="false"/>
          <w:i w:val="false"/>
          <w:color w:val="000000"/>
          <w:sz w:val="28"/>
        </w:rPr>
        <w:t>
      20. Мемлекеттік ветеринариялық-санитариялық бақылау объектілеріне ветеринариялық құжаттар (ветеринариялық-санитариялық қорытынды, ветеринариялық сертификат, ветеринариялық анықтама) Қазақстан Республикасының ветеринария саласындағы заңнамасында белгілеген тәртіппен беріледі және ресімделеді.</w:t>
      </w:r>
    </w:p>
    <w:bookmarkEnd w:id="8"/>
    <w:bookmarkStart w:name="z75" w:id="9"/>
    <w:p>
      <w:pPr>
        <w:spacing w:after="0"/>
        <w:ind w:left="0"/>
        <w:jc w:val="left"/>
      </w:pPr>
      <w:r>
        <w:rPr>
          <w:rFonts w:ascii="Times New Roman"/>
          <w:b/>
          <w:i w:val="false"/>
          <w:color w:val="000000"/>
        </w:rPr>
        <w:t xml:space="preserve"> 
4. Қазақстан Республикасында мемлекеттік ветеринариялық</w:t>
      </w:r>
      <w:r>
        <w:br/>
      </w:r>
      <w:r>
        <w:rPr>
          <w:rFonts w:ascii="Times New Roman"/>
          <w:b/>
          <w:i w:val="false"/>
          <w:color w:val="000000"/>
        </w:rPr>
        <w:t>
санитариялық бақылауды жүзеге асыратын мемлекеттік</w:t>
      </w:r>
      <w:r>
        <w:br/>
      </w:r>
      <w:r>
        <w:rPr>
          <w:rFonts w:ascii="Times New Roman"/>
          <w:b/>
          <w:i w:val="false"/>
          <w:color w:val="000000"/>
        </w:rPr>
        <w:t>
ветеринариялық-санитариялық инспекторлардың құқықтары</w:t>
      </w:r>
    </w:p>
    <w:bookmarkEnd w:id="9"/>
    <w:bookmarkStart w:name="z76" w:id="10"/>
    <w:p>
      <w:pPr>
        <w:spacing w:after="0"/>
        <w:ind w:left="0"/>
        <w:jc w:val="both"/>
      </w:pPr>
      <w:r>
        <w:rPr>
          <w:rFonts w:ascii="Times New Roman"/>
          <w:b w:val="false"/>
          <w:i w:val="false"/>
          <w:color w:val="000000"/>
          <w:sz w:val="28"/>
        </w:rPr>
        <w:t>
      21. Қазақстан Республикасында мемлекеттік ветеринариялық-санитариялық бақылауды жүзеге асыратын мемлекеттік ветеринариялық-санитариялық инспекторлардың: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ветеринария саласындағы заңнамасы нормаларының орындалуын тексеру, сондай-ақ ветеринария саласындағы жеке және заңды тұлғалардың қызметі туралы ақпарат алу мақсатында мемлекеттік ветеринариялық-санитариялық бақылау объектілеріне Қазақстан Республикасының заңнамасында белгіленген тәртіппен (қызметтік куәлігін көрсете отырып) кедергісіз кіруге;</w:t>
      </w:r>
      <w:r>
        <w:br/>
      </w:r>
      <w:r>
        <w:rPr>
          <w:rFonts w:ascii="Times New Roman"/>
          <w:b w:val="false"/>
          <w:i w:val="false"/>
          <w:color w:val="000000"/>
          <w:sz w:val="28"/>
        </w:rPr>
        <w:t>
</w:t>
      </w:r>
      <w:r>
        <w:rPr>
          <w:rFonts w:ascii="Times New Roman"/>
          <w:b w:val="false"/>
          <w:i w:val="false"/>
          <w:color w:val="000000"/>
          <w:sz w:val="28"/>
        </w:rPr>
        <w:t>
      2) мемлекеттік ветеринариялық-санитариялық бақылау объектілерінің диагностикасы немесе ветеринариялық-санитарлық сараптама үшін оларға зерттеу жүргізу мерзімі туралы мүдделі тұлғаларға хабарлай отырып, олардың сынамаларын іріктеп алуды жүргізуге;</w:t>
      </w:r>
      <w:r>
        <w:br/>
      </w:r>
      <w:r>
        <w:rPr>
          <w:rFonts w:ascii="Times New Roman"/>
          <w:b w:val="false"/>
          <w:i w:val="false"/>
          <w:color w:val="000000"/>
          <w:sz w:val="28"/>
        </w:rPr>
        <w:t>
</w:t>
      </w:r>
      <w:r>
        <w:rPr>
          <w:rFonts w:ascii="Times New Roman"/>
          <w:b w:val="false"/>
          <w:i w:val="false"/>
          <w:color w:val="000000"/>
          <w:sz w:val="28"/>
        </w:rPr>
        <w:t>
      3) мемлекеттік ветеринариялық-санитариялық бақылауды жүргізуге;</w:t>
      </w:r>
      <w:r>
        <w:br/>
      </w:r>
      <w:r>
        <w:rPr>
          <w:rFonts w:ascii="Times New Roman"/>
          <w:b w:val="false"/>
          <w:i w:val="false"/>
          <w:color w:val="000000"/>
          <w:sz w:val="28"/>
        </w:rPr>
        <w:t>
</w:t>
      </w:r>
      <w:r>
        <w:rPr>
          <w:rFonts w:ascii="Times New Roman"/>
          <w:b w:val="false"/>
          <w:i w:val="false"/>
          <w:color w:val="000000"/>
          <w:sz w:val="28"/>
        </w:rPr>
        <w:t>
      4) ветеринариялық құжаттар беруге;</w:t>
      </w:r>
      <w:r>
        <w:br/>
      </w:r>
      <w:r>
        <w:rPr>
          <w:rFonts w:ascii="Times New Roman"/>
          <w:b w:val="false"/>
          <w:i w:val="false"/>
          <w:color w:val="000000"/>
          <w:sz w:val="28"/>
        </w:rPr>
        <w:t>
</w:t>
      </w:r>
      <w:r>
        <w:rPr>
          <w:rFonts w:ascii="Times New Roman"/>
          <w:b w:val="false"/>
          <w:i w:val="false"/>
          <w:color w:val="000000"/>
          <w:sz w:val="28"/>
        </w:rPr>
        <w:t>
      5) Қазақстан Республикасының ветеринария саласындағы заңнамасында берілген өкілеттіліктер шегінде актілер шығаруға;</w:t>
      </w:r>
      <w:r>
        <w:br/>
      </w:r>
      <w:r>
        <w:rPr>
          <w:rFonts w:ascii="Times New Roman"/>
          <w:b w:val="false"/>
          <w:i w:val="false"/>
          <w:color w:val="000000"/>
          <w:sz w:val="28"/>
        </w:rPr>
        <w:t>
</w:t>
      </w:r>
      <w:r>
        <w:rPr>
          <w:rFonts w:ascii="Times New Roman"/>
          <w:b w:val="false"/>
          <w:i w:val="false"/>
          <w:color w:val="000000"/>
          <w:sz w:val="28"/>
        </w:rPr>
        <w:t>
      6) ветеринариялық-санитариялық қолайлы аумақта, сондай-ақ қолайсыз пункттерде жануарлардың саулығы мен адам денсаулығы үшін қауіп төндіретін орны ауыстырылатын (тасымалданатын) объектілер анықталған кезде Қазақстан Республикасының заңнамасында белгіленген тәртіппен алып қоюға және жоюға, оларды залалсыздандыруды (зарарсыздандыруды) немесе қайта өңдеуді ұйымдастыруға қатысуға, сондай-ақ көрсетілген фактілер туралы денсаулық сақтау саласындағы уәкілетті мемлекеттік органға хабарлауға;</w:t>
      </w:r>
      <w:r>
        <w:br/>
      </w:r>
      <w:r>
        <w:rPr>
          <w:rFonts w:ascii="Times New Roman"/>
          <w:b w:val="false"/>
          <w:i w:val="false"/>
          <w:color w:val="000000"/>
          <w:sz w:val="28"/>
        </w:rPr>
        <w:t>
</w:t>
      </w:r>
      <w:r>
        <w:rPr>
          <w:rFonts w:ascii="Times New Roman"/>
          <w:b w:val="false"/>
          <w:i w:val="false"/>
          <w:color w:val="000000"/>
          <w:sz w:val="28"/>
        </w:rPr>
        <w:t>
      7) жануарлардың жұқпалы және экзотикалық ауруларының пайда болу және таралу әрі ветеринариялық-санитариялық тұрғыдан қауіпті жануарлардан алынатын өнімдер мен шикізаттардың шығу себептерін, жағдайларын белгілеуге;</w:t>
      </w:r>
      <w:r>
        <w:br/>
      </w:r>
      <w:r>
        <w:rPr>
          <w:rFonts w:ascii="Times New Roman"/>
          <w:b w:val="false"/>
          <w:i w:val="false"/>
          <w:color w:val="000000"/>
          <w:sz w:val="28"/>
        </w:rPr>
        <w:t>
</w:t>
      </w:r>
      <w:r>
        <w:rPr>
          <w:rFonts w:ascii="Times New Roman"/>
          <w:b w:val="false"/>
          <w:i w:val="false"/>
          <w:color w:val="000000"/>
          <w:sz w:val="28"/>
        </w:rPr>
        <w:t>
      8) өзіне жүктелген құқықтар мен міндеттерді жүзеге асыру үшін мемлекеттік органдар мен өзге де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9) жануарлар мен адамдарға ортақ ауруларды қоса алғанда, жануарлардың ерекше қауіпті және басқа да жұқпалы ауруларының пайда болу немесе таралу қатері төнген жағдайларда Қазақстан Республикасының ветеринария саласындағы заңнамасында белгіленген тәртіппен сот шешімінсіз жеке немесе заңды тұлғаның шаруашылық қызметін тоқтата тұруға немесе оған тыйым салуға;</w:t>
      </w:r>
      <w:r>
        <w:br/>
      </w:r>
      <w:r>
        <w:rPr>
          <w:rFonts w:ascii="Times New Roman"/>
          <w:b w:val="false"/>
          <w:i w:val="false"/>
          <w:color w:val="000000"/>
          <w:sz w:val="28"/>
        </w:rPr>
        <w:t>
</w:t>
      </w:r>
      <w:r>
        <w:rPr>
          <w:rFonts w:ascii="Times New Roman"/>
          <w:b w:val="false"/>
          <w:i w:val="false"/>
          <w:color w:val="000000"/>
          <w:sz w:val="28"/>
        </w:rPr>
        <w:t>
      10) Қазақстан Республикасының ветеринария саласындағы заңнамасының талаптарын бұзғаны үшін Қазақстан Республикасының заңнамасына сәйкес әкімшілік құқық бұзушылық туралы істерді қарауға және әкімшілік жазалар қолдануға;</w:t>
      </w:r>
      <w:r>
        <w:br/>
      </w:r>
      <w:r>
        <w:rPr>
          <w:rFonts w:ascii="Times New Roman"/>
          <w:b w:val="false"/>
          <w:i w:val="false"/>
          <w:color w:val="000000"/>
          <w:sz w:val="28"/>
        </w:rPr>
        <w:t>
</w:t>
      </w:r>
      <w:r>
        <w:rPr>
          <w:rFonts w:ascii="Times New Roman"/>
          <w:b w:val="false"/>
          <w:i w:val="false"/>
          <w:color w:val="000000"/>
          <w:sz w:val="28"/>
        </w:rPr>
        <w:t>
      11) Қазақстан Республикасының ветеринария саласындағы заңнамасын бұзған жағдайда сотқа талап-арыздар беруге құқығы бар.</w:t>
      </w:r>
    </w:p>
    <w:bookmarkEnd w:id="10"/>
    <w:bookmarkStart w:name="z88" w:id="11"/>
    <w:p>
      <w:pPr>
        <w:spacing w:after="0"/>
        <w:ind w:left="0"/>
        <w:jc w:val="left"/>
      </w:pPr>
      <w:r>
        <w:rPr>
          <w:rFonts w:ascii="Times New Roman"/>
          <w:b/>
          <w:i w:val="false"/>
          <w:color w:val="000000"/>
        </w:rPr>
        <w:t xml:space="preserve"> 
5. Қазақстан Республикасында мемлекеттік</w:t>
      </w:r>
      <w:r>
        <w:br/>
      </w:r>
      <w:r>
        <w:rPr>
          <w:rFonts w:ascii="Times New Roman"/>
          <w:b/>
          <w:i w:val="false"/>
          <w:color w:val="000000"/>
        </w:rPr>
        <w:t>
ветеринариялық-санитариялық инспекторлардың мемлекеттік</w:t>
      </w:r>
      <w:r>
        <w:br/>
      </w:r>
      <w:r>
        <w:rPr>
          <w:rFonts w:ascii="Times New Roman"/>
          <w:b/>
          <w:i w:val="false"/>
          <w:color w:val="000000"/>
        </w:rPr>
        <w:t>
ветеринариялық-санитариялық бақылауды жүзеге асыруы</w:t>
      </w:r>
    </w:p>
    <w:bookmarkEnd w:id="11"/>
    <w:bookmarkStart w:name="z89" w:id="12"/>
    <w:p>
      <w:pPr>
        <w:spacing w:after="0"/>
        <w:ind w:left="0"/>
        <w:jc w:val="both"/>
      </w:pPr>
      <w:r>
        <w:rPr>
          <w:rFonts w:ascii="Times New Roman"/>
          <w:b w:val="false"/>
          <w:i w:val="false"/>
          <w:color w:val="000000"/>
          <w:sz w:val="28"/>
        </w:rPr>
        <w:t>
      22. Қазақстан Республикасында мемлекеттік ветеринариялық-санитариялық бақылауды жүзеге асыратын мемлекеттік ветеринариялық-санитариялық инспекторлар: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ветеринария саласындағы заңнамасының талаптарын қатаң сақтауға;</w:t>
      </w:r>
      <w:r>
        <w:br/>
      </w:r>
      <w:r>
        <w:rPr>
          <w:rFonts w:ascii="Times New Roman"/>
          <w:b w:val="false"/>
          <w:i w:val="false"/>
          <w:color w:val="000000"/>
          <w:sz w:val="28"/>
        </w:rPr>
        <w:t>
</w:t>
      </w:r>
      <w:r>
        <w:rPr>
          <w:rFonts w:ascii="Times New Roman"/>
          <w:b w:val="false"/>
          <w:i w:val="false"/>
          <w:color w:val="000000"/>
          <w:sz w:val="28"/>
        </w:rPr>
        <w:t>
      2) ветеринариялық бақылау бекеттерін қоса алғанда, тиісті әкімшілік-аумақтық бірліктің аумағында мемлекеттік ветеринариялық-санитариялық бақылауды ұйымдастыруға және жүзеге асыруға;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ветеринария саласындағы заңнамасын бұзудың дер кезінде алдын алу, анықтау, жолын кесу және жою жөнінде өзіне берілген өкілеттіліктерді осы Ережеге сәйкес пайдалануға;</w:t>
      </w:r>
      <w:r>
        <w:br/>
      </w:r>
      <w:r>
        <w:rPr>
          <w:rFonts w:ascii="Times New Roman"/>
          <w:b w:val="false"/>
          <w:i w:val="false"/>
          <w:color w:val="000000"/>
          <w:sz w:val="28"/>
        </w:rPr>
        <w:t>
</w:t>
      </w:r>
      <w:r>
        <w:rPr>
          <w:rFonts w:ascii="Times New Roman"/>
          <w:b w:val="false"/>
          <w:i w:val="false"/>
          <w:color w:val="000000"/>
          <w:sz w:val="28"/>
        </w:rPr>
        <w:t>
      4) мемлекеттік ветеринариялық-санитариялық бақылауды жүзеге асыру кезінде қызметтік және өзге де сипаттағы мәліметтерді жария етпеуге;</w:t>
      </w:r>
      <w:r>
        <w:br/>
      </w:r>
      <w:r>
        <w:rPr>
          <w:rFonts w:ascii="Times New Roman"/>
          <w:b w:val="false"/>
          <w:i w:val="false"/>
          <w:color w:val="000000"/>
          <w:sz w:val="28"/>
        </w:rPr>
        <w:t>
</w:t>
      </w:r>
      <w:r>
        <w:rPr>
          <w:rFonts w:ascii="Times New Roman"/>
          <w:b w:val="false"/>
          <w:i w:val="false"/>
          <w:color w:val="000000"/>
          <w:sz w:val="28"/>
        </w:rPr>
        <w:t>
      5) Қазақстан Республикасының ветеринария саласындағы заңнамасында белгіленген тәртіппен ветеринариялық есепке алу мен есеп беруді жүргізуге және оларды белгіленген тәртіппен уақтылы табыс етуге тиіс.</w:t>
      </w:r>
    </w:p>
    <w:bookmarkEnd w:id="12"/>
    <w:bookmarkStart w:name="z9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31 желтоқсандағы</w:t>
      </w:r>
      <w:r>
        <w:br/>
      </w:r>
      <w:r>
        <w:rPr>
          <w:rFonts w:ascii="Times New Roman"/>
          <w:b w:val="false"/>
          <w:i w:val="false"/>
          <w:color w:val="000000"/>
          <w:sz w:val="28"/>
        </w:rPr>
        <w:t xml:space="preserve">
№ 2332 қаулысына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28 сәуірдегі</w:t>
      </w:r>
      <w:r>
        <w:br/>
      </w:r>
      <w:r>
        <w:rPr>
          <w:rFonts w:ascii="Times New Roman"/>
          <w:b w:val="false"/>
          <w:i w:val="false"/>
          <w:color w:val="000000"/>
          <w:sz w:val="28"/>
        </w:rPr>
        <w:t xml:space="preserve">
№ 407 қаулысымен      </w:t>
      </w:r>
      <w:r>
        <w:br/>
      </w:r>
      <w:r>
        <w:rPr>
          <w:rFonts w:ascii="Times New Roman"/>
          <w:b w:val="false"/>
          <w:i w:val="false"/>
          <w:color w:val="000000"/>
          <w:sz w:val="28"/>
        </w:rPr>
        <w:t xml:space="preserve">
бекітілген     </w:t>
      </w:r>
    </w:p>
    <w:bookmarkStart w:name="z96" w:id="14"/>
    <w:p>
      <w:pPr>
        <w:spacing w:after="0"/>
        <w:ind w:left="0"/>
        <w:jc w:val="left"/>
      </w:pPr>
      <w:r>
        <w:rPr>
          <w:rFonts w:ascii="Times New Roman"/>
          <w:b/>
          <w:i w:val="false"/>
          <w:color w:val="000000"/>
        </w:rPr>
        <w:t xml:space="preserve"> 
Орны ауыстырылатын (тасымалданатын) объектілерді</w:t>
      </w:r>
      <w:r>
        <w:br/>
      </w:r>
      <w:r>
        <w:rPr>
          <w:rFonts w:ascii="Times New Roman"/>
          <w:b/>
          <w:i w:val="false"/>
          <w:color w:val="000000"/>
        </w:rPr>
        <w:t>
Қазақстан Республикасының Мемлекеттік шекарасы арқылы өткізу</w:t>
      </w:r>
      <w:r>
        <w:br/>
      </w:r>
      <w:r>
        <w:rPr>
          <w:rFonts w:ascii="Times New Roman"/>
          <w:b/>
          <w:i w:val="false"/>
          <w:color w:val="000000"/>
        </w:rPr>
        <w:t>
кезінде мемлекеттік ветеринариялық-санитариялық</w:t>
      </w:r>
      <w:r>
        <w:br/>
      </w:r>
      <w:r>
        <w:rPr>
          <w:rFonts w:ascii="Times New Roman"/>
          <w:b/>
          <w:i w:val="false"/>
          <w:color w:val="000000"/>
        </w:rPr>
        <w:t>
бақылауды жүзеге асыру ережесі</w:t>
      </w:r>
    </w:p>
    <w:bookmarkEnd w:id="14"/>
    <w:bookmarkStart w:name="z97" w:id="15"/>
    <w:p>
      <w:pPr>
        <w:spacing w:after="0"/>
        <w:ind w:left="0"/>
        <w:jc w:val="left"/>
      </w:pPr>
      <w:r>
        <w:rPr>
          <w:rFonts w:ascii="Times New Roman"/>
          <w:b/>
          <w:i w:val="false"/>
          <w:color w:val="000000"/>
        </w:rPr>
        <w:t xml:space="preserve"> 
1. Жалпы ережелер</w:t>
      </w:r>
    </w:p>
    <w:bookmarkEnd w:id="15"/>
    <w:bookmarkStart w:name="z98" w:id="16"/>
    <w:p>
      <w:pPr>
        <w:spacing w:after="0"/>
        <w:ind w:left="0"/>
        <w:jc w:val="both"/>
      </w:pPr>
      <w:r>
        <w:rPr>
          <w:rFonts w:ascii="Times New Roman"/>
          <w:b w:val="false"/>
          <w:i w:val="false"/>
          <w:color w:val="000000"/>
          <w:sz w:val="28"/>
        </w:rPr>
        <w:t>
      1. Осы Орны ауыстырылатын (тасымалданатын) объектілерді Қазақстан Республикасының Мемлекеттік шекарасы арқылы өткізу кезінде мемлекеттік ветеринариялық-санитариялық бақылауды жүзеге асыру ережесі (бұдан әрі - Ереже)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орны ауыстырылатын (тасымалданатын) объектілерді Қазақстан Республикасының Мемлекеттік шекарасы арқылы өткізу кезінде мемлекеттік ветеринариялық-санитариялық бақылауды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уәкілетті органның ведомствосы - аумақтық бөлімшелері, оның ішінде ветеринариялық бақылау бекеттері бар орталық атқарушы органның комитеті;</w:t>
      </w:r>
      <w:r>
        <w:br/>
      </w:r>
      <w:r>
        <w:rPr>
          <w:rFonts w:ascii="Times New Roman"/>
          <w:b w:val="false"/>
          <w:i w:val="false"/>
          <w:color w:val="000000"/>
          <w:sz w:val="28"/>
        </w:rPr>
        <w:t>
</w:t>
      </w:r>
      <w:r>
        <w:rPr>
          <w:rFonts w:ascii="Times New Roman"/>
          <w:b w:val="false"/>
          <w:i w:val="false"/>
          <w:color w:val="000000"/>
          <w:sz w:val="28"/>
        </w:rPr>
        <w:t>
      2) ветеринариялық бақылау бекеті - шекара және кеден бекеттерінің (Қазақстан Республикасының Мемлекеттік шекарасы арқылы өткізу пункттерінің) аумағында орналасқан уәкілетті орган ведомствосының орны ауыстырылатын (тасымалданатын) объектілерді ветеринариялық-санитариялық бақылауды жүзеге асыруға қажетті жабдықтармен және аспаптармен жарақталған бөлімшесі;</w:t>
      </w:r>
      <w:r>
        <w:br/>
      </w:r>
      <w:r>
        <w:rPr>
          <w:rFonts w:ascii="Times New Roman"/>
          <w:b w:val="false"/>
          <w:i w:val="false"/>
          <w:color w:val="000000"/>
          <w:sz w:val="28"/>
        </w:rPr>
        <w:t>
</w:t>
      </w:r>
      <w:r>
        <w:rPr>
          <w:rFonts w:ascii="Times New Roman"/>
          <w:b w:val="false"/>
          <w:i w:val="false"/>
          <w:color w:val="000000"/>
          <w:sz w:val="28"/>
        </w:rPr>
        <w:t>
      3) рұқсат - кейін ветеринариялық ілеспе құжатта (ветеринариялық сертификатта) көрсетіліп, орны ауыстырылатын (тасымалданатын) объектілердің экспорты, импорты, транзиті кезінде тізілімде тіркей отырып, уәкілетті орган ведомствосы беретін нөмір, ветеринариялық сертификатты беру үшін негіздеме болады;</w:t>
      </w:r>
      <w:r>
        <w:br/>
      </w:r>
      <w:r>
        <w:rPr>
          <w:rFonts w:ascii="Times New Roman"/>
          <w:b w:val="false"/>
          <w:i w:val="false"/>
          <w:color w:val="000000"/>
          <w:sz w:val="28"/>
        </w:rPr>
        <w:t>
</w:t>
      </w:r>
      <w:r>
        <w:rPr>
          <w:rFonts w:ascii="Times New Roman"/>
          <w:b w:val="false"/>
          <w:i w:val="false"/>
          <w:color w:val="000000"/>
          <w:sz w:val="28"/>
        </w:rPr>
        <w:t>
      4) тізілімнен үзінді көшірме - орны ауыстырылатын (тасымалданатын) объектілердің импорты, экспорты, транзиті кезінде рұқсат беру туралы уәкілетті орган беретін рұқсат нөмірі мен орны ауыстырылатын (тасымалданатын) объект туралы ақпаратты қамтитын жазбаша хабарлама;</w:t>
      </w:r>
      <w:r>
        <w:br/>
      </w:r>
      <w:r>
        <w:rPr>
          <w:rFonts w:ascii="Times New Roman"/>
          <w:b w:val="false"/>
          <w:i w:val="false"/>
          <w:color w:val="000000"/>
          <w:sz w:val="28"/>
        </w:rPr>
        <w:t>
</w:t>
      </w:r>
      <w:r>
        <w:rPr>
          <w:rFonts w:ascii="Times New Roman"/>
          <w:b w:val="false"/>
          <w:i w:val="false"/>
          <w:color w:val="000000"/>
          <w:sz w:val="28"/>
        </w:rPr>
        <w:t>
      5) тізілім - орны ауыстырылатын (тасымалданатын) объектілер туралы мәліметтерді және импортқа, экспортқа, транзитке берілген рұқсат нөмірін қамтитын уәкілетті орган ведомствосының ақпараттық базасы;</w:t>
      </w:r>
      <w:r>
        <w:br/>
      </w:r>
      <w:r>
        <w:rPr>
          <w:rFonts w:ascii="Times New Roman"/>
          <w:b w:val="false"/>
          <w:i w:val="false"/>
          <w:color w:val="000000"/>
          <w:sz w:val="28"/>
        </w:rPr>
        <w:t>
</w:t>
      </w:r>
      <w:r>
        <w:rPr>
          <w:rFonts w:ascii="Times New Roman"/>
          <w:b w:val="false"/>
          <w:i w:val="false"/>
          <w:color w:val="000000"/>
          <w:sz w:val="28"/>
        </w:rPr>
        <w:t>
      6) мемлекеттік ветеринариялық-санитариялық бақылаудағы орны ауыстырылатын (тасымалданатын) объектілер (бұдан әрі - орны ауыстырылатын (тасымалданатын) объектілер) - жануарлар, жануарлардың жыныстық және соматикалық жасушалары, жануарлар аурулары қоздырғыштарының штаммдары, жануарлардан алынатын өнімдер мен шикізат, ветеринариялық препараттар, жемшөп пен жемшөп қоспалары, патологиялық материал немесе олардан алынатын сынамалар, судың, ауаның, топырақ қабатының, өсімдіктердің сынамалары, ветеринариялық және зоогигиеналық мақсаттағы бұйымдар мен атрибуттар, сондай-ақ оларды буып-түю және тасымалдау үшін пайдаланылатын ыдыстың барлық түрлері және осындай орны ауыстырылатын (тасымалданатын) объектілерді тасымалдайтын көлік құралдары.</w:t>
      </w:r>
      <w:r>
        <w:br/>
      </w:r>
      <w:r>
        <w:rPr>
          <w:rFonts w:ascii="Times New Roman"/>
          <w:b w:val="false"/>
          <w:i w:val="false"/>
          <w:color w:val="000000"/>
          <w:sz w:val="28"/>
        </w:rPr>
        <w:t>
</w:t>
      </w:r>
      <w:r>
        <w:rPr>
          <w:rFonts w:ascii="Times New Roman"/>
          <w:b w:val="false"/>
          <w:i w:val="false"/>
          <w:color w:val="000000"/>
          <w:sz w:val="28"/>
        </w:rPr>
        <w:t>
      3. Осы Ереже Қазақстан Республикасының Мемлекеттік шекарасы арқылы орны ауыстырылатын (тасымалданатын) объектілерге қолданылады.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шекарасы арқылы орны ауыстырылатын (тасымалданатын) объектілер міндетті мемлекеттік ветеринариялық-санитариялық бақылауға жатады.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аумағына басқа мемлекеттерден жануарлардың жұқпалы және экзотикалық ауруларының әкелінуі мен таралуының алдын алу мақсатында мемлекеттік ветеринариялық-санитариялық бақылауды жүзеге асыру үшін уәкілетті орган шекара және кеден пункттерінде (мемлекеттік шекара арқылы өткізу пункттерінде) ветеринариялық бақылау бекеттерін (бұдан әрі - ВББ) ұйымдастырады.</w:t>
      </w:r>
      <w:r>
        <w:br/>
      </w:r>
      <w:r>
        <w:rPr>
          <w:rFonts w:ascii="Times New Roman"/>
          <w:b w:val="false"/>
          <w:i w:val="false"/>
          <w:color w:val="000000"/>
          <w:sz w:val="28"/>
        </w:rPr>
        <w:t>
      ВББ-де мемлекеттік ветеринариялық-санитариялық бақылауды мемлекеттік ветеринариялық-санитариялық бақылауды жүзеге асыратын уәкілетті орган ведомствосының мемлекеттік ветеринариялық-санитариялық инспекторлары жүзеге асырады.</w:t>
      </w:r>
      <w:r>
        <w:br/>
      </w:r>
      <w:r>
        <w:rPr>
          <w:rFonts w:ascii="Times New Roman"/>
          <w:b w:val="false"/>
          <w:i w:val="false"/>
          <w:color w:val="000000"/>
          <w:sz w:val="28"/>
        </w:rPr>
        <w:t>
</w:t>
      </w:r>
      <w:r>
        <w:rPr>
          <w:rFonts w:ascii="Times New Roman"/>
          <w:b w:val="false"/>
          <w:i w:val="false"/>
          <w:color w:val="000000"/>
          <w:sz w:val="28"/>
        </w:rPr>
        <w:t>
      6. Мемлекеттік ветеринариялық-санитариялық бақылау Қазақстан Республикасының Мемлекеттік шекарасы арқылы автокөлік құралдарын өткізу пункттерінде бақылау функцияларын жүзеге асыратын уәкілетті органдардың бірлескен бұйрығымен бекітілген Қазақстан Республикасының Мемлекеттік шекарасы арқылы өткізу пункттерінде бақылаушы органдардың өзара әрекет етуі және олардың іс-қимылын үйлестіру жөніндегі нұсқаулыққа сәйкес жүзеге асырылады.</w:t>
      </w:r>
      <w:r>
        <w:br/>
      </w:r>
      <w:r>
        <w:rPr>
          <w:rFonts w:ascii="Times New Roman"/>
          <w:b w:val="false"/>
          <w:i w:val="false"/>
          <w:color w:val="000000"/>
          <w:sz w:val="28"/>
        </w:rPr>
        <w:t>
</w:t>
      </w:r>
      <w:r>
        <w:rPr>
          <w:rFonts w:ascii="Times New Roman"/>
          <w:b w:val="false"/>
          <w:i w:val="false"/>
          <w:color w:val="000000"/>
          <w:sz w:val="28"/>
        </w:rPr>
        <w:t>
      7. ВББ-де мемлекеттік ветеринариялық-санитариялық инспекторлар қызметтік міндеттерін орындау кезінде ветеринариялық символикасы бар арнайы киім киеді.</w:t>
      </w:r>
    </w:p>
    <w:bookmarkEnd w:id="16"/>
    <w:bookmarkStart w:name="z111" w:id="17"/>
    <w:p>
      <w:pPr>
        <w:spacing w:after="0"/>
        <w:ind w:left="0"/>
        <w:jc w:val="left"/>
      </w:pPr>
      <w:r>
        <w:rPr>
          <w:rFonts w:ascii="Times New Roman"/>
          <w:b/>
          <w:i w:val="false"/>
          <w:color w:val="000000"/>
        </w:rPr>
        <w:t xml:space="preserve"> 
2. Қазақстан Республикасының Мемлекеттік шекарасы</w:t>
      </w:r>
      <w:r>
        <w:br/>
      </w:r>
      <w:r>
        <w:rPr>
          <w:rFonts w:ascii="Times New Roman"/>
          <w:b/>
          <w:i w:val="false"/>
          <w:color w:val="000000"/>
        </w:rPr>
        <w:t>
арқылы орны ауыстырылатын (тасымалданатын) объектілерді</w:t>
      </w:r>
      <w:r>
        <w:br/>
      </w:r>
      <w:r>
        <w:rPr>
          <w:rFonts w:ascii="Times New Roman"/>
          <w:b/>
          <w:i w:val="false"/>
          <w:color w:val="000000"/>
        </w:rPr>
        <w:t>
өткізу кезінде мемлекеттік ветеринариялық-санитариялық</w:t>
      </w:r>
      <w:r>
        <w:br/>
      </w:r>
      <w:r>
        <w:rPr>
          <w:rFonts w:ascii="Times New Roman"/>
          <w:b/>
          <w:i w:val="false"/>
          <w:color w:val="000000"/>
        </w:rPr>
        <w:t>
бақылауды жүзеге асыру тәртібі</w:t>
      </w:r>
    </w:p>
    <w:bookmarkEnd w:id="17"/>
    <w:bookmarkStart w:name="z112" w:id="18"/>
    <w:p>
      <w:pPr>
        <w:spacing w:after="0"/>
        <w:ind w:left="0"/>
        <w:jc w:val="both"/>
      </w:pPr>
      <w:r>
        <w:rPr>
          <w:rFonts w:ascii="Times New Roman"/>
          <w:b w:val="false"/>
          <w:i w:val="false"/>
          <w:color w:val="000000"/>
          <w:sz w:val="28"/>
        </w:rPr>
        <w:t>
      8. Ветеринариялық бақылау бекеттерінің мемлекеттік ветеринариялық-санитариялық инспекторлары орны ауыстырылатын (тасымалданатын) объектілерді Қазақстан Республикасының Мемлекеттік шекарасы арқылы өткізу кезінде өткізу пунктінде құжаттамалық бақылауды, орны ауыстырылатын (тасымалданатын) объектілерді тексеріп қарауды (тексеруді) және зертханалық зерттеу үшін сынама алуды (қажет болса) жүзеге асырады.</w:t>
      </w:r>
      <w:r>
        <w:br/>
      </w:r>
      <w:r>
        <w:rPr>
          <w:rFonts w:ascii="Times New Roman"/>
          <w:b w:val="false"/>
          <w:i w:val="false"/>
          <w:color w:val="000000"/>
          <w:sz w:val="28"/>
        </w:rPr>
        <w:t>
</w:t>
      </w:r>
      <w:r>
        <w:rPr>
          <w:rFonts w:ascii="Times New Roman"/>
          <w:b w:val="false"/>
          <w:i w:val="false"/>
          <w:color w:val="000000"/>
          <w:sz w:val="28"/>
        </w:rPr>
        <w:t>
      9. Құжаттамалық бақылауға:</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объектілерге ветеринариялық ілеспе құжаттың (ветеринариялық сертификаттың) болуын;</w:t>
      </w:r>
      <w:r>
        <w:br/>
      </w:r>
      <w:r>
        <w:rPr>
          <w:rFonts w:ascii="Times New Roman"/>
          <w:b w:val="false"/>
          <w:i w:val="false"/>
          <w:color w:val="000000"/>
          <w:sz w:val="28"/>
        </w:rPr>
        <w:t>
</w:t>
      </w:r>
      <w:r>
        <w:rPr>
          <w:rFonts w:ascii="Times New Roman"/>
          <w:b w:val="false"/>
          <w:i w:val="false"/>
          <w:color w:val="000000"/>
          <w:sz w:val="28"/>
        </w:rPr>
        <w:t>
      2) ветеринариялық сертификатты толтырудың дұрыстығын (толықтығын);</w:t>
      </w:r>
      <w:r>
        <w:br/>
      </w:r>
      <w:r>
        <w:rPr>
          <w:rFonts w:ascii="Times New Roman"/>
          <w:b w:val="false"/>
          <w:i w:val="false"/>
          <w:color w:val="000000"/>
          <w:sz w:val="28"/>
        </w:rPr>
        <w:t>
</w:t>
      </w:r>
      <w:r>
        <w:rPr>
          <w:rFonts w:ascii="Times New Roman"/>
          <w:b w:val="false"/>
          <w:i w:val="false"/>
          <w:color w:val="000000"/>
          <w:sz w:val="28"/>
        </w:rPr>
        <w:t>
      3) экспорттаушы елдің құзыретті органының қолдары мен мөр бедерінің болуын;</w:t>
      </w:r>
      <w:r>
        <w:br/>
      </w:r>
      <w:r>
        <w:rPr>
          <w:rFonts w:ascii="Times New Roman"/>
          <w:b w:val="false"/>
          <w:i w:val="false"/>
          <w:color w:val="000000"/>
          <w:sz w:val="28"/>
        </w:rPr>
        <w:t>
</w:t>
      </w:r>
      <w:r>
        <w:rPr>
          <w:rFonts w:ascii="Times New Roman"/>
          <w:b w:val="false"/>
          <w:i w:val="false"/>
          <w:color w:val="000000"/>
          <w:sz w:val="28"/>
        </w:rPr>
        <w:t>
      4) ветеринариялық сертификатта орны ауыстырылатын (тасымалданатын) объектінің экспорттаушы немесе импорттаушы елдің ветеринария саласындағы заңнамасында белгіленген ветеринариялық-санитариялық талаптарға сәйкестігін растайтын мәліметтердің болуын;</w:t>
      </w:r>
      <w:r>
        <w:br/>
      </w:r>
      <w:r>
        <w:rPr>
          <w:rFonts w:ascii="Times New Roman"/>
          <w:b w:val="false"/>
          <w:i w:val="false"/>
          <w:color w:val="000000"/>
          <w:sz w:val="28"/>
        </w:rPr>
        <w:t>
</w:t>
      </w:r>
      <w:r>
        <w:rPr>
          <w:rFonts w:ascii="Times New Roman"/>
          <w:b w:val="false"/>
          <w:i w:val="false"/>
          <w:color w:val="000000"/>
          <w:sz w:val="28"/>
        </w:rPr>
        <w:t>
      5) орны ауыстырылатын (тасымалданатын) объект туралы мәліметтер мен импортқа, экспортқа, транзитке рұқсат нөмірінің тізілімінен алынған үзінді көшірме деректеріне сәйкестігін тексеру кіреді.</w:t>
      </w:r>
      <w:r>
        <w:br/>
      </w:r>
      <w:r>
        <w:rPr>
          <w:rFonts w:ascii="Times New Roman"/>
          <w:b w:val="false"/>
          <w:i w:val="false"/>
          <w:color w:val="000000"/>
          <w:sz w:val="28"/>
        </w:rPr>
        <w:t>
</w:t>
      </w:r>
      <w:r>
        <w:rPr>
          <w:rFonts w:ascii="Times New Roman"/>
          <w:b w:val="false"/>
          <w:i w:val="false"/>
          <w:color w:val="000000"/>
          <w:sz w:val="28"/>
        </w:rPr>
        <w:t>
      10. Орны ауыстырылатын (тасымалданатын) объектіні тексеріп қарау (тексеру):</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 атауының, оның салмағының (көлемінің), жалпы санының таңбалау деректеріне және ветеринариялық сертификаттың мәліметтеріне сәйкестігін тексеруді;</w:t>
      </w:r>
      <w:r>
        <w:br/>
      </w:r>
      <w:r>
        <w:rPr>
          <w:rFonts w:ascii="Times New Roman"/>
          <w:b w:val="false"/>
          <w:i w:val="false"/>
          <w:color w:val="000000"/>
          <w:sz w:val="28"/>
        </w:rPr>
        <w:t>
</w:t>
      </w:r>
      <w:r>
        <w:rPr>
          <w:rFonts w:ascii="Times New Roman"/>
          <w:b w:val="false"/>
          <w:i w:val="false"/>
          <w:color w:val="000000"/>
          <w:sz w:val="28"/>
        </w:rPr>
        <w:t>
      2) көлік құралына қойылатын ветеринариялық (ветеринариялық-санитариялық) талаптардың сақталуын тексеруді;</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объектіні тасымалдау режимі мен шарттарына қойылатын ветеринариялық (ветеринариялық-санитариялық) талаптардың сақталуын тексеруді;</w:t>
      </w:r>
      <w:r>
        <w:br/>
      </w:r>
      <w:r>
        <w:rPr>
          <w:rFonts w:ascii="Times New Roman"/>
          <w:b w:val="false"/>
          <w:i w:val="false"/>
          <w:color w:val="000000"/>
          <w:sz w:val="28"/>
        </w:rPr>
        <w:t>
</w:t>
      </w:r>
      <w:r>
        <w:rPr>
          <w:rFonts w:ascii="Times New Roman"/>
          <w:b w:val="false"/>
          <w:i w:val="false"/>
          <w:color w:val="000000"/>
          <w:sz w:val="28"/>
        </w:rPr>
        <w:t>
      4) орны ауыстырылатын (тасымалданатын) объектіні ветеринариялық қарауды (тасымалдау талаптарына сәйкестігі), ал тірі жануарлар өткізілген жағдайда (қажет болса) термометрияны, тамыр соғысын және тыныс алуын өлшеуді жүргізуді қамтиды.</w:t>
      </w:r>
      <w:r>
        <w:br/>
      </w:r>
      <w:r>
        <w:rPr>
          <w:rFonts w:ascii="Times New Roman"/>
          <w:b w:val="false"/>
          <w:i w:val="false"/>
          <w:color w:val="000000"/>
          <w:sz w:val="28"/>
        </w:rPr>
        <w:t>
</w:t>
      </w:r>
      <w:r>
        <w:rPr>
          <w:rFonts w:ascii="Times New Roman"/>
          <w:b w:val="false"/>
          <w:i w:val="false"/>
          <w:color w:val="000000"/>
          <w:sz w:val="28"/>
        </w:rPr>
        <w:t>
      11. Зертханалық зерттеулер үшін сынама алу:</w:t>
      </w:r>
      <w:r>
        <w:br/>
      </w:r>
      <w:r>
        <w:rPr>
          <w:rFonts w:ascii="Times New Roman"/>
          <w:b w:val="false"/>
          <w:i w:val="false"/>
          <w:color w:val="000000"/>
          <w:sz w:val="28"/>
        </w:rPr>
        <w:t>
</w:t>
      </w:r>
      <w:r>
        <w:rPr>
          <w:rFonts w:ascii="Times New Roman"/>
          <w:b w:val="false"/>
          <w:i w:val="false"/>
          <w:color w:val="000000"/>
          <w:sz w:val="28"/>
        </w:rPr>
        <w:t>
      1) жануарды кейін оқшаулай отырып, олардың клиникалық жағдайының өзгеруі. Жануарлардың аса қауіпті ауруларын анықтау мақсатында қанның, сілекейдің, мұрын ағындыларының, экскрименттердің сынамаларын іріктеу жүзеге асырылады;</w:t>
      </w:r>
      <w:r>
        <w:br/>
      </w:r>
      <w:r>
        <w:rPr>
          <w:rFonts w:ascii="Times New Roman"/>
          <w:b w:val="false"/>
          <w:i w:val="false"/>
          <w:color w:val="000000"/>
          <w:sz w:val="28"/>
        </w:rPr>
        <w:t>
</w:t>
      </w:r>
      <w:r>
        <w:rPr>
          <w:rFonts w:ascii="Times New Roman"/>
          <w:b w:val="false"/>
          <w:i w:val="false"/>
          <w:color w:val="000000"/>
          <w:sz w:val="28"/>
        </w:rPr>
        <w:t>
      2) диагнозын белгілеу мақсатында жануардың өлім-жітімі (патологиялық материал алу);</w:t>
      </w:r>
      <w:r>
        <w:br/>
      </w:r>
      <w:r>
        <w:rPr>
          <w:rFonts w:ascii="Times New Roman"/>
          <w:b w:val="false"/>
          <w:i w:val="false"/>
          <w:color w:val="000000"/>
          <w:sz w:val="28"/>
        </w:rPr>
        <w:t>
</w:t>
      </w:r>
      <w:r>
        <w:rPr>
          <w:rFonts w:ascii="Times New Roman"/>
          <w:b w:val="false"/>
          <w:i w:val="false"/>
          <w:color w:val="000000"/>
          <w:sz w:val="28"/>
        </w:rPr>
        <w:t>
      3) дефростацияның, бүлінудің, тұтастығының, таңбалауының, бұзылуының белгілері, бөтен иістің болуы, орны ауыстырылатын (тасымалданатын) объектілердің ағуы анықталған кезде жүзеге асырылады.</w:t>
      </w:r>
      <w:r>
        <w:br/>
      </w:r>
      <w:r>
        <w:rPr>
          <w:rFonts w:ascii="Times New Roman"/>
          <w:b w:val="false"/>
          <w:i w:val="false"/>
          <w:color w:val="000000"/>
          <w:sz w:val="28"/>
        </w:rPr>
        <w:t>
      Іріктеп алынған материалдар зерттеулер жүргізу үшін ілеспе құжатпен бірге жақын жердегі ветеринариялық зертханаға жолданады.</w:t>
      </w:r>
      <w:r>
        <w:br/>
      </w:r>
      <w:r>
        <w:rPr>
          <w:rFonts w:ascii="Times New Roman"/>
          <w:b w:val="false"/>
          <w:i w:val="false"/>
          <w:color w:val="000000"/>
          <w:sz w:val="28"/>
        </w:rPr>
        <w:t>
</w:t>
      </w:r>
      <w:r>
        <w:rPr>
          <w:rFonts w:ascii="Times New Roman"/>
          <w:b w:val="false"/>
          <w:i w:val="false"/>
          <w:color w:val="000000"/>
          <w:sz w:val="28"/>
        </w:rPr>
        <w:t>
      12. Ветеринариялық бақылау бекеттерінің мемлекеттік ветеринариялық-санитариялық инспекторлары мемлекеттік ветеринариялық-санитариялық бақылау нәтижелері негізінде орны ауыстырылатын (тасымалданатын) объектілердің орнын ауыстырған кезде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елге кіруге рұқсат;</w:t>
      </w:r>
      <w:r>
        <w:br/>
      </w:r>
      <w:r>
        <w:rPr>
          <w:rFonts w:ascii="Times New Roman"/>
          <w:b w:val="false"/>
          <w:i w:val="false"/>
          <w:color w:val="000000"/>
          <w:sz w:val="28"/>
        </w:rPr>
        <w:t>
</w:t>
      </w:r>
      <w:r>
        <w:rPr>
          <w:rFonts w:ascii="Times New Roman"/>
          <w:b w:val="false"/>
          <w:i w:val="false"/>
          <w:color w:val="000000"/>
          <w:sz w:val="28"/>
        </w:rPr>
        <w:t>
      2) әкелуге тыйым салу;</w:t>
      </w:r>
      <w:r>
        <w:br/>
      </w:r>
      <w:r>
        <w:rPr>
          <w:rFonts w:ascii="Times New Roman"/>
          <w:b w:val="false"/>
          <w:i w:val="false"/>
          <w:color w:val="000000"/>
          <w:sz w:val="28"/>
        </w:rPr>
        <w:t>
</w:t>
      </w:r>
      <w:r>
        <w:rPr>
          <w:rFonts w:ascii="Times New Roman"/>
          <w:b w:val="false"/>
          <w:i w:val="false"/>
          <w:color w:val="000000"/>
          <w:sz w:val="28"/>
        </w:rPr>
        <w:t>
      3) әкелуді уақытша тоқтата тұру.</w:t>
      </w:r>
      <w:r>
        <w:br/>
      </w:r>
      <w:r>
        <w:rPr>
          <w:rFonts w:ascii="Times New Roman"/>
          <w:b w:val="false"/>
          <w:i w:val="false"/>
          <w:color w:val="000000"/>
          <w:sz w:val="28"/>
        </w:rPr>
        <w:t>
</w:t>
      </w:r>
      <w:r>
        <w:rPr>
          <w:rFonts w:ascii="Times New Roman"/>
          <w:b w:val="false"/>
          <w:i w:val="false"/>
          <w:color w:val="000000"/>
          <w:sz w:val="28"/>
        </w:rPr>
        <w:t>
      13. Елге кіруге рұқсат ветеринариялық ілеспе құжаттардың және орны ауыстырылатын (тасымалданатын) объектінің ветеринариялық (ветеринариялық-санитариялық) талаптарға сәйкестігі белгіленген кезде жүзеге асырылады.</w:t>
      </w:r>
      <w:r>
        <w:br/>
      </w:r>
      <w:r>
        <w:rPr>
          <w:rFonts w:ascii="Times New Roman"/>
          <w:b w:val="false"/>
          <w:i w:val="false"/>
          <w:color w:val="000000"/>
          <w:sz w:val="28"/>
        </w:rPr>
        <w:t>
      Мемлекеттік ветеринариялық-санитариялық инспектор ветеринариялық ілеспе құжатта орны ауыстырылатын (тасымалданатын) объектіге «әкелуге рұқсат берілген» деген белгі қояды.</w:t>
      </w:r>
      <w:r>
        <w:br/>
      </w:r>
      <w:r>
        <w:rPr>
          <w:rFonts w:ascii="Times New Roman"/>
          <w:b w:val="false"/>
          <w:i w:val="false"/>
          <w:color w:val="000000"/>
          <w:sz w:val="28"/>
        </w:rPr>
        <w:t>
      Орны ауыстырылатын (тасымалданатын) объект межелі пунктіне дейін кедергісіз жіберіледі, кейіннен ол межелі пунктінде тіркеліп және қажет болған жағдайда оның қауіпсіздігін растау рәсімі жүргізіледі (сынаманы іріктеп алу және зертханалық зерттеулер жүргізу).</w:t>
      </w:r>
      <w:r>
        <w:br/>
      </w:r>
      <w:r>
        <w:rPr>
          <w:rFonts w:ascii="Times New Roman"/>
          <w:b w:val="false"/>
          <w:i w:val="false"/>
          <w:color w:val="000000"/>
          <w:sz w:val="28"/>
        </w:rPr>
        <w:t>
</w:t>
      </w:r>
      <w:r>
        <w:rPr>
          <w:rFonts w:ascii="Times New Roman"/>
          <w:b w:val="false"/>
          <w:i w:val="false"/>
          <w:color w:val="000000"/>
          <w:sz w:val="28"/>
        </w:rPr>
        <w:t>
      14. Орны ауыстырылатын (тасымалданатын) объектіні әкелуге тыйым салу:</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объектінің ветеринариялық (ветеринариялық-санитариялық) құжаттарға сәйкес болмауы белгіленген;.</w:t>
      </w:r>
      <w:r>
        <w:br/>
      </w:r>
      <w:r>
        <w:rPr>
          <w:rFonts w:ascii="Times New Roman"/>
          <w:b w:val="false"/>
          <w:i w:val="false"/>
          <w:color w:val="000000"/>
          <w:sz w:val="28"/>
        </w:rPr>
        <w:t>
</w:t>
      </w:r>
      <w:r>
        <w:rPr>
          <w:rFonts w:ascii="Times New Roman"/>
          <w:b w:val="false"/>
          <w:i w:val="false"/>
          <w:color w:val="000000"/>
          <w:sz w:val="28"/>
        </w:rPr>
        <w:t>
      2) ветеринариялық ілеспе құжаттар, уәкілетті орган ведомствосы берген рұқсат болмаған;</w:t>
      </w:r>
      <w:r>
        <w:br/>
      </w:r>
      <w:r>
        <w:rPr>
          <w:rFonts w:ascii="Times New Roman"/>
          <w:b w:val="false"/>
          <w:i w:val="false"/>
          <w:color w:val="000000"/>
          <w:sz w:val="28"/>
        </w:rPr>
        <w:t>
</w:t>
      </w:r>
      <w:r>
        <w:rPr>
          <w:rFonts w:ascii="Times New Roman"/>
          <w:b w:val="false"/>
          <w:i w:val="false"/>
          <w:color w:val="000000"/>
          <w:sz w:val="28"/>
        </w:rPr>
        <w:t>
      3) ветеринариялық ілеспе құжаттарда орны ауыстырылатын тасымалданатын) объектінің ветеринариялық (ветеринариялық-санитариялық) талаптарға сәйкестігі туралы толық ақпарат болмаған;</w:t>
      </w:r>
      <w:r>
        <w:br/>
      </w:r>
      <w:r>
        <w:rPr>
          <w:rFonts w:ascii="Times New Roman"/>
          <w:b w:val="false"/>
          <w:i w:val="false"/>
          <w:color w:val="000000"/>
          <w:sz w:val="28"/>
        </w:rPr>
        <w:t>
</w:t>
      </w:r>
      <w:r>
        <w:rPr>
          <w:rFonts w:ascii="Times New Roman"/>
          <w:b w:val="false"/>
          <w:i w:val="false"/>
          <w:color w:val="000000"/>
          <w:sz w:val="28"/>
        </w:rPr>
        <w:t>
      4) орны ауыстырылатын (тасымалданатын) объекті шығарылған елде немесе жөнелтуші елде эпизоотиялық жағдай өзгерген (нашарлаған);</w:t>
      </w:r>
      <w:r>
        <w:br/>
      </w:r>
      <w:r>
        <w:rPr>
          <w:rFonts w:ascii="Times New Roman"/>
          <w:b w:val="false"/>
          <w:i w:val="false"/>
          <w:color w:val="000000"/>
          <w:sz w:val="28"/>
        </w:rPr>
        <w:t>
</w:t>
      </w:r>
      <w:r>
        <w:rPr>
          <w:rFonts w:ascii="Times New Roman"/>
          <w:b w:val="false"/>
          <w:i w:val="false"/>
          <w:color w:val="000000"/>
          <w:sz w:val="28"/>
        </w:rPr>
        <w:t>
      5) орны ауыстырылатын (тасымалданатын) объектінің әкелінетін, әкетілетін көлемі (саны) ветеринариялық ілеспе құжаттарда көрсетілген көлемнен (саннан) артық болған жағдайда жүзеге асырылады.</w:t>
      </w:r>
      <w:r>
        <w:br/>
      </w:r>
      <w:r>
        <w:rPr>
          <w:rFonts w:ascii="Times New Roman"/>
          <w:b w:val="false"/>
          <w:i w:val="false"/>
          <w:color w:val="000000"/>
          <w:sz w:val="28"/>
        </w:rPr>
        <w:t>
      Ветеринариялық бақылау бекетінің ветеринариялық-санитариялық инспекторы орны ауыстырылатын (тасымалданатын) объектінің ветеринариялық ілеспе құжаттарына «әкелуге тыйым салынған» деген белгі қояды.</w:t>
      </w:r>
      <w:r>
        <w:br/>
      </w:r>
      <w:r>
        <w:rPr>
          <w:rFonts w:ascii="Times New Roman"/>
          <w:b w:val="false"/>
          <w:i w:val="false"/>
          <w:color w:val="000000"/>
          <w:sz w:val="28"/>
        </w:rPr>
        <w:t>
      Әкелуге тыйым салынған орны ауыстырылатын (тасымалданатын) объектінің иесі оны кеден пункті аумағының шекарасынан тыс әкетуді немесе аса қауіпті аурулардың ену қаупі белгіленген жағдайда жоюды (кәдеге жаратуды) қамтамасыз етеді.</w:t>
      </w:r>
      <w:r>
        <w:br/>
      </w:r>
      <w:r>
        <w:rPr>
          <w:rFonts w:ascii="Times New Roman"/>
          <w:b w:val="false"/>
          <w:i w:val="false"/>
          <w:color w:val="000000"/>
          <w:sz w:val="28"/>
        </w:rPr>
        <w:t>
</w:t>
      </w:r>
      <w:r>
        <w:rPr>
          <w:rFonts w:ascii="Times New Roman"/>
          <w:b w:val="false"/>
          <w:i w:val="false"/>
          <w:color w:val="000000"/>
          <w:sz w:val="28"/>
        </w:rPr>
        <w:t>
      15. Орны ауыстырылатын (тасымалданатын) объектіні әкелуді уақытша тоқтата тұру:</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объектінің сынамаларын іріктеуді жүзеге асыру және оларды аса қауіпті ауруларды белгілеу мақсатында ветеринариялық зертханаға жолдау;</w:t>
      </w:r>
      <w:r>
        <w:br/>
      </w:r>
      <w:r>
        <w:rPr>
          <w:rFonts w:ascii="Times New Roman"/>
          <w:b w:val="false"/>
          <w:i w:val="false"/>
          <w:color w:val="000000"/>
          <w:sz w:val="28"/>
        </w:rPr>
        <w:t>
</w:t>
      </w:r>
      <w:r>
        <w:rPr>
          <w:rFonts w:ascii="Times New Roman"/>
          <w:b w:val="false"/>
          <w:i w:val="false"/>
          <w:color w:val="000000"/>
          <w:sz w:val="28"/>
        </w:rPr>
        <w:t>
      2) ветеринариялық ілеспе құжаттардың деректерін және орны ауыстырылатын (тасымалданатын) объектіні әкелуге, әкетуге рұқсатты нақтылау (растау) қажет болған;</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 өткізілетін пункт өзгертілген (жаңа рұқсат алғанға дейін) кезде қабылданады.</w:t>
      </w:r>
      <w:r>
        <w:br/>
      </w:r>
      <w:r>
        <w:rPr>
          <w:rFonts w:ascii="Times New Roman"/>
          <w:b w:val="false"/>
          <w:i w:val="false"/>
          <w:color w:val="000000"/>
          <w:sz w:val="28"/>
        </w:rPr>
        <w:t>
</w:t>
      </w:r>
      <w:r>
        <w:rPr>
          <w:rFonts w:ascii="Times New Roman"/>
          <w:b w:val="false"/>
          <w:i w:val="false"/>
          <w:color w:val="000000"/>
          <w:sz w:val="28"/>
        </w:rPr>
        <w:t>
      16. Тоқтатылып қойған орны ауыстырылатын (тасымалданатын) объектіні орналастыру уақытша сақтау қоймаларында және/немесе нақтылағанға және/немесе зертханалық зерттеулер нәтижелері алынғанға дейін оқшаулағыштарда жүзеге асырылады.</w:t>
      </w:r>
      <w:r>
        <w:br/>
      </w:r>
      <w:r>
        <w:rPr>
          <w:rFonts w:ascii="Times New Roman"/>
          <w:b w:val="false"/>
          <w:i w:val="false"/>
          <w:color w:val="000000"/>
          <w:sz w:val="28"/>
        </w:rPr>
        <w:t>
      Орны ауыстырылатын (тасымалданатын) объектінің қауіпсіздігін зертханалық зерттеулердің нәтижелері бойынша расталған жағдайда елге кіргізуге рұқсат беріледі.</w:t>
      </w:r>
      <w:r>
        <w:br/>
      </w:r>
      <w:r>
        <w:rPr>
          <w:rFonts w:ascii="Times New Roman"/>
          <w:b w:val="false"/>
          <w:i w:val="false"/>
          <w:color w:val="000000"/>
          <w:sz w:val="28"/>
        </w:rPr>
        <w:t>
      Зертханалық зерттеу нәтижелері бойынша аса қауіпті аурулар белгіленген жағдайда әкелуге тыйым салынып, кейіннен жойылады.</w:t>
      </w:r>
      <w:r>
        <w:br/>
      </w:r>
      <w:r>
        <w:rPr>
          <w:rFonts w:ascii="Times New Roman"/>
          <w:b w:val="false"/>
          <w:i w:val="false"/>
          <w:color w:val="000000"/>
          <w:sz w:val="28"/>
        </w:rPr>
        <w:t>
      Орны ауыстырылатын (тасымалданатын) объектінің қауіпсіздік талаптарына сәйкес келмеуі белгіленген жағдайда кәдеге жарату үшін әкелуге рұқсат беріледі.</w:t>
      </w:r>
      <w:r>
        <w:br/>
      </w:r>
      <w:r>
        <w:rPr>
          <w:rFonts w:ascii="Times New Roman"/>
          <w:b w:val="false"/>
          <w:i w:val="false"/>
          <w:color w:val="000000"/>
          <w:sz w:val="28"/>
        </w:rPr>
        <w:t>
      Орны ауыстырылатын (тасымалданатын) объектіні кәдеге жарату және/немесе өткізілетін (тасымалданатын) қауіпті объектіні жою Қазақстан Республикасы Үкіметінің 2008 жылғы 15 ақпандағы № 140 қаулысымен бекітілген Адамның өмірі мен денсаулығына және жануарларға, қоршаған ортаға қауіп төндіретін тамақ өнімдерін кәдеге жарату және жою ережесіне сәйкес жүргізіледі.</w:t>
      </w:r>
      <w:r>
        <w:br/>
      </w:r>
      <w:r>
        <w:rPr>
          <w:rFonts w:ascii="Times New Roman"/>
          <w:b w:val="false"/>
          <w:i w:val="false"/>
          <w:color w:val="000000"/>
          <w:sz w:val="28"/>
        </w:rPr>
        <w:t>
</w:t>
      </w:r>
      <w:r>
        <w:rPr>
          <w:rFonts w:ascii="Times New Roman"/>
          <w:b w:val="false"/>
          <w:i w:val="false"/>
          <w:color w:val="000000"/>
          <w:sz w:val="28"/>
        </w:rPr>
        <w:t>
      17. Орны ауыстырылатын (тасымалданатын) объектіні импорттау кезінде оның соңғы межелі пунктінде сынамаларды іріктеп алу және оның ветеринариялық-санитариялық сараптамасы жүзеге асырылады.</w:t>
      </w:r>
      <w:r>
        <w:br/>
      </w:r>
      <w:r>
        <w:rPr>
          <w:rFonts w:ascii="Times New Roman"/>
          <w:b w:val="false"/>
          <w:i w:val="false"/>
          <w:color w:val="000000"/>
          <w:sz w:val="28"/>
        </w:rPr>
        <w:t>
</w:t>
      </w:r>
      <w:r>
        <w:rPr>
          <w:rFonts w:ascii="Times New Roman"/>
          <w:b w:val="false"/>
          <w:i w:val="false"/>
          <w:color w:val="000000"/>
          <w:sz w:val="28"/>
        </w:rPr>
        <w:t>
      18. ВББ-нің мемлекеттік ветеринариялық-санитариялық инспекторлары мемлекеттік ветеринариялық-санитариялық бақылау нәтижелері бойынша орны ауыстырылатын (тасымалданатын) объектілердің экспортын, импортын, транзитін есепке алу журналына тиісті жазбаларды енгізеді.</w:t>
      </w:r>
      <w:r>
        <w:br/>
      </w:r>
      <w:r>
        <w:rPr>
          <w:rFonts w:ascii="Times New Roman"/>
          <w:b w:val="false"/>
          <w:i w:val="false"/>
          <w:color w:val="000000"/>
          <w:sz w:val="28"/>
        </w:rPr>
        <w:t>
</w:t>
      </w:r>
      <w:r>
        <w:rPr>
          <w:rFonts w:ascii="Times New Roman"/>
          <w:b w:val="false"/>
          <w:i w:val="false"/>
          <w:color w:val="000000"/>
          <w:sz w:val="28"/>
        </w:rPr>
        <w:t>
      19. ВББ-нің мемлекеттік ветеринариялық-санитариялық инспекторлары қызмет көрсету аймағында тұрған уәкілетті орган ведомствосының аумақтық бөлімшесіне орны ауыстырылатын (тасымалданатын) объектінің Қазақстан Республикасының Мемлекеттік шекарасы арқылы өткізілгені туралы, оның ішінде импорт кезіндегі соңғы межелі пункті туралы, экспорт кезіндегі жөнелту пункті, жүру бағыты, аялдамалары, қайта тиеу, жануарларды азықтандыру (суару) орындары, транзит кезінде тасымалдау шарттары туралы хабарлайды.</w:t>
      </w:r>
      <w:r>
        <w:br/>
      </w:r>
      <w:r>
        <w:rPr>
          <w:rFonts w:ascii="Times New Roman"/>
          <w:b w:val="false"/>
          <w:i w:val="false"/>
          <w:color w:val="000000"/>
          <w:sz w:val="28"/>
        </w:rPr>
        <w:t>
</w:t>
      </w:r>
      <w:r>
        <w:rPr>
          <w:rFonts w:ascii="Times New Roman"/>
          <w:b w:val="false"/>
          <w:i w:val="false"/>
          <w:color w:val="000000"/>
          <w:sz w:val="28"/>
        </w:rPr>
        <w:t>
      20. Қадағаланбайтын жануарлар Мемлекеттік шекара арқылы Қазақстан Республикасының аумағына өтетін болса, ВББ-нің мемлекеттік ветеринариялық-санитариялық инспекторлары көрсетілген жануарларды одан әрі пайдалану туралы шешім қабылданғанға дейін оларды Қазақстан Республикасының ветеринария саласындағы заңнамасында белгіленген тәртіппен карантинге қою үшін уәкілетті орган ведомствосының тиісті шекара маңындағы аумағында орналасқан бөлімшелеріне береді.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