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0cdb5" w14:textId="a10c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Туризм және спорт министрлігінің 2010 - 2014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2009 жылғы 31 желтоқсандағы № 2340 Қаулысы</w:t>
      </w:r>
    </w:p>
    <w:p>
      <w:pPr>
        <w:spacing w:after="0"/>
        <w:ind w:left="0"/>
        <w:jc w:val="both"/>
      </w:pPr>
      <w:bookmarkStart w:name="z1" w:id="0"/>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Туризм және спорт министрлігінің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31 желтоқсандағы</w:t>
      </w:r>
      <w:r>
        <w:br/>
      </w:r>
      <w:r>
        <w:rPr>
          <w:rFonts w:ascii="Times New Roman"/>
          <w:b w:val="false"/>
          <w:i w:val="false"/>
          <w:color w:val="000000"/>
          <w:sz w:val="28"/>
        </w:rPr>
        <w:t xml:space="preserve">
№ 2340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Туризм және спорт министрлігінің</w:t>
      </w:r>
      <w:r>
        <w:br/>
      </w:r>
      <w:r>
        <w:rPr>
          <w:rFonts w:ascii="Times New Roman"/>
          <w:b/>
          <w:i w:val="false"/>
          <w:color w:val="000000"/>
        </w:rPr>
        <w:t>
2010 — 2014 жылдарға арналған стратегиялық жоспары</w:t>
      </w:r>
    </w:p>
    <w:bookmarkEnd w:id="1"/>
    <w:bookmarkStart w:name="z5" w:id="2"/>
    <w:p>
      <w:pPr>
        <w:spacing w:after="0"/>
        <w:ind w:left="0"/>
        <w:jc w:val="left"/>
      </w:pPr>
      <w:r>
        <w:rPr>
          <w:rFonts w:ascii="Times New Roman"/>
          <w:b/>
          <w:i w:val="false"/>
          <w:color w:val="000000"/>
        </w:rPr>
        <w:t xml:space="preserve"> 
I. Миссиясы мен пайымдауы</w:t>
      </w:r>
    </w:p>
    <w:bookmarkEnd w:id="2"/>
    <w:p>
      <w:pPr>
        <w:spacing w:after="0"/>
        <w:ind w:left="0"/>
        <w:jc w:val="both"/>
      </w:pPr>
      <w:r>
        <w:rPr>
          <w:rFonts w:ascii="Times New Roman"/>
          <w:b w:val="false"/>
          <w:i w:val="false"/>
          <w:color w:val="000000"/>
          <w:sz w:val="28"/>
        </w:rPr>
        <w:t>      </w:t>
      </w:r>
      <w:r>
        <w:rPr>
          <w:rFonts w:ascii="Times New Roman"/>
          <w:b/>
          <w:i w:val="false"/>
          <w:color w:val="000000"/>
          <w:sz w:val="28"/>
        </w:rPr>
        <w:t>Миссиясы</w:t>
      </w:r>
      <w:r>
        <w:br/>
      </w:r>
      <w:r>
        <w:rPr>
          <w:rFonts w:ascii="Times New Roman"/>
          <w:b w:val="false"/>
          <w:i w:val="false"/>
          <w:color w:val="000000"/>
          <w:sz w:val="28"/>
        </w:rPr>
        <w:t>
      Туризм, дене шынықтыру және спорт саласында мемлекеттік саясатты іске асыру мақсатында тиімді мемлекеттік басқаруды және салааралық, өңіраралық үйлестіруді қамтамасыз ету.</w:t>
      </w:r>
      <w:r>
        <w:br/>
      </w:r>
      <w:r>
        <w:rPr>
          <w:rFonts w:ascii="Times New Roman"/>
          <w:b w:val="false"/>
          <w:i w:val="false"/>
          <w:color w:val="000000"/>
          <w:sz w:val="28"/>
        </w:rPr>
        <w:t>
      </w:t>
      </w:r>
      <w:r>
        <w:rPr>
          <w:rFonts w:ascii="Times New Roman"/>
          <w:b/>
          <w:i w:val="false"/>
          <w:color w:val="000000"/>
          <w:sz w:val="28"/>
        </w:rPr>
        <w:t>Пайымдауы</w:t>
      </w:r>
      <w:r>
        <w:br/>
      </w:r>
      <w:r>
        <w:rPr>
          <w:rFonts w:ascii="Times New Roman"/>
          <w:b w:val="false"/>
          <w:i w:val="false"/>
          <w:color w:val="000000"/>
          <w:sz w:val="28"/>
        </w:rPr>
        <w:t>
      Қазақстанның халықаралық туристік қоғамдастыққа Орталық Азия өңіріндегі туризмнің көшбасшысы ретінде бірігуі және бәсекеге қабілетті спорттық ұлтты қалыптастыру.</w:t>
      </w:r>
    </w:p>
    <w:bookmarkStart w:name="z6" w:id="3"/>
    <w:p>
      <w:pPr>
        <w:spacing w:after="0"/>
        <w:ind w:left="0"/>
        <w:jc w:val="left"/>
      </w:pPr>
      <w:r>
        <w:rPr>
          <w:rFonts w:ascii="Times New Roman"/>
          <w:b/>
          <w:i w:val="false"/>
          <w:color w:val="000000"/>
        </w:rPr>
        <w:t xml:space="preserve"> 
II. Қазіргі жағдайды талдау</w:t>
      </w:r>
    </w:p>
    <w:bookmarkEnd w:id="3"/>
    <w:bookmarkStart w:name="z7" w:id="4"/>
    <w:p>
      <w:pPr>
        <w:spacing w:after="0"/>
        <w:ind w:left="0"/>
        <w:jc w:val="both"/>
      </w:pPr>
      <w:r>
        <w:rPr>
          <w:rFonts w:ascii="Times New Roman"/>
          <w:b w:val="false"/>
          <w:i w:val="false"/>
          <w:color w:val="000000"/>
          <w:sz w:val="28"/>
        </w:rPr>
        <w:t>      2008 жылы министрліктің қызметі Қазақстан Республикасы Үкіметінің 2007 - 2009 жылдарға арналған бағдарламасын, Қазақстан Республикасында туризмді дамытудың 2007 - 2011 жылдарға арналған мемлекеттік бағдарламасын және Қазақстан Республикасында дене шынықтыру және спортты дамытудың 2007 - 2011 жылдарға арналған мемлекеттік бағдарламасын іске асыруға бағытталды.</w:t>
      </w:r>
      <w:r>
        <w:br/>
      </w:r>
      <w:r>
        <w:rPr>
          <w:rFonts w:ascii="Times New Roman"/>
          <w:b w:val="false"/>
          <w:i w:val="false"/>
          <w:color w:val="000000"/>
          <w:sz w:val="28"/>
        </w:rPr>
        <w:t>
      Туризм саласында</w:t>
      </w:r>
      <w:r>
        <w:br/>
      </w:r>
      <w:r>
        <w:rPr>
          <w:rFonts w:ascii="Times New Roman"/>
          <w:b w:val="false"/>
          <w:i w:val="false"/>
          <w:color w:val="000000"/>
          <w:sz w:val="28"/>
        </w:rPr>
        <w:t>
      Қазақстан Республикасында туризмді дамытудың 2007 - 2011 жылдарға арналған мемлекеттік бағдарламасын іске асырудың бірінші жылының қорытындысы бойынша туристік қызмет көрсеткіштерінің тұрақты өсу үрдісінің сақталғаны байқалады. Айталық, 2008 жылдың қорытындысы бойынша 2007 жылмен салыстырғанда тұтастай республика бойынша туристердің саны 3,1 %-ға көбейді. Туризм түрлері бойынша туристік индустрияның түрлі бағыттағы даму үрдістері байқалады: 2007 жылғы ұқсас кезеңмен салыстырғанда сыртқа шығушы туристер саны 15,4 %-ға артты және 5 242,6 мың адамды құрады, ішкі туризмдегі келушілер саны 8,2 %-ға артты және 4 254,1 мың адамды құрады.</w:t>
      </w:r>
      <w:r>
        <w:br/>
      </w:r>
      <w:r>
        <w:rPr>
          <w:rFonts w:ascii="Times New Roman"/>
          <w:b w:val="false"/>
          <w:i w:val="false"/>
          <w:color w:val="000000"/>
          <w:sz w:val="28"/>
        </w:rPr>
        <w:t>
      Көрсетілген қызметтердің жалпы көлемі 22,6 %-ға артты және 66 045,9 млн. теңгені құрады, сатылған жолдамалар құны 16 926, 8 млн. теңгені құрады.</w:t>
      </w:r>
      <w:r>
        <w:br/>
      </w:r>
      <w:r>
        <w:rPr>
          <w:rFonts w:ascii="Times New Roman"/>
          <w:b w:val="false"/>
          <w:i w:val="false"/>
          <w:color w:val="000000"/>
          <w:sz w:val="28"/>
        </w:rPr>
        <w:t>
      Есепті кезеңде туристік қызметпен айналысатын 1163 туристік фирма және 64 жеке кәсіпкер 497,1 мың келушіге қызмет көрсетті, бұл экономикадағы әлемдік жағдайдың салдарынан 2007 жылғы деңгеймен салыстырғанда 12,3 %-ға кем.</w:t>
      </w:r>
      <w:r>
        <w:br/>
      </w:r>
      <w:r>
        <w:rPr>
          <w:rFonts w:ascii="Times New Roman"/>
          <w:b w:val="false"/>
          <w:i w:val="false"/>
          <w:color w:val="000000"/>
          <w:sz w:val="28"/>
        </w:rPr>
        <w:t>
      Туристік индустрия субъектілерінің туристік қызметінен түскен жалпы табыс 2008 жылы 66,6 млрд. теңгені құрады және бюджетке аударылған салық сомасы 9,3 млрд. теңгені құрады.</w:t>
      </w:r>
      <w:r>
        <w:br/>
      </w:r>
      <w:r>
        <w:rPr>
          <w:rFonts w:ascii="Times New Roman"/>
          <w:b w:val="false"/>
          <w:i w:val="false"/>
          <w:color w:val="000000"/>
          <w:sz w:val="28"/>
        </w:rPr>
        <w:t>
      Республикада қолданыстағы қонақ үй шаруашылығының 1149 кәсіпорны 2 576,2 мың адамға қызмет көрсетті және 50 559,4 млн. теңгеге қызмет көрсетті. Есепті кезеңнің қорытындылары бойынша орналастыру объектілерінде 29 504 нөмір бар, олардың біржолғы сыйымдылығы 64 377 төсек-орынды құрады.</w:t>
      </w:r>
      <w:r>
        <w:br/>
      </w:r>
      <w:r>
        <w:rPr>
          <w:rFonts w:ascii="Times New Roman"/>
          <w:b w:val="false"/>
          <w:i w:val="false"/>
          <w:color w:val="000000"/>
          <w:sz w:val="28"/>
        </w:rPr>
        <w:t>
      Алайда, әлемдік экономикалық дағдарыс және әлеуетті туристердің сатып алу мүмкіндігінің төмендеуі республикаға келу санына кері әсерін тигізді, осылайша, 2008 жылдың қорытындысы бойынша 2007 жылмен салыстырғанда сырттан келушілер туризмі 11,1 %-ға азайды және 4 721,5 мың адамды құрады.</w:t>
      </w:r>
      <w:r>
        <w:br/>
      </w:r>
      <w:r>
        <w:rPr>
          <w:rFonts w:ascii="Times New Roman"/>
          <w:b w:val="false"/>
          <w:i w:val="false"/>
          <w:color w:val="000000"/>
          <w:sz w:val="28"/>
        </w:rPr>
        <w:t>
      Елімізде қазақстандық және шетелдік азаматтардың әр түрлі туристік қызметтерге деген сұраныстарын қанағаттандыру үшін кең мүмкіндіктерді қамтамасыз ететін қазіргі заманғы аса тиімді және бәсекеге қабілетті туристік кешенді іске асыруға жағдай жасалып жатыр, ұлттық туристік өнімнің сапасын қамтамасыз ету үшін стандарттар әзірленді және қабылданды. Қазақстан Республикасында туризмнің материалдық-техникалық базасын дамытуға инвестиция тарту үшін шарттар анықталды.</w:t>
      </w:r>
      <w:r>
        <w:br/>
      </w:r>
      <w:r>
        <w:rPr>
          <w:rFonts w:ascii="Times New Roman"/>
          <w:b w:val="false"/>
          <w:i w:val="false"/>
          <w:color w:val="000000"/>
          <w:sz w:val="28"/>
        </w:rPr>
        <w:t>
      Туризм және спорт саласының аясында ерлер және әйелдердің тең құқығы және тең мүмкіндіктері олардың өзіндік ерекшеліктері есепке алына отырып, табысты іске асып жатқандығын атап өткен жөн: туризм индустриясында туристік ұйымдардың басшылығында және қызмет көрсету аясында әйелдер көбірек еңбекпен қамтылған (барлық еңбекпен қамтылғандар санының 98 %-ға жуығы). Спортта әдетте ерлер көш бастап жүрген спорт түрлерін көптеген әйел азаматтар белсенді игеріп жатыр.</w:t>
      </w:r>
      <w:r>
        <w:br/>
      </w:r>
      <w:r>
        <w:rPr>
          <w:rFonts w:ascii="Times New Roman"/>
          <w:b w:val="false"/>
          <w:i w:val="false"/>
          <w:color w:val="000000"/>
          <w:sz w:val="28"/>
        </w:rPr>
        <w:t>
      Бұдан басқа, бүгінде бірқатар проблемалық мәселелер туындап отыр, олардың шешу көзделген мақсатқа - Қазақстанды Орталық Азия өңіріндегі туризм орталығы ретінде қалыптастыруға қол жеткізуге мүмкіндік береді.</w:t>
      </w:r>
      <w:r>
        <w:br/>
      </w:r>
      <w:r>
        <w:rPr>
          <w:rFonts w:ascii="Times New Roman"/>
          <w:b w:val="false"/>
          <w:i w:val="false"/>
          <w:color w:val="000000"/>
          <w:sz w:val="28"/>
        </w:rPr>
        <w:t>
      1. Туристік және көліктік инфрақұрылымдардың жеткіліксіз дамуы</w:t>
      </w:r>
      <w:r>
        <w:br/>
      </w:r>
      <w:r>
        <w:rPr>
          <w:rFonts w:ascii="Times New Roman"/>
          <w:b w:val="false"/>
          <w:i w:val="false"/>
          <w:color w:val="000000"/>
          <w:sz w:val="28"/>
        </w:rPr>
        <w:t>
      Қонақ үйлерді, пансионаттарды, демалыс үйлері мен базаларын қоса алғанда, орналасу объектілерінің, сонымен қатар санаторийлік-курорттық мекемелердің материалдық базасы жоғары дәрежеде моральдық және физикалық тозғандығымен сипатталады. Бүгінгі таңда туризм ауқымы, сапа түрлері және туристер үшін ұсынылатын тұратын жерлер халықаралық талаптарға сай емес.</w:t>
      </w:r>
      <w:r>
        <w:br/>
      </w:r>
      <w:r>
        <w:rPr>
          <w:rFonts w:ascii="Times New Roman"/>
          <w:b w:val="false"/>
          <w:i w:val="false"/>
          <w:color w:val="000000"/>
          <w:sz w:val="28"/>
        </w:rPr>
        <w:t>
</w:t>
      </w:r>
      <w:r>
        <w:rPr>
          <w:rFonts w:ascii="Times New Roman"/>
          <w:b w:val="false"/>
          <w:i w:val="false"/>
          <w:color w:val="000000"/>
          <w:sz w:val="28"/>
        </w:rPr>
        <w:t>
      2. Қызмет көрсетудің төмен сапасы және Ұлы Жібек жолының қазақстандық бөлігінде таңбалы тарихи орындардың қиындық тудыруы қазақстандық та, шетелдік те туристерді қызықтырмайды. Біздің тарихи мұрамыздың туристік бағдарламаларын халықаралық насихаттау мен жылжыту да сапалы түрде қайта қарауды талап етеді.</w:t>
      </w:r>
      <w:r>
        <w:br/>
      </w:r>
      <w:r>
        <w:rPr>
          <w:rFonts w:ascii="Times New Roman"/>
          <w:b w:val="false"/>
          <w:i w:val="false"/>
          <w:color w:val="000000"/>
          <w:sz w:val="28"/>
        </w:rPr>
        <w:t>
      Туризмді дамыту көлік инфрақұрылымының жағдайымен тікелей байланысты болғандықтан, әуе және темір жол тасымалы географиясының шектеулілігі, ішкі және сыртқы туристердің топтық сапарлары үшін көліктің барлық түріне жол жүру билеттеріне жеңілдіктер жүйесінің болмауы маңызды проблемаға айналып отыр.</w:t>
      </w:r>
      <w:r>
        <w:br/>
      </w:r>
      <w:r>
        <w:rPr>
          <w:rFonts w:ascii="Times New Roman"/>
          <w:b w:val="false"/>
          <w:i w:val="false"/>
          <w:color w:val="000000"/>
          <w:sz w:val="28"/>
        </w:rPr>
        <w:t>
</w:t>
      </w:r>
      <w:r>
        <w:rPr>
          <w:rFonts w:ascii="Times New Roman"/>
          <w:b w:val="false"/>
          <w:i w:val="false"/>
          <w:color w:val="000000"/>
          <w:sz w:val="28"/>
        </w:rPr>
        <w:t>
      3. Кадрларды даярлаудың, қайта даярлаудың және олардың біліктілігін арттырудың төмен деңгейі және туризмнің ғылыми базасының жоқтығы</w:t>
      </w:r>
      <w:r>
        <w:br/>
      </w:r>
      <w:r>
        <w:rPr>
          <w:rFonts w:ascii="Times New Roman"/>
          <w:b w:val="false"/>
          <w:i w:val="false"/>
          <w:color w:val="000000"/>
          <w:sz w:val="28"/>
        </w:rPr>
        <w:t>
      Туризмді дамытуға кедергі жасайтын негізгі проблемалардың бірі қызмет көрсететін салада мамандандырылған туристік кадрлардың болмауы болып табылады. Бұл туризм индустриясы объектілерінде білікті мамандардың болмауы проблемасына ғана емес, сонымен қатар туристік сала үшін кадрлар даярлау сапасына да қатысты.</w:t>
      </w:r>
      <w:r>
        <w:br/>
      </w:r>
      <w:r>
        <w:rPr>
          <w:rFonts w:ascii="Times New Roman"/>
          <w:b w:val="false"/>
          <w:i w:val="false"/>
          <w:color w:val="000000"/>
          <w:sz w:val="28"/>
        </w:rPr>
        <w:t>
</w:t>
      </w:r>
      <w:r>
        <w:rPr>
          <w:rFonts w:ascii="Times New Roman"/>
          <w:b w:val="false"/>
          <w:i w:val="false"/>
          <w:color w:val="000000"/>
          <w:sz w:val="28"/>
        </w:rPr>
        <w:t>
      4. Туристік индустрияда ұсынылатын қызметтердің төмен сапасы</w:t>
      </w:r>
      <w:r>
        <w:br/>
      </w:r>
      <w:r>
        <w:rPr>
          <w:rFonts w:ascii="Times New Roman"/>
          <w:b w:val="false"/>
          <w:i w:val="false"/>
          <w:color w:val="000000"/>
          <w:sz w:val="28"/>
        </w:rPr>
        <w:t>
      Бұл мәселе жоғарыда аталған мәселемен өзара байланысты, өйткені қызмет көрсету саласындағы төменгі сапа туризм индустриясы объектілерінде көрсетілетін қызметтер сапасының төмендеуіне әкеп соқтырады. Сонымен қоса, бұл Қазақстанда туристік визаларды рәсімдеу мерзіміне, шетелдік туристерді тіркеу процедураларына, кедендік және паспорттық бақылауға қатысты.</w:t>
      </w:r>
      <w:r>
        <w:br/>
      </w:r>
      <w:r>
        <w:rPr>
          <w:rFonts w:ascii="Times New Roman"/>
          <w:b w:val="false"/>
          <w:i w:val="false"/>
          <w:color w:val="000000"/>
          <w:sz w:val="28"/>
        </w:rPr>
        <w:t>
</w:t>
      </w:r>
      <w:r>
        <w:rPr>
          <w:rFonts w:ascii="Times New Roman"/>
          <w:b w:val="false"/>
          <w:i w:val="false"/>
          <w:color w:val="000000"/>
          <w:sz w:val="28"/>
        </w:rPr>
        <w:t>
      5. Туризм елі ретінде Қазақстанның жеткіліксіз деңгейдегі тартымдылығы</w:t>
      </w:r>
      <w:r>
        <w:br/>
      </w:r>
      <w:r>
        <w:rPr>
          <w:rFonts w:ascii="Times New Roman"/>
          <w:b w:val="false"/>
          <w:i w:val="false"/>
          <w:color w:val="000000"/>
          <w:sz w:val="28"/>
        </w:rPr>
        <w:t>
      Елдің оң туристік имиджін жылжыту жөніндегі іс-шаралар жүйесіз сипатта, туризм жөніндегі көрмелерге қатысу мемлекеттің жарнамалық қызметінің тиімділігін толық өлшемде қамтамасыз етпейді. Осы уақытқа дейін туристерді тартуда Қазақстан үшін бірінші басымдықты нарықтар болып табылатын елдер - Германияда, Ұлыбританияда, Оңтүстік Кореяда туристік өкілдіктер (шетелдердегі мекемелер жанынан туризм бөлімдерін) ашу және олардың қызметін қамтамасыз ету мәселесі шешілмей отыр. Сонымен қатар, жыл сайын орасан көп туристерді қабылдайтын, туризм саласында дамыған елдердің (Франция, Испания, Германия) тәжірибесі аталған мәселені шешу қажеттігін куәландырады.</w:t>
      </w:r>
      <w:r>
        <w:br/>
      </w:r>
      <w:r>
        <w:rPr>
          <w:rFonts w:ascii="Times New Roman"/>
          <w:b w:val="false"/>
          <w:i w:val="false"/>
          <w:color w:val="000000"/>
          <w:sz w:val="28"/>
        </w:rPr>
        <w:t>
      Қазақстан туризмінің әлемдік туристік нарықтағы қалыптасқан бәсекеге қабілеттілік деңгейі сақталған жағдайда отандық туристік нарықты дамыту мүмкіндігі өмір деңгейін жақсарту және халықтың еңбекпен қамтылуын қамтамасыз ету үшін, сапалы туристік қызметтерге деген артып келе жатқан сұранысты қанағаттандыру және елде туризмді тұрақты дамытуға жағдайлар жасау үшін жеткіліксіз болады.</w:t>
      </w:r>
      <w:r>
        <w:br/>
      </w:r>
      <w:r>
        <w:rPr>
          <w:rFonts w:ascii="Times New Roman"/>
          <w:b w:val="false"/>
          <w:i w:val="false"/>
          <w:color w:val="000000"/>
          <w:sz w:val="28"/>
        </w:rPr>
        <w:t>
      Спорт саласында</w:t>
      </w:r>
      <w:r>
        <w:br/>
      </w:r>
      <w:r>
        <w:rPr>
          <w:rFonts w:ascii="Times New Roman"/>
          <w:b w:val="false"/>
          <w:i w:val="false"/>
          <w:color w:val="000000"/>
          <w:sz w:val="28"/>
        </w:rPr>
        <w:t>
      Қазақстан Республикасы Туризм және спорт министрлігі халықаралық стандарттарға жақындау мақсатында 2008 жылы спорттың инфрақұрылымын одан әрі дамытуға және республика спортының материалдық-техникалық базасын жақсартуға бағытталған бірқатар ұйымдастыру шараларын жүзеге асырды.</w:t>
      </w:r>
      <w:r>
        <w:br/>
      </w:r>
      <w:r>
        <w:rPr>
          <w:rFonts w:ascii="Times New Roman"/>
          <w:b w:val="false"/>
          <w:i w:val="false"/>
          <w:color w:val="000000"/>
          <w:sz w:val="28"/>
        </w:rPr>
        <w:t>
      2008 жылы спорт құрылыстарының саны бүкіл республика бойынша 29 847 бірлікті құрады, олардың ішінде 19341 бірлік ауылдық жерде орналасқан, бұл 2007 жылмен салыстырғанда 249 бірлікке (1,2 %) артық, оның ішінде:</w:t>
      </w:r>
      <w:r>
        <w:br/>
      </w:r>
      <w:r>
        <w:rPr>
          <w:rFonts w:ascii="Times New Roman"/>
          <w:b w:val="false"/>
          <w:i w:val="false"/>
          <w:color w:val="000000"/>
          <w:sz w:val="28"/>
        </w:rPr>
        <w:t>
      жүзу бассейндерінің саны 12 бірлікке артты (2007 жылы - 186 болса, 2008 жылы - 198 болды);</w:t>
      </w:r>
      <w:r>
        <w:br/>
      </w:r>
      <w:r>
        <w:rPr>
          <w:rFonts w:ascii="Times New Roman"/>
          <w:b w:val="false"/>
          <w:i w:val="false"/>
          <w:color w:val="000000"/>
          <w:sz w:val="28"/>
        </w:rPr>
        <w:t>
      2008 жылы Солтүстік Қазақстан және Ақмола облыстарында екі стадион салынды (2007 жылы - 240 бірлік болса, 2008 жылы - 242 болды);</w:t>
      </w:r>
      <w:r>
        <w:br/>
      </w:r>
      <w:r>
        <w:rPr>
          <w:rFonts w:ascii="Times New Roman"/>
          <w:b w:val="false"/>
          <w:i w:val="false"/>
          <w:color w:val="000000"/>
          <w:sz w:val="28"/>
        </w:rPr>
        <w:t>
      спорт залдарының саны 119 бірлікке көбейіп, 2007 жылы - 6 715 бірлік болса, 2008 жылы - 6 834-ті құрады;</w:t>
      </w:r>
      <w:r>
        <w:br/>
      </w:r>
      <w:r>
        <w:rPr>
          <w:rFonts w:ascii="Times New Roman"/>
          <w:b w:val="false"/>
          <w:i w:val="false"/>
          <w:color w:val="000000"/>
          <w:sz w:val="28"/>
        </w:rPr>
        <w:t>
      20 бірлікке теннис корты көбейді. Егер 2007 жылы олардың саны - 221 болса, 2008 жылы - 241-ді құрады (6 - Астанада, 5 - Алматы облысында, 3 - Оңтүстік Қазақстан, 2 - Атырау облыстарында және 1 - Батыс Қазақстан, Қарағанды, Қызылорда, Қостанай облыстарында).</w:t>
      </w:r>
      <w:r>
        <w:br/>
      </w:r>
      <w:r>
        <w:rPr>
          <w:rFonts w:ascii="Times New Roman"/>
          <w:b w:val="false"/>
          <w:i w:val="false"/>
          <w:color w:val="000000"/>
          <w:sz w:val="28"/>
        </w:rPr>
        <w:t>
      - хоккей корты 2008 жылы 36 бірлікке көбейді, егер 2007 жылы олардың саны 275 бірлік болса, 2008 жылы - 311-ді құрады (32 - Солтүстік Қазақстан облысында және 4 - Павлодар облысында).</w:t>
      </w:r>
      <w:r>
        <w:br/>
      </w:r>
      <w:r>
        <w:rPr>
          <w:rFonts w:ascii="Times New Roman"/>
          <w:b w:val="false"/>
          <w:i w:val="false"/>
          <w:color w:val="000000"/>
          <w:sz w:val="28"/>
        </w:rPr>
        <w:t>
      Астана және Алматы қалаларындағы 7-ші қысқы Азия ойындарын дайындау мен өткізу шеңберінде заманауи спорт объектілері салынатын болады.</w:t>
      </w:r>
      <w:r>
        <w:br/>
      </w:r>
      <w:r>
        <w:rPr>
          <w:rFonts w:ascii="Times New Roman"/>
          <w:b w:val="false"/>
          <w:i w:val="false"/>
          <w:color w:val="000000"/>
          <w:sz w:val="28"/>
        </w:rPr>
        <w:t>
      «30 корпоративтік көшбасшы» бағдарламасына енген «Медеу - Шымбұлақ» «серпінді» жобасын іске асыру мақсатында спорт инфрақұрылымын дамыту үшін мемлекеттік-жеке серіктестік шеңберінде жұмыс жүргізілуде.</w:t>
      </w:r>
      <w:r>
        <w:br/>
      </w:r>
      <w:r>
        <w:rPr>
          <w:rFonts w:ascii="Times New Roman"/>
          <w:b w:val="false"/>
          <w:i w:val="false"/>
          <w:color w:val="000000"/>
          <w:sz w:val="28"/>
        </w:rPr>
        <w:t>
      Республикада 11 өңірлік спортта дарынды балаларға арналған мектеп-интернат жұмыс істейді, оларда 2811 болашағы бар оқушылар оқиды. Өңірлерде жоғарғы нәтижелерге жету үшін жағдай жасаған.</w:t>
      </w:r>
      <w:r>
        <w:br/>
      </w:r>
      <w:r>
        <w:rPr>
          <w:rFonts w:ascii="Times New Roman"/>
          <w:b w:val="false"/>
          <w:i w:val="false"/>
          <w:color w:val="000000"/>
          <w:sz w:val="28"/>
        </w:rPr>
        <w:t>
      Барлық облыстарда және Астана мен Алматы қалаларында 16 олимпиада резервін даярлау орталығы бар, онда 1128 спортшы шеберліктерін көтереді.</w:t>
      </w:r>
      <w:r>
        <w:br/>
      </w:r>
      <w:r>
        <w:rPr>
          <w:rFonts w:ascii="Times New Roman"/>
          <w:b w:val="false"/>
          <w:i w:val="false"/>
          <w:color w:val="000000"/>
          <w:sz w:val="28"/>
        </w:rPr>
        <w:t>
      Республикада 7 мамандандырылған олимпиадалық даярлау орталығы жұмыс істейді, оларда 904 спортшы спорт шеберлігін шың және орталық спортшылардың 95 %-ы Қазақстан құрамы командасының негізгі Жастар және жасөспірімдер құрамаларының санында өнер көрсетеді.</w:t>
      </w:r>
      <w:r>
        <w:br/>
      </w:r>
      <w:r>
        <w:rPr>
          <w:rFonts w:ascii="Times New Roman"/>
          <w:b w:val="false"/>
          <w:i w:val="false"/>
          <w:color w:val="000000"/>
          <w:sz w:val="28"/>
        </w:rPr>
        <w:t>
      Пекинде өткен 29 жазғы Олимпиада ойындарының қорытындысында әртүрлі дәрежеде 13 медаль иеленді, соның ішінде 2 алтын, 4 күміс және 7 қола медаль, жалпы командалық 29 орынды иеленді.</w:t>
      </w:r>
      <w:r>
        <w:br/>
      </w:r>
      <w:r>
        <w:rPr>
          <w:rFonts w:ascii="Times New Roman"/>
          <w:b w:val="false"/>
          <w:i w:val="false"/>
          <w:color w:val="000000"/>
          <w:sz w:val="28"/>
        </w:rPr>
        <w:t>
</w:t>
      </w:r>
      <w:r>
        <w:rPr>
          <w:rFonts w:ascii="Times New Roman"/>
          <w:b w:val="false"/>
          <w:i w:val="false"/>
          <w:color w:val="000000"/>
          <w:sz w:val="28"/>
        </w:rPr>
        <w:t>
      Дамудың оң тенденцияларымен қатар, отандық спорттың дамуын тежеп отырған проблемалар да бар:</w:t>
      </w:r>
      <w:r>
        <w:br/>
      </w:r>
      <w:r>
        <w:rPr>
          <w:rFonts w:ascii="Times New Roman"/>
          <w:b w:val="false"/>
          <w:i w:val="false"/>
          <w:color w:val="000000"/>
          <w:sz w:val="28"/>
        </w:rPr>
        <w:t>
</w:t>
      </w:r>
      <w:r>
        <w:rPr>
          <w:rFonts w:ascii="Times New Roman"/>
          <w:b w:val="false"/>
          <w:i w:val="false"/>
          <w:color w:val="000000"/>
          <w:sz w:val="28"/>
        </w:rPr>
        <w:t>
      1. Материалдық-техникалық базаның және спорт инфрақұрылымының төмен деңгейі</w:t>
      </w:r>
      <w:r>
        <w:br/>
      </w:r>
      <w:r>
        <w:rPr>
          <w:rFonts w:ascii="Times New Roman"/>
          <w:b w:val="false"/>
          <w:i w:val="false"/>
          <w:color w:val="000000"/>
          <w:sz w:val="28"/>
        </w:rPr>
        <w:t>
</w:t>
      </w:r>
      <w:r>
        <w:rPr>
          <w:rFonts w:ascii="Times New Roman"/>
          <w:b w:val="false"/>
          <w:i w:val="false"/>
          <w:color w:val="000000"/>
          <w:sz w:val="28"/>
        </w:rPr>
        <w:t>
      1) қазіргі қызмет ететін олимпиадалық даярлық орталықтары мен олимпиадалық даярлық резерві орталықтарындағы жоғары жетістіктер спортында өзіндік материалдық-техникалық базасы жоқ;</w:t>
      </w:r>
      <w:r>
        <w:br/>
      </w:r>
      <w:r>
        <w:rPr>
          <w:rFonts w:ascii="Times New Roman"/>
          <w:b w:val="false"/>
          <w:i w:val="false"/>
          <w:color w:val="000000"/>
          <w:sz w:val="28"/>
        </w:rPr>
        <w:t>
</w:t>
      </w:r>
      <w:r>
        <w:rPr>
          <w:rFonts w:ascii="Times New Roman"/>
          <w:b w:val="false"/>
          <w:i w:val="false"/>
          <w:color w:val="000000"/>
          <w:sz w:val="28"/>
        </w:rPr>
        <w:t>
      2) ауылда спортты дамыту проблемасы бәрінен бұрын материалдық-техникалық базаның жоқтығынан айрықша өткір болып тұр. Ауылдық жерлердегі 4169 спорт залының 3639-ы жалпы білім беру мектептерінде орналасқан және оқу сабақтарын өткізу үшін пайдаланылады. Спорт ғимараттарының тек 12,0 %-ында ғана барлық халықтың дене шынықтырумен айналысуына мүмкіндік бар.</w:t>
      </w:r>
      <w:r>
        <w:br/>
      </w:r>
      <w:r>
        <w:rPr>
          <w:rFonts w:ascii="Times New Roman"/>
          <w:b w:val="false"/>
          <w:i w:val="false"/>
          <w:color w:val="000000"/>
          <w:sz w:val="28"/>
        </w:rPr>
        <w:t>
      Спорттық ғимараттардың ғана емес, сонымен бірге ұйымдарда, оқу орындарында, халықтың тұратын жері мен бұқаралық демалыс орындарында спорттық мүкәммал мен жабдықтың да жетіспеуі сезіледі. Республикалық олимпиадалық даярлық орталықтары мен өңірлік олимпиадалық резервті даярлау орталықтарының өзіндік спорттық базалары жоқ. Спортта дарынды балаларға арналған мектеп-интернаттардың және жоғары спорт шеберлігі мектептерінің спорттық базалары да талаптарға сәйкес келмейді.</w:t>
      </w:r>
      <w:r>
        <w:br/>
      </w:r>
      <w:r>
        <w:rPr>
          <w:rFonts w:ascii="Times New Roman"/>
          <w:b w:val="false"/>
          <w:i w:val="false"/>
          <w:color w:val="000000"/>
          <w:sz w:val="28"/>
        </w:rPr>
        <w:t>
      Жоғары спорт шеберлігі мектептерінің проблемалары да осы деңгейде оқу-жаттығу процесін ұйымдастыру жеткілікті қаржыландырылмайды, соның салдарынан жоспарланған жарыстар мен жиындарды өткізуге, үй-жайларды жалдауға қаражат жетіспейді.</w:t>
      </w:r>
      <w:r>
        <w:br/>
      </w:r>
      <w:r>
        <w:rPr>
          <w:rFonts w:ascii="Times New Roman"/>
          <w:b w:val="false"/>
          <w:i w:val="false"/>
          <w:color w:val="000000"/>
          <w:sz w:val="28"/>
        </w:rPr>
        <w:t>
      Қазіргі қызмет ететін спорттық ғимараттардың басым көпшілігі техникалық пайдалану жөніндегі жетілдірілген нормативтер мен талаптарға, халықаралық регламенттерге және жарыстар мен оқу-жаттығу процесін өткізу ережелеріне сәйкес келмейді.</w:t>
      </w:r>
      <w:r>
        <w:br/>
      </w:r>
      <w:r>
        <w:rPr>
          <w:rFonts w:ascii="Times New Roman"/>
          <w:b w:val="false"/>
          <w:i w:val="false"/>
          <w:color w:val="000000"/>
          <w:sz w:val="28"/>
        </w:rPr>
        <w:t>
</w:t>
      </w:r>
      <w:r>
        <w:rPr>
          <w:rFonts w:ascii="Times New Roman"/>
          <w:b w:val="false"/>
          <w:i w:val="false"/>
          <w:color w:val="000000"/>
          <w:sz w:val="28"/>
        </w:rPr>
        <w:t>
      2. Бұқаралық және балалар мен жасөспірімдер спортының нашар дамуы</w:t>
      </w:r>
      <w:r>
        <w:br/>
      </w:r>
      <w:r>
        <w:rPr>
          <w:rFonts w:ascii="Times New Roman"/>
          <w:b w:val="false"/>
          <w:i w:val="false"/>
          <w:color w:val="000000"/>
          <w:sz w:val="28"/>
        </w:rPr>
        <w:t>
      1991 жылдан бастап дене шынықтыру және спорт саласында біршама өзгерістер болды, олар республикалық ерікті дене шынықтыру-спорттық қоғамдары, дене шынықтыру ұжымдары, балалар мен жасөспірімдер мектептері, тұрғылықты жері бойынша жеткіншектер клубтары желілерінің күрт қысқаруына әкелді. Балалар мен жасөспірімдер спорт мектептерінің желісі қазіргі уақытта республиканың мектеп жасындағы балаларының 6 %-ының ғана айналысуына мүмкіндік тудыра алады. Төмен деңгейдегі материалдық-техникалық база, сапалы спорттық мүкәммал мен жабдықтың болмауы спорт резервін жоғары деңгейде дайындауды ұйымдастыруға және халықаралық дәрежедегі спортшыларды тәрбиелеуге мүмкіндік бермейді. Халықтың тұрғылықты жері бойынша да жұмыс дұрыс жолға қойылмаған, жеткіншіктер клубтарының желісі жеткіліксіз дамыған, қарапайым спорт алаңдары мен тұрғылықты жерлерде және бұқаралық демалыс орындарында спорт ғимараттары жоқтың қасы. Ауылда спортты дамыту проблемасы ерекше өткір болып отыр. Елдің төрт облысының ауылдық жерлерінде бір де бір жүзу бассейні жоқ, республиканың 13 ауданында балалар мен жасөспірімдерге арналған спорт мектептері жоқ, соған байланысты ауылда спортпен айналысушы балалар мен жеткіншектердің саны жалпы республикалық көрсеткіштен екі есе төмен.</w:t>
      </w:r>
      <w:r>
        <w:br/>
      </w:r>
      <w:r>
        <w:rPr>
          <w:rFonts w:ascii="Times New Roman"/>
          <w:b w:val="false"/>
          <w:i w:val="false"/>
          <w:color w:val="000000"/>
          <w:sz w:val="28"/>
        </w:rPr>
        <w:t>
</w:t>
      </w:r>
      <w:r>
        <w:rPr>
          <w:rFonts w:ascii="Times New Roman"/>
          <w:b w:val="false"/>
          <w:i w:val="false"/>
          <w:color w:val="000000"/>
          <w:sz w:val="28"/>
        </w:rPr>
        <w:t>
      3. Қазіргі заманғы талаптарға жауап беретін ғылыми базаның болмауы, білікті мамандар тапшылығы</w:t>
      </w:r>
      <w:r>
        <w:br/>
      </w:r>
      <w:r>
        <w:rPr>
          <w:rFonts w:ascii="Times New Roman"/>
          <w:b w:val="false"/>
          <w:i w:val="false"/>
          <w:color w:val="000000"/>
          <w:sz w:val="28"/>
        </w:rPr>
        <w:t>
</w:t>
      </w:r>
      <w:r>
        <w:rPr>
          <w:rFonts w:ascii="Times New Roman"/>
          <w:b w:val="false"/>
          <w:i w:val="false"/>
          <w:color w:val="000000"/>
          <w:sz w:val="28"/>
        </w:rPr>
        <w:t>
      1) спорт саласында білікті мамандардың өткір жетіспеуі байқалады. Жоғары шеберлік спортында республиканың жетекші жаттықтырушыларының көпшілігі орта жаста, ал олардың орнын толық ауыстыратын мамандар жоқ. Сонымен қатар, ауылдық жерлердегі жалпы білім беру мектептерінің 25 %-ның дене шынықтыру мұғалімдері жоқ, балалар мен жасөспірімдер спорт мектептерінің оқытушылық құрамының 30 %-ның арнаулы білім жоқ;</w:t>
      </w:r>
      <w:r>
        <w:br/>
      </w:r>
      <w:r>
        <w:rPr>
          <w:rFonts w:ascii="Times New Roman"/>
          <w:b w:val="false"/>
          <w:i w:val="false"/>
          <w:color w:val="000000"/>
          <w:sz w:val="28"/>
        </w:rPr>
        <w:t>
</w:t>
      </w:r>
      <w:r>
        <w:rPr>
          <w:rFonts w:ascii="Times New Roman"/>
          <w:b w:val="false"/>
          <w:i w:val="false"/>
          <w:color w:val="000000"/>
          <w:sz w:val="28"/>
        </w:rPr>
        <w:t>
      2) спорттық ғимараттарды техникалық пайдалану мамандары жоқ, Спорт және туризм академиясының спорт түрлері бойынша түлектерінің дайындық деңгейі қазіргі заманғы талаптарға жауап бермейді.</w:t>
      </w:r>
      <w:r>
        <w:br/>
      </w:r>
      <w:r>
        <w:rPr>
          <w:rFonts w:ascii="Times New Roman"/>
          <w:b w:val="false"/>
          <w:i w:val="false"/>
          <w:color w:val="000000"/>
          <w:sz w:val="28"/>
        </w:rPr>
        <w:t>
      Спорт саласы жоғары бәсекелі болып табылады және оқу-жаттығу процесін ұйымдастыру, спортшылардың функционалдық және физикалық мүмкіндіктерін арттыру, оларды оңалту және қалыпқа келтіру әдістемесіндегі барлық жаңаша әзірлемелер стратегиялық материалдар болып табылады, оларды басқа елдердің иеленуі мүмкін болмайды.</w:t>
      </w:r>
      <w:r>
        <w:br/>
      </w:r>
      <w:r>
        <w:rPr>
          <w:rFonts w:ascii="Times New Roman"/>
          <w:b w:val="false"/>
          <w:i w:val="false"/>
          <w:color w:val="000000"/>
          <w:sz w:val="28"/>
        </w:rPr>
        <w:t>
      Бүгін біздің жаттықтырушылар Бүкілодақтық дене шынықтыру ғылыми-зерттеу институты 1983 - 1985 жылдары әзірлеген бағдарламалар мен әдістемелер бойынша жұмыс істейді. Қазақстан өзінің ғылыми базасын құрмай, бүгінде заманауи ғылыми әдістемелерсіз қалып отыр. Сол себепті республиканың спорт мектептерінде спорт түрлерінен бірыңғай оқу бағдарламаларын енгізу мүмкін болмай отыр, ал ол спорт резерві мен халықаралық дәрежедегі спортшыларды даярлаудың жүйелі жолын қамтамасыз етуге кедергі келтіріп отыр.</w:t>
      </w:r>
    </w:p>
    <w:bookmarkEnd w:id="4"/>
    <w:bookmarkStart w:name="z20" w:id="5"/>
    <w:p>
      <w:pPr>
        <w:spacing w:after="0"/>
        <w:ind w:left="0"/>
        <w:jc w:val="left"/>
      </w:pPr>
      <w:r>
        <w:rPr>
          <w:rFonts w:ascii="Times New Roman"/>
          <w:b/>
          <w:i w:val="false"/>
          <w:color w:val="000000"/>
        </w:rPr>
        <w:t xml:space="preserve"> 
ІІІ. Қызметінің стратегиялық бағыттары, мақсаттары, міндеттері</w:t>
      </w:r>
      <w:r>
        <w:br/>
      </w:r>
      <w:r>
        <w:rPr>
          <w:rFonts w:ascii="Times New Roman"/>
          <w:b/>
          <w:i w:val="false"/>
          <w:color w:val="000000"/>
        </w:rPr>
        <w:t>
және көрсеткіштері</w:t>
      </w:r>
    </w:p>
    <w:bookmarkEnd w:id="5"/>
    <w:p>
      <w:pPr>
        <w:spacing w:after="0"/>
        <w:ind w:left="0"/>
        <w:jc w:val="both"/>
      </w:pPr>
      <w:r>
        <w:rPr>
          <w:rFonts w:ascii="Times New Roman"/>
          <w:b w:val="false"/>
          <w:i w:val="false"/>
          <w:color w:val="ff0000"/>
          <w:sz w:val="28"/>
        </w:rPr>
        <w:t xml:space="preserve">      Ескерту. ІІІ-бөлімге өзгерту енгізілді - ҚР Үкіметінің 2010.06.14 </w:t>
      </w:r>
      <w:r>
        <w:rPr>
          <w:rFonts w:ascii="Times New Roman"/>
          <w:b w:val="false"/>
          <w:i w:val="false"/>
          <w:color w:val="ff0000"/>
          <w:sz w:val="28"/>
        </w:rPr>
        <w:t>№ 571</w:t>
      </w:r>
      <w:r>
        <w:rPr>
          <w:rFonts w:ascii="Times New Roman"/>
          <w:b w:val="false"/>
          <w:i w:val="false"/>
          <w:color w:val="ff0000"/>
          <w:sz w:val="28"/>
        </w:rPr>
        <w:t xml:space="preserve">, 2010.11.20 </w:t>
      </w:r>
      <w:r>
        <w:rPr>
          <w:rFonts w:ascii="Times New Roman"/>
          <w:b w:val="false"/>
          <w:i w:val="false"/>
          <w:color w:val="ff0000"/>
          <w:sz w:val="28"/>
        </w:rPr>
        <w:t>N 1227</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1313"/>
        <w:gridCol w:w="1353"/>
        <w:gridCol w:w="1333"/>
        <w:gridCol w:w="1313"/>
        <w:gridCol w:w="1433"/>
        <w:gridCol w:w="1373"/>
        <w:gridCol w:w="1293"/>
        <w:gridCol w:w="1193"/>
      </w:tblGrid>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 (есеп)</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 (ағымдағы жоспар)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5-жыл</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саласында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1-стратегиялық бағыт. </w:t>
            </w:r>
            <w:r>
              <w:rPr>
                <w:rFonts w:ascii="Times New Roman"/>
                <w:b w:val="false"/>
                <w:i w:val="false"/>
                <w:color w:val="000000"/>
                <w:sz w:val="20"/>
              </w:rPr>
              <w:t>Қазақстанды Орталық Азия өңірінің туризм орталығына айналдыру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1-мақсат. </w:t>
            </w:r>
            <w:r>
              <w:rPr>
                <w:rFonts w:ascii="Times New Roman"/>
                <w:b w:val="false"/>
                <w:i w:val="false"/>
                <w:color w:val="000000"/>
                <w:sz w:val="20"/>
              </w:rPr>
              <w:t>Аса тиімді және бәсекеге қабілетті туристік индустрия құру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индикаторлар</w:t>
            </w:r>
            <w:r>
              <w:br/>
            </w:r>
            <w:r>
              <w:rPr>
                <w:rFonts w:ascii="Times New Roman"/>
                <w:b w:val="false"/>
                <w:i w:val="false"/>
                <w:color w:val="000000"/>
                <w:sz w:val="20"/>
              </w:rPr>
              <w:t>
</w:t>
            </w:r>
            <w:r>
              <w:rPr>
                <w:rFonts w:ascii="Times New Roman"/>
                <w:b w:val="false"/>
                <w:i w:val="false"/>
                <w:color w:val="000000"/>
                <w:sz w:val="20"/>
              </w:rPr>
              <w:t>      Туристік қызмет саласындағы қызметтерді ұсынатын ұйымдардың жиынтық кірісін 2015 жылға 2008 жылдың деңгейінен кемінде 12 %-ға ұлғайту:</w:t>
            </w:r>
            <w:r>
              <w:br/>
            </w:r>
            <w:r>
              <w:rPr>
                <w:rFonts w:ascii="Times New Roman"/>
                <w:b w:val="false"/>
                <w:i w:val="false"/>
                <w:color w:val="000000"/>
                <w:sz w:val="20"/>
              </w:rPr>
              <w:t>
</w:t>
            </w:r>
            <w:r>
              <w:rPr>
                <w:rFonts w:ascii="Times New Roman"/>
                <w:b w:val="false"/>
                <w:i w:val="false"/>
                <w:color w:val="000000"/>
                <w:sz w:val="20"/>
              </w:rPr>
              <w:t>      2009 жылы кемінде 2,5 %-ға, 2010 жылы кемінде 3,3 %-ға, 2011 жылы кемінде 4,7 %-ға, 2012 жылы кемінде 7,5%, 2013 жылы кемінде 9,5 %-ға.</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1.1.1-міндет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дамытуды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Туристік орталықтарды салу: Туристік индустрияның неғұрлым перспективалы бағыттары бойынша салалық шебер-жоспар әзірлеу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шебер-жоспар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Ұлы Жібек Жолының қазақстандық бөлігінде туризмнің дамуына зерттеу жүргізу (жеке инвестицияның есебінен)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Жол бойы инфрақұрылымы объектілерінің саны - (ККМ және тиісті әкімдіктермен бірге)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Туристік және табиғи объектілерге апаратын жөнделген және жаңа жолдардың ұзақтығы - (ККМ және тиісті әкімдіктермен бірге)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 мемлекеттік ұлттық табиғи паркте жайластырылған экологиялық соқпақтар саны (АШМ-мен бірге)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соқпақтар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1.1.2-міндет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көрсетулердің сапасын арттыруды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«Жедел желі» анықтамалық туристік қызметтер саны - облыс және Астана және Алматы қалаларының әкімдіктерімен бірге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Қонақжайлылық индустриясын ұйымдастыру жөніндегі курс тыңдаушыларының саны - облыс және Астана және Алматы қалаларының әкімдіктерімен, Қазақстандық туристік қауымдастығымен және басқа да мүдделі ұйымдармен бірге (жеке инвестицияның есебінен)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Туризм индустриясы саласында кәсіби стандарттарды әзірлеу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1.1.3-міндет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туристік өнімді халықаралық және ішкі нарықта жылжыту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халықаралық туристік көрмелерге қатысуы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Қазақстанның туристік әлеуетті туралы бейнероликтер көрсететін халықаралық телеарналардың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Шетелдік БАҚ өкілдері мен туроператорлар үшін ақпараттық турлардың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Дайындалған және шығарылған жарнамалық-ақпараттық өнімнің қағаз және электрондық жеткізгіштегі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60000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Ішкі туризм бойынша туристік іс-шаралар санын көбейту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1.1.4-міндет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қоғамдастыққа интеграциялау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ЮНДТҰ өткізетін іс-шараларға Қазақстанның қатысуы (Қазақстан Республикасы Сыртқы істер министрлігімен бірге)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2009 жылы Астана қаласында Дүниежүзілік туристік ұйымының Бас Ассамблеясының 18-сессиясын өткізу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 елдер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2-стратегиялық бағыт. </w:t>
            </w:r>
            <w:r>
              <w:rPr>
                <w:rFonts w:ascii="Times New Roman"/>
                <w:b w:val="false"/>
                <w:i w:val="false"/>
                <w:color w:val="000000"/>
                <w:sz w:val="20"/>
              </w:rPr>
              <w:t>Қазақстандық спорттың әлемдік спорт аренасындағы бәсекеге қабілеттілігін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1-мақсат.</w:t>
            </w:r>
            <w:r>
              <w:rPr>
                <w:rFonts w:ascii="Times New Roman"/>
                <w:b w:val="false"/>
                <w:i w:val="false"/>
                <w:color w:val="000000"/>
                <w:sz w:val="20"/>
              </w:rPr>
              <w:t xml:space="preserve"> Спортшылардың сапалы дайындығы және халықаралық аренада сапалы өнер көрсетуі үшін жағдайлар жасау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Қазақстанның әлемдегі жетекші отыз спорттық державаның қатарына кіруі</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2.1.1-міндет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стандарттарға жауап беретін материалдық-техникалық базаны және спорт инфрақұрылымын дамыту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Спорт құрылыстарын қалпына келтіру және қайта құру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Ведомстволық бағынысты спорт ұйымдарын материалдық техникалық жарақтандыру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(кемінде)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Ведомстволық бағынысты спорт ұйымдарының ғимараттарын, үй-жайларын және құрылыстарын күрделі жөндеу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(кемінде)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2.1.2-міндет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спортшылардың бәсекеге қабілеттілігін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Халықаралық дәрежедегі спорт шеберлерінің санын арттыру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Спорттық республикалық мемлекеттік мекемелердің және мемлекеттік қазыналық кәсіпорындардың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2.1.3-міндет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түрлерінен мамандарды даярлау және олардың біліктілігін арттыру жүйесін жасау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 спортшыларды шет елдерде оқыту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Спорт проблемалары жөніндегі мәселелерді шешуге арналған ғылыми зерттеулер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2.1.4-міндет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жылдардағы Олимпиада және Азия ойындарына дайындау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Қысқы Азия ойындарында өнер көрсету қорытындылары бойынша Қазақстанның күшті үштік командасына ену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Жазғы Олимпиада ойындарында өнер көрсету қорытындылары бойынша Қазақстанның күшті 30 командаға енуі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2-мақсат. </w:t>
            </w:r>
            <w:r>
              <w:rPr>
                <w:rFonts w:ascii="Times New Roman"/>
                <w:b w:val="false"/>
                <w:i w:val="false"/>
                <w:color w:val="000000"/>
                <w:sz w:val="20"/>
              </w:rPr>
              <w:t>Бұқаралық спортты және дене шынықтыру-сауықтыру қозғалысын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Дене шынықтырумен және спортпен шұғылданатын халықтың барлық жас ерекшеліктерінің үлесін 2014 жылы 23,0 %-ға дейін арттыру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2.2.1-міндет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шынықтырумен шұғылданатын халық үшін жағдайларды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Дене шынықтырумен және спортпен тұрақты түрде шұғылданатын барлық жастағы халықтың үлесі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Дене шынықтырумен және спортпен шұғылданатын 6-дан 18 жасқа дейінгі адамдардың қамтылуы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2.2.2-міндет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дене шынықтыруы мен спортын дамытуды қамтамасыз ету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Дене шынықтырумен және спортпен тұрақты түрде шұғылданатын мүгедектердің үлес салмағын арттыру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bl>
    <w:bookmarkStart w:name="z21" w:id="6"/>
    <w:p>
      <w:pPr>
        <w:spacing w:after="0"/>
        <w:ind w:left="0"/>
        <w:jc w:val="left"/>
      </w:pPr>
      <w:r>
        <w:rPr>
          <w:rFonts w:ascii="Times New Roman"/>
          <w:b/>
          <w:i w:val="false"/>
          <w:color w:val="000000"/>
        </w:rPr>
        <w:t xml:space="preserve"> 
IV.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6113"/>
        <w:gridCol w:w="401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мақсаттары оларды іске асыруға бағытталған мемлекеттің стратегиялық мақсаттары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құжаттың, нормативтік құқықтық актінің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1-стратегиялық бағыт. </w:t>
            </w:r>
            <w:r>
              <w:rPr>
                <w:rFonts w:ascii="Times New Roman"/>
                <w:b w:val="false"/>
                <w:i w:val="false"/>
                <w:color w:val="000000"/>
                <w:sz w:val="20"/>
              </w:rPr>
              <w:t>Қазақстанды Орталық Азия өңірінің туризм орталығына айналдыру</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Аса тиімді және бәсекеге қабілетті туристік индустрия құру</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3-ұзақ мерзімді басымдық «Шетел инвестициялары мен ішкі жинақталымдардың деңгейі жоғары ашық нарықтық экономикаға негізделген экономикалық өсу. Экономикалық өрлеудің нақтылы, тұрлаулы және барғған сайын арта түсетін қарқынына қол жеткізу».</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- 2030 Барлық Қазақстандықтардың өсіп-өркендеуі, қауіпсіздігі және әл-ауқатының артуы» атты Мемлекет басшысының Қазақстан халқына </w:t>
            </w:r>
            <w:r>
              <w:rPr>
                <w:rFonts w:ascii="Times New Roman"/>
                <w:b w:val="false"/>
                <w:i w:val="false"/>
                <w:color w:val="000000"/>
                <w:sz w:val="20"/>
              </w:rPr>
              <w:t>Жолдауы</w:t>
            </w:r>
            <w:r>
              <w:rPr>
                <w:rFonts w:ascii="Times New Roman"/>
                <w:b w:val="false"/>
                <w:i w:val="false"/>
                <w:color w:val="000000"/>
                <w:sz w:val="20"/>
              </w:rPr>
              <w:t>, 2007 ж., ақпан</w:t>
            </w:r>
          </w:p>
        </w:tc>
      </w:tr>
      <w:tr>
        <w:trPr>
          <w:trHeight w:val="3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Бәсекеге қабілетті экономика. Экономика біздің дамуымыздың басты басымдығы, ал экономикалық өсімнің барынша жоғары қарқынына қол жеткізу - негізгі міңдетіміз болып қала береді».</w:t>
            </w:r>
            <w:r>
              <w:br/>
            </w:r>
            <w:r>
              <w:rPr>
                <w:rFonts w:ascii="Times New Roman"/>
                <w:b w:val="false"/>
                <w:i w:val="false"/>
                <w:color w:val="000000"/>
                <w:sz w:val="20"/>
              </w:rPr>
              <w:t>
</w:t>
            </w:r>
            <w:r>
              <w:rPr>
                <w:rFonts w:ascii="Times New Roman"/>
                <w:b w:val="false"/>
                <w:i w:val="false"/>
                <w:color w:val="000000"/>
                <w:sz w:val="20"/>
              </w:rPr>
              <w:t>«3. Қазақстанның жеделдетілген экономикалық және әлеуметтік прогресі. Қазақстан өз азаматтары үшін өмір сүрудің жоғары стандарттарын жасай отырып, әлемнің тиімді дамып келе жатқан елдерінің қатарына қосылуға тиіс. Біз мұны ұлтымыз бен экономикамыз бәсекеге қабілетті болған жағдайда ғана істей аламыз».</w:t>
            </w:r>
            <w:r>
              <w:br/>
            </w:r>
            <w:r>
              <w:rPr>
                <w:rFonts w:ascii="Times New Roman"/>
                <w:b w:val="false"/>
                <w:i w:val="false"/>
                <w:color w:val="000000"/>
                <w:sz w:val="20"/>
              </w:rPr>
              <w:t>
</w:t>
            </w:r>
            <w:r>
              <w:rPr>
                <w:rFonts w:ascii="Times New Roman"/>
                <w:b w:val="false"/>
                <w:i w:val="false"/>
                <w:color w:val="000000"/>
                <w:sz w:val="20"/>
              </w:rPr>
              <w:t>«3.1. Инновациялық экономика құру және шикізаттық емес секторды дамыту Біз экономиканы диверсификациялауға бағытталған Индустриялық-инновациялық стратегияны іске асыра бастадық. Бұл болашақтың бағдарламасы. Біз бәсекеге қабілетті экономиканың үлгісін таңдай отырып, бәсекелестікке қарымы мол басым салаларды дамытуға кірістік, сол арқылы қазақстандық кластерлер жүйесінің дамуына жол аштық.</w:t>
            </w:r>
            <w:r>
              <w:br/>
            </w:r>
            <w:r>
              <w:rPr>
                <w:rFonts w:ascii="Times New Roman"/>
                <w:b w:val="false"/>
                <w:i w:val="false"/>
                <w:color w:val="000000"/>
                <w:sz w:val="20"/>
              </w:rPr>
              <w:t>
</w:t>
            </w:r>
            <w:r>
              <w:rPr>
                <w:rFonts w:ascii="Times New Roman"/>
                <w:b w:val="false"/>
                <w:i w:val="false"/>
                <w:color w:val="000000"/>
                <w:sz w:val="20"/>
              </w:rPr>
              <w:t>Биылғы жылдың ортасына қарай біздің қолымызда нарықтың туризм, мұнай-газ машиналарын жасау, тамақ және тоқыма өнеркәсібі, көлік-логистикалық қызмет көрсету, металлургия және құрылыс материалдары сияқты салаларда кемінде 5-7 кластерін жасау мен дамытудың жоспары болуы керек деп санаймын. Ел экономикасының шикізаттық емес салалардағы ұзақ мерзімдік мамандануын, міне солар айқындайтын болады».</w:t>
            </w:r>
            <w:r>
              <w:br/>
            </w:r>
            <w:r>
              <w:rPr>
                <w:rFonts w:ascii="Times New Roman"/>
                <w:b w:val="false"/>
                <w:i w:val="false"/>
                <w:color w:val="000000"/>
                <w:sz w:val="20"/>
              </w:rPr>
              <w:t>
</w:t>
            </w:r>
            <w:r>
              <w:rPr>
                <w:rFonts w:ascii="Times New Roman"/>
                <w:b w:val="false"/>
                <w:i w:val="false"/>
                <w:color w:val="000000"/>
                <w:sz w:val="20"/>
              </w:rPr>
              <w:t>«3.5. 21 ғасыр деңгейінде білім беру мен кәсіптік даярлау»</w:t>
            </w:r>
            <w:r>
              <w:br/>
            </w:r>
            <w:r>
              <w:rPr>
                <w:rFonts w:ascii="Times New Roman"/>
                <w:b w:val="false"/>
                <w:i w:val="false"/>
                <w:color w:val="000000"/>
                <w:sz w:val="20"/>
              </w:rPr>
              <w:t>
</w:t>
            </w:r>
            <w:r>
              <w:rPr>
                <w:rFonts w:ascii="Times New Roman"/>
                <w:b w:val="false"/>
                <w:i w:val="false"/>
                <w:color w:val="000000"/>
                <w:sz w:val="20"/>
              </w:rPr>
              <w:t>«Біздің стратегиялық міндетіміз - бәсекеге қабілетті елдердің қатарынан лайықты орын алу. Сондықтан да мемлекет пен жеке меншік сектор өзара сенім мен тиімділікке негізделген әріптестік қатынастарын жолға қоюы керек».</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экономикалық, әлеуметтік және саяси жедел жаңару жолында» Мемлекет Басшысының Қазақстан халқына </w:t>
            </w:r>
            <w:r>
              <w:rPr>
                <w:rFonts w:ascii="Times New Roman"/>
                <w:b w:val="false"/>
                <w:i w:val="false"/>
                <w:color w:val="000000"/>
                <w:sz w:val="20"/>
                <w:u w:val="single"/>
              </w:rPr>
              <w:t>Жолдауы</w:t>
            </w:r>
            <w:r>
              <w:rPr>
                <w:rFonts w:ascii="Times New Roman"/>
                <w:b w:val="false"/>
                <w:i w:val="false"/>
                <w:color w:val="000000"/>
                <w:sz w:val="20"/>
              </w:rPr>
              <w:t>, 2005 ж., ақпан</w:t>
            </w:r>
          </w:p>
        </w:tc>
      </w:tr>
      <w:tr>
        <w:trPr>
          <w:trHeight w:val="3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Бірінші басымдық: Қазақстанның әлемдік экономикаға ойдағыдай кірігуі - елдің экономикалық дамуының сапалық серпілісінің негізі»</w:t>
            </w:r>
            <w:r>
              <w:br/>
            </w:r>
            <w:r>
              <w:rPr>
                <w:rFonts w:ascii="Times New Roman"/>
                <w:b w:val="false"/>
                <w:i w:val="false"/>
                <w:color w:val="000000"/>
                <w:sz w:val="20"/>
              </w:rPr>
              <w:t>
</w:t>
            </w:r>
            <w:r>
              <w:rPr>
                <w:rFonts w:ascii="Times New Roman"/>
                <w:b w:val="false"/>
                <w:i w:val="false"/>
                <w:color w:val="000000"/>
                <w:sz w:val="20"/>
              </w:rPr>
              <w:t>- «Халықаралық маңыздағы «серпілістік» жобаларды іске асыру, индустрияны дамыту, әлемдік рыноктың белгілі бір тауашаларында бәсекеге қабілетті бола алатын тауарлар мен қызметтерді өндіру».</w:t>
            </w:r>
            <w:r>
              <w:br/>
            </w:r>
            <w:r>
              <w:rPr>
                <w:rFonts w:ascii="Times New Roman"/>
                <w:b w:val="false"/>
                <w:i w:val="false"/>
                <w:color w:val="000000"/>
                <w:sz w:val="20"/>
              </w:rPr>
              <w:t>
</w:t>
            </w:r>
            <w:r>
              <w:rPr>
                <w:rFonts w:ascii="Times New Roman"/>
                <w:b w:val="false"/>
                <w:i w:val="false"/>
                <w:color w:val="000000"/>
                <w:sz w:val="20"/>
              </w:rPr>
              <w:t>«Білімге негізделген бәсекеге қабілетті экономиканы дамыту» бөлімі</w:t>
            </w:r>
            <w:r>
              <w:br/>
            </w:r>
            <w:r>
              <w:rPr>
                <w:rFonts w:ascii="Times New Roman"/>
                <w:b w:val="false"/>
                <w:i w:val="false"/>
                <w:color w:val="000000"/>
                <w:sz w:val="20"/>
              </w:rPr>
              <w:t>
</w:t>
            </w:r>
            <w:r>
              <w:rPr>
                <w:rFonts w:ascii="Times New Roman"/>
                <w:b w:val="false"/>
                <w:i w:val="false"/>
                <w:color w:val="000000"/>
                <w:sz w:val="20"/>
              </w:rPr>
              <w:t>«- Елде әлемде жоғары дамыған бәсекеге қабілетті - қаржылық, туристік, көлік-логистикалық, білім беру және сауда қызметтердің бес орталығын қалыптастыру «Жастар саясаты» бөлімі</w:t>
            </w:r>
            <w:r>
              <w:br/>
            </w:r>
            <w:r>
              <w:rPr>
                <w:rFonts w:ascii="Times New Roman"/>
                <w:b w:val="false"/>
                <w:i w:val="false"/>
                <w:color w:val="000000"/>
                <w:sz w:val="20"/>
              </w:rPr>
              <w:t>
</w:t>
            </w:r>
            <w:r>
              <w:rPr>
                <w:rFonts w:ascii="Times New Roman"/>
                <w:b w:val="false"/>
                <w:i w:val="false"/>
                <w:color w:val="000000"/>
                <w:sz w:val="20"/>
              </w:rPr>
              <w:t>«- темекі шегуге, алкоголь мен есірткіні пайдалануға қарсы бағытталған салауатты өмір салтын насихаттау жөніндегі жұмысты күшейтуді бастау.»</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әлемдегі бәсекеге барынша қабілетті 50 елдің қатарына кіру стратегиясы» атты Мемлекет басшысының Қазақстан халқына </w:t>
            </w:r>
            <w:r>
              <w:rPr>
                <w:rFonts w:ascii="Times New Roman"/>
                <w:b w:val="false"/>
                <w:i w:val="false"/>
                <w:color w:val="000000"/>
                <w:sz w:val="20"/>
              </w:rPr>
              <w:t>Жолдауы</w:t>
            </w:r>
            <w:r>
              <w:rPr>
                <w:rFonts w:ascii="Times New Roman"/>
                <w:b w:val="false"/>
                <w:i w:val="false"/>
                <w:color w:val="000000"/>
                <w:sz w:val="20"/>
              </w:rPr>
              <w:t>, 2006 ж.,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«Сырттан келушілер туризмі және ішкі туризм көлемін арттыру есебінен мемлекет пен халық кірісінің тұрақты өсуін, халықты жұмыспен қамтуды қамтамасыз ету үшін бәсекеге қабілетті туристік индустрия құру»</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Президентінін 2006 жылғы 29 желтоқсандағы № 231 </w:t>
            </w:r>
            <w:r>
              <w:rPr>
                <w:rFonts w:ascii="Times New Roman"/>
                <w:b w:val="false"/>
                <w:i w:val="false"/>
                <w:color w:val="000000"/>
                <w:sz w:val="20"/>
              </w:rPr>
              <w:t>Жарлығы</w:t>
            </w:r>
            <w:r>
              <w:br/>
            </w:r>
            <w:r>
              <w:rPr>
                <w:rFonts w:ascii="Times New Roman"/>
                <w:b w:val="false"/>
                <w:i w:val="false"/>
                <w:color w:val="000000"/>
                <w:sz w:val="20"/>
              </w:rPr>
              <w:t>
</w:t>
            </w:r>
            <w:r>
              <w:rPr>
                <w:rFonts w:ascii="Times New Roman"/>
                <w:b w:val="false"/>
                <w:i w:val="false"/>
                <w:color w:val="000000"/>
                <w:sz w:val="20"/>
              </w:rPr>
              <w:t>«Қазақстан Республикасында туризмді дамытудың 2007 - 2011 жылдарға арналған мемлекеттік бағдарламасы»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2-стратегиялық бағыт.</w:t>
            </w:r>
            <w:r>
              <w:rPr>
                <w:rFonts w:ascii="Times New Roman"/>
                <w:b w:val="false"/>
                <w:i w:val="false"/>
                <w:color w:val="000000"/>
                <w:sz w:val="20"/>
              </w:rPr>
              <w:t xml:space="preserve"> Қазақстандық спорттың әлемдік спорт аренасындағы бәсекеге қабілеттілігін арттыру</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Спортшылардың сапалы дайындығы және халықаралық аренада сапалы өнер көрсетуі үшін жағдайлар жасауды қамтамасыз ету</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бүгінгі таңда әлеуметтік-экономикалық жаңару мен саяси демократияландырудың жаңа кезеңіне қадам басқалы тұр. Мен өзіміздің әлемдік рейтинг кестесінің жоғары бөлігіне іліккен елдер тобының ішінен орын алуымызға мүмкіндік беретін басты негіздер мыналар деп білемін. Екіншіден, біз аға ұрпақты, ана мен баланы, жастарды қамқорлық пен ілтипатқа бөлейтін әлеуметтік бағдарланған қоғам, ел халқының барлық топтары тұрмысының жоғары сапасы мен алдыңғы қатарлы әлеуметтік стаңдарттарын қамтамасыз ететін қоғам құрудамыз.</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әлемдегі бәсекеге барынша қабілетті 50 елдің қатарына кіру стратегиясы» атты Қазақстан Республикасының Президенті Н.Ә. Назарбаевтың халқына </w:t>
            </w:r>
            <w:r>
              <w:rPr>
                <w:rFonts w:ascii="Times New Roman"/>
                <w:b w:val="false"/>
                <w:i w:val="false"/>
                <w:color w:val="000000"/>
                <w:sz w:val="20"/>
              </w:rPr>
              <w:t>Жолдауы</w:t>
            </w:r>
            <w:r>
              <w:rPr>
                <w:rFonts w:ascii="Times New Roman"/>
                <w:b w:val="false"/>
                <w:i w:val="false"/>
                <w:color w:val="000000"/>
                <w:sz w:val="20"/>
              </w:rPr>
              <w:t>, 2006 ж.,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«Алтыншы міндет - осы заманғы білім беру мен кәсіптік қайта даярлау, «парасатты экономиканың» негіздерін қалыптастыру, жаңа технологияларды, идеялар мен көзқарастарды пайдалану, инновациялық экономиканы дамыту.»</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әлемдегі жаңа Қазақстан» Н.Ә. Назарбаевтың Қазақстан Республикасы Президентінің Қазақстан халқына </w:t>
            </w:r>
            <w:r>
              <w:rPr>
                <w:rFonts w:ascii="Times New Roman"/>
                <w:b w:val="false"/>
                <w:i w:val="false"/>
                <w:color w:val="000000"/>
                <w:sz w:val="20"/>
              </w:rPr>
              <w:t>Жолдауы</w:t>
            </w:r>
            <w:r>
              <w:rPr>
                <w:rFonts w:ascii="Times New Roman"/>
                <w:b w:val="false"/>
                <w:i w:val="false"/>
                <w:color w:val="000000"/>
                <w:sz w:val="20"/>
              </w:rPr>
              <w:t>, 2007 ж., ақпан</w:t>
            </w:r>
          </w:p>
        </w:tc>
      </w:tr>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Бұқаралық спортты және дене шынықтыру-сауықтыру қозғалысын дамыту</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«Бесінші. «Дені сау ұлт» үшін инфрақұрылым дамытудың маңызы жоғары. Балалық шақтан бастап дене шынықтыру пен спорттық даярлыққа және оған ең қолайлы мүмкіндіктер туғызуға ерекше ден қойылуы керек. Әкімдер жаңа стадиондар мен спорт кешендерін, балаларға арналған және басқа спорт алаңдарын салу мен ескілерін жаңарту арқылы барлық жастағы адамдардың спортпен шұғылдануына, өздерінің бойларын сергек ұстауына, сөйтіп өмір жастарын ұзартуына жағдай жасауы қажет»</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халқының әл-ауқатын арттыру - мемлекеттік саясаттың басты мақсаты» Н.Ә. Назарбаевтың Қазақстан Республикасы Президентінің Қазақстан халқына </w:t>
            </w:r>
            <w:r>
              <w:rPr>
                <w:rFonts w:ascii="Times New Roman"/>
                <w:b w:val="false"/>
                <w:i w:val="false"/>
                <w:color w:val="000000"/>
                <w:sz w:val="20"/>
              </w:rPr>
              <w:t>Жолдауы</w:t>
            </w:r>
            <w:r>
              <w:rPr>
                <w:rFonts w:ascii="Times New Roman"/>
                <w:b w:val="false"/>
                <w:i w:val="false"/>
                <w:color w:val="000000"/>
                <w:sz w:val="20"/>
              </w:rPr>
              <w:t>, 2008 ж., ақпан</w:t>
            </w:r>
          </w:p>
        </w:tc>
      </w:tr>
      <w:tr>
        <w:trPr>
          <w:trHeight w:val="30" w:hRule="atLeast"/>
        </w:trPr>
        <w:tc>
          <w:tcPr>
            <w:tcW w:w="0" w:type="auto"/>
            <w:vMerge/>
            <w:tcBorders>
              <w:top w:val="nil"/>
              <w:left w:val="single" w:color="cfcfcf" w:sz="5"/>
              <w:bottom w:val="single" w:color="cfcfcf" w:sz="5"/>
              <w:right w:val="single" w:color="cfcfcf" w:sz="5"/>
            </w:tcBorders>
          </w:tcP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бекемдеу үшін дене тәрбиесі мен спорттың тиімді жүйесін құру»</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2006 жылғы 28 желтоқсандағы № 230 </w:t>
            </w:r>
            <w:r>
              <w:rPr>
                <w:rFonts w:ascii="Times New Roman"/>
                <w:b w:val="false"/>
                <w:i w:val="false"/>
                <w:color w:val="000000"/>
                <w:sz w:val="20"/>
              </w:rPr>
              <w:t>Жарлығы</w:t>
            </w:r>
            <w:r>
              <w:br/>
            </w:r>
            <w:r>
              <w:rPr>
                <w:rFonts w:ascii="Times New Roman"/>
                <w:b w:val="false"/>
                <w:i w:val="false"/>
                <w:color w:val="000000"/>
                <w:sz w:val="20"/>
              </w:rPr>
              <w:t>
</w:t>
            </w:r>
            <w:r>
              <w:rPr>
                <w:rFonts w:ascii="Times New Roman"/>
                <w:b w:val="false"/>
                <w:i w:val="false"/>
                <w:color w:val="000000"/>
                <w:sz w:val="20"/>
              </w:rPr>
              <w:t>«Қазақстан Республикасында Дене шынықтыру және спортты дамытудың 2007 - 2011 жылдарға арналған мемлекеттік бағдарламасы»</w:t>
            </w:r>
          </w:p>
        </w:tc>
      </w:tr>
    </w:tbl>
    <w:bookmarkStart w:name="z22" w:id="7"/>
    <w:p>
      <w:pPr>
        <w:spacing w:after="0"/>
        <w:ind w:left="0"/>
        <w:jc w:val="left"/>
      </w:pPr>
      <w:r>
        <w:rPr>
          <w:rFonts w:ascii="Times New Roman"/>
          <w:b/>
          <w:i w:val="false"/>
          <w:color w:val="000000"/>
        </w:rPr>
        <w:t xml:space="preserve"> 
V. Функционалдық мүмкіндіктері және ықтимал қауіп-қатерлер</w:t>
      </w:r>
    </w:p>
    <w:bookmarkEnd w:id="7"/>
    <w:p>
      <w:pPr>
        <w:spacing w:after="0"/>
        <w:ind w:left="0"/>
        <w:jc w:val="both"/>
      </w:pPr>
      <w:r>
        <w:rPr>
          <w:rFonts w:ascii="Times New Roman"/>
          <w:b w:val="false"/>
          <w:i w:val="false"/>
          <w:color w:val="000000"/>
          <w:sz w:val="28"/>
        </w:rPr>
        <w:t>      Министрліктің қызметін жетілдіру мақсатында құрылымдық бөлімшелер мен ведомстволар арасында функциялар мен жауапкершілікті айқын бөле отырып, жаңа ұйымдастыру құрылымын бекіту жоспарланып отыр.</w:t>
      </w:r>
      <w:r>
        <w:br/>
      </w:r>
      <w:r>
        <w:rPr>
          <w:rFonts w:ascii="Times New Roman"/>
          <w:b w:val="false"/>
          <w:i w:val="false"/>
          <w:color w:val="000000"/>
          <w:sz w:val="28"/>
        </w:rPr>
        <w:t>
      Министрлік қызметінің барлық салаларында қызметкерлердің кәсіптік деңгейін арттыру үшін (даярлау, қайта даярлау және біліктілігін арттыру) әрбір қызметкердің жұмысының тиімділігін одан әрі жетілдіруге ықпал ететін қолайлы еңбек жағдайлары жасалатын болады.</w:t>
      </w:r>
      <w:r>
        <w:br/>
      </w:r>
      <w:r>
        <w:rPr>
          <w:rFonts w:ascii="Times New Roman"/>
          <w:b w:val="false"/>
          <w:i w:val="false"/>
          <w:color w:val="000000"/>
          <w:sz w:val="28"/>
        </w:rPr>
        <w:t>
      Моральдың ынталандыру мақсатында туристік қызмет, дене шынықтыру мен спорт салаларындағы, оларды дамытуға аса үлес қосқан тұлғаларға ведомстолық марапаттау қамтамасыз етіледі.</w:t>
      </w:r>
      <w:r>
        <w:br/>
      </w:r>
      <w:r>
        <w:rPr>
          <w:rFonts w:ascii="Times New Roman"/>
          <w:b w:val="false"/>
          <w:i w:val="false"/>
          <w:color w:val="000000"/>
          <w:sz w:val="28"/>
        </w:rPr>
        <w:t>
      Туризм және спорт салаларында халықаралық ынтымақтастықты кеңейту мен тереңдету, министрліктің Ұлттық туристік әкімшіліктермен және спорт саласындағы халықаралық ұйымдармен халықаралық байланыстарын одан әрі дамыту мен нығайту жөнінде шаралар қабылданатын болады.</w:t>
      </w:r>
      <w:r>
        <w:br/>
      </w:r>
      <w:r>
        <w:rPr>
          <w:rFonts w:ascii="Times New Roman"/>
          <w:b w:val="false"/>
          <w:i w:val="false"/>
          <w:color w:val="000000"/>
          <w:sz w:val="28"/>
        </w:rPr>
        <w:t>
      Қазақстан қосылған халықаралық актілерге сәйкес ерлер мен әйелдердің тең құқықтары мен тең мүмкіндіктерін, сонымен қатар министрліктің қызметі саласында шешімдер қабылдау процесіне және азаматтық қоғамның тіршілік әрекетінің барлық аспектілеріне тең қатысуын іске асыру қамтамасыз етілетін болады.</w:t>
      </w:r>
      <w:r>
        <w:br/>
      </w:r>
      <w:r>
        <w:rPr>
          <w:rFonts w:ascii="Times New Roman"/>
          <w:b w:val="false"/>
          <w:i w:val="false"/>
          <w:color w:val="000000"/>
          <w:sz w:val="28"/>
        </w:rPr>
        <w:t>
      Атқарушылық тәртіптің сапасын және мониторингін арттыру үшін құжаттаманы өткізудің барлық кезеңдерінде ақпараттық бағдарламаларды функционалдық қолдану кеңейтілетін болады және мемлекеттік тілде құжаттарды дайындау сапасын арттыруға ерекше көңіл бөлінетін болады.</w:t>
      </w:r>
    </w:p>
    <w:bookmarkStart w:name="z23" w:id="8"/>
    <w:p>
      <w:pPr>
        <w:spacing w:after="0"/>
        <w:ind w:left="0"/>
        <w:jc w:val="left"/>
      </w:pPr>
      <w:r>
        <w:rPr>
          <w:rFonts w:ascii="Times New Roman"/>
          <w:b/>
          <w:i w:val="false"/>
          <w:color w:val="000000"/>
        </w:rPr>
        <w:t xml:space="preserve"> 
VI. Ведомствоаралық өзге мемлекеттік органдар мен ұйымдармен</w:t>
      </w:r>
      <w:r>
        <w:br/>
      </w:r>
      <w:r>
        <w:rPr>
          <w:rFonts w:ascii="Times New Roman"/>
          <w:b/>
          <w:i w:val="false"/>
          <w:color w:val="000000"/>
        </w:rPr>
        <w:t>
өзара іс-әрекет ету</w:t>
      </w:r>
    </w:p>
    <w:bookmarkEnd w:id="8"/>
    <w:p>
      <w:pPr>
        <w:spacing w:after="0"/>
        <w:ind w:left="0"/>
        <w:jc w:val="both"/>
      </w:pPr>
      <w:r>
        <w:rPr>
          <w:rFonts w:ascii="Times New Roman"/>
          <w:b w:val="false"/>
          <w:i w:val="false"/>
          <w:color w:val="000000"/>
          <w:sz w:val="28"/>
        </w:rPr>
        <w:t>      Министрліктің таңдаған стратегиялық бағыттары бойынша қойылған мақсаттарға жетуі өзге мүдделі тараптармен өзара іс-әрекет етудің тиімділігінің дәрежесіне байланысты.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gridCol w:w="853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Қазақстанды Орталық Азия өңірінің туризм орталығына айналдыру</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r>
              <w:br/>
            </w:r>
            <w:r>
              <w:rPr>
                <w:rFonts w:ascii="Times New Roman"/>
                <w:b w:val="false"/>
                <w:i w:val="false"/>
                <w:color w:val="000000"/>
                <w:sz w:val="20"/>
              </w:rPr>
              <w:t>
</w:t>
            </w:r>
            <w:r>
              <w:rPr>
                <w:rFonts w:ascii="Times New Roman"/>
                <w:b w:val="false"/>
                <w:i w:val="false"/>
                <w:color w:val="000000"/>
                <w:sz w:val="20"/>
              </w:rPr>
              <w:t>1. Жол бойы инфрақұрылымы объектілерінің құрылысы (республикалық маңызы бар жол бойы);</w:t>
            </w:r>
            <w:r>
              <w:br/>
            </w:r>
            <w:r>
              <w:rPr>
                <w:rFonts w:ascii="Times New Roman"/>
                <w:b w:val="false"/>
                <w:i w:val="false"/>
                <w:color w:val="000000"/>
                <w:sz w:val="20"/>
              </w:rPr>
              <w:t>
</w:t>
            </w:r>
            <w:r>
              <w:rPr>
                <w:rFonts w:ascii="Times New Roman"/>
                <w:b w:val="false"/>
                <w:i w:val="false"/>
                <w:color w:val="000000"/>
                <w:sz w:val="20"/>
              </w:rPr>
              <w:t>2. Туристік және табиғи объектілерге апаратын жаңа жолдардың жөнделуі және құрылысы - (республикалық маңызы бар жолдар)</w:t>
            </w:r>
          </w:p>
        </w:tc>
      </w:tr>
      <w:tr>
        <w:trPr>
          <w:trHeight w:val="30" w:hRule="atLeast"/>
        </w:trPr>
        <w:tc>
          <w:tcPr>
            <w:tcW w:w="4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2 Мемлекеттік ұлттық табиғи парктер жайластырылған экологиялық соқпақтар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Дүниежүзілік туристік ұйым (ЮНДТҰ) өткізетін шараларына қатысуға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қалаларының әкімдіктері:</w:t>
            </w:r>
            <w:r>
              <w:br/>
            </w:r>
            <w:r>
              <w:rPr>
                <w:rFonts w:ascii="Times New Roman"/>
                <w:b w:val="false"/>
                <w:i w:val="false"/>
                <w:color w:val="000000"/>
                <w:sz w:val="20"/>
              </w:rPr>
              <w:t>
</w:t>
            </w:r>
            <w:r>
              <w:rPr>
                <w:rFonts w:ascii="Times New Roman"/>
                <w:b w:val="false"/>
                <w:i w:val="false"/>
                <w:color w:val="000000"/>
                <w:sz w:val="20"/>
              </w:rPr>
              <w:t>1. Жол бойы инфрақұрылымы объектілерінің (жол бойында, жергілікті маңызы бар) және туристік орталықтардың құрылысы</w:t>
            </w:r>
            <w:r>
              <w:br/>
            </w:r>
            <w:r>
              <w:rPr>
                <w:rFonts w:ascii="Times New Roman"/>
                <w:b w:val="false"/>
                <w:i w:val="false"/>
                <w:color w:val="000000"/>
                <w:sz w:val="20"/>
              </w:rPr>
              <w:t>
</w:t>
            </w:r>
            <w:r>
              <w:rPr>
                <w:rFonts w:ascii="Times New Roman"/>
                <w:b w:val="false"/>
                <w:i w:val="false"/>
                <w:color w:val="000000"/>
                <w:sz w:val="20"/>
              </w:rPr>
              <w:t>2. Туристік және табиғи объектілерге алып баратын жаңа жолдарды жөндеу мен салу (жергілікті мәні бар жолдар)</w:t>
            </w:r>
            <w:r>
              <w:br/>
            </w:r>
            <w:r>
              <w:rPr>
                <w:rFonts w:ascii="Times New Roman"/>
                <w:b w:val="false"/>
                <w:i w:val="false"/>
                <w:color w:val="000000"/>
                <w:sz w:val="20"/>
              </w:rPr>
              <w:t>
</w:t>
            </w:r>
            <w:r>
              <w:rPr>
                <w:rFonts w:ascii="Times New Roman"/>
                <w:b w:val="false"/>
                <w:i w:val="false"/>
                <w:color w:val="000000"/>
                <w:sz w:val="20"/>
              </w:rPr>
              <w:t>3. Қонақжайлылық индустриясын ұйымдастыру бойынша курстар енгізу</w:t>
            </w:r>
            <w:r>
              <w:br/>
            </w:r>
            <w:r>
              <w:rPr>
                <w:rFonts w:ascii="Times New Roman"/>
                <w:b w:val="false"/>
                <w:i w:val="false"/>
                <w:color w:val="000000"/>
                <w:sz w:val="20"/>
              </w:rPr>
              <w:t>
</w:t>
            </w:r>
            <w:r>
              <w:rPr>
                <w:rFonts w:ascii="Times New Roman"/>
                <w:b w:val="false"/>
                <w:i w:val="false"/>
                <w:color w:val="000000"/>
                <w:sz w:val="20"/>
              </w:rPr>
              <w:t>4. «Жедел желі» анықтамалық туристік қызметті жасау</w:t>
            </w:r>
          </w:p>
        </w:tc>
      </w:tr>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қалаларының әкімдіктері:</w:t>
            </w:r>
            <w:r>
              <w:br/>
            </w:r>
            <w:r>
              <w:rPr>
                <w:rFonts w:ascii="Times New Roman"/>
                <w:b w:val="false"/>
                <w:i w:val="false"/>
                <w:color w:val="000000"/>
                <w:sz w:val="20"/>
              </w:rPr>
              <w:t>
</w:t>
            </w:r>
            <w:r>
              <w:rPr>
                <w:rFonts w:ascii="Times New Roman"/>
                <w:b w:val="false"/>
                <w:i w:val="false"/>
                <w:color w:val="000000"/>
                <w:sz w:val="20"/>
              </w:rPr>
              <w:t>1. Спортшыларды дайындауды қамтамасыз ету және спорт инфрақұрылымын дамыту;</w:t>
            </w:r>
            <w:r>
              <w:br/>
            </w:r>
            <w:r>
              <w:rPr>
                <w:rFonts w:ascii="Times New Roman"/>
                <w:b w:val="false"/>
                <w:i w:val="false"/>
                <w:color w:val="000000"/>
                <w:sz w:val="20"/>
              </w:rPr>
              <w:t>
</w:t>
            </w:r>
            <w:r>
              <w:rPr>
                <w:rFonts w:ascii="Times New Roman"/>
                <w:b w:val="false"/>
                <w:i w:val="false"/>
                <w:color w:val="000000"/>
                <w:sz w:val="20"/>
              </w:rPr>
              <w:t>2. Халықты дене шынықтырумен және спортпен айналысуға тартуға көмек көрсету</w:t>
            </w:r>
          </w:p>
        </w:tc>
      </w:tr>
    </w:tbl>
    <w:p>
      <w:pPr>
        <w:spacing w:after="0"/>
        <w:ind w:left="0"/>
        <w:jc w:val="both"/>
      </w:pPr>
      <w:r>
        <w:rPr>
          <w:rFonts w:ascii="Times New Roman"/>
          <w:b w:val="false"/>
          <w:i w:val="false"/>
          <w:color w:val="000000"/>
          <w:sz w:val="28"/>
        </w:rPr>
        <w:t>      Министрлік өз қызметі процесінде бірқатар қауіптерге кездесуі мүмкін. Қауіптердің типі мен негіздеріне қарай оларды басқару үшін стандарттық және ситуативтік арнаулы шаралар іске асырылатын болады.</w:t>
      </w:r>
      <w:r>
        <w:br/>
      </w:r>
      <w:r>
        <w:rPr>
          <w:rFonts w:ascii="Times New Roman"/>
          <w:b w:val="false"/>
          <w:i w:val="false"/>
          <w:color w:val="000000"/>
          <w:sz w:val="28"/>
        </w:rPr>
        <w:t>
      Төменде ықтимал негізгі қауіптердің тізбесі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4833"/>
        <w:gridCol w:w="549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Қауіптің атауы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және (немесе) уақтылы ден қою шараларын қабылдамаған жағдайда ықтимал салдарлар</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тетіктері мен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Көмірсутектерге әлемдік бағаның күрт өзгеруі немесе әлемдік қаржы нарығының тұрақсыздығы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Туризмнің барлық түрлерінен туристік өнім және туристік қызметтер құнының артуы</w:t>
            </w:r>
            <w:r>
              <w:br/>
            </w:r>
            <w:r>
              <w:rPr>
                <w:rFonts w:ascii="Times New Roman"/>
                <w:b w:val="false"/>
                <w:i w:val="false"/>
                <w:color w:val="000000"/>
                <w:sz w:val="20"/>
              </w:rPr>
              <w:t>
</w:t>
            </w:r>
            <w:r>
              <w:rPr>
                <w:rFonts w:ascii="Times New Roman"/>
                <w:b w:val="false"/>
                <w:i w:val="false"/>
                <w:color w:val="000000"/>
                <w:sz w:val="20"/>
              </w:rPr>
              <w:t>2. Қызмет көрсету саласында халықтың еңбекпен қамтылу деңгейінің төмендеуі</w:t>
            </w:r>
            <w:r>
              <w:br/>
            </w:r>
            <w:r>
              <w:rPr>
                <w:rFonts w:ascii="Times New Roman"/>
                <w:b w:val="false"/>
                <w:i w:val="false"/>
                <w:color w:val="000000"/>
                <w:sz w:val="20"/>
              </w:rPr>
              <w:t>
</w:t>
            </w:r>
            <w:r>
              <w:rPr>
                <w:rFonts w:ascii="Times New Roman"/>
                <w:b w:val="false"/>
                <w:i w:val="false"/>
                <w:color w:val="000000"/>
                <w:sz w:val="20"/>
              </w:rPr>
              <w:t>3. Туризм және спорт инфрақұрылымын дамытуға тартылатын инвестициялардың қымбаттауы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Туристік қызмет субъектілері үшін салық ауыртпалықтарын төмендету бөлігінде мемлекеттік қолдау көрсету жөнінде шаралар қабылдау</w:t>
            </w:r>
            <w:r>
              <w:br/>
            </w:r>
            <w:r>
              <w:rPr>
                <w:rFonts w:ascii="Times New Roman"/>
                <w:b w:val="false"/>
                <w:i w:val="false"/>
                <w:color w:val="000000"/>
                <w:sz w:val="20"/>
              </w:rPr>
              <w:t>
</w:t>
            </w:r>
            <w:r>
              <w:rPr>
                <w:rFonts w:ascii="Times New Roman"/>
                <w:b w:val="false"/>
                <w:i w:val="false"/>
                <w:color w:val="000000"/>
                <w:sz w:val="20"/>
              </w:rPr>
              <w:t>2. Қолайлы инвестициялық климат үшін және инвесторларға жеңілдіктер мен артықшылықтар беру, соның ішінде АЭА құру, инвестжобаларды іске асыру мерзімдерін ұзарту және т.б. үшін  жағдайлар жасау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Елішілік</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Инфляцияның өсуіне байланысты бағаның күрт өсуі</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Туристік қызметтердің қымбаттауы салдарынан ішкі және сырттан келушілер туризмі көлемінің құлдырауы</w:t>
            </w:r>
            <w:r>
              <w:br/>
            </w:r>
            <w:r>
              <w:rPr>
                <w:rFonts w:ascii="Times New Roman"/>
                <w:b w:val="false"/>
                <w:i w:val="false"/>
                <w:color w:val="000000"/>
                <w:sz w:val="20"/>
              </w:rPr>
              <w:t>
</w:t>
            </w:r>
            <w:r>
              <w:rPr>
                <w:rFonts w:ascii="Times New Roman"/>
                <w:b w:val="false"/>
                <w:i w:val="false"/>
                <w:color w:val="000000"/>
                <w:sz w:val="20"/>
              </w:rPr>
              <w:t>2. Туристік және спорттық объектілер құрылысы қарқынының төмендеуі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Туристік қызмет субъектілері үшін салық ауыртпалықтарын төмендету бөлігінде мемлекеттік қолдау көрсету жөнінде шаралар  қабылдау</w:t>
            </w:r>
            <w:r>
              <w:br/>
            </w:r>
            <w:r>
              <w:rPr>
                <w:rFonts w:ascii="Times New Roman"/>
                <w:b w:val="false"/>
                <w:i w:val="false"/>
                <w:color w:val="000000"/>
                <w:sz w:val="20"/>
              </w:rPr>
              <w:t>
</w:t>
            </w:r>
            <w:r>
              <w:rPr>
                <w:rFonts w:ascii="Times New Roman"/>
                <w:b w:val="false"/>
                <w:i w:val="false"/>
                <w:color w:val="000000"/>
                <w:sz w:val="20"/>
              </w:rPr>
              <w:t>2. Қолайлы инвестициялық климат үшін және инвесторларға жеңілдіктер мен артықшылықтар беру, соның ішінде АЭА құру, инвестжобаларды іске асыру мерзімдерін ұзарту және т.б. үшін жағдайлар жасау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Эпидемияның пайда болуы (құс тұмауы және т.б.)</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Сырттан келушілер туризмі көлемінің төмендеуі және ҚР кірісінің азаюы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бірлесе Ескерту және жедел ден қою шаралары жөніндегі іс-қимылдар жоспарын әзірлеу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апаттар</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Сырттан келушілер туризмі көлемінің төмендеуі және елдің төлем балансының «Сапарлар» бабының кіріс бөлігінің азаюы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ҚР ТЖМ және басқа да мүдделі мемлекеттік органдармен Құтқару жұмыстарын және апатты жағдайларды жоюды ұйымдастыру жөніндегі іс-қимылдар жоспарын әзірлеу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стратегиялық (бағдарламалық) құжаттарын сапасыз іске асыру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және өңірлік дамудың тапсырылған параметрлеріне қол жеткізбеу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мемлекеттік органдар басшыларының стратегиялық жоспар міндеттерін іске асыруға және олар бойынша адекватты шараларды уақытылы қабылдауға дербес жауапкершілігін арттыру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Жоспарлаудың жаңа жүйесін енгізу шеңберінде серпінді жобаларды сапасыз іске асыру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мүдделі мемлекеттік органдардың қызметін үйлестірудің болмауы себепті теріс нәтижелер алу</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мүдделі мемлекеттік органдардың қызметіне мониторинг жасау және бағалау жүйесін құру және бірлескен іс-қимылдарды үйлестіру мақсатында олардың қорытындылары бойынша тұрақты түрде кеңестер өткізу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Министрліктен білікті мамандардың кетуі</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кәсіби мүмкіндіктерінің күрт төмендеуі және оның туризм мен спортты дамытудың негізгі міндеттерін орындауға қабілетсіздігі</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бойынша шараларды қамтамасыз ету:</w:t>
            </w:r>
            <w:r>
              <w:br/>
            </w:r>
            <w:r>
              <w:rPr>
                <w:rFonts w:ascii="Times New Roman"/>
                <w:b w:val="false"/>
                <w:i w:val="false"/>
                <w:color w:val="000000"/>
                <w:sz w:val="20"/>
              </w:rPr>
              <w:t>
</w:t>
            </w:r>
            <w:r>
              <w:rPr>
                <w:rFonts w:ascii="Times New Roman"/>
                <w:b w:val="false"/>
                <w:i w:val="false"/>
                <w:color w:val="000000"/>
                <w:sz w:val="20"/>
              </w:rPr>
              <w:t>(1) жұмыс күні ұзақтығын қалыпқа келтіру</w:t>
            </w:r>
            <w:r>
              <w:br/>
            </w:r>
            <w:r>
              <w:rPr>
                <w:rFonts w:ascii="Times New Roman"/>
                <w:b w:val="false"/>
                <w:i w:val="false"/>
                <w:color w:val="000000"/>
                <w:sz w:val="20"/>
              </w:rPr>
              <w:t>
</w:t>
            </w:r>
            <w:r>
              <w:rPr>
                <w:rFonts w:ascii="Times New Roman"/>
                <w:b w:val="false"/>
                <w:i w:val="false"/>
                <w:color w:val="000000"/>
                <w:sz w:val="20"/>
              </w:rPr>
              <w:t>(2) қызметкерлердің еңбек ақысының деңгейін кәсіптік шеберлігіне қарай арттыру</w:t>
            </w:r>
            <w:r>
              <w:br/>
            </w:r>
            <w:r>
              <w:rPr>
                <w:rFonts w:ascii="Times New Roman"/>
                <w:b w:val="false"/>
                <w:i w:val="false"/>
                <w:color w:val="000000"/>
                <w:sz w:val="20"/>
              </w:rPr>
              <w:t>
</w:t>
            </w:r>
            <w:r>
              <w:rPr>
                <w:rFonts w:ascii="Times New Roman"/>
                <w:b w:val="false"/>
                <w:i w:val="false"/>
                <w:color w:val="000000"/>
                <w:sz w:val="20"/>
              </w:rPr>
              <w:t>(3) қызметтік мақсаттарда көлікпен қамтамасыз ету</w:t>
            </w:r>
            <w:r>
              <w:br/>
            </w:r>
            <w:r>
              <w:rPr>
                <w:rFonts w:ascii="Times New Roman"/>
                <w:b w:val="false"/>
                <w:i w:val="false"/>
                <w:color w:val="000000"/>
                <w:sz w:val="20"/>
              </w:rPr>
              <w:t>
</w:t>
            </w:r>
            <w:r>
              <w:rPr>
                <w:rFonts w:ascii="Times New Roman"/>
                <w:b w:val="false"/>
                <w:i w:val="false"/>
                <w:color w:val="000000"/>
                <w:sz w:val="20"/>
              </w:rPr>
              <w:t>(4) біліктілігін арттыру</w:t>
            </w:r>
            <w:r>
              <w:br/>
            </w:r>
            <w:r>
              <w:rPr>
                <w:rFonts w:ascii="Times New Roman"/>
                <w:b w:val="false"/>
                <w:i w:val="false"/>
                <w:color w:val="000000"/>
                <w:sz w:val="20"/>
              </w:rPr>
              <w:t>
</w:t>
            </w:r>
            <w:r>
              <w:rPr>
                <w:rFonts w:ascii="Times New Roman"/>
                <w:b w:val="false"/>
                <w:i w:val="false"/>
                <w:color w:val="000000"/>
                <w:sz w:val="20"/>
              </w:rPr>
              <w:t>(5) моральдық тұрғыдан ынталандыру.</w:t>
            </w:r>
          </w:p>
        </w:tc>
      </w:tr>
    </w:tbl>
    <w:bookmarkStart w:name="z24" w:id="9"/>
    <w:p>
      <w:pPr>
        <w:spacing w:after="0"/>
        <w:ind w:left="0"/>
        <w:jc w:val="left"/>
      </w:pPr>
      <w:r>
        <w:rPr>
          <w:rFonts w:ascii="Times New Roman"/>
          <w:b/>
          <w:i w:val="false"/>
          <w:color w:val="000000"/>
        </w:rPr>
        <w:t xml:space="preserve"> 
VII. Оның негізінде Стратегиялық жоспар әзірленген нормативтік</w:t>
      </w:r>
      <w:r>
        <w:br/>
      </w:r>
      <w:r>
        <w:rPr>
          <w:rFonts w:ascii="Times New Roman"/>
          <w:b/>
          <w:i w:val="false"/>
          <w:color w:val="000000"/>
        </w:rPr>
        <w:t>
құқықтық актілер мен құжаттар</w:t>
      </w:r>
    </w:p>
    <w:bookmarkEnd w:id="9"/>
    <w:bookmarkStart w:name="z25" w:id="10"/>
    <w:p>
      <w:pPr>
        <w:spacing w:after="0"/>
        <w:ind w:left="0"/>
        <w:jc w:val="both"/>
      </w:pPr>
      <w:r>
        <w:rPr>
          <w:rFonts w:ascii="Times New Roman"/>
          <w:b w:val="false"/>
          <w:i w:val="false"/>
          <w:color w:val="000000"/>
          <w:sz w:val="28"/>
        </w:rPr>
        <w:t>
      1. Қазақстан Республикасының 2008 жылғы 4 желтоқсандағы </w:t>
      </w:r>
      <w:r>
        <w:rPr>
          <w:rFonts w:ascii="Times New Roman"/>
          <w:b w:val="false"/>
          <w:i w:val="false"/>
          <w:color w:val="000000"/>
          <w:sz w:val="28"/>
        </w:rPr>
        <w:t>Бюджет кодексі</w:t>
      </w:r>
      <w:r>
        <w:br/>
      </w:r>
      <w:r>
        <w:rPr>
          <w:rFonts w:ascii="Times New Roman"/>
          <w:b w:val="false"/>
          <w:i w:val="false"/>
          <w:color w:val="000000"/>
          <w:sz w:val="28"/>
        </w:rPr>
        <w:t>
</w:t>
      </w:r>
      <w:r>
        <w:rPr>
          <w:rFonts w:ascii="Times New Roman"/>
          <w:b w:val="false"/>
          <w:i w:val="false"/>
          <w:color w:val="000000"/>
          <w:sz w:val="28"/>
        </w:rPr>
        <w:t>
      2. «Дене шынықтыру және спорт туралы» Қазақстан Республикасының 1999 жылғы 2 желтоқсандағы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3. «Қазақстан Республикасындағы туристік қызмет туралы» Қазақстан Республикасының 2001 жылғы 13 маусымдағы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жастар саясаты туралы» Қазақстан Республикасының 2004 жылғы 7 шілдедегі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5.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6. «Қазақстан Республикасының Мемлекеттік жастар саясаты тұжырымдамасы туралы» Қазақстан Республикасы Президентінің 28 тамыздағы 1999 жылғы </w:t>
      </w:r>
      <w:r>
        <w:rPr>
          <w:rFonts w:ascii="Times New Roman"/>
          <w:b w:val="false"/>
          <w:i w:val="false"/>
          <w:color w:val="000000"/>
          <w:sz w:val="28"/>
        </w:rPr>
        <w:t>өкімі</w:t>
      </w:r>
      <w:r>
        <w:br/>
      </w:r>
      <w:r>
        <w:rPr>
          <w:rFonts w:ascii="Times New Roman"/>
          <w:b w:val="false"/>
          <w:i w:val="false"/>
          <w:color w:val="000000"/>
          <w:sz w:val="28"/>
        </w:rPr>
        <w:t>
</w:t>
      </w:r>
      <w:r>
        <w:rPr>
          <w:rFonts w:ascii="Times New Roman"/>
          <w:b w:val="false"/>
          <w:i w:val="false"/>
          <w:color w:val="000000"/>
          <w:sz w:val="28"/>
        </w:rPr>
        <w:t>
      7. «Қазақстанның 2030 жылға дейінгі даму стратегиясын одан әрі іске асыру жөніндегі шаралар туралы» Қазақстан Республикасы Президентінің 2001 жылғы 4 желтоқсандағы № 735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8. «Қазақстан Республикасының индустриялық-инновациялық дамуының 2003 - 2015 жылдарға арналған стратегиясы туралы» Қазақстан Республикасы Президентінің 2003 жылғы 17 мамырдағы № 1096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9. «Қазақстан Республикасында 2006 - 2016 жылдарға арналған Гендерлік теңдік стратегиясын бекіту туралы» Қазақстан Республикасы Президентінің 2005 жылғы 29 қарашадағы № 1677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10. «Қазақстан Республикасында азаматтық қоғамды дамытудың 2006 - 2011 жылдарға арналған тұжырымдамасы» Қазақстан Республикасы Президентінің 2006 жылғы 25 шілдедегі № 154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11. «Қазақстан Республикасының 2015 жылға дейінгі аумақтық даму стратегиясы туралы» Қазақстан Республикасы Президентінің 2006 жылғы 28 тамыздағы № 167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12. «Қазақстан Республикасының 2007 - 2024 жылдарға арналған орнықты дамуға көшу тұжырымдамасы» Қазақстан Республикасы Президентінің 2006 жылғы 14 қарашадағы № 216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13. «Қазақстан Республикасында дене шынықтыру және спортты дамытудың 2007 - 2011 жылдарға арналған мемлекеттік бағдарламасы туралы» Қазақстан Республикасы Президентінің 2006 жылғы 28 желтоқсандағы № 230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14. «Қазақстан Республикасында туризмді дамытудың 2007 - 2011 жылдарға арналған мемлекеттік бағдарламасы туралы» Қазақстан Республикасы Президентінің 2006 жылғы 29 желтоқсандағы № 231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15. «Қазақстан Республикасының мемлекеттік басқару жүйесін жаңғырту жөніндегі шаралар туралы» Қазақстан Республикасы Президентінің 2007 жылғы 13 қаңтардағы № 273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16.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w:t>
      </w:r>
      <w:r>
        <w:br/>
      </w:r>
      <w:r>
        <w:rPr>
          <w:rFonts w:ascii="Times New Roman"/>
          <w:b w:val="false"/>
          <w:i w:val="false"/>
          <w:color w:val="000000"/>
          <w:sz w:val="28"/>
        </w:rPr>
        <w:t>
</w:t>
      </w:r>
      <w:r>
        <w:rPr>
          <w:rFonts w:ascii="Times New Roman"/>
          <w:b w:val="false"/>
          <w:i w:val="false"/>
          <w:color w:val="000000"/>
          <w:sz w:val="28"/>
        </w:rPr>
        <w:t>
      17. «Қазақстан Республикасында туризмді дамытудың 2007 - 2011 жылдарға арналған мемлекеттік бағдарламасын іске асыру жөніндегі 2007 - 2009 жылдарға арналған іс-шаралар жоспарын бекіту туралы» Қазақстан Республикасы Үкіметінің 2007 жылғы 28 ақпандағы № 156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18. «Қазақстан Республикасында дене шынықтыру және спортты дамытудың 2007 - 2011 жылдарға арналған мемлекеттік бағдарламасын іске асыру жөніндегі 2007 - 2009 жылдарға арналған іс-шаралар жоспарын бекіту туралы» Қазақстан Республикасы Үкіметінің 2007 жылғы 19 наурыздағы № 209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19. «Мемлекет басшысының 2005 - 2007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2007 - 2009 жылдарға арналған бағдарламасын орындау жөніндегі іс-шаралар жоспарын бекіту туралы» Қазақстан Республикасы Үкіметінің 2007 жылғы 20 сәуірдегі № 319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20. «Қазақстан Республикасының әлеуметтік-экономикалық дамуының 2008 - 2010 жылдарға арналған орта мерзімді жоспары туралы» Қазақстан Республикасы Үкіметінің 2007 жылғы 29 тамыздағы № 753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21. «Нәтижелерге бағдарланған мемлекеттік жоспарлау жүйесін енгізу жөніндегі тұжырымдама туралы» Қазақстан Республикасы Үкіметінің 2007 жылғы 26 желтоқсандағы № 1297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22. «Қазақстан Республикасы экономикасының бәсекеге қабілеттілігі мен экспорттық мүмкіндіктерін сапалы жаңа деңгейге жеткізудің 2008 - 2015 жылдарға арналған тұжырымдамасы туралы» Қазақстан Республикасы Үкіметінің 2007 жылғы 28 желтоқсандағы № 1332 </w:t>
      </w:r>
      <w:r>
        <w:rPr>
          <w:rFonts w:ascii="Times New Roman"/>
          <w:b w:val="false"/>
          <w:i w:val="false"/>
          <w:color w:val="000000"/>
          <w:sz w:val="28"/>
        </w:rPr>
        <w:t>қаулысы</w:t>
      </w:r>
    </w:p>
    <w:bookmarkEnd w:id="10"/>
    <w:bookmarkStart w:name="z47" w:id="11"/>
    <w:p>
      <w:pPr>
        <w:spacing w:after="0"/>
        <w:ind w:left="0"/>
        <w:jc w:val="both"/>
      </w:pPr>
      <w:r>
        <w:rPr>
          <w:rFonts w:ascii="Times New Roman"/>
          <w:b w:val="false"/>
          <w:i w:val="false"/>
          <w:color w:val="000000"/>
          <w:sz w:val="28"/>
        </w:rPr>
        <w:t>
</w:t>
      </w:r>
      <w:r>
        <w:rPr>
          <w:rFonts w:ascii="Times New Roman"/>
          <w:b/>
          <w:i w:val="false"/>
          <w:color w:val="000000"/>
          <w:sz w:val="28"/>
        </w:rPr>
        <w:t>      Ескертпе: аббревиатуралардың толық жазылуы</w:t>
      </w:r>
    </w:p>
    <w:bookmarkEnd w:id="11"/>
    <w:p>
      <w:pPr>
        <w:spacing w:after="0"/>
        <w:ind w:left="0"/>
        <w:jc w:val="both"/>
      </w:pPr>
      <w:r>
        <w:rPr>
          <w:rFonts w:ascii="Times New Roman"/>
          <w:b w:val="false"/>
          <w:i w:val="false"/>
          <w:color w:val="000000"/>
          <w:sz w:val="28"/>
        </w:rPr>
        <w:t>ДСМ       - Қазақстан Республикасы Денсаулық сақтау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МҰТП      - Мемлекеттік ұлттық табиғи парк</w:t>
      </w:r>
      <w:r>
        <w:br/>
      </w:r>
      <w:r>
        <w:rPr>
          <w:rFonts w:ascii="Times New Roman"/>
          <w:b w:val="false"/>
          <w:i w:val="false"/>
          <w:color w:val="000000"/>
          <w:sz w:val="28"/>
        </w:rPr>
        <w:t>
ЮНДТҰ     - Дүниежүзілік туристік ұйым - Біріккен Ұлттар Ұйымының</w:t>
      </w:r>
      <w:r>
        <w:br/>
      </w:r>
      <w:r>
        <w:rPr>
          <w:rFonts w:ascii="Times New Roman"/>
          <w:b w:val="false"/>
          <w:i w:val="false"/>
          <w:color w:val="000000"/>
          <w:sz w:val="28"/>
        </w:rPr>
        <w:t>
            арнайы мекемесі</w:t>
      </w:r>
      <w:r>
        <w:br/>
      </w:r>
      <w:r>
        <w:rPr>
          <w:rFonts w:ascii="Times New Roman"/>
          <w:b w:val="false"/>
          <w:i w:val="false"/>
          <w:color w:val="000000"/>
          <w:sz w:val="28"/>
        </w:rPr>
        <w:t>
БАҚ       - бұқаралық ақпараттық құралдары</w:t>
      </w:r>
      <w:r>
        <w:br/>
      </w:r>
      <w:r>
        <w:rPr>
          <w:rFonts w:ascii="Times New Roman"/>
          <w:b w:val="false"/>
          <w:i w:val="false"/>
          <w:color w:val="000000"/>
          <w:sz w:val="28"/>
        </w:rPr>
        <w:t>
АЭА       - арнайы экономикалық аймақ</w:t>
      </w:r>
    </w:p>
    <w:bookmarkStart w:name="z49" w:id="12"/>
    <w:p>
      <w:pPr>
        <w:spacing w:after="0"/>
        <w:ind w:left="0"/>
        <w:jc w:val="both"/>
      </w:pPr>
      <w:r>
        <w:rPr>
          <w:rFonts w:ascii="Times New Roman"/>
          <w:b w:val="false"/>
          <w:i w:val="false"/>
          <w:color w:val="000000"/>
          <w:sz w:val="28"/>
        </w:rPr>
        <w:t>
3-қосымша</w:t>
      </w:r>
      <w:r>
        <w:br/>
      </w:r>
      <w:r>
        <w:rPr>
          <w:rFonts w:ascii="Times New Roman"/>
          <w:b w:val="false"/>
          <w:i w:val="false"/>
          <w:color w:val="000000"/>
          <w:sz w:val="28"/>
        </w:rPr>
        <w:t>
3-1-кесте</w:t>
      </w:r>
    </w:p>
    <w:bookmarkEnd w:id="12"/>
    <w:bookmarkStart w:name="z50" w:id="13"/>
    <w:p>
      <w:pPr>
        <w:spacing w:after="0"/>
        <w:ind w:left="0"/>
        <w:jc w:val="left"/>
      </w:pPr>
      <w:r>
        <w:rPr>
          <w:rFonts w:ascii="Times New Roman"/>
          <w:b/>
          <w:i w:val="false"/>
          <w:color w:val="000000"/>
        </w:rPr>
        <w:t xml:space="preserve"> 
VIII. Бюджеттік бағдарламалар</w:t>
      </w:r>
    </w:p>
    <w:bookmarkEnd w:id="13"/>
    <w:p>
      <w:pPr>
        <w:spacing w:after="0"/>
        <w:ind w:left="0"/>
        <w:jc w:val="both"/>
      </w:pPr>
      <w:r>
        <w:rPr>
          <w:rFonts w:ascii="Times New Roman"/>
          <w:b w:val="false"/>
          <w:i w:val="false"/>
          <w:color w:val="ff0000"/>
          <w:sz w:val="28"/>
        </w:rPr>
        <w:t xml:space="preserve">      Ескерту. VІІІ-бөлім жаңа редакцияда - ҚР Үкіметінің 2010.06.14 </w:t>
      </w:r>
      <w:r>
        <w:rPr>
          <w:rFonts w:ascii="Times New Roman"/>
          <w:b w:val="false"/>
          <w:i w:val="false"/>
          <w:color w:val="ff0000"/>
          <w:sz w:val="28"/>
        </w:rPr>
        <w:t>№ 571</w:t>
      </w:r>
      <w:r>
        <w:rPr>
          <w:rFonts w:ascii="Times New Roman"/>
          <w:b w:val="false"/>
          <w:i w:val="false"/>
          <w:color w:val="ff0000"/>
          <w:sz w:val="28"/>
        </w:rPr>
        <w:t xml:space="preserve"> Қаулысымен, өзгерту енгізілді - ҚР Үкіметінің 2010.11.20 </w:t>
      </w:r>
      <w:r>
        <w:rPr>
          <w:rFonts w:ascii="Times New Roman"/>
          <w:b w:val="false"/>
          <w:i w:val="false"/>
          <w:color w:val="ff0000"/>
          <w:sz w:val="28"/>
        </w:rPr>
        <w:t>N 1227</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4609"/>
        <w:gridCol w:w="1127"/>
        <w:gridCol w:w="1127"/>
        <w:gridCol w:w="1005"/>
        <w:gridCol w:w="854"/>
        <w:gridCol w:w="1066"/>
        <w:gridCol w:w="1088"/>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аппаратын, оның комитеттерін және аумақтық органның ұстау; туризм, дене шынықтыру және спорт, ойын бизнесі салаларында мемлекеттік саясатты әзірлеу; мемлекеттік қызметшілердің біліктілік талаптарына сәйкес кәсіби білімдері мен дағдыларын жаңарту және тереңдету; басқару жүйесін жетілдіру; азаматтардың өтініштерін қарау.</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Қазақстанды Орталық Азия өңірінің туризм орталығына айналдыру;</w:t>
            </w:r>
            <w:r>
              <w:br/>
            </w:r>
            <w:r>
              <w:rPr>
                <w:rFonts w:ascii="Times New Roman"/>
                <w:b w:val="false"/>
                <w:i w:val="false"/>
                <w:color w:val="000000"/>
                <w:sz w:val="20"/>
              </w:rPr>
              <w:t>
2. Қазақстандық спорттың әлемдік спорт аренасындағы бәсекеге қабілеттілігін арттыру</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Тиімділігі жоғары және бәсекеге қабілетті туристік индустрия құру;</w:t>
            </w:r>
            <w:r>
              <w:br/>
            </w:r>
            <w:r>
              <w:rPr>
                <w:rFonts w:ascii="Times New Roman"/>
                <w:b w:val="false"/>
                <w:i w:val="false"/>
                <w:color w:val="000000"/>
                <w:sz w:val="20"/>
              </w:rPr>
              <w:t>
2.1. Спортшылардың сапалы дайындығы және халықаралық аренада сапалы өнер көрсетуі үшін жағдайлар жасау</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Туризм инфрақұрылымын дамытуды қамтамасыз ету;</w:t>
            </w:r>
            <w:r>
              <w:br/>
            </w:r>
            <w:r>
              <w:rPr>
                <w:rFonts w:ascii="Times New Roman"/>
                <w:b w:val="false"/>
                <w:i w:val="false"/>
                <w:color w:val="000000"/>
                <w:sz w:val="20"/>
              </w:rPr>
              <w:t>
1.1.2. Туристік қызмет көрсетулердің сапасын арттыруды қамтамасыз ету;</w:t>
            </w:r>
            <w:r>
              <w:br/>
            </w:r>
            <w:r>
              <w:rPr>
                <w:rFonts w:ascii="Times New Roman"/>
                <w:b w:val="false"/>
                <w:i w:val="false"/>
                <w:color w:val="000000"/>
                <w:sz w:val="20"/>
              </w:rPr>
              <w:t>
1.1.3. Қазақстандық туристік өнімді халықаралық және ішкі нарықта жылжыту;</w:t>
            </w:r>
            <w:r>
              <w:br/>
            </w:r>
            <w:r>
              <w:rPr>
                <w:rFonts w:ascii="Times New Roman"/>
                <w:b w:val="false"/>
                <w:i w:val="false"/>
                <w:color w:val="000000"/>
                <w:sz w:val="20"/>
              </w:rPr>
              <w:t>
1.1.4. Халықаралық қоғамдастыққа кірігу;</w:t>
            </w:r>
            <w:r>
              <w:br/>
            </w:r>
            <w:r>
              <w:rPr>
                <w:rFonts w:ascii="Times New Roman"/>
                <w:b w:val="false"/>
                <w:i w:val="false"/>
                <w:color w:val="000000"/>
                <w:sz w:val="20"/>
              </w:rPr>
              <w:t>
2.1.1. Халықаралық стандарттарға жауап беретін материалдық-техникалық базаны және спорт инфрақұрылымын дамыту;</w:t>
            </w:r>
            <w:r>
              <w:br/>
            </w:r>
            <w:r>
              <w:rPr>
                <w:rFonts w:ascii="Times New Roman"/>
                <w:b w:val="false"/>
                <w:i w:val="false"/>
                <w:color w:val="000000"/>
                <w:sz w:val="20"/>
              </w:rPr>
              <w:t>
2.1.2. Қазақстандық спортшылардың бәсекеге қабілеттілігін қамтамасыз ету;</w:t>
            </w:r>
            <w:r>
              <w:br/>
            </w:r>
            <w:r>
              <w:rPr>
                <w:rFonts w:ascii="Times New Roman"/>
                <w:b w:val="false"/>
                <w:i w:val="false"/>
                <w:color w:val="000000"/>
                <w:sz w:val="20"/>
              </w:rPr>
              <w:t>
2.1.3. Спорт түрлерінен мамандарды даярлау және олардың біліктілігін арттыру жүйесін жасау;</w:t>
            </w:r>
            <w:r>
              <w:br/>
            </w:r>
            <w:r>
              <w:rPr>
                <w:rFonts w:ascii="Times New Roman"/>
                <w:b w:val="false"/>
                <w:i w:val="false"/>
                <w:color w:val="000000"/>
                <w:sz w:val="20"/>
              </w:rPr>
              <w:t>
2.1.4. 2011-2012 жылдардағы Олимпиада және Азия ойындарына дайындалу;</w:t>
            </w:r>
            <w:r>
              <w:br/>
            </w:r>
            <w:r>
              <w:rPr>
                <w:rFonts w:ascii="Times New Roman"/>
                <w:b w:val="false"/>
                <w:i w:val="false"/>
                <w:color w:val="000000"/>
                <w:sz w:val="20"/>
              </w:rPr>
              <w:t>
2.2.1. Дене шынықтырумен шұғылданатын халық үшін жағдайларды қамтамасыз ету;</w:t>
            </w:r>
            <w:r>
              <w:br/>
            </w:r>
            <w:r>
              <w:rPr>
                <w:rFonts w:ascii="Times New Roman"/>
                <w:b w:val="false"/>
                <w:i w:val="false"/>
                <w:color w:val="000000"/>
                <w:sz w:val="20"/>
              </w:rPr>
              <w:t>
2.2.2. Мүгедектердің дене шынықтыруы мен спортын дамытуды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қызметшіні ұстауға жұмсалатын орташа шығындар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4569,7</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министрлігіне жүктелген функцияларды сапалы және уақтылы орындау, туризм және спорт жүйесін басқару деңгейін арттыру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кездегі экономикалық жағдайларға және мемлекеттік қызметшілердің кәсіби талаптарына сәйкес мемлекеттік қызметшілердің кәсіби деңгейін арттыру, туризм және спорт жүйесін жетілдіру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426 390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549 906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700 828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772 286</w:t>
            </w:r>
          </w:p>
        </w:tc>
      </w:tr>
    </w:tbl>
    <w:bookmarkStart w:name="z51" w:id="14"/>
    <w:p>
      <w:pPr>
        <w:spacing w:after="0"/>
        <w:ind w:left="0"/>
        <w:jc w:val="both"/>
      </w:pPr>
      <w:r>
        <w:rPr>
          <w:rFonts w:ascii="Times New Roman"/>
          <w:b w:val="false"/>
          <w:i w:val="false"/>
          <w:color w:val="000000"/>
          <w:sz w:val="28"/>
        </w:rPr>
        <w:t>
3-2-кесте</w:t>
      </w:r>
    </w:p>
    <w:bookmarkEnd w:id="14"/>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4834"/>
        <w:gridCol w:w="1181"/>
        <w:gridCol w:w="1186"/>
        <w:gridCol w:w="1066"/>
        <w:gridCol w:w="886"/>
        <w:gridCol w:w="1126"/>
        <w:gridCol w:w="1146"/>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Спортта дарындылық көрсеткен балаларды оқыту және тәрбиелеу</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Оқушыларға таңдаулы спорт түрімен шұғылдану үшін қолайлы жағдай жасау, сапалы оқу процесі мен жаттығу сабақтарын ұйымдастыру, жастар арасында олардың денсаулығы мен жан-жақты физикалық дамуын күшейтуге бағытталған дене шынықтыру-сауықтыру және тәрбие жұмыстарын жүзеге асыру</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сапалы өнер көрсетуі үшін жағдайлар жасау</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Қазақстандық спортшылардың бәсекеге қабілеттілігін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республикалық мемлекеттік мекемелердің және мемлекеттік қазыналық кәсіпорындардың саны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 орташа жылдық контингентін оқыту, барлығы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30" w:hRule="atLeast"/>
        </w:trPr>
        <w:tc>
          <w:tcPr>
            <w:tcW w:w="0" w:type="auto"/>
            <w:vMerge/>
            <w:tcBorders>
              <w:top w:val="nil"/>
              <w:left w:val="single" w:color="cfcfcf" w:sz="5"/>
              <w:bottom w:val="single" w:color="cfcfcf" w:sz="5"/>
              <w:right w:val="single" w:color="cfcfcf" w:sz="5"/>
            </w:tcBorders>
          </w:tcP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Оқу-жаттығу жиындарын өткізу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0" w:type="auto"/>
            <w:vMerge/>
            <w:tcBorders>
              <w:top w:val="nil"/>
              <w:left w:val="single" w:color="cfcfcf" w:sz="5"/>
              <w:bottom w:val="single" w:color="cfcfcf" w:sz="5"/>
              <w:right w:val="single" w:color="cfcfcf" w:sz="5"/>
            </w:tcBorders>
          </w:tcP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Спорттың олимпиадалық түрлері бойынша республикалық жарыстарға қатысу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r>
      <w:tr>
        <w:trPr>
          <w:trHeight w:val="30" w:hRule="atLeast"/>
        </w:trPr>
        <w:tc>
          <w:tcPr>
            <w:tcW w:w="0" w:type="auto"/>
            <w:vMerge/>
            <w:tcBorders>
              <w:top w:val="nil"/>
              <w:left w:val="single" w:color="cfcfcf" w:sz="5"/>
              <w:bottom w:val="single" w:color="cfcfcf" w:sz="5"/>
              <w:right w:val="single" w:color="cfcfcf" w:sz="5"/>
            </w:tcBorders>
          </w:tcP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Спорттың олимпиадалық түрлері бойынша халықаралық жарыстарға қатысу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халықаралық жарыстарда, сондай-ақ Олимпиада ойындарында жүлделі орындар алуға және жоғары нәтижелер көрсетуге мүмкіндігі бар спортшыларды даярлау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мектеп-интернаттарда бір оқушының оқуына жұмсалатын шығындардың құны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олимпиадалық резерв мектептерінде бір спортшыны даярлауға жұмсалатын шығындардың құны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құрама командаларының мүшелерін спорттың олимпиадалық түрлері бойынша халықаралық деңгейдегі білікті спортшылармен толықтыру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1 228 193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1 578 104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1 820 643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2 001 206</w:t>
            </w:r>
          </w:p>
        </w:tc>
      </w:tr>
    </w:tbl>
    <w:bookmarkStart w:name="z52" w:id="15"/>
    <w:p>
      <w:pPr>
        <w:spacing w:after="0"/>
        <w:ind w:left="0"/>
        <w:jc w:val="both"/>
      </w:pPr>
      <w:r>
        <w:rPr>
          <w:rFonts w:ascii="Times New Roman"/>
          <w:b w:val="false"/>
          <w:i w:val="false"/>
          <w:color w:val="000000"/>
          <w:sz w:val="28"/>
        </w:rPr>
        <w:t>
3-3-кесте</w:t>
      </w:r>
    </w:p>
    <w:bookmarkEnd w:id="15"/>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4573"/>
        <w:gridCol w:w="1118"/>
        <w:gridCol w:w="1118"/>
        <w:gridCol w:w="997"/>
        <w:gridCol w:w="816"/>
        <w:gridCol w:w="1058"/>
        <w:gridCol w:w="1079"/>
      </w:tblGrid>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Техникалық және кәсіптік, орта білімнен кейінгі білім беру бағдарламалары бойынша оқитындарға әлеуметтік қолдау көрсету</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мамандармен қамтамасыз ету арқылы дене шынықтыру және спорт саласын дамыту</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сапалы өнер көрсетуі үшін жағдайлар жасау</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Қазақстандық спортшылардың бәсекеге қабілеттілігін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 алушылардың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мамандарды дайындау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16 285</w:t>
            </w:r>
          </w:p>
        </w:tc>
      </w:tr>
    </w:tbl>
    <w:bookmarkStart w:name="z53" w:id="16"/>
    <w:p>
      <w:pPr>
        <w:spacing w:after="0"/>
        <w:ind w:left="0"/>
        <w:jc w:val="both"/>
      </w:pPr>
      <w:r>
        <w:rPr>
          <w:rFonts w:ascii="Times New Roman"/>
          <w:b w:val="false"/>
          <w:i w:val="false"/>
          <w:color w:val="000000"/>
          <w:sz w:val="28"/>
        </w:rPr>
        <w:t>
3-4-кесте</w:t>
      </w:r>
    </w:p>
    <w:bookmarkEnd w:id="16"/>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4948"/>
        <w:gridCol w:w="1209"/>
        <w:gridCol w:w="1244"/>
        <w:gridCol w:w="1106"/>
        <w:gridCol w:w="927"/>
        <w:gridCol w:w="1079"/>
        <w:gridCol w:w="1211"/>
      </w:tblGrid>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Спорт объектілерін салу және реконструкциялау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оның ішінде Азия ойындарын өткізу үшін салу, қайта жаңарту, жобалық-сметалық құжаттамасын әзірлеу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 бәсекеге қабілеттігін арттыру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табысты өнер көрсетуі үшін жағдайлар жасау</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Халықаралық стандарттарға жауап беретін материалдық-техникалық базаны және спорт инфрақұрылымын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жаңартылатын және жаңадан салынатын спорт объектілерінің саны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жаңартылған және жаңадан салынған спорт объектілерінің саны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әлемнің отыз жетекші спорттық державаларының қатарына кіруі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13 865 560,6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23 699 435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17"/>
    <w:p>
      <w:pPr>
        <w:spacing w:after="0"/>
        <w:ind w:left="0"/>
        <w:jc w:val="both"/>
      </w:pPr>
      <w:r>
        <w:rPr>
          <w:rFonts w:ascii="Times New Roman"/>
          <w:b w:val="false"/>
          <w:i w:val="false"/>
          <w:color w:val="000000"/>
          <w:sz w:val="28"/>
        </w:rPr>
        <w:t>
3-5-кесте</w:t>
      </w:r>
    </w:p>
    <w:bookmarkEnd w:id="17"/>
    <w:p>
      <w:pPr>
        <w:spacing w:after="0"/>
        <w:ind w:left="0"/>
        <w:jc w:val="left"/>
      </w:pPr>
      <w:r>
        <w:rPr>
          <w:rFonts w:ascii="Times New Roman"/>
          <w:b/>
          <w:i w:val="false"/>
          <w:color w:val="000000"/>
        </w:rPr>
        <w:t xml:space="preserve"> Бюджеттік бағдарламаның нысаны</w:t>
      </w:r>
    </w:p>
    <w:p>
      <w:pPr>
        <w:spacing w:after="0"/>
        <w:ind w:left="0"/>
        <w:jc w:val="both"/>
      </w:pPr>
      <w:r>
        <w:rPr>
          <w:rFonts w:ascii="Times New Roman"/>
          <w:b w:val="false"/>
          <w:i w:val="false"/>
          <w:color w:val="ff0000"/>
          <w:sz w:val="28"/>
        </w:rPr>
        <w:t xml:space="preserve">      Ескерту. 3-5-кестеге өзгерту енгізілді - ҚР Үкіметінің 2010.11.20 </w:t>
      </w:r>
      <w:r>
        <w:rPr>
          <w:rFonts w:ascii="Times New Roman"/>
          <w:b w:val="false"/>
          <w:i w:val="false"/>
          <w:color w:val="ff0000"/>
          <w:sz w:val="28"/>
        </w:rPr>
        <w:t>N 1227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4619"/>
        <w:gridCol w:w="1129"/>
        <w:gridCol w:w="1129"/>
        <w:gridCol w:w="1008"/>
        <w:gridCol w:w="827"/>
        <w:gridCol w:w="1008"/>
        <w:gridCol w:w="1131"/>
      </w:tblGrid>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Бұқаралық спортты және спорттың ұлттық түрлерін дамытуды қолдау</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 бойынша күнтізбелік спорттың іс-шараларды өткізу және қатысу; Халық арасында дене шынықтыруды, бұқаралық спортты және ұлттық спорт түрлерін дамыту</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Бұқаралық спортты және дене шынықтыру-сауықтыру қозғалысын дамыту</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Дене шынықтырумен шұғылданатын халық үшін жағдайларды қамтамасыз ету;</w:t>
            </w:r>
            <w:r>
              <w:br/>
            </w:r>
            <w:r>
              <w:rPr>
                <w:rFonts w:ascii="Times New Roman"/>
                <w:b w:val="false"/>
                <w:i w:val="false"/>
                <w:color w:val="000000"/>
                <w:sz w:val="20"/>
              </w:rPr>
              <w:t>
2.2.2. Мүгедектердің дене шынықтыруы мен спортын дамытуды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көрсеткіші</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шынықтырумен және спортпен тұрақты түрде шұғылданатын барлық жастағы халықтың қамтылуы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0" w:type="auto"/>
            <w:vMerge/>
            <w:tcBorders>
              <w:top w:val="nil"/>
              <w:left w:val="single" w:color="cfcfcf" w:sz="5"/>
              <w:bottom w:val="single" w:color="cfcfcf" w:sz="5"/>
              <w:right w:val="single" w:color="cfcfcf" w:sz="5"/>
            </w:tcBorders>
          </w:tcP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шынықтырумен және спортпен шұғылданатын 6-дан 18 жасқа дейінгі тұрғындардың қамтылуы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шынықтырумен және спортпен тұрақты түрде шұғылданатын мүгедектердің үлес салмағын арттыру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имиджін арттыру мақсатында халық арасында ұлттық спорт түрлерін дамыту және танымал ету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(жоспарланған) іс-шаралардың саны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іс-шараға жұмсалатын шығындардың орташа құны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30" w:hRule="atLeast"/>
        </w:trPr>
        <w:tc>
          <w:tcPr>
            <w:tcW w:w="0" w:type="auto"/>
            <w:vMerge/>
            <w:tcBorders>
              <w:top w:val="nil"/>
              <w:left w:val="single" w:color="cfcfcf" w:sz="5"/>
              <w:bottom w:val="single" w:color="cfcfcf" w:sz="5"/>
              <w:right w:val="single" w:color="cfcfcf" w:sz="5"/>
            </w:tcBorders>
          </w:tcP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спорт түрлерімен және халық ойындарымен айналысуға халықтың түрі жігін тарту арқылы салауатты өмір салтын енгізу</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87 596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95 480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103 828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119 720</w:t>
            </w:r>
          </w:p>
        </w:tc>
      </w:tr>
    </w:tbl>
    <w:bookmarkStart w:name="z55" w:id="18"/>
    <w:p>
      <w:pPr>
        <w:spacing w:after="0"/>
        <w:ind w:left="0"/>
        <w:jc w:val="both"/>
      </w:pPr>
      <w:r>
        <w:rPr>
          <w:rFonts w:ascii="Times New Roman"/>
          <w:b w:val="false"/>
          <w:i w:val="false"/>
          <w:color w:val="000000"/>
          <w:sz w:val="28"/>
        </w:rPr>
        <w:t>
3-6-кесте</w:t>
      </w:r>
    </w:p>
    <w:bookmarkEnd w:id="18"/>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4563"/>
        <w:gridCol w:w="1115"/>
        <w:gridCol w:w="1015"/>
        <w:gridCol w:w="1055"/>
        <w:gridCol w:w="815"/>
        <w:gridCol w:w="996"/>
        <w:gridCol w:w="1117"/>
      </w:tblGrid>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Спорт саласындағы қолданбалы ғылыми зерттеулер</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ғылыми-зерттеу жұмыстары</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сапалы өнер көрсетуі үшін жағдайлар жасау</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Спорт түрлерінен мамандарды даярлау және олардың біліктілігін арттыру жүйесін жасау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проблемалары жөніндегі мәселелерді шешуге арналған ғылыми зерттеулердің саны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спортшыларды дайындау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ғылыми жобаны іске асыруға жұмсалатын шығындардың орташа құны, 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 тұрақты дамып келе жатқан қызметтермен қамтамасыз ету жүйесі қалыптасатын болады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r>
    </w:tbl>
    <w:bookmarkStart w:name="z56" w:id="19"/>
    <w:p>
      <w:pPr>
        <w:spacing w:after="0"/>
        <w:ind w:left="0"/>
        <w:jc w:val="both"/>
      </w:pPr>
      <w:r>
        <w:rPr>
          <w:rFonts w:ascii="Times New Roman"/>
          <w:b w:val="false"/>
          <w:i w:val="false"/>
          <w:color w:val="000000"/>
          <w:sz w:val="28"/>
        </w:rPr>
        <w:t>
3-7-кесте</w:t>
      </w:r>
    </w:p>
    <w:bookmarkEnd w:id="19"/>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4553"/>
        <w:gridCol w:w="1113"/>
        <w:gridCol w:w="1013"/>
        <w:gridCol w:w="1053"/>
        <w:gridCol w:w="813"/>
        <w:gridCol w:w="993"/>
        <w:gridCol w:w="1113"/>
      </w:tblGrid>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Мемлекеттік сыйлықтар</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дене шынықтыру туралы мақала жазу конкурсын ұйымдастыру сыйақы төлеу</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Бұқаралық спортты және дене шынықтыру-сауықтыру қозғалысын дамыту</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Дене шынықтырумен шұғылданатын халық үшін жағдайларды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сыйақы төлеу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мен спорт қайраткерлеріне мемлекеттік қолдауды күшейту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сыйақыны төлеуге жұмсалатын шығындардың орташа құны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 еңбегін жариялағаны үшін Қазақстан Республикасының спорт саласындағы журналистерін, көрнекті қызметкерлерін ынталандыру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bl>
    <w:bookmarkStart w:name="z57" w:id="20"/>
    <w:p>
      <w:pPr>
        <w:spacing w:after="0"/>
        <w:ind w:left="0"/>
        <w:jc w:val="both"/>
      </w:pPr>
      <w:r>
        <w:rPr>
          <w:rFonts w:ascii="Times New Roman"/>
          <w:b w:val="false"/>
          <w:i w:val="false"/>
          <w:color w:val="000000"/>
          <w:sz w:val="28"/>
        </w:rPr>
        <w:t>
3-8-кесте</w:t>
      </w:r>
    </w:p>
    <w:bookmarkEnd w:id="20"/>
    <w:p>
      <w:pPr>
        <w:spacing w:after="0"/>
        <w:ind w:left="0"/>
        <w:jc w:val="left"/>
      </w:pPr>
      <w:r>
        <w:rPr>
          <w:rFonts w:ascii="Times New Roman"/>
          <w:b/>
          <w:i w:val="false"/>
          <w:color w:val="000000"/>
        </w:rPr>
        <w:t xml:space="preserve"> Бюджеттік бағдарламаның нысаны</w:t>
      </w:r>
    </w:p>
    <w:p>
      <w:pPr>
        <w:spacing w:after="0"/>
        <w:ind w:left="0"/>
        <w:jc w:val="both"/>
      </w:pPr>
      <w:r>
        <w:rPr>
          <w:rFonts w:ascii="Times New Roman"/>
          <w:b w:val="false"/>
          <w:i w:val="false"/>
          <w:color w:val="ff0000"/>
          <w:sz w:val="28"/>
        </w:rPr>
        <w:t xml:space="preserve">      Ескерту. 3-8-кесте жаңа редакцияда - ҚР Үкіметінің 2010.11.20 </w:t>
      </w:r>
      <w:r>
        <w:rPr>
          <w:rFonts w:ascii="Times New Roman"/>
          <w:b w:val="false"/>
          <w:i w:val="false"/>
          <w:color w:val="ff0000"/>
          <w:sz w:val="28"/>
        </w:rPr>
        <w:t>N 1227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773"/>
        <w:gridCol w:w="1193"/>
        <w:gridCol w:w="1393"/>
        <w:gridCol w:w="1513"/>
        <w:gridCol w:w="1333"/>
        <w:gridCol w:w="1413"/>
        <w:gridCol w:w="135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Облыстық бюжеттерге, Астана және Алматы қалаларының бюджеттеріне спорт объектілерін дамытуға берілетін нысаналы даму трансферттері</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 шеңберінде жергілікті инвестициялық жобаларды іске асыру үшін облыстық бюджеттерге, Астана және Алматы қалаларының бюджеттеріне берілетін нысаналы даму трансферттері</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 бәсекеге қабілеттігін арттыру</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табысты өнер көрсетуі үшін жағдайлар жасау</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Халықаралық стандарттарға жауап беретін материалдық-техникалық базаны және спорт инфрақұрылымын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жаңартылатын және жаңадан салынатын спорт объектілерінің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жаңартылған және жаңадан салынған спорт объектілерінің 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әлемнің отыз жетекші спорттық державаларының қатарына кіруі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5 033 487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14 602 183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21"/>
    <w:p>
      <w:pPr>
        <w:spacing w:after="0"/>
        <w:ind w:left="0"/>
        <w:jc w:val="both"/>
      </w:pPr>
      <w:r>
        <w:rPr>
          <w:rFonts w:ascii="Times New Roman"/>
          <w:b w:val="false"/>
          <w:i w:val="false"/>
          <w:color w:val="000000"/>
          <w:sz w:val="28"/>
        </w:rPr>
        <w:t>
3-9-кесте</w:t>
      </w:r>
    </w:p>
    <w:bookmarkEnd w:id="21"/>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9"/>
        <w:gridCol w:w="4610"/>
        <w:gridCol w:w="1127"/>
        <w:gridCol w:w="1025"/>
        <w:gridCol w:w="1066"/>
        <w:gridCol w:w="825"/>
        <w:gridCol w:w="1006"/>
        <w:gridCol w:w="1129"/>
      </w:tblGrid>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Техникалық және кәсіптік, орта білімнен кейінгі білім беру ұйымдарында мамандар даярлау</w:t>
            </w:r>
          </w:p>
        </w:tc>
      </w:tr>
      <w:tr>
        <w:trPr>
          <w:trHeight w:val="66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жоғары мамандармен қамтамасыз ету арқылы дене шынықтыру және спорт саласын дамыту</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сапалы өнер көрсетуі үшін жағдайлар жасау</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Қазақстандық спортшылардың бәсекеге қабілеттілігін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республикалық мемлекеттік мекемелердің және мемлекеттік қазыналық кәсіпорындардың саны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орташа жылдық контингенті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ұйымдарда жұмысқа орналасатын бітірушілердің үлесі</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оқушының оқытуға жұмсалатын орташа құны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және қосымша кәсіби білімі бар мамандармен қамтамасыз ету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127 048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149 377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187 539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203 593</w:t>
            </w:r>
          </w:p>
        </w:tc>
      </w:tr>
    </w:tbl>
    <w:bookmarkStart w:name="z59" w:id="22"/>
    <w:p>
      <w:pPr>
        <w:spacing w:after="0"/>
        <w:ind w:left="0"/>
        <w:jc w:val="both"/>
      </w:pPr>
      <w:r>
        <w:rPr>
          <w:rFonts w:ascii="Times New Roman"/>
          <w:b w:val="false"/>
          <w:i w:val="false"/>
          <w:color w:val="000000"/>
          <w:sz w:val="28"/>
        </w:rPr>
        <w:t>
3-10-кесте</w:t>
      </w:r>
    </w:p>
    <w:bookmarkEnd w:id="22"/>
    <w:p>
      <w:pPr>
        <w:spacing w:after="0"/>
        <w:ind w:left="0"/>
        <w:jc w:val="left"/>
      </w:pPr>
      <w:r>
        <w:rPr>
          <w:rFonts w:ascii="Times New Roman"/>
          <w:b/>
          <w:i w:val="false"/>
          <w:color w:val="000000"/>
        </w:rPr>
        <w:t xml:space="preserve"> Бюджеттік бағдарламаның нысаны</w:t>
      </w:r>
    </w:p>
    <w:p>
      <w:pPr>
        <w:spacing w:after="0"/>
        <w:ind w:left="0"/>
        <w:jc w:val="both"/>
      </w:pPr>
      <w:r>
        <w:rPr>
          <w:rFonts w:ascii="Times New Roman"/>
          <w:b w:val="false"/>
          <w:i w:val="false"/>
          <w:color w:val="ff0000"/>
          <w:sz w:val="28"/>
        </w:rPr>
        <w:t xml:space="preserve">      Ескерту. 3-10-кестеге өзгерту енгізілді - ҚР Үкіметінің 2010.11.20 </w:t>
      </w:r>
      <w:r>
        <w:rPr>
          <w:rFonts w:ascii="Times New Roman"/>
          <w:b w:val="false"/>
          <w:i w:val="false"/>
          <w:color w:val="ff0000"/>
          <w:sz w:val="28"/>
        </w:rPr>
        <w:t>N 1227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9"/>
        <w:gridCol w:w="4610"/>
        <w:gridCol w:w="1127"/>
        <w:gridCol w:w="1025"/>
        <w:gridCol w:w="1066"/>
        <w:gridCol w:w="825"/>
        <w:gridCol w:w="1006"/>
        <w:gridCol w:w="1129"/>
      </w:tblGrid>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Қазақстанның туристік имиджін қалыптастыру</w:t>
            </w:r>
          </w:p>
        </w:tc>
      </w:tr>
      <w:tr>
        <w:trPr>
          <w:trHeight w:val="66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 Қазақстан Республикасында және одан тыс жерлердегі туристік іс-шараларға қатысу және өткізу; Қазақстан Республикасының туристік әлеуеті туралы ақпаратты қалыптастыру және тарату</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Орталық Азия өңіріндегі туризм орталығына айналдыру</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Тиімділігі жоғары және бәсекеге қабілетті туристік индустрияны құру</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Туристік қызметтердің сапасын арттыруды қамтамасыз ету;</w:t>
            </w:r>
            <w:r>
              <w:br/>
            </w:r>
            <w:r>
              <w:rPr>
                <w:rFonts w:ascii="Times New Roman"/>
                <w:b w:val="false"/>
                <w:i w:val="false"/>
                <w:color w:val="000000"/>
                <w:sz w:val="20"/>
              </w:rPr>
              <w:t>
1.1.3. Халықаралық және ішкі нарықта қазақстандық туристік өнімді жылжыту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туризм бойынша жылына орташа есеппен санағандағы туристердің саны</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турист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0" w:type="auto"/>
            <w:vMerge/>
            <w:tcBorders>
              <w:top w:val="nil"/>
              <w:left w:val="single" w:color="cfcfcf" w:sz="5"/>
              <w:bottom w:val="single" w:color="cfcfcf" w:sz="5"/>
              <w:right w:val="single" w:color="cfcfcf" w:sz="5"/>
            </w:tcBorders>
          </w:tcP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Сырттан келушілер туризмі бойынша жылына орташа есептен санағандағы туристердің саны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үшін тартымды ел ретінде Қазақстанның туристік имиджін нығайту. Еліміздің туристік әлеуетін жетілдіру және туристік қызметтердің сапасын арттыру.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қатысуымен халықаралық туристік көрмелердің географиясын ұлғайту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қызметтен түсетін кірісті көбейту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505 429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285 219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185 366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185 366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185 366</w:t>
            </w:r>
          </w:p>
        </w:tc>
      </w:tr>
    </w:tbl>
    <w:bookmarkStart w:name="z60" w:id="23"/>
    <w:p>
      <w:pPr>
        <w:spacing w:after="0"/>
        <w:ind w:left="0"/>
        <w:jc w:val="both"/>
      </w:pPr>
      <w:r>
        <w:rPr>
          <w:rFonts w:ascii="Times New Roman"/>
          <w:b w:val="false"/>
          <w:i w:val="false"/>
          <w:color w:val="000000"/>
          <w:sz w:val="28"/>
        </w:rPr>
        <w:t>
3-11-кесте</w:t>
      </w:r>
    </w:p>
    <w:bookmarkEnd w:id="23"/>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4854"/>
        <w:gridCol w:w="1186"/>
        <w:gridCol w:w="1091"/>
        <w:gridCol w:w="1131"/>
        <w:gridCol w:w="891"/>
        <w:gridCol w:w="1071"/>
        <w:gridCol w:w="1192"/>
      </w:tblGrid>
      <w:tr>
        <w:trPr>
          <w:trHeight w:val="45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Жоғары жетістіктер спортын дамыту</w:t>
            </w:r>
          </w:p>
        </w:tc>
      </w:tr>
      <w:tr>
        <w:trPr>
          <w:trHeight w:val="66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 бойынша Қазақстан Республикасының құрама командалары үшін олимпиадалық резервті дайындау, республикалық, халықаралық спорт іс-шараларын ұйымдастыру, Қазақстан Республикасының құрама командаларының спорт түрлері бойынша халықаралық жарыстарға қатысуы, республиканың құрама командаларын ұйымдастырылған медициналық көмекпен қамтамасыз ету, патриоттық тәрбиелеу және халық арасында дене шынықтыруды және спортты насихаттау, құрама команда спортшыларының шеберліктерін дамыту және арттыру үшін қажетті жағдай жасау, спортшылар мен жаттықтырушыларды әлеуметтік қорғау, 2011 жылы 7-қысқы Азия ойындарының іс-шараларын дайындау және өткізу</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сапалы өнер көрсетуі үшін жағдайлар жасау</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Қазақстандық спортшылардың бәсекеге қабілеттілігін қамтамасыз ету;</w:t>
            </w:r>
            <w:r>
              <w:br/>
            </w:r>
            <w:r>
              <w:rPr>
                <w:rFonts w:ascii="Times New Roman"/>
                <w:b w:val="false"/>
                <w:i w:val="false"/>
                <w:color w:val="000000"/>
                <w:sz w:val="20"/>
              </w:rPr>
              <w:t>
2.1.4. 2011-2012 жылдардағы Олимпиада және Азия ойындарына дайындалу.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құрама командалары мүшелерінің Жазғы Олимпиада ойындарында өнер көрсетулері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спорттың 24 түрі бойынша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республикалық мемлекеттік мекемелердің және мемлекеттік қазыналық кәсіпорындардың саны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оку-жаттығу жиындарын өткізу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жарыстарға қатысу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жарыстарға қатысу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құрама командаларының спортшыларын диспансерлік бақылау және емдеу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спортшылар мен жаттықтырушыларға өмір бойы материалдық жәрдем төлеуді қамтамасыз ету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спортшыларды шет елдерде оқыту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Еліміздегі құрама командалар арасындағы бәсекелестіктің өсуі спортшылардың Әлем Азия чемпионаттары, Әлем, Азия кубоктары, Азия және Олимпиада ойындарын қоса алғанда, ірі халықаралық жарыстарға табысты даярланулары мен қатысуларын қамтамасыз етеді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 бойынша Қазақстан Республикасының ұлттық құрама командалары спортшыларының халықаралық рейтингін арттыру және әлемдік спорт аренасында Қазақстандық спорттың беделін нығайту, дене шынықтыру және спорт құралдары арқылы салуатты өмір салтының қағидаттарын енгізу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халықаралық санаттағы спорт шеберлерінің санын 25%-ға ұлғайту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ең үздік ірі 30 спорттық державаның қатарына кіреді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7-қысқы Азия ойындарында өнер көрсетудің қорытындысы бойынша Қазақстанның мықты үш команданың қатарына кіруі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спортшының дайындығы мен қатысуына жұмсалатын шығынның орташа құны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санаттағы спортшылардың дайындық жүйесін жетілдіру. Республикалық құрама командалардың ересектер, жастар және жасөспірімдер арасында өтетін халықаралық жарыстарда, соның ішінде Әлем, Азия, Еуропа, Орталық Азия ойындарында және Спартакиадаларда табысты өнер көрсетулері және материалдық-техникалық базаны жақсарту</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4 523 729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4 934 834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4 895 691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5 671 504</w:t>
            </w:r>
          </w:p>
        </w:tc>
      </w:tr>
    </w:tbl>
    <w:bookmarkStart w:name="z61" w:id="24"/>
    <w:p>
      <w:pPr>
        <w:spacing w:after="0"/>
        <w:ind w:left="0"/>
        <w:jc w:val="both"/>
      </w:pPr>
      <w:r>
        <w:rPr>
          <w:rFonts w:ascii="Times New Roman"/>
          <w:b w:val="false"/>
          <w:i w:val="false"/>
          <w:color w:val="000000"/>
          <w:sz w:val="28"/>
        </w:rPr>
        <w:t>
3-12-кесте</w:t>
      </w:r>
    </w:p>
    <w:bookmarkEnd w:id="24"/>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4603"/>
        <w:gridCol w:w="1125"/>
        <w:gridCol w:w="1024"/>
        <w:gridCol w:w="1065"/>
        <w:gridCol w:w="844"/>
        <w:gridCol w:w="1004"/>
        <w:gridCol w:w="1127"/>
      </w:tblGrid>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r>
              <w:rPr>
                <w:rFonts w:ascii="Times New Roman"/>
                <w:b w:val="false"/>
                <w:i w:val="false"/>
                <w:color w:val="000000"/>
                <w:sz w:val="20"/>
              </w:rPr>
              <w:t>Спорттың ведомстволық бағыныстағы ұйымдарын материалдық-техникалық жарақтандыру</w:t>
            </w:r>
          </w:p>
        </w:tc>
      </w:tr>
      <w:tr>
        <w:trPr>
          <w:trHeight w:val="6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нығайту</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сапалы өнер көрсетуі үшін жағдайлар жасау</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Халықаралық стандарттарға жауап беретін материалдық-техникалық базаны және спорт инфрақұрылымын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жабдықтардың саны (кем емес)</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ұйымының материалдық-техникалық базасын жақсарту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167 845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61 203</w:t>
            </w:r>
          </w:p>
        </w:tc>
      </w:tr>
    </w:tbl>
    <w:bookmarkStart w:name="z62" w:id="25"/>
    <w:p>
      <w:pPr>
        <w:spacing w:after="0"/>
        <w:ind w:left="0"/>
        <w:jc w:val="both"/>
      </w:pPr>
      <w:r>
        <w:rPr>
          <w:rFonts w:ascii="Times New Roman"/>
          <w:b w:val="false"/>
          <w:i w:val="false"/>
          <w:color w:val="000000"/>
          <w:sz w:val="28"/>
        </w:rPr>
        <w:t>
3-13-кесте</w:t>
      </w:r>
    </w:p>
    <w:bookmarkEnd w:id="25"/>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5"/>
        <w:gridCol w:w="4603"/>
        <w:gridCol w:w="1125"/>
        <w:gridCol w:w="1024"/>
        <w:gridCol w:w="1065"/>
        <w:gridCol w:w="844"/>
        <w:gridCol w:w="1004"/>
        <w:gridCol w:w="1127"/>
      </w:tblGrid>
      <w:tr>
        <w:trPr>
          <w:trHeight w:val="45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Спорттың ведомстволық бағыныстағы ұйымдарының ғимараттарын, үй-жайлары мен құрылыстарын күрделі жөндеу</w:t>
            </w:r>
          </w:p>
        </w:tc>
      </w:tr>
      <w:tr>
        <w:trPr>
          <w:trHeight w:val="66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үй-жайларды және құрылыстарды күрделі жөндеуден өткізу</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сапалы өнер көрсетуі үшін жағдайлар жасау</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Халықаралық стандарттарға жауап беретін материалдық-техникалық базаны және спорт инфрақұрылымын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мұқтаж ғимараттардың саны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Спортшылардың дайындығы үшін шарттарының жақсаруы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324 327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43 658</w:t>
            </w:r>
          </w:p>
        </w:tc>
      </w:tr>
    </w:tbl>
    <w:bookmarkStart w:name="z63" w:id="26"/>
    <w:p>
      <w:pPr>
        <w:spacing w:after="0"/>
        <w:ind w:left="0"/>
        <w:jc w:val="both"/>
      </w:pPr>
      <w:r>
        <w:rPr>
          <w:rFonts w:ascii="Times New Roman"/>
          <w:b w:val="false"/>
          <w:i w:val="false"/>
          <w:color w:val="000000"/>
          <w:sz w:val="28"/>
        </w:rPr>
        <w:t>
3-14-кесте</w:t>
      </w:r>
    </w:p>
    <w:bookmarkEnd w:id="26"/>
    <w:p>
      <w:pPr>
        <w:spacing w:after="0"/>
        <w:ind w:left="0"/>
        <w:jc w:val="left"/>
      </w:pPr>
      <w:r>
        <w:rPr>
          <w:rFonts w:ascii="Times New Roman"/>
          <w:b/>
          <w:i w:val="false"/>
          <w:color w:val="000000"/>
        </w:rPr>
        <w:t xml:space="preserve"> Бюджеттік бағдарламаның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4553"/>
        <w:gridCol w:w="1113"/>
        <w:gridCol w:w="1013"/>
        <w:gridCol w:w="1053"/>
        <w:gridCol w:w="833"/>
        <w:gridCol w:w="993"/>
        <w:gridCol w:w="1113"/>
      </w:tblGrid>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 Қазақстан Республикасы Туризм және спорт министрлігін материалдық-техникалық жарақтандыру</w:t>
            </w:r>
          </w:p>
        </w:tc>
      </w:tr>
      <w:tr>
        <w:trPr>
          <w:trHeight w:val="66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нығайту</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сапалы өнер көрсетуі үшін жағдайлар жасау</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Халықаралық стандарттарға жауап беретін материалдық-техникалық базаны және спорт инфрақұрылымын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негізгі құралдар мен материалды емес активтердің саны (кем емес)</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материалдық-техникалық базасының жақсаруы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4 599</w:t>
            </w:r>
          </w:p>
        </w:tc>
      </w:tr>
    </w:tbl>
    <w:bookmarkStart w:name="z64" w:id="27"/>
    <w:p>
      <w:pPr>
        <w:spacing w:after="0"/>
        <w:ind w:left="0"/>
        <w:jc w:val="both"/>
      </w:pPr>
      <w:r>
        <w:rPr>
          <w:rFonts w:ascii="Times New Roman"/>
          <w:b w:val="false"/>
          <w:i w:val="false"/>
          <w:color w:val="000000"/>
          <w:sz w:val="28"/>
        </w:rPr>
        <w:t>
3-15-кесте</w:t>
      </w:r>
    </w:p>
    <w:bookmarkEnd w:id="27"/>
    <w:p>
      <w:pPr>
        <w:spacing w:after="0"/>
        <w:ind w:left="0"/>
        <w:jc w:val="left"/>
      </w:pPr>
      <w:r>
        <w:rPr>
          <w:rFonts w:ascii="Times New Roman"/>
          <w:b/>
          <w:i w:val="false"/>
          <w:color w:val="000000"/>
        </w:rPr>
        <w:t xml:space="preserve"> Бюджеттік бағдарламаның нысаны</w:t>
      </w:r>
    </w:p>
    <w:p>
      <w:pPr>
        <w:spacing w:after="0"/>
        <w:ind w:left="0"/>
        <w:jc w:val="both"/>
      </w:pPr>
      <w:r>
        <w:rPr>
          <w:rFonts w:ascii="Times New Roman"/>
          <w:b w:val="false"/>
          <w:i w:val="false"/>
          <w:color w:val="ff0000"/>
          <w:sz w:val="28"/>
        </w:rPr>
        <w:t xml:space="preserve">      Ескерту. 3-15-кестеге өзгерту енгізілді - ҚР Үкіметінің 2010.11.20 </w:t>
      </w:r>
      <w:r>
        <w:rPr>
          <w:rFonts w:ascii="Times New Roman"/>
          <w:b w:val="false"/>
          <w:i w:val="false"/>
          <w:color w:val="ff0000"/>
          <w:sz w:val="28"/>
        </w:rPr>
        <w:t>N 1227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4553"/>
        <w:gridCol w:w="1113"/>
        <w:gridCol w:w="1013"/>
        <w:gridCol w:w="1053"/>
        <w:gridCol w:w="842"/>
        <w:gridCol w:w="993"/>
        <w:gridCol w:w="1113"/>
      </w:tblGrid>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 Нашақорлыққа және есірткі бизнесіне қарсы күрес</w:t>
            </w:r>
          </w:p>
        </w:tc>
      </w:tr>
      <w:tr>
        <w:trPr>
          <w:trHeight w:val="66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спорт және туризммен айналысуға жастар мен жасөспірімдерді тарту мақсатында спорттық-бұқаралық және туристік іс-шараларын ұйымдастыру және өткізу</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Қазақстанды Орталық Азия өңірінің туризм орталығына айналдыру;</w:t>
            </w:r>
            <w:r>
              <w:br/>
            </w:r>
            <w:r>
              <w:rPr>
                <w:rFonts w:ascii="Times New Roman"/>
                <w:b w:val="false"/>
                <w:i w:val="false"/>
                <w:color w:val="000000"/>
                <w:sz w:val="20"/>
              </w:rPr>
              <w:t>
2. Қазақстандық спорттың әлемдік спорт аренасындағы бәсекеге қабілеттілігін арттыру</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Тиімділігі жоғары және бәсекеге қабілетті туристік индустрия құру;</w:t>
            </w:r>
            <w:r>
              <w:br/>
            </w:r>
            <w:r>
              <w:rPr>
                <w:rFonts w:ascii="Times New Roman"/>
                <w:b w:val="false"/>
                <w:i w:val="false"/>
                <w:color w:val="000000"/>
                <w:sz w:val="20"/>
              </w:rPr>
              <w:t>
2.2. Бұқаралық спортты және дене шынықтыру-сауықтыру қозғалысын дамыту</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Қазақстандық туристік өнімді халықаралық және ішкі нарықта жылжыту;</w:t>
            </w:r>
            <w:r>
              <w:br/>
            </w:r>
            <w:r>
              <w:rPr>
                <w:rFonts w:ascii="Times New Roman"/>
                <w:b w:val="false"/>
                <w:i w:val="false"/>
                <w:color w:val="000000"/>
                <w:sz w:val="20"/>
              </w:rPr>
              <w:t>
2.2.1. Дене шынықтырумен шұғылданатын халық үшін жағдайларды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42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спорттық-бұқаралық іс-шаралардың болжалды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0" w:type="auto"/>
            <w:vMerge/>
            <w:tcBorders>
              <w:top w:val="nil"/>
              <w:left w:val="single" w:color="cfcfcf" w:sz="5"/>
              <w:bottom w:val="single" w:color="cfcfcf" w:sz="5"/>
              <w:right w:val="single" w:color="cfcfcf" w:sz="5"/>
            </w:tcBorders>
          </w:tcP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Өткізілетін туристік іс-шаралардың болжалды саны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3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нашақорлықтың зиян екенін есірткі құралдарын пайдаланудың залалды салдарларын ұғынуы, республикалық және өңірлік деңгейлерде нашақорлыққа қарсы іс-шаралар өткізу арқылы, балалар мен жастарға арналған спорттық-бұқаралық және туристік іс-шараларды ұйымдастыру жолымен қоғамдық иммунитетті қалыптастыру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іс-шара өткізуге жұмсалатын шығындардың орташа құны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1296,7</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Дне шынықтырумен және спортпен тұрақты түрде шұғылданатын барлық жастағы халықтың қамтылуы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bl>
    <w:bookmarkStart w:name="z65" w:id="28"/>
    <w:p>
      <w:pPr>
        <w:spacing w:after="0"/>
        <w:ind w:left="0"/>
        <w:jc w:val="both"/>
      </w:pPr>
      <w:r>
        <w:rPr>
          <w:rFonts w:ascii="Times New Roman"/>
          <w:b w:val="false"/>
          <w:i w:val="false"/>
          <w:color w:val="000000"/>
          <w:sz w:val="28"/>
        </w:rPr>
        <w:t>
3-16-кесте</w:t>
      </w:r>
    </w:p>
    <w:bookmarkEnd w:id="28"/>
    <w:p>
      <w:pPr>
        <w:spacing w:after="0"/>
        <w:ind w:left="0"/>
        <w:jc w:val="left"/>
      </w:pPr>
      <w:r>
        <w:rPr>
          <w:rFonts w:ascii="Times New Roman"/>
          <w:b/>
          <w:i w:val="false"/>
          <w:color w:val="000000"/>
        </w:rPr>
        <w:t xml:space="preserve"> Бюджеттік бағдарламаның нысаны</w:t>
      </w:r>
    </w:p>
    <w:p>
      <w:pPr>
        <w:spacing w:after="0"/>
        <w:ind w:left="0"/>
        <w:jc w:val="both"/>
      </w:pPr>
      <w:r>
        <w:rPr>
          <w:rFonts w:ascii="Times New Roman"/>
          <w:b w:val="false"/>
          <w:i w:val="false"/>
          <w:color w:val="ff0000"/>
          <w:sz w:val="28"/>
        </w:rPr>
        <w:t xml:space="preserve">      Ескерту. 3-16-кесте жаңа редакцияда - ҚР Үкіметінің 2010.11.20 </w:t>
      </w:r>
      <w:r>
        <w:rPr>
          <w:rFonts w:ascii="Times New Roman"/>
          <w:b w:val="false"/>
          <w:i w:val="false"/>
          <w:color w:val="ff0000"/>
          <w:sz w:val="28"/>
        </w:rPr>
        <w:t>N 1227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793"/>
        <w:gridCol w:w="1193"/>
        <w:gridCol w:w="1393"/>
        <w:gridCol w:w="1513"/>
        <w:gridCol w:w="1333"/>
        <w:gridCol w:w="1393"/>
        <w:gridCol w:w="1373"/>
      </w:tblGrid>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 «2011 жылғы 7-ші қысқы Азия ойындарын ұйымдастыру комитетінің атқарушы дирекциясы» АҚ-ның жарғылық капиталын ұлғайту»</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қысқы Азия ойындарын дайындау және өткізу</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аренасындағы бәсекеге қабілеттілігін арттыру</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табысты өнер көрсетуі үшін жағдайлар жасау</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Халықаралық стандарттарға жауап беретін материалдық-техникалық базаны және спорт инфрақұрылымын дамыту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Балуан Шолақ атындағы спорт сарайын сатып алу және қайта жаңарту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әлемдегі отыз жетекші спорттық державаның қатарына кіруі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13 204 800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4 883 446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9"/>
    <w:p>
      <w:pPr>
        <w:spacing w:after="0"/>
        <w:ind w:left="0"/>
        <w:jc w:val="both"/>
      </w:pPr>
      <w:r>
        <w:rPr>
          <w:rFonts w:ascii="Times New Roman"/>
          <w:b w:val="false"/>
          <w:i w:val="false"/>
          <w:color w:val="000000"/>
          <w:sz w:val="28"/>
        </w:rPr>
        <w:t>
3-17-кесте</w:t>
      </w:r>
    </w:p>
    <w:bookmarkEnd w:id="29"/>
    <w:p>
      <w:pPr>
        <w:spacing w:after="0"/>
        <w:ind w:left="0"/>
        <w:jc w:val="left"/>
      </w:pPr>
      <w:r>
        <w:rPr>
          <w:rFonts w:ascii="Times New Roman"/>
          <w:b/>
          <w:i w:val="false"/>
          <w:color w:val="000000"/>
        </w:rPr>
        <w:t xml:space="preserve"> Бюджеттік бағдарламаның нысаны</w:t>
      </w:r>
    </w:p>
    <w:p>
      <w:pPr>
        <w:spacing w:after="0"/>
        <w:ind w:left="0"/>
        <w:jc w:val="both"/>
      </w:pPr>
      <w:r>
        <w:rPr>
          <w:rFonts w:ascii="Times New Roman"/>
          <w:b w:val="false"/>
          <w:i w:val="false"/>
          <w:color w:val="ff0000"/>
          <w:sz w:val="28"/>
        </w:rPr>
        <w:t xml:space="preserve">      Ескерту. 3-17-кесте жаңа редакцияда - ҚР Үкіметінің 2010.11.20 </w:t>
      </w:r>
      <w:r>
        <w:rPr>
          <w:rFonts w:ascii="Times New Roman"/>
          <w:b w:val="false"/>
          <w:i w:val="false"/>
          <w:color w:val="ff0000"/>
          <w:sz w:val="28"/>
        </w:rPr>
        <w:t>N 1227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813"/>
        <w:gridCol w:w="1173"/>
        <w:gridCol w:w="1393"/>
        <w:gridCol w:w="1533"/>
        <w:gridCol w:w="1333"/>
        <w:gridCol w:w="1333"/>
        <w:gridCol w:w="139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023 - 2011 жылғы 7-ші қысқы Азия ойындарын ұйымдастыру және өткізу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7-ші қысқы Азия ойындарын дайындау және өткізу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спорттың әлемдік спорт аренасында бәсекеге қабілеттілігін арттыру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Спортшылардың сапалы дайындығы және халықаралық аренада өнер көрсетуі үшін жағдайлар жасау</w:t>
            </w:r>
          </w:p>
        </w:tc>
      </w:tr>
      <w:tr>
        <w:trPr>
          <w:trHeight w:val="61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2011 - 2012 жылдардағы Олимпиада және Азия ойындарына дайындалу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7-ші қысқы Азия ойындарын өткізу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әлемдегі отыз жетекші спорттық державаның қатарына кіруі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33 108 669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3 101 359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0"/>
    <w:p>
      <w:pPr>
        <w:spacing w:after="0"/>
        <w:ind w:left="0"/>
        <w:jc w:val="both"/>
      </w:pPr>
      <w:r>
        <w:rPr>
          <w:rFonts w:ascii="Times New Roman"/>
          <w:b w:val="false"/>
          <w:i w:val="false"/>
          <w:color w:val="000000"/>
          <w:sz w:val="28"/>
        </w:rPr>
        <w:t>
 3-18-кесте</w:t>
      </w:r>
    </w:p>
    <w:bookmarkEnd w:id="30"/>
    <w:p>
      <w:pPr>
        <w:spacing w:after="0"/>
        <w:ind w:left="0"/>
        <w:jc w:val="left"/>
      </w:pPr>
      <w:r>
        <w:rPr>
          <w:rFonts w:ascii="Times New Roman"/>
          <w:b/>
          <w:i w:val="false"/>
          <w:color w:val="000000"/>
        </w:rPr>
        <w:t xml:space="preserve"> Бюджеттік бағдарламаның нысаны</w:t>
      </w:r>
    </w:p>
    <w:p>
      <w:pPr>
        <w:spacing w:after="0"/>
        <w:ind w:left="0"/>
        <w:jc w:val="both"/>
      </w:pPr>
      <w:r>
        <w:rPr>
          <w:rFonts w:ascii="Times New Roman"/>
          <w:b w:val="false"/>
          <w:i w:val="false"/>
          <w:color w:val="ff0000"/>
          <w:sz w:val="28"/>
        </w:rPr>
        <w:t xml:space="preserve">      Ескерту. 3-қосымша 3-18-кестемен толықтырылды - ҚР Үкіметінің 2010.11.20 </w:t>
      </w:r>
      <w:r>
        <w:rPr>
          <w:rFonts w:ascii="Times New Roman"/>
          <w:b w:val="false"/>
          <w:i w:val="false"/>
          <w:color w:val="ff0000"/>
          <w:sz w:val="28"/>
        </w:rPr>
        <w:t>N 1227</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793"/>
        <w:gridCol w:w="1173"/>
        <w:gridCol w:w="1413"/>
        <w:gridCol w:w="1533"/>
        <w:gridCol w:w="1353"/>
        <w:gridCol w:w="1353"/>
        <w:gridCol w:w="137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 Туризм инфрақұрылымын дамыту және құру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 үшін мемлекеттік-жекеменшік серіктестіктің тиімді тетігін жасау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Қазақстанды Орталық Азия өңірінің туризм орталығына айналдыру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Аса тиімді және бәсекеге қабілетті туристік индустрия құру</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Туризм инфрақұрылымын дамытуды қамтамасыз ету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(ағымдағы жоспар)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орталықтар инфрақұрылымының жобаланатын объектілерінің саны (ЖСҚ)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орталықтар инфрақұрылымының әзірленген жобаларының саны (ЖСҚ)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жұмсалатын шығыстар</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31"/>
    <w:p>
      <w:pPr>
        <w:spacing w:after="0"/>
        <w:ind w:left="0"/>
        <w:jc w:val="both"/>
      </w:pPr>
      <w:r>
        <w:rPr>
          <w:rFonts w:ascii="Times New Roman"/>
          <w:b w:val="false"/>
          <w:i w:val="false"/>
          <w:color w:val="000000"/>
          <w:sz w:val="28"/>
        </w:rPr>
        <w:t>
5-қосымша</w:t>
      </w:r>
    </w:p>
    <w:bookmarkEnd w:id="31"/>
    <w:bookmarkStart w:name="z68" w:id="32"/>
    <w:p>
      <w:pPr>
        <w:spacing w:after="0"/>
        <w:ind w:left="0"/>
        <w:jc w:val="left"/>
      </w:pPr>
      <w:r>
        <w:rPr>
          <w:rFonts w:ascii="Times New Roman"/>
          <w:b/>
          <w:i w:val="false"/>
          <w:color w:val="000000"/>
        </w:rPr>
        <w:t xml:space="preserve"> 
Бюджеттік шығыстардың жиынтығы Қазақстан Республикасы Туризм және спорт министрлігі</w:t>
      </w:r>
    </w:p>
    <w:bookmarkEnd w:id="32"/>
    <w:p>
      <w:pPr>
        <w:spacing w:after="0"/>
        <w:ind w:left="0"/>
        <w:jc w:val="both"/>
      </w:pPr>
      <w:r>
        <w:rPr>
          <w:rFonts w:ascii="Times New Roman"/>
          <w:b w:val="false"/>
          <w:i w:val="false"/>
          <w:color w:val="ff0000"/>
          <w:sz w:val="28"/>
        </w:rPr>
        <w:t xml:space="preserve">      Ескерту. 5-қосымша жаңа редакцияда - ҚР Үкіметінің 2010.11.20 </w:t>
      </w:r>
      <w:r>
        <w:rPr>
          <w:rFonts w:ascii="Times New Roman"/>
          <w:b w:val="false"/>
          <w:i w:val="false"/>
          <w:color w:val="ff0000"/>
          <w:sz w:val="28"/>
        </w:rPr>
        <w:t>N 1227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27"/>
        <w:gridCol w:w="691"/>
        <w:gridCol w:w="775"/>
        <w:gridCol w:w="4691"/>
        <w:gridCol w:w="1089"/>
        <w:gridCol w:w="1389"/>
        <w:gridCol w:w="1728"/>
        <w:gridCol w:w="877"/>
        <w:gridCol w:w="810"/>
        <w:gridCol w:w="903"/>
      </w:tblGrid>
      <w:tr>
        <w:trPr>
          <w:trHeight w:val="3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БД</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КБД</w:t>
            </w:r>
          </w:p>
        </w:tc>
        <w:tc>
          <w:tcPr>
            <w:tcW w:w="4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(нақтыланған жоспар)</w:t>
            </w:r>
          </w:p>
        </w:tc>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 Қазақстан Республикасы Туризм және спорт министрлігі бойынша барлығы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26 637 731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63 496 146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126 680 660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101 481 246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16 073 034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9 126 380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7 686 111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8 694 528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61 553 540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41 237 572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11 189 588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9 126 380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18 951 621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54 801 618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65 127 120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60 243 674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4 883 446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7 686 111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8 694 528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61 553 540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41 237 572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11 189 588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9 126 380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426 390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549 906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2 081 466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608 352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700 828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772 286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 балаларды оқыту және тәрбиелеу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1 228 193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1 578 104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5 462 871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1 820 643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2 001 206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46 701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16 285</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87 596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95 480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334 400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103 828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110 852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119 720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қолданбалы ғылыми зерттеулер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сыйлықтар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401 269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149 377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557 772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166 640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187 539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203 593</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505 429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185 219</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656 098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285 366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185 366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185 366</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4 523 729</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4 934 834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15 437 871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4 895 691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5 671 504</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спорт ұйымдарын материалдық-техникалық жарақтандыру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61 203</w:t>
            </w:r>
          </w:p>
        </w:tc>
      </w:tr>
      <w:tr>
        <w:trPr>
          <w:trHeight w:val="17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спорт ұйымдарының ғимараттарын, үй-жайлары мен құрылыстарын күрделі жөндеу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363 634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43 658</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министрлігін материалдық-техникалық жарақтандыру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4 599</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ағымдағы шығыстарға берілетін ағымдағы нысаналы трансферттер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1 138 500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шығындарға арналған қаражат есебінен іс-шаралар өткізу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7-ші қысқы Азия ойындарын ұйымдастыру және өткізу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36 210 028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33 108 669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3 101 359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18 951 621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54 801 618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65 127 120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60 243 674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4 883 446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бойынша білім беру объектілерін салу және қайта жаңарту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қайта жаңарту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13 865 561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23 699 435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5 033 487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14 602 183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7-ші қысқы Азия ойындарын ұйымдастыру комитетінің атқарушы дирекциясы» АҚ-ның жарғылық капиталын ұлғайту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16 500 000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18 088 246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13 204 800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4 883 446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арнайы экономикалық аймағын дамыту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 және құру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9" w:id="33"/>
    <w:p>
      <w:pPr>
        <w:spacing w:after="0"/>
        <w:ind w:left="0"/>
        <w:jc w:val="both"/>
      </w:pPr>
      <w:r>
        <w:rPr>
          <w:rFonts w:ascii="Times New Roman"/>
          <w:b w:val="false"/>
          <w:i w:val="false"/>
          <w:color w:val="000000"/>
          <w:sz w:val="28"/>
        </w:rPr>
        <w:t>
6-қосымша</w:t>
      </w:r>
    </w:p>
    <w:bookmarkEnd w:id="33"/>
    <w:bookmarkStart w:name="z70" w:id="34"/>
    <w:p>
      <w:pPr>
        <w:spacing w:after="0"/>
        <w:ind w:left="0"/>
        <w:jc w:val="left"/>
      </w:pPr>
      <w:r>
        <w:rPr>
          <w:rFonts w:ascii="Times New Roman"/>
          <w:b/>
          <w:i w:val="false"/>
          <w:color w:val="000000"/>
        </w:rPr>
        <w:t xml:space="preserve"> 
Стратегиялық бағыттар, мақсаттар, міндеттер және бюджеттік</w:t>
      </w:r>
      <w:r>
        <w:br/>
      </w:r>
      <w:r>
        <w:rPr>
          <w:rFonts w:ascii="Times New Roman"/>
          <w:b/>
          <w:i w:val="false"/>
          <w:color w:val="000000"/>
        </w:rPr>
        <w:t>
бағдарламалар бойынша шығыстарды бөлу</w:t>
      </w:r>
    </w:p>
    <w:bookmarkEnd w:id="34"/>
    <w:bookmarkStart w:name="z71" w:id="35"/>
    <w:p>
      <w:pPr>
        <w:spacing w:after="0"/>
        <w:ind w:left="0"/>
        <w:jc w:val="left"/>
      </w:pPr>
      <w:r>
        <w:rPr>
          <w:rFonts w:ascii="Times New Roman"/>
          <w:b/>
          <w:i w:val="false"/>
          <w:color w:val="000000"/>
        </w:rPr>
        <w:t xml:space="preserve"> 
БАРЛЫҚ ШЫҒЫСТАР</w:t>
      </w:r>
    </w:p>
    <w:bookmarkEnd w:id="35"/>
    <w:p>
      <w:pPr>
        <w:spacing w:after="0"/>
        <w:ind w:left="0"/>
        <w:jc w:val="both"/>
      </w:pPr>
      <w:r>
        <w:rPr>
          <w:rFonts w:ascii="Times New Roman"/>
          <w:b w:val="false"/>
          <w:i w:val="false"/>
          <w:color w:val="ff0000"/>
          <w:sz w:val="28"/>
        </w:rPr>
        <w:t xml:space="preserve">      Ескерту. 6-қосымша жаңа редакцияда - ҚР Үкіметінің 2010.11.20 </w:t>
      </w:r>
      <w:r>
        <w:rPr>
          <w:rFonts w:ascii="Times New Roman"/>
          <w:b w:val="false"/>
          <w:i w:val="false"/>
          <w:color w:val="ff0000"/>
          <w:sz w:val="28"/>
        </w:rPr>
        <w:t>N 1227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7419"/>
        <w:gridCol w:w="1106"/>
        <w:gridCol w:w="1429"/>
        <w:gridCol w:w="790"/>
        <w:gridCol w:w="927"/>
        <w:gridCol w:w="884"/>
      </w:tblGrid>
      <w:tr>
        <w:trPr>
          <w:trHeight w:val="30" w:hRule="atLeast"/>
        </w:trPr>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ББЖ</w:t>
            </w:r>
          </w:p>
        </w:tc>
        <w:tc>
          <w:tcPr>
            <w:tcW w:w="7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бағыттар, мақсаттар, міндеттер және бюджеттік бағдарламалар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 (есеп)</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(жоспар)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Қазақстаңды Орталық Азия өңірінің туризм орталығына айналдыру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1 226 737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478 886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711 037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555 108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593 728</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Тиімділігі жоғары және бәсекеге қабілетті туристік иңдустрия құру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205-001-000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саласындағы мемлекеттік саясатты іске асыру мақсатында тиімді мемлекеттік басқару мен салааралық, өңіраралық үйлестіруді қамтамасыз ету жөніндегі қызметтер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216417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286 814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321 259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364 942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403 191</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205-017-000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министрлігін материалдық-техникалық жарақтандыру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Туризм инфрақұрылымын дамытуды қамтамасыз ету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205-021-000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арнайы экономикалық аймағын дамыту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39 108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205-025-000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 және құру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Туристік қызмет көрсетулердің сапасын арттыруды қамтамасыз ету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205-011-000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Қазақстандық туристік өнімді халықаралық және ішкі нарықта жылжыту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971 212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186 434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286 298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186 487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186 679</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205-011-000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505 429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183 931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284 078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184 078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184 078</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205-104-000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2 601</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205-101-000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шығындарға арналған қаражат есебінен іс-шаралар өткізу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205-109-000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432 000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Халықаралық қоғамдастыққа кірігу (СІМ-мен бірлесіп)</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1 226 737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478 886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711 037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555 108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593 728</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Қазақстандық спорттың әлемдік спорт аренасындағы бәсекеге қабілеттілігін арттыру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25 410 994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63 017 260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100 770 209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15 517 926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8 532 652</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Спортшылардың сапалы дайындығы және халықаралық аренада ойдағыдай өнер көрсетуі үшін жағдайлар жасау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25 107 673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62 657 741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100 377 958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15 069 744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8 042 278</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205-001-000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 және спорт саласындағы мемлекеттік саясатты іске асыру мақсатында тиімді мемлекеттік басқару мен салааралық, өңіраралық үйлестіруді қамтамасыз ету жөніндегі қызметтер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209 973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263 092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287 093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335 886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369 095</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Халықаралық стандарттарға жауап беретін материалдық-техникалық базаны және спорт инфрақұрылымын дамыту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18 912 513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55 942 195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60 532 328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5 007 119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106 890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205-002-000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бойынша білім беру объектілерін салу және қайта жаңарту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205-005-000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13 865 561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23 699 435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205-009-000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5 033 487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14 602 183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205-015-000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спорт ұйымдарын материалдық-техникалық жарақтандыру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110 595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61 203</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205-016-000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спорт ұйымдарының ғимараттарын, үй-жайларын және құрылыстарын күрделі жөндеу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43 665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43 658</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205-017-000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Туризм және спорт министрлігін материалдық-техникалық жарақтандыру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205-022-000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7-ші қысқы Азия ойындарын ұйымдастыру комитетінің атқарушы дирекциясы» АҚ-ның жарғылық капиталын ұлғайту (Б. Шолақ атындағы СС қайта жаңартуға)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16 500 000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13 204 800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4 883 446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205-118-000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ағымдағы шығыстарға берілетін ағымдағы нысаналы трансферттері</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1 138 500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Қазақстандық спортшылардың бәсекеге қабілеттілігін қамтамасыз ету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6 153 191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6 172 746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6 694 161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6 918 466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7 892 588</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205-003-000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 дарынды балаларды оқыту және тәрбиелеу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1 228 193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1 578 104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1 641 022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1 820 643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2 001 206</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205-010-000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401 269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149 377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166 640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187 539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203 593</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205-012-000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4 523 729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4 434 834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4 870 676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4 895 691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5 671 504</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205-004-000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оқушыларға әлеуметтік қолдау көрсету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14 593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16 285</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Спорт түрлерінен мамандарды даярлау және олардың біліктілігін арттыру жүйесін жасау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205-007-000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қолданбалы ғылыми зерттеулер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2011 жылғы 7-қысқы Азия ойындарын дайындау және өткізу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33 108 669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3 101 359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205-012-000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205-023-000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7-қысқы Азия ойындарын ұйымдастыру және өткізу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33 108 669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3 101 359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Бұқаралық спортты және дене шынықтыру-сауықтыру қозғалысын дамыту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93 348</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96 427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112 296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121 279</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Дене шынықтырумен щұғылданатын халық үшін жағдайларды қамтамасыз ету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63 984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79 454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76 092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97 147</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205-006-000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ұлттық спорт түрлерін дамытуды қолдау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58 232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63 618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78 124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74 648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95 588</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205-008-000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сыйлықтар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205-104-000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Мүгедектердің дене шынықтыруы мен спортын дамытуды қамтамасыз ету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29 364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24 132</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205-006-000</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ұлттық спорт түрлерін дамытуды қолдау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29 364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31 862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24 132</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25 410 994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63 017 260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100 770 209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15 517 926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8 532 652</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26 637 731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63 496 146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101 481 246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16 073 034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9 126 380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