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3cea" w14:textId="0313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2010 - 2014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2009 жылғы 31 желтоқсандағы № 2344 Қаулысы</w:t>
      </w:r>
    </w:p>
    <w:p>
      <w:pPr>
        <w:spacing w:after="0"/>
        <w:ind w:left="0"/>
        <w:jc w:val="both"/>
      </w:pPr>
      <w:bookmarkStart w:name="z1" w:id="0"/>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Сыртқы істер министрлігінің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31 желтоқсандағы </w:t>
      </w:r>
      <w:r>
        <w:br/>
      </w:r>
      <w:r>
        <w:rPr>
          <w:rFonts w:ascii="Times New Roman"/>
          <w:b w:val="false"/>
          <w:i w:val="false"/>
          <w:color w:val="000000"/>
          <w:sz w:val="28"/>
        </w:rPr>
        <w:t xml:space="preserve">
№ 2344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Сыртқы істер министрлігінің 2010 - 2014</w:t>
      </w:r>
      <w:r>
        <w:br/>
      </w:r>
      <w:r>
        <w:rPr>
          <w:rFonts w:ascii="Times New Roman"/>
          <w:b/>
          <w:i w:val="false"/>
          <w:color w:val="000000"/>
        </w:rPr>
        <w:t>
жылдарға арналған стратегиялық жоспары</w:t>
      </w:r>
    </w:p>
    <w:bookmarkEnd w:id="1"/>
    <w:bookmarkStart w:name="z5" w:id="2"/>
    <w:p>
      <w:pPr>
        <w:spacing w:after="0"/>
        <w:ind w:left="0"/>
        <w:jc w:val="left"/>
      </w:pPr>
      <w:r>
        <w:rPr>
          <w:rFonts w:ascii="Times New Roman"/>
          <w:b/>
          <w:i w:val="false"/>
          <w:color w:val="000000"/>
        </w:rPr>
        <w:t xml:space="preserve"> 
1. Миссиясы мен пайымдауы</w:t>
      </w:r>
    </w:p>
    <w:bookmarkEnd w:id="2"/>
    <w:p>
      <w:pPr>
        <w:spacing w:after="0"/>
        <w:ind w:left="0"/>
        <w:jc w:val="both"/>
      </w:pPr>
      <w:r>
        <w:rPr>
          <w:rFonts w:ascii="Times New Roman"/>
          <w:b w:val="false"/>
          <w:i w:val="false"/>
          <w:color w:val="000000"/>
          <w:sz w:val="28"/>
        </w:rPr>
        <w:t>      </w:t>
      </w:r>
      <w:r>
        <w:rPr>
          <w:rFonts w:ascii="Times New Roman"/>
          <w:b/>
          <w:i w:val="false"/>
          <w:color w:val="000000"/>
          <w:sz w:val="28"/>
        </w:rPr>
        <w:t>Миссиясы</w:t>
      </w:r>
      <w:r>
        <w:br/>
      </w:r>
      <w:r>
        <w:rPr>
          <w:rFonts w:ascii="Times New Roman"/>
          <w:b w:val="false"/>
          <w:i w:val="false"/>
          <w:color w:val="000000"/>
          <w:sz w:val="28"/>
        </w:rPr>
        <w:t>
      Елдің өңірлік держава ретіндегі саяси ұстанымы</w:t>
      </w:r>
      <w:r>
        <w:br/>
      </w:r>
      <w:r>
        <w:rPr>
          <w:rFonts w:ascii="Times New Roman"/>
          <w:b w:val="false"/>
          <w:i w:val="false"/>
          <w:color w:val="000000"/>
          <w:sz w:val="28"/>
        </w:rPr>
        <w:t>
      Қазақстанның сыртқы шекараларының периметрі бойынша қауіпсіздік тетіктерін нығайту</w:t>
      </w:r>
      <w:r>
        <w:br/>
      </w:r>
      <w:r>
        <w:rPr>
          <w:rFonts w:ascii="Times New Roman"/>
          <w:b w:val="false"/>
          <w:i w:val="false"/>
          <w:color w:val="000000"/>
          <w:sz w:val="28"/>
        </w:rPr>
        <w:t>
      Қазақстанды өңірдегі негізгі ойыншыға айналдыру</w:t>
      </w:r>
      <w:r>
        <w:br/>
      </w:r>
      <w:r>
        <w:rPr>
          <w:rFonts w:ascii="Times New Roman"/>
          <w:b w:val="false"/>
          <w:i w:val="false"/>
          <w:color w:val="000000"/>
          <w:sz w:val="28"/>
        </w:rPr>
        <w:t>
      Мемлекеттік органдардың сыртқы саясат саласындағы күш-жігерлерін үйлестіру.</w:t>
      </w:r>
    </w:p>
    <w:p>
      <w:pPr>
        <w:spacing w:after="0"/>
        <w:ind w:left="0"/>
        <w:jc w:val="both"/>
      </w:pPr>
      <w:r>
        <w:rPr>
          <w:rFonts w:ascii="Times New Roman"/>
          <w:b w:val="false"/>
          <w:i w:val="false"/>
          <w:color w:val="000000"/>
          <w:sz w:val="28"/>
        </w:rPr>
        <w:t>      </w:t>
      </w:r>
      <w:r>
        <w:rPr>
          <w:rFonts w:ascii="Times New Roman"/>
          <w:b/>
          <w:i w:val="false"/>
          <w:color w:val="000000"/>
          <w:sz w:val="28"/>
        </w:rPr>
        <w:t>Пайымдауы</w:t>
      </w:r>
      <w:r>
        <w:br/>
      </w:r>
      <w:r>
        <w:rPr>
          <w:rFonts w:ascii="Times New Roman"/>
          <w:b w:val="false"/>
          <w:i w:val="false"/>
          <w:color w:val="000000"/>
          <w:sz w:val="28"/>
        </w:rPr>
        <w:t>
      Қазақстандық қоғамды тиімді және орнықты дамыту үшін қолайлы сыртқы саяси ортаны қалыптастыру, Қазақстанның бәсекелестікке неғұрлым қабілетті елу мемлекеттің қатарына кіруі.</w:t>
      </w:r>
      <w:r>
        <w:br/>
      </w:r>
      <w:r>
        <w:rPr>
          <w:rFonts w:ascii="Times New Roman"/>
          <w:b w:val="false"/>
          <w:i w:val="false"/>
          <w:color w:val="000000"/>
          <w:sz w:val="28"/>
        </w:rPr>
        <w:t>
      Шет елдерде Қазақстанның азаматтары мен заңды тұлғаларының ұлттық мүдделерін тиімді түрде қорғау.</w:t>
      </w:r>
      <w:r>
        <w:br/>
      </w:r>
      <w:r>
        <w:rPr>
          <w:rFonts w:ascii="Times New Roman"/>
          <w:b w:val="false"/>
          <w:i w:val="false"/>
          <w:color w:val="000000"/>
          <w:sz w:val="28"/>
        </w:rPr>
        <w:t>
      Тиісті нормативтік-құқықтық базаны қалыптастыру.</w:t>
      </w:r>
      <w:r>
        <w:br/>
      </w:r>
      <w:r>
        <w:rPr>
          <w:rFonts w:ascii="Times New Roman"/>
          <w:b w:val="false"/>
          <w:i w:val="false"/>
          <w:color w:val="000000"/>
          <w:sz w:val="28"/>
        </w:rPr>
        <w:t>
      Халықаралық құқықтың базалық қағидаттарын ықтимал қайта қарау жағдайында халықаралық қарым-қатынастың өзгермелі сәулетіне елдің сыртқы саяси бағытын бейімдеу.</w:t>
      </w:r>
      <w:r>
        <w:br/>
      </w:r>
      <w:r>
        <w:rPr>
          <w:rFonts w:ascii="Times New Roman"/>
          <w:b w:val="false"/>
          <w:i w:val="false"/>
          <w:color w:val="000000"/>
          <w:sz w:val="28"/>
        </w:rPr>
        <w:t>
      Қазақстанның жаһандық және өңірлік ауқымдағы белсенді ойыншы ретіндегі ұстанымы.</w:t>
      </w:r>
    </w:p>
    <w:bookmarkStart w:name="z6" w:id="3"/>
    <w:p>
      <w:pPr>
        <w:spacing w:after="0"/>
        <w:ind w:left="0"/>
        <w:jc w:val="left"/>
      </w:pPr>
      <w:r>
        <w:rPr>
          <w:rFonts w:ascii="Times New Roman"/>
          <w:b/>
          <w:i w:val="false"/>
          <w:color w:val="000000"/>
        </w:rPr>
        <w:t xml:space="preserve"> 
2. Ағымдағы ахуалға талдау жасау</w:t>
      </w:r>
    </w:p>
    <w:bookmarkEnd w:id="3"/>
    <w:p>
      <w:pPr>
        <w:spacing w:after="0"/>
        <w:ind w:left="0"/>
        <w:jc w:val="both"/>
      </w:pPr>
      <w:r>
        <w:rPr>
          <w:rFonts w:ascii="Times New Roman"/>
          <w:b w:val="false"/>
          <w:i w:val="false"/>
          <w:color w:val="000000"/>
          <w:sz w:val="28"/>
        </w:rPr>
        <w:t>      Қазақстан Республикасының егемендігі мен қауіпсіздігін дипломатиялық құралдармен қамтамасыз ету, жаһандық және өңірлік қауіпсіздікті сақтау.</w:t>
      </w:r>
      <w:r>
        <w:br/>
      </w:r>
      <w:r>
        <w:rPr>
          <w:rFonts w:ascii="Times New Roman"/>
          <w:b w:val="false"/>
          <w:i w:val="false"/>
          <w:color w:val="000000"/>
          <w:sz w:val="28"/>
        </w:rPr>
        <w:t>
      Республиканың ұлттық қауіпсіздігі мен аумақтық тұтастығын қамтамасыз ету Қазақстанның сыртқы саясатының өзекті бағыттарының бірі болып табылады. Осы тұрғыда мемлекеттік шекараны делимитациялауды және демаркациялауды жеделдетіп аяқтаудың және Каспий теңізінің құқықтық мәртебесін айқындаудың маңызды стратегиялық мәні бар.</w:t>
      </w:r>
      <w:r>
        <w:br/>
      </w:r>
      <w:r>
        <w:rPr>
          <w:rFonts w:ascii="Times New Roman"/>
          <w:b w:val="false"/>
          <w:i w:val="false"/>
          <w:color w:val="000000"/>
          <w:sz w:val="28"/>
        </w:rPr>
        <w:t>
      Бүгінгі таңда Қазақстан Республикасының мемлекеттік шекарасын делимитациялау және демаркациялау Қытай Халық Республикасымен ғана толық аяқталған.</w:t>
      </w:r>
      <w:r>
        <w:br/>
      </w:r>
      <w:r>
        <w:rPr>
          <w:rFonts w:ascii="Times New Roman"/>
          <w:b w:val="false"/>
          <w:i w:val="false"/>
          <w:color w:val="000000"/>
          <w:sz w:val="28"/>
        </w:rPr>
        <w:t>
      Мемлекеттің қауіпсіздігі мен егемендігін қамтамасыз ету тұрғысында Каспий теңізінің ара жігін ажыратуға байланысты каспий маңы мемлекеттерінің арасындағы мәселелерді реттеу және биологиялық, минералдық ресурстарды игеруге, кеме қатынасына, қоршаған ортаны қорғауға қатысты қызметті тәртіпке келтіру аса маңызды болып табылады. Бұл міндет Каспийдің құқықтық мәртебесін айқындау жөніндегі бес жақты келіссөздер шеңберінде шешілуде (Каспий теңізінің құқықтық мәртебесі туралы конвенцияны әзірлеу жөніндегі арнайы жұмыс тобы).</w:t>
      </w:r>
      <w:r>
        <w:br/>
      </w:r>
      <w:r>
        <w:rPr>
          <w:rFonts w:ascii="Times New Roman"/>
          <w:b w:val="false"/>
          <w:i w:val="false"/>
          <w:color w:val="000000"/>
          <w:sz w:val="28"/>
        </w:rPr>
        <w:t>
      Каспий өңіріндегі бейбітшілік пен тұрақтылықты қолдау мақсатында Қазақстан Республикасы Каспий теңізіндегі қару-жарақтың тұрақты теңгерімін орнатуды және олардың санына бақылау жасау жөніндегі бесжақты тетікті құруды дәйекті түрде жақтайды, мұның өзі қауіпсіздікті қамтамасыз етудің тағы бір кепілі және жанжалдардың алдын алудың сенімді құралы болуы тиіс.</w:t>
      </w:r>
      <w:r>
        <w:br/>
      </w:r>
      <w:r>
        <w:rPr>
          <w:rFonts w:ascii="Times New Roman"/>
          <w:b w:val="false"/>
          <w:i w:val="false"/>
          <w:color w:val="000000"/>
          <w:sz w:val="28"/>
        </w:rPr>
        <w:t>
      Мемлекетаралық ашық жанжалдардың қауіп-қатері азайған жағдайда халықаралық терроризм, экстремизм, ұйымдасқан қылмыс, есірткі трафигі, заңсыз көші-қон және басқалары сияқты «жаңа» сынақтар үлкен қауіп туғызады.</w:t>
      </w:r>
      <w:r>
        <w:br/>
      </w:r>
      <w:r>
        <w:rPr>
          <w:rFonts w:ascii="Times New Roman"/>
          <w:b w:val="false"/>
          <w:i w:val="false"/>
          <w:color w:val="000000"/>
          <w:sz w:val="28"/>
        </w:rPr>
        <w:t>
      Мұндай ахуалда өңірлік қауіпсіздікті ұстап тұру - БҰҰ, АӨСШК, ШЫҰ, ЕҚЫҰ, ТМД, ҰҚШҰ және басқалары сияқты халықаралық құрылымдардың шеңберіндегі ұжымдық күш-жігер арқылы ғана мүмкін болады.</w:t>
      </w:r>
      <w:r>
        <w:br/>
      </w:r>
      <w:r>
        <w:rPr>
          <w:rFonts w:ascii="Times New Roman"/>
          <w:b w:val="false"/>
          <w:i w:val="false"/>
          <w:color w:val="000000"/>
          <w:sz w:val="28"/>
        </w:rPr>
        <w:t>
      Санамаланған құрылымдардың ішінде АӨСШК, ШЫҰ және ҰҚШҰ өңірлік нақтылықтарға жақындаушылар ретінде ұлттық қауіпсіздікті қамтамасыз ету ісіндегі біздің мақсаттарымызға қол жеткізу үшін оңтайлы алаңдар болып табылады. Сондай-ақ ашық жанжалдарға қарсы іс-қимыл жасау үшін құрылған құрылым ретінде, бұлар экономикалық, экологиялық, мәдени-гуманитарлық салалардағы ынтымақтастық үшін әлеуетке ие болып отырғанын ескеру қажет.</w:t>
      </w:r>
      <w:r>
        <w:br/>
      </w:r>
      <w:r>
        <w:rPr>
          <w:rFonts w:ascii="Times New Roman"/>
          <w:b w:val="false"/>
          <w:i w:val="false"/>
          <w:color w:val="000000"/>
          <w:sz w:val="28"/>
        </w:rPr>
        <w:t>
      Шанхай Ынтымақтастық Ұйымы Азиядағы және одан тысқары жерлердегі қауіпсіздікті қамтамасыз етудің маңызды буынына айналды. Оған екі әлемдік державаның - Ресей мен Қытайдың мүше болуының өзі - басқа да әлемдік ықпал ету орталықтарының, ең алдымен АҚШ-тың тарапынан мұқият қызығушылық туғызып отыр. Осы мағынада күш теңгерімділігін одан әрі сақтау үшін Қазақстанның алдынан кең ауқымды болашақ ашылады. Оның үстіне АӨСШК мен ШЫҰ арасында байланыстарды дамыту қажет, өйткені екі ұйым да аса жақын мақсаттарды көздейді.</w:t>
      </w:r>
      <w:r>
        <w:br/>
      </w:r>
      <w:r>
        <w:rPr>
          <w:rFonts w:ascii="Times New Roman"/>
          <w:b w:val="false"/>
          <w:i w:val="false"/>
          <w:color w:val="000000"/>
          <w:sz w:val="28"/>
        </w:rPr>
        <w:t>
      2010 жылдың маусымына дейін еліміздің АӨСШК-ге және 2010 жылдың ортасынан бастап бір жыл бойы ШЫҰ-ға төрағалық етуі Қазақстан қызметінің басымдықтары болып табылады. Осыған байланысты мынадай міндеттер тұр:</w:t>
      </w:r>
      <w:r>
        <w:br/>
      </w:r>
      <w:r>
        <w:rPr>
          <w:rFonts w:ascii="Times New Roman"/>
          <w:b w:val="false"/>
          <w:i w:val="false"/>
          <w:color w:val="000000"/>
          <w:sz w:val="28"/>
        </w:rPr>
        <w:t>
      - АӨСШК-нің Сенім шаралары каталогының кезең-кезеңімен орындалуын жүзеге асыру. Сенім шаралары жөнінде Құжаттар пакетін қабылдау күтіп тұр, мұның өзі экономикалық, экологиялық және гуманитарлық өлшемдерде, сондай-ақ жаңа сынақтар мен қауіп-қатерлерге қарсы күрес саласында пилоттық жобаларды іске қосуға мүмкіндік береді;</w:t>
      </w:r>
      <w:r>
        <w:br/>
      </w:r>
      <w:r>
        <w:rPr>
          <w:rFonts w:ascii="Times New Roman"/>
          <w:b w:val="false"/>
          <w:i w:val="false"/>
          <w:color w:val="000000"/>
          <w:sz w:val="28"/>
        </w:rPr>
        <w:t>
      - жергілікті жанжалдардың туындау тәуекелін төмендете отырып, АӨСШК мен ШЫҰ-ның шарттық-құқықтық базасын одан әрі нығайту. Азияда сенім, ынтымақтастық және осы заманғы қыр көрсетулер мен қауіп-қатерлерге бірлесіп қарсы тұру кеңістігін қалыптастыруға ілгерілеу қажет;</w:t>
      </w:r>
      <w:r>
        <w:br/>
      </w:r>
      <w:r>
        <w:rPr>
          <w:rFonts w:ascii="Times New Roman"/>
          <w:b w:val="false"/>
          <w:i w:val="false"/>
          <w:color w:val="000000"/>
          <w:sz w:val="28"/>
        </w:rPr>
        <w:t>
      - 2010 жылы өтетін АӨСШК-нің 3-саммитінің сапалы мазмұнын қамтамасыз ету. 20-дан астам азиялық мемлекеттер қатысатын осы іс-шарада үдерістің даму жолдарын айқындайтын саяси құжат қабылданады деп күтілуде;</w:t>
      </w:r>
      <w:r>
        <w:br/>
      </w:r>
      <w:r>
        <w:rPr>
          <w:rFonts w:ascii="Times New Roman"/>
          <w:b w:val="false"/>
          <w:i w:val="false"/>
          <w:color w:val="000000"/>
          <w:sz w:val="28"/>
        </w:rPr>
        <w:t>
      - 2012 жылы АӨСШК-нің 4-ші СІМК-ін және 2014 жылы АӨСШК-нің 4-ші Саммитін лайықты өткізу;</w:t>
      </w:r>
      <w:r>
        <w:br/>
      </w:r>
      <w:r>
        <w:rPr>
          <w:rFonts w:ascii="Times New Roman"/>
          <w:b w:val="false"/>
          <w:i w:val="false"/>
          <w:color w:val="000000"/>
          <w:sz w:val="28"/>
        </w:rPr>
        <w:t>
      - 2011 жылы Астанада ШЫҰ-ның Саммитін ұйымдастыру және өткізу. Іс-шараның қорытындылары бойынша ШЫҰ Мемлекеттер басшылары кеңесінің XI мәжілісінің декларациясы қабылданады деп ұйғарылуда. Құжат «Шанхай бестігінің» толыққанды халықаралық ұйымға айналу сәтінен бастап, осы кезең ішіндегі қызметін қорытындылайтын болады және алдағы онжылдыққа арналған басымдықтарын белгілейді;</w:t>
      </w:r>
      <w:r>
        <w:br/>
      </w:r>
      <w:r>
        <w:rPr>
          <w:rFonts w:ascii="Times New Roman"/>
          <w:b w:val="false"/>
          <w:i w:val="false"/>
          <w:color w:val="000000"/>
          <w:sz w:val="28"/>
        </w:rPr>
        <w:t>
      - Азиялық өңірде Форумның қажеттілігін ұлғайту үшін АӨСШК үдерісіне жаңа қатысушыларды тарту жөнінде жұмысты жүргізу. 2009 - 2011 жылдары бірқатар азиялық мемлекеттерден (Катар, Сауд Арабиясы, Оман, Сирия, Индонезия, Бруней және басқалары) Кеңеске толық құқықты мүшелікке етуге өтінімдер түседі деп күтілуде.</w:t>
      </w:r>
      <w:r>
        <w:br/>
      </w:r>
      <w:r>
        <w:rPr>
          <w:rFonts w:ascii="Times New Roman"/>
          <w:b w:val="false"/>
          <w:i w:val="false"/>
          <w:color w:val="000000"/>
          <w:sz w:val="28"/>
        </w:rPr>
        <w:t>
      Осылайша, АӨСШК мен ШЫҰ жұмыстарының мақсаты азиялық қауіпсіздік сәулетін қалыптастыру үшін алғышарттар құру болып табылады.</w:t>
      </w:r>
      <w:r>
        <w:br/>
      </w:r>
      <w:r>
        <w:rPr>
          <w:rFonts w:ascii="Times New Roman"/>
          <w:b w:val="false"/>
          <w:i w:val="false"/>
          <w:color w:val="000000"/>
          <w:sz w:val="28"/>
        </w:rPr>
        <w:t>
      2001 жылғы 11 қыркүйектегі оқиға Ислам әлемі мен Батыс арасындағы қарым-қатынасты тұрақсыздандыруға әкеліп соқты. Мұның салдары әлемде діни экстремизмнің өсуі болды, ол бірқатар Орталық Азия елдерінде 90-шы жылдардағы оқиғалар көрсеткеніндей, өңірлік және ұлттық қауіпсіздікке елеулі қауіп-қатер туғызады. Осындай жағдайларда этникааралық және конфессияаралық толеранттылықтың жоғары деңгейі бар ел ретінде Қазақстан діндердің ұнқатысуы бастамасымен шықты. Бұл іс жүзінде Әлемдік және дәстүрлі діндер жетекшілерінің үш съезін Қазақстанда өткізу арқылы іске асты. Осы бастама өз кезегінде «Мұсылман әлемі - Батыс» үнқатысуын саяси деңгейде ұйымдастыру үшін негіз болды. 2008 жылғы қазанда Астанада бірқатар мұсылман және батыс мемлекеттері сыртқы істер министрлерінің «Ортақ әлем: әралуандық арқылы прогреске» атты кездесуі өтті.</w:t>
      </w:r>
      <w:r>
        <w:br/>
      </w:r>
      <w:r>
        <w:rPr>
          <w:rFonts w:ascii="Times New Roman"/>
          <w:b w:val="false"/>
          <w:i w:val="false"/>
          <w:color w:val="000000"/>
          <w:sz w:val="28"/>
        </w:rPr>
        <w:t>
      Қазақстан Республикасының шет мемлекеттермен және халықаралық ұйымдармен өзара іс-қимылының тиімділігін арттыру.</w:t>
      </w:r>
      <w:r>
        <w:br/>
      </w:r>
      <w:r>
        <w:rPr>
          <w:rFonts w:ascii="Times New Roman"/>
          <w:b w:val="false"/>
          <w:i w:val="false"/>
          <w:color w:val="000000"/>
          <w:sz w:val="28"/>
        </w:rPr>
        <w:t>
      Халықаралық танудың жаңа деңгейі Қазақстанға жауапкершіліктің жаңа деңгейін жүктейді. Біздің еліміз ұсынған бастамалар қолдау тапты және Арал экологиясы, ауыз судың жетіспеуі, өңірдің орнықты дамуының мәселелері, жаңа қыр көрсетулер мен қауіп-қатер алдында қауіпсіздік саласындағы ынтымақтастық сияқты өңіріміздің өзекті проблемаларына назар аудартты.</w:t>
      </w:r>
      <w:r>
        <w:br/>
      </w:r>
      <w:r>
        <w:rPr>
          <w:rFonts w:ascii="Times New Roman"/>
          <w:b w:val="false"/>
          <w:i w:val="false"/>
          <w:color w:val="000000"/>
          <w:sz w:val="28"/>
        </w:rPr>
        <w:t>
      Алайда өзінің геосаяси жағдайына және экономикалық әлеуетіне байланысты Қазақстан өңірлік проблемалармен шектеліп қалмайды.</w:t>
      </w:r>
      <w:r>
        <w:br/>
      </w:r>
      <w:r>
        <w:rPr>
          <w:rFonts w:ascii="Times New Roman"/>
          <w:b w:val="false"/>
          <w:i w:val="false"/>
          <w:color w:val="000000"/>
          <w:sz w:val="28"/>
        </w:rPr>
        <w:t>
      Бұдан былай да көп векторлы принциптерді ұстану, барлық мемлекеттермен достастық және болжамданатын өзара қарым-қатынасты дамыту, көршілермен және әлемнің: Ресей, ҚХР, АҚШ сияқты жетекші елдерімен, ЕО, ОА, Таяу және Орта Шығыс, Оңтүстік және Оңтүстік Шығыс Азия елдерімен өзара тиімді қарым-қатынасты тереңдету қажет.</w:t>
      </w:r>
      <w:r>
        <w:br/>
      </w:r>
      <w:r>
        <w:rPr>
          <w:rFonts w:ascii="Times New Roman"/>
          <w:b w:val="false"/>
          <w:i w:val="false"/>
          <w:color w:val="000000"/>
          <w:sz w:val="28"/>
        </w:rPr>
        <w:t>
      Экономикалық ынтымақтастық ұйымы (ЭЫҰ), ШЫҰ, АӨСШК, Түркітілдес мемлекеттердің мәдениет және өнер жөніндегі ұйымы (ТҮРКІСОЙ), Азиядағы ынтымақтастық ұнқатысуы (АЫҰ), ЕҚЫҰ және ИКҰ сияқты ұйымдардың хатшылықтарында төрағалық ету және жетекшілік жасау Қазақстанның өсе түсіп отырған беделін айғақтайды және еліміздің халықаралық субъектілігін нығайтуға жәрдемдеседі.</w:t>
      </w:r>
      <w:r>
        <w:br/>
      </w:r>
      <w:r>
        <w:rPr>
          <w:rFonts w:ascii="Times New Roman"/>
          <w:b w:val="false"/>
          <w:i w:val="false"/>
          <w:color w:val="000000"/>
          <w:sz w:val="28"/>
        </w:rPr>
        <w:t>
      Мемлекет басшысының «Қазақстан халқының әл-ауқатын көтеру - мемлекеттік саясаттың басты мақсаты» атты 2008 жылғы 6 желтоқсандағы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сәйкес әзірленген «Еуропаға жол»  </w:t>
      </w:r>
      <w:r>
        <w:rPr>
          <w:rFonts w:ascii="Times New Roman"/>
          <w:b w:val="false"/>
          <w:i w:val="false"/>
          <w:color w:val="000000"/>
          <w:sz w:val="28"/>
        </w:rPr>
        <w:t>Мемлекеттік бағдарламасы</w:t>
      </w:r>
      <w:r>
        <w:rPr>
          <w:rFonts w:ascii="Times New Roman"/>
          <w:b w:val="false"/>
          <w:i w:val="false"/>
          <w:color w:val="000000"/>
          <w:sz w:val="28"/>
        </w:rPr>
        <w:t xml:space="preserve"> Қазақстанның ішкі дамуының өзекті міндеттерін шешудің, еуропалық бағыттағы ұлттық басымдықтарды нақтылаудың, интеграция мен институционалдық-құқықтық реформалардың еуропалық тәжірибесіне қосылудың, технологиялық, энергетикалық, көліктік, сауда және инвестициялық ынтымақтастықты дамытудың маңыздылығын айқындайды. Тиісті Бағдарламаны және жоғарыда аталған салаларда 86 іс-шарадан тұратын оны Іске асыру жөніндегі жоспарды Сыртқы істер министрлігі Қазақстан Республикасының мемлекеттік органдарымен бірлесіп әзірлеген болатын. Бағдарламаның негізгі мақсаты жетекші еуропалық елдермен стратегиялық әріптестікті орнату деп белгіленді. Бірінші «осындай» әріптес Франция мен Испания болды, олармен Стратегиялық ынтымақтастық туралы шарттарға Президент Н. Назарбаевтың 2008 жылғы маусымдағы Парижге сапары және Испания Корольдігінің Сыртқы істер министрі М.А. Моратиностың 2009 жылдың маусымындағы Астанаға сапары барысында қол қойылды.</w:t>
      </w:r>
      <w:r>
        <w:br/>
      </w:r>
      <w:r>
        <w:rPr>
          <w:rFonts w:ascii="Times New Roman"/>
          <w:b w:val="false"/>
          <w:i w:val="false"/>
          <w:color w:val="000000"/>
          <w:sz w:val="28"/>
        </w:rPr>
        <w:t>
      Сонымен бірге, бағдарламаны әзірлеу көп жағдайда, Еуропалық Одақтың Орталық Азиямен және Қазақстанмен өзара ықпалдастығының негізгі бағыттарын айқындайтын Еуропалық Одақ пен Орталық Азия арасындағы «Жаңа әріптестік стратегиясын» 2007 жылғы маусымда ЕО саммитінде қабылдауына негізделді. Мақсатты «Жол карталарын» әзірлеу, басым жобалардың тізімін айқындау, спецификалық тақырыптар бойынша еуропалық әріптестермен тұрақты кездесулер өткізудің тәжірибеге енуі үшін үнқатысу шеңберін кеңейту қажет.</w:t>
      </w:r>
      <w:r>
        <w:br/>
      </w:r>
      <w:r>
        <w:rPr>
          <w:rFonts w:ascii="Times New Roman"/>
          <w:b w:val="false"/>
          <w:i w:val="false"/>
          <w:color w:val="000000"/>
          <w:sz w:val="28"/>
        </w:rPr>
        <w:t>
      Осы Бағдарлама шеңберінде оның анағұрлым маңызды бағыты Қазақстанның ЕҚЫҰ-да 2010 жылы табысты түрде төрағалық етуін қамтамасыз ету болып табылады. Осыған байланысты Қазақстанның алдында мынадай міндеттер түр:</w:t>
      </w:r>
      <w:r>
        <w:br/>
      </w:r>
      <w:r>
        <w:rPr>
          <w:rFonts w:ascii="Times New Roman"/>
          <w:b w:val="false"/>
          <w:i w:val="false"/>
          <w:color w:val="000000"/>
          <w:sz w:val="28"/>
        </w:rPr>
        <w:t>
      - Қазақстанның ЕҚЫӨ жұмысының ортақ қағидаттарына сәйкес келетін және алдыңғы төрағалықтар басымдықтарының сабақтастығын қамтамасыз ететін Ұйым төрағалығындағы қызметінің іріктелген басымдықты бағдарларының тізбесін іске асыруы қажет;</w:t>
      </w:r>
      <w:r>
        <w:br/>
      </w:r>
      <w:r>
        <w:rPr>
          <w:rFonts w:ascii="Times New Roman"/>
          <w:b w:val="false"/>
          <w:i w:val="false"/>
          <w:color w:val="000000"/>
          <w:sz w:val="28"/>
        </w:rPr>
        <w:t>
      - Ауғанстанды әлеуметтік-экономикалық оңалту аясындағы ЕҚЫҰ бағдарламалары мен жобаларын іске асыруға жәрдемдесу;</w:t>
      </w:r>
      <w:r>
        <w:br/>
      </w:r>
      <w:r>
        <w:rPr>
          <w:rFonts w:ascii="Times New Roman"/>
          <w:b w:val="false"/>
          <w:i w:val="false"/>
          <w:color w:val="000000"/>
          <w:sz w:val="28"/>
        </w:rPr>
        <w:t>
      - 2010 - 2012 жылдары үш өлшем бойынша (әскери-саяси, экономикалық-экологиялық және гуманитарлық) негізгі шешімдерді қабылдау арқылы ЕҚЫҰ «Үштіктері» (Грекия - Қазақстан - Литва және Қазақстан - Литва - Ирландия) жұмысының тиімділігін қамтамасыз ету.</w:t>
      </w:r>
      <w:r>
        <w:br/>
      </w:r>
      <w:r>
        <w:rPr>
          <w:rFonts w:ascii="Times New Roman"/>
          <w:b w:val="false"/>
          <w:i w:val="false"/>
          <w:color w:val="000000"/>
          <w:sz w:val="28"/>
        </w:rPr>
        <w:t>
      - Қазақстанның төрағалықтың және тұтастай алғанда «Үштік» қызметінің нәтижелі болуын қамтамасыз ету үшін шешімдер тұжырымдау мен қабылдау үдерісінде белсенділік танытуы қажет;</w:t>
      </w:r>
      <w:r>
        <w:br/>
      </w:r>
      <w:r>
        <w:rPr>
          <w:rFonts w:ascii="Times New Roman"/>
          <w:b w:val="false"/>
          <w:i w:val="false"/>
          <w:color w:val="000000"/>
          <w:sz w:val="28"/>
        </w:rPr>
        <w:t>
      - 2010 жылдың аяғында Астанада ЕҚЫҰ-ға мүше мемлекеттер Сыртқы істер министрлері кеңесінің (СІМК) отырысын жоғары деңгейде өткізу;</w:t>
      </w:r>
      <w:r>
        <w:br/>
      </w:r>
      <w:r>
        <w:rPr>
          <w:rFonts w:ascii="Times New Roman"/>
          <w:b w:val="false"/>
          <w:i w:val="false"/>
          <w:color w:val="000000"/>
          <w:sz w:val="28"/>
        </w:rPr>
        <w:t>
      - ЕҚЫҰ-ның орталық органдары мен миссияларында ҚР-дың тиісті өкілдігін қамтамасыз ету (оның ішінде ЕҚЫҰ-ға қатысушы елдер сайлауларындағы бақылаушылар миссияларында). Әртүрлі халықаралық ұйымдардың құрылымдарында Қазақстанның әлі де жеткіліксіз қатысуы бүгінде объективті проблема болып табылады. ЕҚЫҰ ҚР-дың ұлттық мүдделерін ғаламдық деңгейде таратудың қосымша арнасы қызметін атқарып, бұл Қазақстан жариялаған басымдықтарды ілгерілету үшін ЕҚЫҰ-ның және оған мүше мемлекеттердің ресурстарын сапалы жұмылдыруға мүмкіндік бермек. Осыған байланысты біздің алдымызда ЕҚЫҰ-ның жұмыс органдары мен миссияларында, оның ішінде 2011 жылдан кейінгі кезеңде өкілдікті кеңейту жөніндегі міндет тұр.</w:t>
      </w:r>
      <w:r>
        <w:br/>
      </w:r>
      <w:r>
        <w:rPr>
          <w:rFonts w:ascii="Times New Roman"/>
          <w:b w:val="false"/>
          <w:i w:val="false"/>
          <w:color w:val="000000"/>
          <w:sz w:val="28"/>
        </w:rPr>
        <w:t>
      Сыртқы саясаттың еуропалық векторында Еуродақпен жаңа негіздемелік шартты әзірлеу мен жасасу аса маңызды болып табылады, бұл шарт екі жақты қарым-қатынасты жаңа сапалық деңгейге көтеруге бағытталған. «Еуропаға жол» бағдарламасы осы Келісімді әзірлеу үшін маңызды базалық материал болмақ.</w:t>
      </w:r>
      <w:r>
        <w:br/>
      </w:r>
      <w:r>
        <w:rPr>
          <w:rFonts w:ascii="Times New Roman"/>
          <w:b w:val="false"/>
          <w:i w:val="false"/>
          <w:color w:val="000000"/>
          <w:sz w:val="28"/>
        </w:rPr>
        <w:t>
      ҚР-дың сыртқы саясатының теңгерімділігін қолдау, оның азиялық және таяу шығыстық бағыттарын күшейту Ислам Конференциясы Ұйымы (ИКҰ) шеңберінде мұсылман әлемі елдерімен ынтымақтастықты дамытуға жәрдемдеседі. Осы ұйымда Қазақстанның мүшелікте тұруы және алдағы оған төрағалығы Қазақстанның бірқатар сыртқы саяси бастамаларын іске асыруға жәрдемдеседі, жаһандық халықаралық ұйымдарда ИКҰ-ға мүше елдер тарапынан Қазақстанға қолдау көрсетуді қамтамасыз етеді, мұсылман әлемі елдерінен инвесторларды экономикалық ынтымақтастық шеңберіне тартуға және Ұйымның, сондай-ақ Қазақстандағы Ислам Даму Банкінің қаржылық және зияткерлік ресурстарын тарта отырып, ұлттық мақсатты бағдарламаларын іске асыруға мүмкіндік береді.</w:t>
      </w:r>
      <w:r>
        <w:br/>
      </w:r>
      <w:r>
        <w:rPr>
          <w:rFonts w:ascii="Times New Roman"/>
          <w:b w:val="false"/>
          <w:i w:val="false"/>
          <w:color w:val="000000"/>
          <w:sz w:val="28"/>
        </w:rPr>
        <w:t>
      Қазақстанның сыртқы саясатындағы Ресей бағытын Қазақстан Республикасының Президенті негізгі басымдық ретінде айқындап берді.</w:t>
      </w:r>
      <w:r>
        <w:br/>
      </w:r>
      <w:r>
        <w:rPr>
          <w:rFonts w:ascii="Times New Roman"/>
          <w:b w:val="false"/>
          <w:i w:val="false"/>
          <w:color w:val="000000"/>
          <w:sz w:val="28"/>
        </w:rPr>
        <w:t>
      Тарихи және геосаяси факторлар бойынша Ресей Қазақстанның аса мыңызды серіктесі болып келді және бола да бермек.</w:t>
      </w:r>
      <w:r>
        <w:br/>
      </w:r>
      <w:r>
        <w:rPr>
          <w:rFonts w:ascii="Times New Roman"/>
          <w:b w:val="false"/>
          <w:i w:val="false"/>
          <w:color w:val="000000"/>
          <w:sz w:val="28"/>
        </w:rPr>
        <w:t>
      Қазақстанның Ресеймен ынтымақтастығы барлық деңгейдегі өзара ықпалдасудың жоғары дәрежеде болуымен сипатталады, ұтымдылық негізде және тең құқықтық қағидаттарына құрылады.</w:t>
      </w:r>
      <w:r>
        <w:br/>
      </w:r>
      <w:r>
        <w:rPr>
          <w:rFonts w:ascii="Times New Roman"/>
          <w:b w:val="false"/>
          <w:i w:val="false"/>
          <w:color w:val="000000"/>
          <w:sz w:val="28"/>
        </w:rPr>
        <w:t>
      Екі жақты ынтымақтастықты тұрақты ұлғайту дәстүрі, соның ішінде аса жоғары және жоғары деңгейдегі кездесулерді, ресми, қоғамдық-саяси, іскер топтардың және тараптардың сарапшылар қоғамдастығы өкілдерінің кездесулерін көбейту арқылы ұлғайту, парламентаралық және өңіраралық байланыстарды күшейту қуатталады.</w:t>
      </w:r>
      <w:r>
        <w:br/>
      </w:r>
      <w:r>
        <w:rPr>
          <w:rFonts w:ascii="Times New Roman"/>
          <w:b w:val="false"/>
          <w:i w:val="false"/>
          <w:color w:val="000000"/>
          <w:sz w:val="28"/>
        </w:rPr>
        <w:t>
      Қазақстан мен Ресейдің арасында өңіраралық және шекара маңы ынтымақтастығын, мұнай-газ секторын, энергетиканы, ғарышты, инновациялық саланы, әскери-техникалық және мәдени-гуманитарлық ынтымақтастықты және т.б. қоса алғанда, барлық бағыттар бойынша кең ауқымды ынтымақтастық табысты дамуда.</w:t>
      </w:r>
      <w:r>
        <w:br/>
      </w:r>
      <w:r>
        <w:rPr>
          <w:rFonts w:ascii="Times New Roman"/>
          <w:b w:val="false"/>
          <w:i w:val="false"/>
          <w:color w:val="000000"/>
          <w:sz w:val="28"/>
        </w:rPr>
        <w:t>
      Еліміздің ұлттық мүдделерін ескере отырып Қытай Халық Республикасымен жан-жақты стратегиялық серіктестікті нығайту ҚР-дың сыртқы саясатының басымдықтарының бірі болып қала береді. Энергетика мен инфрақұрылым саласындағы бірлескен ірі жобаларды уақтылы іске асыруға, сондай-ақ трансшекаралық өзендердің суын бөлу, судың сапасын бақылау мен ластануын болдырмау, заңсыз көші-қонның алдын алу, қосылған құны жоғары тауарлардың үлесін ұлғайту есебінен екі жақты сауда айналымының құрылымын оңтайландыру мәселелерін шешуге айырықша көңіл бөлінеді.</w:t>
      </w:r>
      <w:r>
        <w:br/>
      </w:r>
      <w:r>
        <w:rPr>
          <w:rFonts w:ascii="Times New Roman"/>
          <w:b w:val="false"/>
          <w:i w:val="false"/>
          <w:color w:val="000000"/>
          <w:sz w:val="28"/>
        </w:rPr>
        <w:t>
      Ұлттық экономиканы әртараптандыру қажеттігін негізге ала отырып, экономикалық ынтымақтастықта өңдеу және өндірістік салаларға, Екі елдің экономикасының шикізаттық емес секторларындағы ынтымақтастық бағдарламасын іске асыруға баса мән берілмек.</w:t>
      </w:r>
      <w:r>
        <w:br/>
      </w:r>
      <w:r>
        <w:rPr>
          <w:rFonts w:ascii="Times New Roman"/>
          <w:b w:val="false"/>
          <w:i w:val="false"/>
          <w:color w:val="000000"/>
          <w:sz w:val="28"/>
        </w:rPr>
        <w:t>
      Америка Құрама Штаттарымен екі жақты қарым-қатынастың бүкіл спектрі бойынша стратегиялық әріптестік тереңдетіледі. Б. Обаманың жаңа Әкімшілігімен тығыз ынтымақтастық жолға қойылған. Осы негізде аса жоғары және жоғары деңгейдегі сапарлармен алмасуды ұйымдастыру мәселелері пысықталуда.</w:t>
      </w:r>
      <w:r>
        <w:br/>
      </w:r>
      <w:r>
        <w:rPr>
          <w:rFonts w:ascii="Times New Roman"/>
          <w:b w:val="false"/>
          <w:i w:val="false"/>
          <w:color w:val="000000"/>
          <w:sz w:val="28"/>
        </w:rPr>
        <w:t>
      Екі жақты қарым-қатынасты, соның ішінде Астана мен Вашингтон арасындағы стратегиялық үнқатысуларды институттандыру жақын келешектегі басымдық болып табылады.</w:t>
      </w:r>
      <w:r>
        <w:br/>
      </w:r>
      <w:r>
        <w:rPr>
          <w:rFonts w:ascii="Times New Roman"/>
          <w:b w:val="false"/>
          <w:i w:val="false"/>
          <w:color w:val="000000"/>
          <w:sz w:val="28"/>
        </w:rPr>
        <w:t>
      Экономикалық тұрғыдан Қазақстанға қатысты Джексон-Вэник түзетуінің іс-қимылын жоюға қол жетізу, саудада неғұрлым қолайлылық берілу мәртебесін алу маңызды. Қазақстанның шикізаттық емес секторына американ инвестициясын, соның ішінде мемлекеттік-жеке меншік экономикалық әріптестік бойынша қазақстан-американ бастамасы шеңберінде тарту жөніндегі жұмыстарды одан әрі жалғастыру қажет.</w:t>
      </w:r>
      <w:r>
        <w:br/>
      </w:r>
      <w:r>
        <w:rPr>
          <w:rFonts w:ascii="Times New Roman"/>
          <w:b w:val="false"/>
          <w:i w:val="false"/>
          <w:color w:val="000000"/>
          <w:sz w:val="28"/>
        </w:rPr>
        <w:t>
      Құрама Штаттармен баламалы энергия көздерін дамыту саласындағы ынтымақтастықты жолға қоюдың келешегі зор болмақ.</w:t>
      </w:r>
      <w:r>
        <w:br/>
      </w:r>
      <w:r>
        <w:rPr>
          <w:rFonts w:ascii="Times New Roman"/>
          <w:b w:val="false"/>
          <w:i w:val="false"/>
          <w:color w:val="000000"/>
          <w:sz w:val="28"/>
        </w:rPr>
        <w:t>
      АҚШ-пен таратпау саласындағы ынтымақтастық Қазақстанның ұлттық мүдделерін қорғаумен бірге, екіжақты ынтымақтастықтың негізі ретінде маңызын сақтауы тиіс.</w:t>
      </w:r>
      <w:r>
        <w:br/>
      </w:r>
      <w:r>
        <w:rPr>
          <w:rFonts w:ascii="Times New Roman"/>
          <w:b w:val="false"/>
          <w:i w:val="false"/>
          <w:color w:val="000000"/>
          <w:sz w:val="28"/>
        </w:rPr>
        <w:t>
      Ауғанстан Ислам Республикасын қалпына келтіруге Қазақстанның анағұрлым кең ауқымда қатысуына Құрама Штаттардың мүдделілігін пайдалану орынды көрінеді. Ауғанстан бойынша бірлескен бағдарламалар мен жобаларды іске асыру біздің еліміздің өңірдегі беделін көтереді, Вашингтонмен қарым-қатынаста ұлттық мүдделерді талап етуге қосымша дәйектер береді.</w:t>
      </w:r>
      <w:r>
        <w:br/>
      </w:r>
      <w:r>
        <w:rPr>
          <w:rFonts w:ascii="Times New Roman"/>
          <w:b w:val="false"/>
          <w:i w:val="false"/>
          <w:color w:val="000000"/>
          <w:sz w:val="28"/>
        </w:rPr>
        <w:t>
      ЕҚЫҰ-дағы Қазақстанның алдағы төрағалығын ескере отырып, ЕҚЫҰ шеңберіндегі тиімді диалогты нығайту және Қазақстан Республикасы Сыртқы істер министрлігі мен Америка Құрама Штаттары Мемлекеттік департаментінің арасындағы жедел ақпараттық алмасуларды жолға қою («қызу арналар» орнату) орынды болмақ.</w:t>
      </w:r>
      <w:r>
        <w:br/>
      </w:r>
      <w:r>
        <w:rPr>
          <w:rFonts w:ascii="Times New Roman"/>
          <w:b w:val="false"/>
          <w:i w:val="false"/>
          <w:color w:val="000000"/>
          <w:sz w:val="28"/>
        </w:rPr>
        <w:t>
      ҚР Президенті Н.Назарбаевтың 2008 жылғы сапарының нәтижелері бойынша Қазақстанның Жапониямен қарым-қатынасында екіжақты саяси диалогты, сондай-ақ екі ел арасындағы инвестициялық және энергетикалық ынтымақтастықты тереңдету атап өтіледі. Мәселен, атом саласындағы қарқынды дамып келе жатқан ынтымақтастық таяу жылдары қазақстандық уран өнімінің жапониялық рыноктағы үлесін елеулі түрде арттыруға мүмкіндік береді. Қазақстанның Киото хаттамасын ратификациялауы алдыңғы қатарлы энергия үнемдеуші технологияларды тартуы перспективаларын кеңейтеді. Жапония-Қазақстан ынтымақтастық жөніндегі комитетінің басшыларының бірі Жапонияның Экономика, сауда және индустрия министрі етіп тағайындалуына байланысты Комитеттің деңгейін көтеру-экономикалық, ғылыми-технологиялық және инвестициялық өзара ықпалдастықты жандандыруға жәрдемдесуге тиіс.</w:t>
      </w:r>
      <w:r>
        <w:br/>
      </w:r>
      <w:r>
        <w:rPr>
          <w:rFonts w:ascii="Times New Roman"/>
          <w:b w:val="false"/>
          <w:i w:val="false"/>
          <w:color w:val="000000"/>
          <w:sz w:val="28"/>
        </w:rPr>
        <w:t>
      Қазақстан-Үндістан қарым-қатынастарын стратегиялық әріптестік деңгейіне шығару біздің елімізде үнділік инвестиция мен технологияларды тартуға қосымша мүмкіндіктер ашады. Қазақстан-Үнді қатынастары алдағы кезеңде өңірлік өзара іс-қимылдың елеулі факторы болуға қабілетті. Осы орайда, таяу келешекте Қазақстан дипломатиясының маңызды міндеті Үндістанмен стратегиялық әріптестік қатынастарды практикалық мазмұнмен, соның ішінде Қазақстанда шикізаттық емес салалардағы ірі және орташа бірлескен жобаларды іске асыру арқылы, толықтыру болып табылады. Осыған байланысты, Ынтымақтастықты түрлі салалар бойынша дамытудың іс-қимыл жоспарын, немесе басқаша айтқанда, «Жол картасын», қабылдау мен одан әрі іске асыру маңызды міндет болып қала береді.</w:t>
      </w:r>
      <w:r>
        <w:br/>
      </w:r>
      <w:r>
        <w:rPr>
          <w:rFonts w:ascii="Times New Roman"/>
          <w:b w:val="false"/>
          <w:i w:val="false"/>
          <w:color w:val="000000"/>
          <w:sz w:val="28"/>
        </w:rPr>
        <w:t>
      Мұнай-газ, фармацевтика, тоқыма, әскери-техникалық салаларда, ақпараттық технология саласында Үндістанмен өзара ықпалдастықтықтың айтарлықтай келешегі бар.</w:t>
      </w:r>
      <w:r>
        <w:br/>
      </w:r>
      <w:r>
        <w:rPr>
          <w:rFonts w:ascii="Times New Roman"/>
          <w:b w:val="false"/>
          <w:i w:val="false"/>
          <w:color w:val="000000"/>
          <w:sz w:val="28"/>
        </w:rPr>
        <w:t>
      Қазақстан араб әлемінің жетекші мемлекеттерінің арасында саяси және экономикалық әріптестерінің шеңберін сенімді түрде кеңейтуде. Саяси диалогтың мазмұнды күн тәртібі, экономикалық мүдделердің кең ауқымының бояуы, ҚР аумағында ауқымы ірі инвестициялық жобаларды іске асыру, Таяу Шығыс пен Солтүстік Африка рыноктарына отандық өнімдерді ілгерілету, ғылым, білім, мәдени алмасу салаларында байланыстарды дамыту бүгінгі күні бізге осы елдермен қарым-қатынастың сапалы жаңа кезеңі туралы айтуға мүмкіндік береді.</w:t>
      </w:r>
      <w:r>
        <w:br/>
      </w:r>
      <w:r>
        <w:rPr>
          <w:rFonts w:ascii="Times New Roman"/>
          <w:b w:val="false"/>
          <w:i w:val="false"/>
          <w:color w:val="000000"/>
          <w:sz w:val="28"/>
        </w:rPr>
        <w:t>
      Орталықазиялық вектор Қазақстанның сыртқы саясатының негізгі басымдықтарының бірі болып табылады. Осы бағытты жандандыру Қазақстанның және Орталық Азияның бүкіл ғаламмен өзара ықпалдасуын неғұрлым жоғары деңгейге шығарудың ұзақ мерзімді стратегиясымен сипатталады және ҚР-дың әлеуетіне сәйкес келеді.</w:t>
      </w:r>
      <w:r>
        <w:br/>
      </w:r>
      <w:r>
        <w:rPr>
          <w:rFonts w:ascii="Times New Roman"/>
          <w:b w:val="false"/>
          <w:i w:val="false"/>
          <w:color w:val="000000"/>
          <w:sz w:val="28"/>
        </w:rPr>
        <w:t>
      Мемлекет басшысының Орталық Азия мемлекеттерінің одағын құру туралы бастамасын ілгерілету мақсатында интеграция идеологиясын қалыптастыру қажет, ол ұзақ мерзімді стратегия және кезең-кезеңімен жүргізілетін тактика сипатында болуға тиіс және түпкі нәтижесінде біздің өңіріміздің әлемдік саяси аренада дербес ойыншы болуына мүмкіндік бермек.</w:t>
      </w:r>
      <w:r>
        <w:br/>
      </w:r>
      <w:r>
        <w:rPr>
          <w:rFonts w:ascii="Times New Roman"/>
          <w:b w:val="false"/>
          <w:i w:val="false"/>
          <w:color w:val="000000"/>
          <w:sz w:val="28"/>
        </w:rPr>
        <w:t>
      2010 - 2014 жылдар кезеңінде интеграцияны Мемлекетаралық үйлестіру және үкіметаралық кеңестері мен Сыртқы істер министрлері кеңестерінің мәжілістері шеңберінде тереңдету көзделуде. Сауда қатынастарын, транзиттік және кедендік рәсімдерді үйлесімдендіру жөніндегі келісімдер жасасу, еркін сауда режиміне қол жеткізу, сауда-экономикалық өзара қатынастарды тереңдету, су - энергетикалық, көліктік және азық-түліктік халықаралық салалық консорциумдардың жұмыс істеуі үшін нормативтік-құқықтық базалар қалыптастыру ұйғарылуда.</w:t>
      </w:r>
      <w:r>
        <w:br/>
      </w:r>
      <w:r>
        <w:rPr>
          <w:rFonts w:ascii="Times New Roman"/>
          <w:b w:val="false"/>
          <w:i w:val="false"/>
          <w:color w:val="000000"/>
          <w:sz w:val="28"/>
        </w:rPr>
        <w:t>
      Мәдени-гуманитарлық аспектіде біртұтас ақпараттық, мәдени кеңістік құру, бірінші кезекте оған коммуникация мен ақпараттандырудың заманауи құралдарын дамыту арқылы қол жеткізу, білім беру стандарттарын, білім беру туралы құжаттарды өзара тану және баламалылығы жөніндегі нормативтік базаны біріздендіруді қалыптастыруды қоса алғанда, нормативтік-құқықтық базаны үйлесімдендіру маңызды болмақ.</w:t>
      </w:r>
      <w:r>
        <w:br/>
      </w:r>
      <w:r>
        <w:rPr>
          <w:rFonts w:ascii="Times New Roman"/>
          <w:b w:val="false"/>
          <w:i w:val="false"/>
          <w:color w:val="000000"/>
          <w:sz w:val="28"/>
        </w:rPr>
        <w:t>
      Өңірлік интеграцияны дамыту үшін басқа да маңызы бар аспектілердің бірі - халықаралық терроризмнің белең алуына және радикалды діни идеялардың таралуына қарсы тұруда Орталық Азия мемлекеттерінің дін басыларының, діни оқу орындарының арасындағы тығыз байланысты және өзара ықпалдасуды жолға қою болып табылады.</w:t>
      </w:r>
      <w:r>
        <w:br/>
      </w:r>
      <w:r>
        <w:rPr>
          <w:rFonts w:ascii="Times New Roman"/>
          <w:b w:val="false"/>
          <w:i w:val="false"/>
          <w:color w:val="000000"/>
          <w:sz w:val="28"/>
        </w:rPr>
        <w:t>
      Біздің еліміз бұрынғысынша БҰҰ-ны соғыс пен бейбітшілік мәселелерін шешуде басты жауапкершілік жүктелген және халықаралық құқықтың кепілі рөлін орындайтын халықаралық әмбебап ұйым деп қарау пікірін ұстанады. Қазақстан БҰҰ-ны қазіргі заманғы қыр көрсетулер мен қауіп-қатерлерге әлемдік қоғамдастықтың тиімді жауап беруін қамтамасыз ету ісіндегі орталық рөл ойнайтын ғаламдық форум ретінде қарастырады.</w:t>
      </w:r>
      <w:r>
        <w:br/>
      </w:r>
      <w:r>
        <w:rPr>
          <w:rFonts w:ascii="Times New Roman"/>
          <w:b w:val="false"/>
          <w:i w:val="false"/>
          <w:color w:val="000000"/>
          <w:sz w:val="28"/>
        </w:rPr>
        <w:t>
      Жаппай қырып-жоятын қару-жарақтың таралуының, халықаралық терроризм мен діни экстремизмнің өсуі, есірткінің заңсыз айналымы, климаттың жаһандық өзгеруі, адам құқықтарын қорғау, азық-түліктің жетіспеуі, қарулы қақтығыстар және басқа да жаһандық қыр көрсетулер трансқұрлықтық сипатқа ие, оларға қарсы тұру БҰҰ шеңберінде барлық мемлекеттердің күш-жігерін біріктіру арқылы мүмкін болмақ.</w:t>
      </w:r>
      <w:r>
        <w:br/>
      </w:r>
      <w:r>
        <w:rPr>
          <w:rFonts w:ascii="Times New Roman"/>
          <w:b w:val="false"/>
          <w:i w:val="false"/>
          <w:color w:val="000000"/>
          <w:sz w:val="28"/>
        </w:rPr>
        <w:t>
      Қазақстанның БҰҰ-мен ынтымақтастығын тереңдету халықаралық сахнада елдің ұстанымы мен беделін нығайтуға бағытталған. Қазақстанда БҰҰ жүйесінің халықаралық ұйымдарының жаңа кіші өңірлік кеңселерін ашу және Алматыға Орталық Азиядағы көп жақты дипломатияның өңірлік орталығы мәртебесін бекіту сыртқы саяси басымдықтарды ілгерілетуге жәрдемдесетін болады. Таяу жылдарда Алматы қаласында БҰҰ-ның Еуропалық Экономикалық комиссиясының Азия мен Тынық мұхит елдеріне арналған Экономикалық және Әлеуметтік комиссиясының (ЭСКАТО-БҰҰ ЕЭК), БҰҰ-ның Тұрғын халық қорының (ЮНФПА) және Есірткілерге қарсы күрес жөніндегі орталықазиялық өңірлік ақпараттық үйлестіру орталығының (ЦАРИКЦ) кеңселерін ашу жоспарлануда.</w:t>
      </w:r>
      <w:r>
        <w:br/>
      </w:r>
      <w:r>
        <w:rPr>
          <w:rFonts w:ascii="Times New Roman"/>
          <w:b w:val="false"/>
          <w:i w:val="false"/>
          <w:color w:val="000000"/>
          <w:sz w:val="28"/>
        </w:rPr>
        <w:t>
      Қазақстанның сыртқы саясатының басым бағыттарының бірі ұлттық мүдделерді қорғауға және елдің одан әрі дамуына ықпал ететін интеграция саясаты болып қала береді. Осы тұрғыда ТМД-ның әлеуеті мен тиімділігін арттыру, ЕурАзЭҚ шеңберінде Кедендік одақтың және Біртұтас экономикалық кеңістігін қалыптастыру жөніндегі шараларды қабылдау айрықша назар аударуды талап етеді.</w:t>
      </w:r>
      <w:r>
        <w:br/>
      </w:r>
      <w:r>
        <w:rPr>
          <w:rFonts w:ascii="Times New Roman"/>
          <w:b w:val="false"/>
          <w:i w:val="false"/>
          <w:color w:val="000000"/>
          <w:sz w:val="28"/>
        </w:rPr>
        <w:t>
      ЕурАзЭҚ елдерінде экономикалық даму мен әлеуеттің деңгейлері әртүрлі, ұлттық экономикалық саясатты жүргізуде түрлі көзқарасты, ұстанымдарды және бағыт векторларын ұстанады. 2008 - 2011 жылдарға арналған ЕурАзЭҚ шеңберінде Кедендік одақты қалыптастыру жөніндегі іс-қимыл жоспарын және 2010 - 2011 жылдарға арналған Беларусь Республикасы, Қазақстан Республикасы және Ресей Федерациясының Біртұтас экономикалық кеңістігін қалыптастыру жөніндегі іс-қимылдар жоспарын орындау ЕурАзЭҚ қызметінің негізгі бағыттарының бірі болып табылады.</w:t>
      </w:r>
      <w:r>
        <w:br/>
      </w:r>
      <w:r>
        <w:rPr>
          <w:rFonts w:ascii="Times New Roman"/>
          <w:b w:val="false"/>
          <w:i w:val="false"/>
          <w:color w:val="000000"/>
          <w:sz w:val="28"/>
        </w:rPr>
        <w:t>
      Қазақстан Республикасының шетелдердегі жеке және заңды тұлғаларының құқықтары мен мүдделерін қорғау және қамтамасыз ету, сыртқы байланыстарды консулдық ресімдеу.</w:t>
      </w:r>
      <w:r>
        <w:br/>
      </w:r>
      <w:r>
        <w:rPr>
          <w:rFonts w:ascii="Times New Roman"/>
          <w:b w:val="false"/>
          <w:i w:val="false"/>
          <w:color w:val="000000"/>
          <w:sz w:val="28"/>
        </w:rPr>
        <w:t>
      Қазіргі уақытта АҚШ, ЕО және Азаматтық авиацияның халықаралық ұйымының бастамасы бойынша әлемнің барлық мемлекеттерінің шетелдік паспорттарының қорғаныш деректеріне талап қатая түсуде. Биометриялық деректері бар паспорттардың болуы - дамыған елдердің шекарасын кесіп өткен кезде шекаралық бақылау рәсімін жеңілдетеді. Осыны ескере отырып, ҚР-дың тиісті органдары ұлттық паспорттардың жаңа түрін беруге кірісті. 2009 жылдың аяғында СІМ дипломаттық және қызметтік паспорттардың байқау үлгілерін дайындауды жоспарлауда.</w:t>
      </w:r>
      <w:r>
        <w:br/>
      </w:r>
      <w:r>
        <w:rPr>
          <w:rFonts w:ascii="Times New Roman"/>
          <w:b w:val="false"/>
          <w:i w:val="false"/>
          <w:color w:val="000000"/>
          <w:sz w:val="28"/>
        </w:rPr>
        <w:t>
      ҚР ҰҚК Шекаралық қызметінің деректері бойынша жыл сайын шетелдерге 4 миллионнан астам ҚР азаматтары сапар шегеді, бұл барлық еліміз халқының ширегіне жақын дерлік көрсеткіш.</w:t>
      </w:r>
      <w:r>
        <w:br/>
      </w:r>
      <w:r>
        <w:rPr>
          <w:rFonts w:ascii="Times New Roman"/>
          <w:b w:val="false"/>
          <w:i w:val="false"/>
          <w:color w:val="000000"/>
          <w:sz w:val="28"/>
        </w:rPr>
        <w:t>
      ҚР-дың шетелдік мекемелерінің консулдық есебінде 17 мыңға жуық ҚР азаматтары тұрады (тұрақты тұрғын орнына жол жүретіндер, келісім-шарт бойынша жұмыс істейтіндер, студенттер, тағылымгерлер, туристерді есептемегенде).</w:t>
      </w:r>
      <w:r>
        <w:br/>
      </w:r>
      <w:r>
        <w:rPr>
          <w:rFonts w:ascii="Times New Roman"/>
          <w:b w:val="false"/>
          <w:i w:val="false"/>
          <w:color w:val="000000"/>
          <w:sz w:val="28"/>
        </w:rPr>
        <w:t>
      ҚР азаматтары сапарларының жағрапиясы уақыт озған сайын кеңеюде, ҚР СІМ-не консулдық жәрдем көрсету туралы әлемнің барлық өңірлерінен өтініштер түсуде.</w:t>
      </w:r>
      <w:r>
        <w:br/>
      </w:r>
      <w:r>
        <w:rPr>
          <w:rFonts w:ascii="Times New Roman"/>
          <w:b w:val="false"/>
          <w:i w:val="false"/>
          <w:color w:val="000000"/>
          <w:sz w:val="28"/>
        </w:rPr>
        <w:t>
      ҚР-дың шетелдердегі мекемелері әлемнің бар болғаны 66 мемлекетінде бар. Бұл ресурстар ҚР азаматтарының құқықтарын толыққанды қорғау үшін, оның ішінде шетелдіктер асырап алған, ҚР азаматтары - 7 мың баланың/қыз баланың жағдайына мониторинг жүргізу үшін жеткіліксіз.</w:t>
      </w:r>
      <w:r>
        <w:br/>
      </w:r>
      <w:r>
        <w:rPr>
          <w:rFonts w:ascii="Times New Roman"/>
          <w:b w:val="false"/>
          <w:i w:val="false"/>
          <w:color w:val="000000"/>
          <w:sz w:val="28"/>
        </w:rPr>
        <w:t>
      Осыған байланысты Латын Америкасы, Оңтүстік Шығыс Азияны және Африканы қоса алғанда, әлемнің бірқатар өңірлерінде КР-дың консулдық мекемелерінің санын ұлғайту қажеттігі туындап отыр.</w:t>
      </w:r>
      <w:r>
        <w:br/>
      </w:r>
      <w:r>
        <w:rPr>
          <w:rFonts w:ascii="Times New Roman"/>
          <w:b w:val="false"/>
          <w:i w:val="false"/>
          <w:color w:val="000000"/>
          <w:sz w:val="28"/>
        </w:rPr>
        <w:t>
      Қызметтік және ұлттық паспорттардың иелері - ҚР азаматтарының Еуропа елдеріне сапарлары кезінде шенген визасын алуға байланысты елеулі проблемаларға тап болатынын атап өту қажет (визаларды ресімдеуге ұзақ мерзім кетеді - бір айдан астам, 10-20-ға дейін құжаттар ұсыну, консулмен сұхбат, биометрикалық деректерді тапсыру және т.б.).</w:t>
      </w:r>
      <w:r>
        <w:br/>
      </w:r>
      <w:r>
        <w:rPr>
          <w:rFonts w:ascii="Times New Roman"/>
          <w:b w:val="false"/>
          <w:i w:val="false"/>
          <w:color w:val="000000"/>
          <w:sz w:val="28"/>
        </w:rPr>
        <w:t>
      Осыны ескере отырып, Сыртқыісмині Еуропалық комиссиямен және ЕО жетекші елдерімен (ГФР, Ұлыбритания, Франция, Италия, Нидерланды) бірлесіп, ҚР азаматтары үшін ЕО елдерінің визалық режимін оңайлату мәселесін пысықтауда.</w:t>
      </w:r>
      <w:r>
        <w:br/>
      </w:r>
      <w:r>
        <w:rPr>
          <w:rFonts w:ascii="Times New Roman"/>
          <w:b w:val="false"/>
          <w:i w:val="false"/>
          <w:color w:val="000000"/>
          <w:sz w:val="28"/>
        </w:rPr>
        <w:t>
      ҚР азаматтары үшін шенген визаларын беру режимін жеңілдету ЕО-ның заңсыз көші-қон мен ұйымдасқан қылмысқа қарсы күрес, реадмиссия, босқындар, паспорттардың қорғаныш деректерін күшейту мен шекаралық бақылауды басқару мәселелері бойынша Қазақстан заңнамасын еуропалық нормаларға сәйкес келтіру талаптарына негізделеді.</w:t>
      </w:r>
      <w:r>
        <w:br/>
      </w:r>
      <w:r>
        <w:rPr>
          <w:rFonts w:ascii="Times New Roman"/>
          <w:b w:val="false"/>
          <w:i w:val="false"/>
          <w:color w:val="000000"/>
          <w:sz w:val="28"/>
        </w:rPr>
        <w:t>
      Сыртқы істер министрінің Еуркомиссия басшылығымен, ГФР, Чехия, Бельгия, Нидерланды Сыртқы істер министрлерімен кездесулер, сондай-ақ СІМ Жауапты хатшысының Францияның және Ұлыбританияның СІМ және ІІМ басшылықтарымен келіссөздер өткізуіне қарамастан, ҚР және ЕО арасындағы аталған келісімдер бойынша ресми келіссөздерді бастаудың сәті түспеуде.</w:t>
      </w:r>
      <w:r>
        <w:br/>
      </w:r>
      <w:r>
        <w:rPr>
          <w:rFonts w:ascii="Times New Roman"/>
          <w:b w:val="false"/>
          <w:i w:val="false"/>
          <w:color w:val="000000"/>
          <w:sz w:val="28"/>
        </w:rPr>
        <w:t>
      Осыған байланысты ҚР - ЕО арасындағы визаларды ресімдеуді жеңілдету туралы келісімдерге қол қою мерзімін белгілеу қиын болып отыр.</w:t>
      </w:r>
      <w:r>
        <w:br/>
      </w:r>
      <w:r>
        <w:rPr>
          <w:rFonts w:ascii="Times New Roman"/>
          <w:b w:val="false"/>
          <w:i w:val="false"/>
          <w:color w:val="000000"/>
          <w:sz w:val="28"/>
        </w:rPr>
        <w:t>
      Алдағы уақытта дипломаттық және қызметтік паспорттардың иелерін визадан босату туралы тиісті келісімге қол қоятын ЕО елдерінің тізімін кеңейту жоспарлануда.</w:t>
      </w:r>
      <w:r>
        <w:br/>
      </w:r>
      <w:r>
        <w:rPr>
          <w:rFonts w:ascii="Times New Roman"/>
          <w:b w:val="false"/>
          <w:i w:val="false"/>
          <w:color w:val="000000"/>
          <w:sz w:val="28"/>
        </w:rPr>
        <w:t>
      Шет елдерде Қазақстан Республикасының оң имиджін қалыптастыру және ілгерілету.</w:t>
      </w:r>
      <w:r>
        <w:br/>
      </w:r>
      <w:r>
        <w:rPr>
          <w:rFonts w:ascii="Times New Roman"/>
          <w:b w:val="false"/>
          <w:i w:val="false"/>
          <w:color w:val="000000"/>
          <w:sz w:val="28"/>
        </w:rPr>
        <w:t>
      Қазақстан өткен жылдар ішінде байсалды халықаралық бедел жинады және шетелдердің саяси, қаржылық-экономикалық истеблишменті топтары арасында жақсы танылады.</w:t>
      </w:r>
      <w:r>
        <w:br/>
      </w:r>
      <w:r>
        <w:rPr>
          <w:rFonts w:ascii="Times New Roman"/>
          <w:b w:val="false"/>
          <w:i w:val="false"/>
          <w:color w:val="000000"/>
          <w:sz w:val="28"/>
        </w:rPr>
        <w:t>
      Сонымен қатар, басқа да мақсатты аудиторияларда (азаматтық сектор, жастар, т.б.), тұтастай алғанда, халықаралық ақпараттық кеңістікте және шетелдердің қоғамдық пікірінде Қазақстанды қазіргі тану деңгейі еліміздің әлеуетіне сәйкес келмейді және бірсыпыра кемшіліктер де жоқ емес.</w:t>
      </w:r>
      <w:r>
        <w:br/>
      </w:r>
      <w:r>
        <w:rPr>
          <w:rFonts w:ascii="Times New Roman"/>
          <w:b w:val="false"/>
          <w:i w:val="false"/>
          <w:color w:val="000000"/>
          <w:sz w:val="28"/>
        </w:rPr>
        <w:t>
      Атап айтқанда, әлеуметтік-экономикалық және саяси үдерістердің серпінді дамуына қарамастан, БАҚ-та Қазақстан туралы үшінші әлем ретіндегі таптаурын, қасаң көзқарастар кеңінен пайдаланылады. Бұған қазақстан тақырыбының ғаламдық ақпарат кеңістігінде тым аз, үзіп-жарын берілуі, елімізде болып жатқан оқиғалар ақпараттық тұрғыда бұрмаланып немесе сыңаржақ көрсетілуі және, мысалға, Қазақстанда және орталық азиялық өңірде әлемдік жетекші БАҚ өкілдігінің жеткіліксіз болуы сияқты өзге факторлар да ықпал етеді.</w:t>
      </w:r>
      <w:r>
        <w:br/>
      </w:r>
      <w:r>
        <w:rPr>
          <w:rFonts w:ascii="Times New Roman"/>
          <w:b w:val="false"/>
          <w:i w:val="false"/>
          <w:color w:val="000000"/>
          <w:sz w:val="28"/>
        </w:rPr>
        <w:t>
      Еліміздің саяси және әлеуметтік-экономикалық даму жоспарлары Қазақстанның танымалдығын көтеру, оны әлемде оң тұрғыдан тануды қамтамасыз ету міндетінің өзектілігін арттырады, ал бұл еліміздегі болып жатқан үдерістерді кең ауқымда ақпараттық қолдау және халықаралық аренада сауатты имидждік жайғастыру арқылы ғана мүмкін болмақ.</w:t>
      </w:r>
      <w:r>
        <w:br/>
      </w:r>
      <w:r>
        <w:rPr>
          <w:rFonts w:ascii="Times New Roman"/>
          <w:b w:val="false"/>
          <w:i w:val="false"/>
          <w:color w:val="000000"/>
          <w:sz w:val="28"/>
        </w:rPr>
        <w:t>
      Қазақстанның имиджі қаншалықты түсінікті әрі халықаралық пікірге қабылданатын болса, ұлттық мүдделерді, елдің бәсекеге қабілеттілігін, соның ішінде инвестициялық және туристік тартымдылығын іске асыру дәрежесі де соған байланысты. Мұның кең мағынадағы астарында Қазақстанның қазіргі әлемнің геосаяси және өркениеттік кеңістігінде лайықты орын алу ниеті жатыр.</w:t>
      </w:r>
      <w:r>
        <w:br/>
      </w:r>
      <w:r>
        <w:rPr>
          <w:rFonts w:ascii="Times New Roman"/>
          <w:b w:val="false"/>
          <w:i w:val="false"/>
          <w:color w:val="000000"/>
          <w:sz w:val="28"/>
        </w:rPr>
        <w:t>
      Көрсетілген міндеттерді шешу Қазақстанның объективті шындығын ескере отырып, ақпараттық күн тәртібіне деген көзқарастардың бірыңғай жүйесі негізінде мемлекеттік органдардың және барлық қоғамдық институттардың іс-әрекетін үйлестіру арқылы ғана мүмкін болмақ. Бұл келісілген коммуникативтік стратегия әзірлеуді және соның негізінде Қазақстанның әлемдегі оң имиджін ілгерлету бойынша ұзақ мерзімді, пәрменді науқан жүргізуді талап етеді.</w:t>
      </w:r>
      <w:r>
        <w:br/>
      </w:r>
      <w:r>
        <w:rPr>
          <w:rFonts w:ascii="Times New Roman"/>
          <w:b w:val="false"/>
          <w:i w:val="false"/>
          <w:color w:val="000000"/>
          <w:sz w:val="28"/>
        </w:rPr>
        <w:t>
      Келесі кезеңде стратегиялық жоспарлау мен ғаламдық және өңірлік ақпараттық кеңістікте коммуникативті үдерістерге түзетулер енгізу негізінде мемлекеттің имиджін басқару жөнінде жұмыс жүргізу моделіне көшу жоспарлануда.</w:t>
      </w:r>
      <w:r>
        <w:br/>
      </w:r>
      <w:r>
        <w:rPr>
          <w:rFonts w:ascii="Times New Roman"/>
          <w:b w:val="false"/>
          <w:i w:val="false"/>
          <w:color w:val="000000"/>
          <w:sz w:val="28"/>
        </w:rPr>
        <w:t>
      Бұдан басқа, Қазақстанды ұлттық бренділеу міндеті өзекті болып табылады. Бұқаралық сана мен шетелдердегі қоғамдық пікірде Қазақстан туралы орнықты оң бейне мен ортақ пайымдау қалыптастыру стратегиялық мақсат болып табылады.</w:t>
      </w:r>
      <w:r>
        <w:br/>
      </w:r>
      <w:r>
        <w:rPr>
          <w:rFonts w:ascii="Times New Roman"/>
          <w:b w:val="false"/>
          <w:i w:val="false"/>
          <w:color w:val="000000"/>
          <w:sz w:val="28"/>
        </w:rPr>
        <w:t>
      Брендіні шындықтан бөліп, жасанды түрде құруға болмайды, ол елдің брендісіне арқау болатын негізгі құндылықтарды жеткізуші болып табылатын азаматтардың санасында «өсіп-жетілуге» тиіс, сондай-ақ әлемдік ареналарда жайғастыру кезінде Қазақстан үшін пікірлері маңызды болып саналатын елдердің тұрғындары санасында бірте-бірте нығаятын болады.</w:t>
      </w:r>
      <w:r>
        <w:br/>
      </w:r>
      <w:r>
        <w:rPr>
          <w:rFonts w:ascii="Times New Roman"/>
          <w:b w:val="false"/>
          <w:i w:val="false"/>
          <w:color w:val="000000"/>
          <w:sz w:val="28"/>
        </w:rPr>
        <w:t>
      Елдік бренділеуді табысты жүргізудің әлемдік тәжірибесіне сүйенсек, біздің басымдықтарымыздың негізіне танымал және бірегей имидж жасауға мүмкіндік беретін мынадай үш нәрсе: мәдени-тарихи, аумақтық-географиялық және экономикалық құрамдар арқау болады.</w:t>
      </w:r>
      <w:r>
        <w:br/>
      </w:r>
      <w:r>
        <w:rPr>
          <w:rFonts w:ascii="Times New Roman"/>
          <w:b w:val="false"/>
          <w:i w:val="false"/>
          <w:color w:val="000000"/>
          <w:sz w:val="28"/>
        </w:rPr>
        <w:t>
      Біздің имидждік жұмысқа деген көзқарасымыз барынша прагматикалық тұрғыда: инвестиция көлемінің өсуі, Қазақстанның ұстанымының нығаюы және халықаралық аренадағы беделінің артуы түріндегі нақты экономикалық және саяси қайтарымдарды күтеміз.</w:t>
      </w:r>
      <w:r>
        <w:br/>
      </w:r>
      <w:r>
        <w:rPr>
          <w:rFonts w:ascii="Times New Roman"/>
          <w:b w:val="false"/>
          <w:i w:val="false"/>
          <w:color w:val="000000"/>
          <w:sz w:val="28"/>
        </w:rPr>
        <w:t>
      Көрсетілген міндеттерді іске асыру мақсатында ҚР Сыртқы істер министрлігінің құрылымында Халықаралық ақпарат комитеті жұмыс істейді, ол шет елдерде Қазақстан Республикасының оң имиджін нығайту және оның жетістіктері туралы ақпараттар тарату мәселелері бойынша арнаулы іске асыру және бақылау функцияларын жүзеге асырады.</w:t>
      </w:r>
      <w:r>
        <w:br/>
      </w:r>
      <w:r>
        <w:rPr>
          <w:rFonts w:ascii="Times New Roman"/>
          <w:b w:val="false"/>
          <w:i w:val="false"/>
          <w:color w:val="000000"/>
          <w:sz w:val="28"/>
        </w:rPr>
        <w:t>
      Комитеттің негізгі міндеті халықаралық аренада Қазақстан Республикасының оң имиджін қалыптастыру, көтеру мен нығайту және Қазақстан Республикасының сыртқы және ішкі саясаты туралы, саяси, экономикалық, әлеуметтік, гуманитарлық, сондай-ақ өзге де қызмет салаларындағы жетістіктері туралы ақпаратты тарату жөніндегі мемлекеттік саясатты іске асыру болып табылады.</w:t>
      </w:r>
      <w:r>
        <w:br/>
      </w:r>
      <w:r>
        <w:rPr>
          <w:rFonts w:ascii="Times New Roman"/>
          <w:b w:val="false"/>
          <w:i w:val="false"/>
          <w:color w:val="000000"/>
          <w:sz w:val="28"/>
        </w:rPr>
        <w:t>
      Қазақстанның әлемнің 58 мемлекетінде дипломатиялық өкілдіктері болуы, Қазақстан өкіметінің шешуші бағдарламалық құжаттары туралы хабардар етуді қоса алғанда, билік басындағы элиталармен тікелей ақпараттық байланысты пайдалануға мүмкіндік береді.</w:t>
      </w:r>
      <w:r>
        <w:br/>
      </w:r>
      <w:r>
        <w:rPr>
          <w:rFonts w:ascii="Times New Roman"/>
          <w:b w:val="false"/>
          <w:i w:val="false"/>
          <w:color w:val="000000"/>
          <w:sz w:val="28"/>
        </w:rPr>
        <w:t>
      Осы жұмыстың шеңберінде шетелдерде мақсатты насихаттық іс-шаралар (баспасөз конференциялары, брифингтер мен шет елдердің және халықаралық ұйымдардың қоғамдық-саяси, іскер, сараптамалық топтарының өкілдерімен кездесулер), осы тақырыпқа ақпараттық кең ауқымды науқандар жүргізу одан әрі жалғаса береді.</w:t>
      </w:r>
      <w:r>
        <w:br/>
      </w:r>
      <w:r>
        <w:rPr>
          <w:rFonts w:ascii="Times New Roman"/>
          <w:b w:val="false"/>
          <w:i w:val="false"/>
          <w:color w:val="000000"/>
          <w:sz w:val="28"/>
        </w:rPr>
        <w:t>
      Шетелдік ақпараттық әріптестермен өзара іс-қимыл жасай отырып, Қазақстанда болып жатқан оқиғаларды кеңінен жариялау үшін шетелдік жетекші БАҚ-тармен ынтымақтастық жолға қойылған.</w:t>
      </w:r>
      <w:r>
        <w:br/>
      </w:r>
      <w:r>
        <w:rPr>
          <w:rFonts w:ascii="Times New Roman"/>
          <w:b w:val="false"/>
          <w:i w:val="false"/>
          <w:color w:val="000000"/>
          <w:sz w:val="28"/>
        </w:rPr>
        <w:t>
      Журналистердің және белгілі саяси, қоғам қайраткерлері, сарапшылар қатарынан құралған қоғамдық пікірлер жетекшілерінің қалыптасқан және тұрақты кеңейе түсіп отырған топтары шоғырланған тиімді коммуникациялық арналарды кеңейту жалғасатын болады.</w:t>
      </w:r>
      <w:r>
        <w:br/>
      </w:r>
      <w:r>
        <w:rPr>
          <w:rFonts w:ascii="Times New Roman"/>
          <w:b w:val="false"/>
          <w:i w:val="false"/>
          <w:color w:val="000000"/>
          <w:sz w:val="28"/>
        </w:rPr>
        <w:t>
      Мақсатты шетелдік аудиториялар арасында Қазақстан туралы орнықты оң көзқарас қалыптастыру, сондай-ақ объективті ақпарат тарату үшін өзіміздің тиімді құралдарымызды дамыту мақсатында ағылшын тілінде - www.kazakhstanlive.com, орыс тілінде www.kazakhstanlive.ru ақпараттық-анықтамалық порталдар жұмыс істейді, Қазақстанның дипөкілдіктеріндегі сайттар жетілдірілуде, заманауи интерактивті интернет сегменті - блогосфера белсенді пайдаланылады, онда Қазақстан тақырыбын тақырыптық талқылауға тұрақты түрде бастамашылық жасалып отырылады.</w:t>
      </w:r>
      <w:r>
        <w:br/>
      </w:r>
      <w:r>
        <w:rPr>
          <w:rFonts w:ascii="Times New Roman"/>
          <w:b w:val="false"/>
          <w:i w:val="false"/>
          <w:color w:val="000000"/>
          <w:sz w:val="28"/>
        </w:rPr>
        <w:t>
      Қазақстанның әлемдегі негізгі оң сипаттағы бейнесі келесі стратегиялық идеологем негізінде құрылуға тиіс:</w:t>
      </w:r>
      <w:r>
        <w:br/>
      </w:r>
      <w:r>
        <w:rPr>
          <w:rFonts w:ascii="Times New Roman"/>
          <w:b w:val="false"/>
          <w:i w:val="false"/>
          <w:color w:val="000000"/>
          <w:sz w:val="28"/>
        </w:rPr>
        <w:t>
      Қазақстан табысты жаңғыру үстіндегі және бәсекеге қабілетті, құықтық және демократиялық мемлекет;</w:t>
      </w:r>
      <w:r>
        <w:br/>
      </w:r>
      <w:r>
        <w:rPr>
          <w:rFonts w:ascii="Times New Roman"/>
          <w:b w:val="false"/>
          <w:i w:val="false"/>
          <w:color w:val="000000"/>
          <w:sz w:val="28"/>
        </w:rPr>
        <w:t>
      Қазақстан - орталық азиялық өңірді дамытудың локомотиві, әлемдік экономиканың маңызды элементі;</w:t>
      </w:r>
      <w:r>
        <w:br/>
      </w:r>
      <w:r>
        <w:rPr>
          <w:rFonts w:ascii="Times New Roman"/>
          <w:b w:val="false"/>
          <w:i w:val="false"/>
          <w:color w:val="000000"/>
          <w:sz w:val="28"/>
        </w:rPr>
        <w:t>
      Қазақстан - өзіндік төл мәдени-тарихи мұралары бар ел, толеранттылықты, этностарды және діндерді құрметтейтін, мәдениеттер өзара кірігетін жер;</w:t>
      </w:r>
      <w:r>
        <w:br/>
      </w:r>
      <w:r>
        <w:rPr>
          <w:rFonts w:ascii="Times New Roman"/>
          <w:b w:val="false"/>
          <w:i w:val="false"/>
          <w:color w:val="000000"/>
          <w:sz w:val="28"/>
        </w:rPr>
        <w:t>
      Нұрсұлтан Назарбаев - халықаралық ауқымдағы беделді мемлекет қайраткері.</w:t>
      </w:r>
      <w:r>
        <w:br/>
      </w:r>
      <w:r>
        <w:rPr>
          <w:rFonts w:ascii="Times New Roman"/>
          <w:b w:val="false"/>
          <w:i w:val="false"/>
          <w:color w:val="000000"/>
          <w:sz w:val="28"/>
        </w:rPr>
        <w:t>
      Қазақстан мемлекетінің басшысы тарихи тұрғыдан алғанда өте қысқа мерзімде Қазақстанды қиындық пен күйзеліс кезеңінен сенімді де тұрақты өсу жолына алып шыға білді, ол сөз жоқ, еліміздің қазіргі заманауи бейнесінің қалыптасуы үшін шешуші тұлға болып табылады.</w:t>
      </w:r>
      <w:r>
        <w:br/>
      </w:r>
      <w:r>
        <w:rPr>
          <w:rFonts w:ascii="Times New Roman"/>
          <w:b w:val="false"/>
          <w:i w:val="false"/>
          <w:color w:val="000000"/>
          <w:sz w:val="28"/>
        </w:rPr>
        <w:t>
      Қазақстан жетекшісінің ТМД кеңістігіндегі және түркі әлемінде айтарлықтай беделді саясаткер ретінде танылып отыруы да тегін емес.</w:t>
      </w:r>
      <w:r>
        <w:br/>
      </w:r>
      <w:r>
        <w:rPr>
          <w:rFonts w:ascii="Times New Roman"/>
          <w:b w:val="false"/>
          <w:i w:val="false"/>
          <w:color w:val="000000"/>
          <w:sz w:val="28"/>
        </w:rPr>
        <w:t>
      Ғаламдық бәсекелестік жағдайында өзінің халықаралық ұстанымын күшейте түсу үшін қоғамдағы және экономикадағы жаңғыртушылық әлеуетін барынша тиімді пайдалануға ұмтылған серпінді мемлекет ретінде Қазақстанның айқындамасы стратегиялық тұрғыдан маңызды болып табылады.</w:t>
      </w:r>
      <w:r>
        <w:br/>
      </w:r>
      <w:r>
        <w:rPr>
          <w:rFonts w:ascii="Times New Roman"/>
          <w:b w:val="false"/>
          <w:i w:val="false"/>
          <w:color w:val="000000"/>
          <w:sz w:val="28"/>
        </w:rPr>
        <w:t>
      Әлеуметтік-экономикалық және саяси дамуы жағынан қарағанда, Қазақстан өзіне Орталық Азияның түгелдей орнықты дамуы мен гүлденуі үшін барша үлкен жауапкершілікті алуы қажет. Жалпы өңірлік көзқарасты Қазақстан Үкіметінің саяси және экономикалық бағдарламаларына барынша тиімді үйлестіріп жүйелеу тиімді. Ол және Қазақстанның өңірдегі экономикалық және саяси жетекшілігі негізділігін халықаралық аудиторияларда түсінуге де негіз болуға тиіс.</w:t>
      </w:r>
      <w:r>
        <w:br/>
      </w:r>
      <w:r>
        <w:rPr>
          <w:rFonts w:ascii="Times New Roman"/>
          <w:b w:val="false"/>
          <w:i w:val="false"/>
          <w:color w:val="000000"/>
          <w:sz w:val="28"/>
        </w:rPr>
        <w:t>
      Қазақстанның әлемдік ақпараттық кеңістікте қатысуын кеңейту, тақырыптарды әртараптандыру мен аудиторияны неғұрлым кеңірек қамту мақсатында аса бай ұлттық мәдениет қатпарларына, суретшілердің, әдебиетшілердің, философтардың, драматургтердің шығармалары түріндегі заманауи қазақстан өнеріне қызығушылықты ынталандыру бойынша мақсатты жұмыстар жүргізу қажет.</w:t>
      </w:r>
      <w:r>
        <w:br/>
      </w:r>
      <w:r>
        <w:rPr>
          <w:rFonts w:ascii="Times New Roman"/>
          <w:b w:val="false"/>
          <w:i w:val="false"/>
          <w:color w:val="000000"/>
          <w:sz w:val="28"/>
        </w:rPr>
        <w:t>
      Біздің Астана өзінің неғұрлым танымал көрнекті жерлерімен серпінді даму үстіндегі Қазақстанның визит карточкасына, еліміздің гүлденуін бейнелейтін көшбасшыға айналуда. Астана шағын аумақта техникалық «ноу-хау», сондай-ақ қазіргі дәуірдің ең танымал сәулетшілерінің сәулет өнері шешімдері шоғырландырылған бірегей қала болып табылады.</w:t>
      </w:r>
      <w:r>
        <w:br/>
      </w:r>
      <w:r>
        <w:rPr>
          <w:rFonts w:ascii="Times New Roman"/>
          <w:b w:val="false"/>
          <w:i w:val="false"/>
          <w:color w:val="000000"/>
          <w:sz w:val="28"/>
        </w:rPr>
        <w:t>
      Халықаралық дипломатияның, ғаламдық өркениеттер ұнқатысуының жаңа орталықтарының бірі ретінде, мәдени-гуманитарлық және білім беру саласындағы тартылыс орталығы, маңызды көлік қатынастарының торабы және ұлан-байтақ еуразия кеңістігіндегі инвестициялық рынок ретінде Қазақстан астанасына назар аудартуды жалғастыра беру қажет. Қазақстан астанасының даму қарқынына орай, Астананың оң сипаттағы имиджінің жаңа қырлары пайда болары анық.</w:t>
      </w:r>
      <w:r>
        <w:br/>
      </w:r>
      <w:r>
        <w:rPr>
          <w:rFonts w:ascii="Times New Roman"/>
          <w:b w:val="false"/>
          <w:i w:val="false"/>
          <w:color w:val="000000"/>
          <w:sz w:val="28"/>
        </w:rPr>
        <w:t>
      Көрсетілген іс-қимылды іске асырудың нәтижесі дүние жүзінде Қазақстан Республикасын әлемдік қоғамдық санадағы табысты дамып келе жатқан және прогрессивті мемлекет ретінде қабылдатудың қазіргі оң үрдістерін бекіту және жаңаларын қалыптастыру болмақ.</w:t>
      </w:r>
    </w:p>
    <w:bookmarkStart w:name="z7" w:id="4"/>
    <w:p>
      <w:pPr>
        <w:spacing w:after="0"/>
        <w:ind w:left="0"/>
        <w:jc w:val="left"/>
      </w:pPr>
      <w:r>
        <w:rPr>
          <w:rFonts w:ascii="Times New Roman"/>
          <w:b/>
          <w:i w:val="false"/>
          <w:color w:val="000000"/>
        </w:rPr>
        <w:t xml:space="preserve"> 
3. Қазақстан Республикасы Сыртқы істер министрлігі қызметінің</w:t>
      </w:r>
      <w:r>
        <w:br/>
      </w:r>
      <w:r>
        <w:rPr>
          <w:rFonts w:ascii="Times New Roman"/>
          <w:b/>
          <w:i w:val="false"/>
          <w:color w:val="000000"/>
        </w:rPr>
        <w:t>
стратегиялық бағыттары, мақсаттары мен міндеттері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4"/>
        <w:gridCol w:w="1319"/>
        <w:gridCol w:w="1010"/>
        <w:gridCol w:w="1010"/>
        <w:gridCol w:w="1297"/>
        <w:gridCol w:w="1231"/>
        <w:gridCol w:w="1276"/>
        <w:gridCol w:w="1211"/>
        <w:gridCol w:w="1192"/>
      </w:tblGrid>
      <w:tr>
        <w:trPr>
          <w:trHeight w:val="30" w:hRule="atLeast"/>
        </w:trPr>
        <w:tc>
          <w:tcPr>
            <w:tcW w:w="4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 (2010)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 (2011)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3-жыл (2012)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4-жыл (2013)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5-жыл (2014)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Қазақстан Республикасының егемендігі мен қауіпсіздігін дипломатиялық жолдармен қамтамасыз ету, жаһандық және өңірлік қауіпсіздікті сақтау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Мемлекеттік шекараны делимитациялау және демаркациялау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Өзбекстан Республикасымен, Түркіменстанмен және Қырғыз Республикасымен мемлекеттік шекараны халықаралық-құқықтық ресімдеуді аяқтау;</w:t>
            </w:r>
            <w:r>
              <w:br/>
            </w:r>
            <w:r>
              <w:rPr>
                <w:rFonts w:ascii="Times New Roman"/>
                <w:b w:val="false"/>
                <w:i w:val="false"/>
                <w:color w:val="000000"/>
                <w:sz w:val="20"/>
              </w:rPr>
              <w:t>
</w:t>
            </w:r>
            <w:r>
              <w:rPr>
                <w:rFonts w:ascii="Times New Roman"/>
                <w:b w:val="false"/>
                <w:i w:val="false"/>
                <w:color w:val="000000"/>
                <w:sz w:val="20"/>
              </w:rPr>
              <w:t>Қырғыз Республикасымен мемлекеттік шекараның өту сызығынын 100% жергілікті жерлерде бекіту;</w:t>
            </w:r>
            <w:r>
              <w:br/>
            </w:r>
            <w:r>
              <w:rPr>
                <w:rFonts w:ascii="Times New Roman"/>
                <w:b w:val="false"/>
                <w:i w:val="false"/>
                <w:color w:val="000000"/>
                <w:sz w:val="20"/>
              </w:rPr>
              <w:t>
</w:t>
            </w:r>
            <w:r>
              <w:rPr>
                <w:rFonts w:ascii="Times New Roman"/>
                <w:b w:val="false"/>
                <w:i w:val="false"/>
                <w:color w:val="000000"/>
                <w:sz w:val="20"/>
              </w:rPr>
              <w:t>Ресей Федерациясымен мемлекеттік шекараның өту сызығының 60% жергілікті жерлерде бекіту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Өзбекстан Республикасымен, Түркіменстанмен және Қырғыз Республикасымен құрлықтағы мемлекеттік шекараны демаркациялауды аяқтау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Республикасымен және Түрікменстанмен мемлекеттік шекараның өту сызықтарының сипаттама хаттамаларын, демаркациялық карталарды, шекаралық белгілер хаттамаларын дайындау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Шекаралық белгілердің координаттар мен биіктіктер каталогын, Өзбекстан Республикасымен және Түрікменстанмен шекара белгілері бағаналарын өзара орналастыру сызбасын, Өзбекстан Республикасымен аралдардың тиесілілігі кестелерін даярлау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Республикасымен және Түрікменстанмен демаркациялау туралы шарттарды жасасу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Республикасымен мемлекеттік шекара сызығы өтуінің хаттама-сипаттамаларын, демаркациялық карталарды, шекаралық белгілер хаттамаларын, бағаналардың өзара орналасу сызбаларын әзірлеу, шекаралын белгілердің координаттары мен биіктіктерінің каталогын дайындау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Республикасымен демаркациялау туралы шарттарды жасасу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Қазақстан-Ресей мемлекеттік шекарасында демаркациялау жұмыстарын жүргізу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жерлерде мемлекеттік шекараның өту сызығын бекіту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шекараның жалпы ұзындығының %-ы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Қазақстан-Қырғыз мемлекеттік шекарасында демаркациялау жұмыстарын жүргізу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жерлерде мемлекеттік шекараның өту сызығын бекіту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шекараның жалпы ұзындығының %-ы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Каспий теңізін тиімді пайдалану мақсатында оның құқықтың мәртебесін реттеу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Каспий теңізінің мәртебесіне байланысты халықаралық шарттардың жобаларын әзірлеу мен келісу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Каспий теңізінің құқықтық мәртебесі туралы конвенцияның жобасын келісу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құқықтық мәртебесі туралы конвенцияны әзірлеу жөніндегі Арнаулы жұмыс тобының отырыстары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Отырыстар саны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Ғаламдық және өңірлік қауіпсіздік жүйелерінің тиімділігін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Жергілікті жанжалдар туындауының қаупін азайту.</w:t>
            </w:r>
            <w:r>
              <w:br/>
            </w:r>
            <w:r>
              <w:rPr>
                <w:rFonts w:ascii="Times New Roman"/>
                <w:b w:val="false"/>
                <w:i w:val="false"/>
                <w:color w:val="000000"/>
                <w:sz w:val="20"/>
              </w:rPr>
              <w:t>
</w:t>
            </w:r>
            <w:r>
              <w:rPr>
                <w:rFonts w:ascii="Times New Roman"/>
                <w:b w:val="false"/>
                <w:i w:val="false"/>
                <w:color w:val="000000"/>
                <w:sz w:val="20"/>
              </w:rPr>
              <w:t>Шанхай Ынтымақтастық Ұйымы мен Ұжымдық қауіпсіздік шарты ұйымының шеңберлерінде өзара іс-қимыл жасау арқылы қауіпсіздікті қамтамасыз ету тетіктерін іске асыру, АӨСШК сенімділік шаралары каталогын орындау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Азияда өзара іс-қимыл және сенім шаралары жөніндегі кеңес тетіктерін пайдаланып, Азияда сенім мен ынтымақтастық кеңістігін құру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шаралары жөніндегі мынадай құжаттарды қабылдау: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заңсыз айналымына қарсы күрес жөніндегі тұжырымдама;</w:t>
            </w:r>
            <w:r>
              <w:br/>
            </w:r>
            <w:r>
              <w:rPr>
                <w:rFonts w:ascii="Times New Roman"/>
                <w:b w:val="false"/>
                <w:i w:val="false"/>
                <w:color w:val="000000"/>
                <w:sz w:val="20"/>
              </w:rPr>
              <w:t>
</w:t>
            </w:r>
            <w:r>
              <w:rPr>
                <w:rFonts w:ascii="Times New Roman"/>
                <w:b w:val="false"/>
                <w:i w:val="false"/>
                <w:color w:val="000000"/>
                <w:sz w:val="20"/>
              </w:rPr>
              <w:t>Жаңа қыр көрсетулер мен қатерлерге қарсы әрекет ету жөніндегі іс-қимылдар жоспары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саласындағы ынтымақтастық тұжырымдамасы;</w:t>
            </w:r>
            <w:r>
              <w:br/>
            </w:r>
            <w:r>
              <w:rPr>
                <w:rFonts w:ascii="Times New Roman"/>
                <w:b w:val="false"/>
                <w:i w:val="false"/>
                <w:color w:val="000000"/>
                <w:sz w:val="20"/>
              </w:rPr>
              <w:t>
</w:t>
            </w:r>
            <w:r>
              <w:rPr>
                <w:rFonts w:ascii="Times New Roman"/>
                <w:b w:val="false"/>
                <w:i w:val="false"/>
                <w:color w:val="000000"/>
                <w:sz w:val="20"/>
              </w:rPr>
              <w:t>Шағын және орта кәсіпкерлік салаларындағы ынтымақтастық тұжырымдамасы;</w:t>
            </w:r>
            <w:r>
              <w:br/>
            </w:r>
            <w:r>
              <w:rPr>
                <w:rFonts w:ascii="Times New Roman"/>
                <w:b w:val="false"/>
                <w:i w:val="false"/>
                <w:color w:val="000000"/>
                <w:sz w:val="20"/>
              </w:rPr>
              <w:t>
</w:t>
            </w:r>
            <w:r>
              <w:rPr>
                <w:rFonts w:ascii="Times New Roman"/>
                <w:b w:val="false"/>
                <w:i w:val="false"/>
                <w:color w:val="000000"/>
                <w:sz w:val="20"/>
              </w:rPr>
              <w:t>Ауыл шаруашылығы және аграрлық жоғары технологиялар салаларындағы ынтымақтастық тұжырымдамасы;</w:t>
            </w:r>
            <w:r>
              <w:br/>
            </w:r>
            <w:r>
              <w:rPr>
                <w:rFonts w:ascii="Times New Roman"/>
                <w:b w:val="false"/>
                <w:i w:val="false"/>
                <w:color w:val="000000"/>
                <w:sz w:val="20"/>
              </w:rPr>
              <w:t>
</w:t>
            </w:r>
            <w:r>
              <w:rPr>
                <w:rFonts w:ascii="Times New Roman"/>
                <w:b w:val="false"/>
                <w:i w:val="false"/>
                <w:color w:val="000000"/>
                <w:sz w:val="20"/>
              </w:rPr>
              <w:t>Қауіпсіз және тиімді көлік дәліздері жүйесін дамыту жөніндегі ынтымақтастық тұжырымдамасы;</w:t>
            </w:r>
            <w:r>
              <w:br/>
            </w:r>
            <w:r>
              <w:rPr>
                <w:rFonts w:ascii="Times New Roman"/>
                <w:b w:val="false"/>
                <w:i w:val="false"/>
                <w:color w:val="000000"/>
                <w:sz w:val="20"/>
              </w:rPr>
              <w:t>
</w:t>
            </w:r>
            <w:r>
              <w:rPr>
                <w:rFonts w:ascii="Times New Roman"/>
                <w:b w:val="false"/>
                <w:i w:val="false"/>
                <w:color w:val="000000"/>
                <w:sz w:val="20"/>
              </w:rPr>
              <w:t>АӨСШК III Саммитінің саяси қорытынды құжаты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мен энергетикалық қауіпсіздік салаларындағы ынтымақтастық тұжырымдамасы;</w:t>
            </w:r>
            <w:r>
              <w:br/>
            </w:r>
            <w:r>
              <w:rPr>
                <w:rFonts w:ascii="Times New Roman"/>
                <w:b w:val="false"/>
                <w:i w:val="false"/>
                <w:color w:val="000000"/>
                <w:sz w:val="20"/>
              </w:rPr>
              <w:t>
</w:t>
            </w:r>
            <w:r>
              <w:rPr>
                <w:rFonts w:ascii="Times New Roman"/>
                <w:b w:val="false"/>
                <w:i w:val="false"/>
                <w:color w:val="000000"/>
                <w:sz w:val="20"/>
              </w:rPr>
              <w:t>Төтенше жағдайларды, табиғи апаттарды, дағдарыстар мен су ресурстарын басқару мәселелері жөніндегі ынтымақтастық тұжырымдамасы;</w:t>
            </w:r>
            <w:r>
              <w:br/>
            </w:r>
            <w:r>
              <w:rPr>
                <w:rFonts w:ascii="Times New Roman"/>
                <w:b w:val="false"/>
                <w:i w:val="false"/>
                <w:color w:val="000000"/>
                <w:sz w:val="20"/>
              </w:rPr>
              <w:t>
</w:t>
            </w:r>
            <w:r>
              <w:rPr>
                <w:rFonts w:ascii="Times New Roman"/>
                <w:b w:val="false"/>
                <w:i w:val="false"/>
                <w:color w:val="000000"/>
                <w:sz w:val="20"/>
              </w:rPr>
              <w:t>Экологиялық проблемалар жөніндегі ынтымақтастық тұжырымдамасы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АӨСШК IV СІМК-нің саяси қорытынды құжаты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саладағы ынтымақтастық жөніндегі іс-қимылдар жоспары;</w:t>
            </w:r>
            <w:r>
              <w:br/>
            </w:r>
            <w:r>
              <w:rPr>
                <w:rFonts w:ascii="Times New Roman"/>
                <w:b w:val="false"/>
                <w:i w:val="false"/>
                <w:color w:val="000000"/>
                <w:sz w:val="20"/>
              </w:rPr>
              <w:t>
</w:t>
            </w:r>
            <w:r>
              <w:rPr>
                <w:rFonts w:ascii="Times New Roman"/>
                <w:b w:val="false"/>
                <w:i w:val="false"/>
                <w:color w:val="000000"/>
                <w:sz w:val="20"/>
              </w:rPr>
              <w:t>Төтенше жағдайларды, табиғи апаттарды, дағдарыстар мен су ресурстарын басқару мәселелері бойынша ынтымақтастық жөніндегі іс-қимылдар жоспары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аграрлық жоғары технологиялар салаларындағы ынтымақтастық жөніндегі іс-қимылдар жоспары;</w:t>
            </w:r>
            <w:r>
              <w:br/>
            </w:r>
            <w:r>
              <w:rPr>
                <w:rFonts w:ascii="Times New Roman"/>
                <w:b w:val="false"/>
                <w:i w:val="false"/>
                <w:color w:val="000000"/>
                <w:sz w:val="20"/>
              </w:rPr>
              <w:t>
</w:t>
            </w:r>
            <w:r>
              <w:rPr>
                <w:rFonts w:ascii="Times New Roman"/>
                <w:b w:val="false"/>
                <w:i w:val="false"/>
                <w:color w:val="000000"/>
                <w:sz w:val="20"/>
              </w:rPr>
              <w:t>АӨСШК IV Саммитінің саяси қорытынды құжаты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Шанхай Ынтымақтастық Ұйымы (ШЫҰ) кеңістігінде қыр көрсетулер мен қауіпсіздік қауіп-қатерлеріне бірлесіп қарсы тұру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Өңірдегі бейбітшілікке, қауіпсіздікке және тұрақтылыққа қауіп төндіретін ахуалдарға орай бірлесіп әрекет ету туралы төмендегідей құжаттарды қабылдау: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ШЫҰ шеңберінде терроризмге қарсы құрылымдар үшін мамандар даярлау туралы келісім</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ШЫҰ-ның терроризмге қарсы конвенциясы;</w:t>
            </w:r>
            <w:r>
              <w:br/>
            </w:r>
            <w:r>
              <w:rPr>
                <w:rFonts w:ascii="Times New Roman"/>
                <w:b w:val="false"/>
                <w:i w:val="false"/>
                <w:color w:val="000000"/>
                <w:sz w:val="20"/>
              </w:rPr>
              <w:t>
</w:t>
            </w:r>
            <w:r>
              <w:rPr>
                <w:rFonts w:ascii="Times New Roman"/>
                <w:b w:val="false"/>
                <w:i w:val="false"/>
                <w:color w:val="000000"/>
                <w:sz w:val="20"/>
              </w:rPr>
              <w:t>ШЫҰ-ның Қарулардың, оқ-дәрілердің және жарылғыш заттардың заңсыз айналымына қарсы күрестегі ынтымақтастық туралы келісімі;</w:t>
            </w:r>
            <w:r>
              <w:br/>
            </w:r>
            <w:r>
              <w:rPr>
                <w:rFonts w:ascii="Times New Roman"/>
                <w:b w:val="false"/>
                <w:i w:val="false"/>
                <w:color w:val="000000"/>
                <w:sz w:val="20"/>
              </w:rPr>
              <w:t>
</w:t>
            </w:r>
            <w:r>
              <w:rPr>
                <w:rFonts w:ascii="Times New Roman"/>
                <w:b w:val="false"/>
                <w:i w:val="false"/>
                <w:color w:val="000000"/>
                <w:sz w:val="20"/>
              </w:rPr>
              <w:t>ШЫҰ-ға мүше мемлекеттердің терроризмге қарсы бірлескен оқу-жаттығуларын ұйымдастыру және өткізу тәртібі туралы келісім</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ШЫҰ-ның Өңірдегі бейбітшілікке, қауіпсіздікке және тұрақтылыққа қауіп төндіретін ахуалдарға орай бірлесіп әрекет ету туралы шарты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 басшылары кеңесінің X-XIV мәжілістерінің декларациялары;</w:t>
            </w:r>
            <w:r>
              <w:br/>
            </w:r>
            <w:r>
              <w:rPr>
                <w:rFonts w:ascii="Times New Roman"/>
                <w:b w:val="false"/>
                <w:i w:val="false"/>
                <w:color w:val="000000"/>
                <w:sz w:val="20"/>
              </w:rPr>
              <w:t>
</w:t>
            </w:r>
            <w:r>
              <w:rPr>
                <w:rFonts w:ascii="Times New Roman"/>
                <w:b w:val="false"/>
                <w:i w:val="false"/>
                <w:color w:val="000000"/>
                <w:sz w:val="20"/>
              </w:rPr>
              <w:t>Үкіметтер басшылары кеңесінің ІХ-ХІІІ мәжілістерінің бірлескен коммюникелері, СІМК ІХ-ХІІІ мәжілістерінің ақпараттық хабарламалары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көші-қонға қарсы күрес ынтымақтастығы туралы келісім;</w:t>
            </w:r>
            <w:r>
              <w:br/>
            </w:r>
            <w:r>
              <w:rPr>
                <w:rFonts w:ascii="Times New Roman"/>
                <w:b w:val="false"/>
                <w:i w:val="false"/>
                <w:color w:val="000000"/>
                <w:sz w:val="20"/>
              </w:rPr>
              <w:t>
</w:t>
            </w:r>
            <w:r>
              <w:rPr>
                <w:rFonts w:ascii="Times New Roman"/>
                <w:b w:val="false"/>
                <w:i w:val="false"/>
                <w:color w:val="000000"/>
                <w:sz w:val="20"/>
              </w:rPr>
              <w:t>Шанхай ынтымақтастық ұйымына мүше мемлекеттер арасындағы Халықаралық автомобиль тасымалдары үшін қолайлы жағдайлар жасау туралы келісім</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1.3.3-міндет. ҰҚШҰ-ға мүше мемлекеттердің саяси және әскери ынтымақтастығы тетіктерін жетілдіру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коалициялық әскери құрылысы жоспарын іске асыру шеңберінде ҰҚШҰ-ның 2010 жылға дейінгі кезеңге және одан арғы перспективаға арналған құжаттарын қабылдау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ҰҚШҰ Ұжымдық жедел ден қою күштерінің (ҰЖДК) оперативтік даярлығының қажетті деңгейін құру және қамтамасыз ету жөніндегі жұмысты аяқтау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1.3.4-міндет. Қазақстанға ғаламдық дінаралық диадогты дамыту орталықтарының бірі мәртебесін бекіту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Әлемдік және дәстүрлі діндер жетекшілерінің Үшінші Съезінің қорытынды құжаттарын қабылдау. Қазақстан бастамашылығы бойынша БҰҰ Бас Ассамблеясы қабылдаған «2010 жылды мәдениеттердің халықаралық жақындасу жылы деп жариялау» туралы қарарын іске асыру жөніндегі іс-шаралар жоспарын 2009 жылы қабылдау және 2010 жылы орындау. Қазақстанға әлемдік дінаралық диалог орталықтарының бірі мәртебесін бекіту. 2012 жылы Әлемдік және дәстүрлі діндер жетекшілерінің Төртінші Съезін дайындау және өткізу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шет мемлекеттермен және халықаралық ұйымдармен өзара іс-қимылының тиімділігін көтеру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«Еуропаға жол» Мемлекеттік бағдарламасын іске асыру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Еуропа елдерімен жыл сайынғы тауар айналымын 10% ұлғайту үшін қолайлы жағдайлар жасау. Жыл сайын мемлекеттер және үкіметтер басшылары деңгейінде 5 сапармен алмасу (халықаралық іс-шаралар кестесіне сәйкес), жетекші еуропа елдерімен әріптестік туралы келісімдерге (стратегиялық әріптестік, болашаққа бағытталған әріптестік және т.б.) қол қою. Қазақстан Республикасының еуропа құрылығындағы мүдделерін ілгерілету, демократиясы серпінді даму үстіндегі және еуропалық инвесторлар үшін перспективалы нарығы бар ел ретінде Қазақстанның имиджін нығайту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Еуропа елдерімен технологиялық салада ынтымақтастықты кеңейту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елдерімен өнеркәсіп салаларында технологиялық ынтымақтастың туралы келісімдер жасасу;</w:t>
            </w:r>
            <w:r>
              <w:br/>
            </w:r>
            <w:r>
              <w:rPr>
                <w:rFonts w:ascii="Times New Roman"/>
                <w:b w:val="false"/>
                <w:i w:val="false"/>
                <w:color w:val="000000"/>
                <w:sz w:val="20"/>
              </w:rPr>
              <w:t>
</w:t>
            </w:r>
            <w:r>
              <w:rPr>
                <w:rFonts w:ascii="Times New Roman"/>
                <w:b w:val="false"/>
                <w:i w:val="false"/>
                <w:color w:val="000000"/>
                <w:sz w:val="20"/>
              </w:rPr>
              <w:t>Технологиялар трансфертінің қазақстандық желісінің технологиялар трансфертінің еуропалық желісіне кіруі Қазақстанда қазақстан-герман ұңғылық торлар орталығын құру;</w:t>
            </w:r>
            <w:r>
              <w:br/>
            </w:r>
            <w:r>
              <w:rPr>
                <w:rFonts w:ascii="Times New Roman"/>
                <w:b w:val="false"/>
                <w:i w:val="false"/>
                <w:color w:val="000000"/>
                <w:sz w:val="20"/>
              </w:rPr>
              <w:t>
</w:t>
            </w:r>
            <w:r>
              <w:rPr>
                <w:rFonts w:ascii="Times New Roman"/>
                <w:b w:val="false"/>
                <w:i w:val="false"/>
                <w:color w:val="000000"/>
                <w:sz w:val="20"/>
              </w:rPr>
              <w:t>био-және нанотехнология саласында бірлескен зерттеулер жүргізу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Еуропа елдерімен энергетикалық салада ынтымақтастықты кеңейту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елдерінен отын-энергетика кешенінің инфрақұрылымдық объектілерін сатып алу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Еуропа елдерімен көлік және коммуникациялар салаларда ынтымақтастықты кеңейту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ЕО-мен Қазақстандық және панъеуропалық көлік тораптарының түйісу шегіндегі көлікті тораптарды дамыту жөніндегі өзара түсіністік туралы меморандумға қол қою.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Еуропа елдерімен техникалық реттеу мен метрология саласындағы ынтымақтастықты кеңейту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елдерінің талаптарына сәйкес келетін техникалық регламенттер қабылдау;</w:t>
            </w:r>
            <w:r>
              <w:br/>
            </w:r>
            <w:r>
              <w:rPr>
                <w:rFonts w:ascii="Times New Roman"/>
                <w:b w:val="false"/>
                <w:i w:val="false"/>
                <w:color w:val="000000"/>
                <w:sz w:val="20"/>
              </w:rPr>
              <w:t>
</w:t>
            </w:r>
            <w:r>
              <w:rPr>
                <w:rFonts w:ascii="Times New Roman"/>
                <w:b w:val="false"/>
                <w:i w:val="false"/>
                <w:color w:val="000000"/>
                <w:sz w:val="20"/>
              </w:rPr>
              <w:t>ЕО елдерінің талаптарына сәйкес келетін үйлесімдендірілген стандарттар қабылдау;</w:t>
            </w:r>
            <w:r>
              <w:br/>
            </w:r>
            <w:r>
              <w:rPr>
                <w:rFonts w:ascii="Times New Roman"/>
                <w:b w:val="false"/>
                <w:i w:val="false"/>
                <w:color w:val="000000"/>
                <w:sz w:val="20"/>
              </w:rPr>
              <w:t>
</w:t>
            </w:r>
            <w:r>
              <w:rPr>
                <w:rFonts w:ascii="Times New Roman"/>
                <w:b w:val="false"/>
                <w:i w:val="false"/>
                <w:color w:val="000000"/>
                <w:sz w:val="20"/>
              </w:rPr>
              <w:t>ЕО елдерінің талаптарына сәйкес келетін сынақ және өлшеу зертханаларын тіркеу;</w:t>
            </w:r>
            <w:r>
              <w:br/>
            </w:r>
            <w:r>
              <w:rPr>
                <w:rFonts w:ascii="Times New Roman"/>
                <w:b w:val="false"/>
                <w:i w:val="false"/>
                <w:color w:val="000000"/>
                <w:sz w:val="20"/>
              </w:rPr>
              <w:t>
</w:t>
            </w:r>
            <w:r>
              <w:rPr>
                <w:rFonts w:ascii="Times New Roman"/>
                <w:b w:val="false"/>
                <w:i w:val="false"/>
                <w:color w:val="000000"/>
                <w:sz w:val="20"/>
              </w:rPr>
              <w:t>ұлттық эталондық базаның еуропалық үлгілерге сәйкестігіне қол жеткізу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аккредиттеу жөніндегі халықаралық ұйымдарға, соның ішінде Стандарттау жөніндегі Еуропалық комитетке (CEN), Аккредиттеу жөніндегі халықаралық ұйымға (ILAS), Аккредиттеу жөніндегі халықаралық форумға (ІАҒ) кіру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2.1.5-міндет. Гуманитарлық салада және өмір сапасы саласындағы ынтымақтастықты дамыту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егін шаруашылығы бар аудандардағы далалық ландшафтардың шелейттенуінің экологиялық болжамының ғылыми негіздерін әзірлеу, жерді пайдаланудың орнықты жүйесі әдістерін белгілеу;</w:t>
            </w:r>
            <w:r>
              <w:br/>
            </w:r>
            <w:r>
              <w:rPr>
                <w:rFonts w:ascii="Times New Roman"/>
                <w:b w:val="false"/>
                <w:i w:val="false"/>
                <w:color w:val="000000"/>
                <w:sz w:val="20"/>
              </w:rPr>
              <w:t>
</w:t>
            </w:r>
            <w:r>
              <w:rPr>
                <w:rFonts w:ascii="Times New Roman"/>
                <w:b w:val="false"/>
                <w:i w:val="false"/>
                <w:color w:val="000000"/>
                <w:sz w:val="20"/>
              </w:rPr>
              <w:t>еуропа елдерімен әскери білім беру және әскери-ғылыми қызмет саласындағы келісімдерге қол қою;</w:t>
            </w:r>
            <w:r>
              <w:br/>
            </w:r>
            <w:r>
              <w:rPr>
                <w:rFonts w:ascii="Times New Roman"/>
                <w:b w:val="false"/>
                <w:i w:val="false"/>
                <w:color w:val="000000"/>
                <w:sz w:val="20"/>
              </w:rPr>
              <w:t>
</w:t>
            </w:r>
            <w:r>
              <w:rPr>
                <w:rFonts w:ascii="Times New Roman"/>
                <w:b w:val="false"/>
                <w:i w:val="false"/>
                <w:color w:val="000000"/>
                <w:sz w:val="20"/>
              </w:rPr>
              <w:t>еуропалық ауруханалық менеджментті енгізу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Еуропадағы қауіпсіздік пен ынтымақтастық жөніндегі ұйымда (ЕҚЫҰ) Қазақстанның рөлін көтеру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Қазақстанның ұлттық мүдделерін іске асыру үшін ЕҚЫҰ-ның құралдарын әскери-саяси, экономикалық-экологиялық және гуманитарлық салаларда (бұдан әрі - ЕҚЫҰ-ның үш өлшемі) пайдалану.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Қазақстан Республикасының 2010 жылы ЕҚЫҰ-ға төрағалық етуі үшін жағдайлар жасау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«Қазақстан Республикасының 2010 жылы ЕҚЫҰ-ға төрағалық етуінің басымдылықтары» құжатын әзірлеу және қабылдау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ЕҚЫҰ-ға мүше мемлекеттердің Ауғанстанды әлеуметтік-экономикалық оңалту жөніндегі ұжымдық күш-жігерлеріндегі Қазақстан Республикасының қатысуын қамтамасыз ету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ЕҚЫҰ-ның Ауғанстанға жәрдемдесу жөніндегі шешімдерін, соның ішінде білім, шекаралардың қауіпсіздігі, полиция кадрларын даярлау мен есірткінің заңсыз айналымына қарсы күрес салаларындағы жобаларды Қазақстан Республикасы Үкіметінің Ауғанстанға жәрдем көрсету жөніндегі 2009-2011 жылдарға арналған жоспарының және осы мәселе бойынша өзге бағдарламалық үкіметтік құжаттар шеңберінде іске асыруға қатысу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2.2.3-міндет. ЕҚЫҰ-ға төрағалық өту кезеңінде қазақстандық бастамашылықты ілгерілету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ЕҚЫҰ-ның Афинадағы 17-СІМК-нің шешімдері жобаларын әзірлеуде грек төрағалығына жәрдемдесу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ЕҚЫҰ-ның Астанадағы 18-СІМК-нің саяси декларациясын қабылдау. ЕҚЫҰ-ның үш өлшемі бойынша СІМК-нің негізгі шешімдерін қабылдау.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Вильнюсте ЕҚЫҰ 19-СІМК шешімдерінің жобаларын әзірлеуде литва төрағалығына жәрдемдесу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2.2.4-міндет. ЕҚЫҰ құрылымдарында жұмыс істейтін Қазақстан Республикасы азаматтарының санын көбейту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 орталық органдары мен далалық миссиялары жұмыстарына жіберілетін Қазақстан Республикасы азаматтарының саны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ЕҚЫҰ-ға қатысушы елдердегі ДИАҚБ-ның бақылаушылар миссияларына қатысатын Қазақстан Республикасы өкілдерінің саны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Қазақстанның мұсылман әлеміндегі рөлі мен беделін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2011 жылы Қазақстанның ИКҰ СІМК-де төрағалық етуі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Қазақстанның ИКҰ-дағы қызметін жандандыру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ИКҰ-ның Ғылыми және технологиялық ынтымақтастық жөніндегі Хатшылығының Тұрақты Комитетіне қосылуы туралы шартқа қол қою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Ислам ынтымақтастығын дамыту қорына 1 млн. АҚШ доллары мөлшерінде ерікті жарна бөлу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Бүкіләлемдік Исламдық Экономикалық Форум; ИКҰ-ға мүше мемлекеттердің Сыртқы істер министрлері кеңесінің 38-мәжілісін; ИКҰ-ға мүше мемлекеттердің денсаулық сақтау министрлерінің 3-мәжілісін ұйымдастыру және өткізу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 өткізу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жылдарға арналған Қазақстан Республикасының ИКҰ-ға төрағалық ету жөніндегі іс-шаралар жоспарын қабылдау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ИКҰ-ның жұмысына, соның ішінде жекелеген келісімдерге қосылу арқылы қатысуын кеңейту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2.3.2-міндет. ИКҰ органдарында жұмыс істейтін ҚР азаматтары санын арттыру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ИКҰ жұмыс органдарындағы ҚР азаматтарының саны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2.4-мақсат. Негізгі геосаяси ықпал ету орталықтарымен (Ресей Федерациясы, Қытай Халық Республикасы, Америка Құрама Штаттары, Жапония, Үндістан және араб әлемінің жетекші мемлекеттерімен өзара іс-қимылдарды одан әрі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Орнықты даму үшін күштердің теңгерімділігін сақтау, сыртқы қолайлы жағдайды қамтамасыз ету және ҚР ұлттық мүдделерін ілгерілету. Сауда-экономикалық, инвестициялық, технологиялық және энергетикалық ынтымақтастықты өрістету.</w:t>
            </w:r>
            <w:r>
              <w:br/>
            </w:r>
            <w:r>
              <w:rPr>
                <w:rFonts w:ascii="Times New Roman"/>
                <w:b w:val="false"/>
                <w:i w:val="false"/>
                <w:color w:val="000000"/>
                <w:sz w:val="20"/>
              </w:rPr>
              <w:t>
</w:t>
            </w:r>
            <w:r>
              <w:rPr>
                <w:rFonts w:ascii="Times New Roman"/>
                <w:b w:val="false"/>
                <w:i w:val="false"/>
                <w:color w:val="000000"/>
                <w:sz w:val="20"/>
              </w:rPr>
              <w:t>Жыл сайынғы тауар айналымының өсуі:</w:t>
            </w:r>
            <w:r>
              <w:br/>
            </w:r>
            <w:r>
              <w:rPr>
                <w:rFonts w:ascii="Times New Roman"/>
                <w:b w:val="false"/>
                <w:i w:val="false"/>
                <w:color w:val="000000"/>
                <w:sz w:val="20"/>
              </w:rPr>
              <w:t>
</w:t>
            </w:r>
            <w:r>
              <w:rPr>
                <w:rFonts w:ascii="Times New Roman"/>
                <w:b w:val="false"/>
                <w:i w:val="false"/>
                <w:color w:val="000000"/>
                <w:sz w:val="20"/>
              </w:rPr>
              <w:t>Ресей Федерациясымен - 2010 - 2014 ж. - 10%;</w:t>
            </w:r>
            <w:r>
              <w:br/>
            </w:r>
            <w:r>
              <w:rPr>
                <w:rFonts w:ascii="Times New Roman"/>
                <w:b w:val="false"/>
                <w:i w:val="false"/>
                <w:color w:val="000000"/>
                <w:sz w:val="20"/>
              </w:rPr>
              <w:t>
</w:t>
            </w:r>
            <w:r>
              <w:rPr>
                <w:rFonts w:ascii="Times New Roman"/>
                <w:b w:val="false"/>
                <w:i w:val="false"/>
                <w:color w:val="000000"/>
                <w:sz w:val="20"/>
              </w:rPr>
              <w:t>Қытай Халық Республикасымен - 2010 - 2014 ж. - 5%;</w:t>
            </w:r>
            <w:r>
              <w:br/>
            </w:r>
            <w:r>
              <w:rPr>
                <w:rFonts w:ascii="Times New Roman"/>
                <w:b w:val="false"/>
                <w:i w:val="false"/>
                <w:color w:val="000000"/>
                <w:sz w:val="20"/>
              </w:rPr>
              <w:t>
</w:t>
            </w:r>
            <w:r>
              <w:rPr>
                <w:rFonts w:ascii="Times New Roman"/>
                <w:b w:val="false"/>
                <w:i w:val="false"/>
                <w:color w:val="000000"/>
                <w:sz w:val="20"/>
              </w:rPr>
              <w:t>Америка Құрама Штаттарымен - 2010 - 2014 ж. - 4,5%;</w:t>
            </w:r>
            <w:r>
              <w:br/>
            </w:r>
            <w:r>
              <w:rPr>
                <w:rFonts w:ascii="Times New Roman"/>
                <w:b w:val="false"/>
                <w:i w:val="false"/>
                <w:color w:val="000000"/>
                <w:sz w:val="20"/>
              </w:rPr>
              <w:t>
</w:t>
            </w:r>
            <w:r>
              <w:rPr>
                <w:rFonts w:ascii="Times New Roman"/>
                <w:b w:val="false"/>
                <w:i w:val="false"/>
                <w:color w:val="000000"/>
                <w:sz w:val="20"/>
              </w:rPr>
              <w:t>Жапониямен - 2010 - 2014 жж. - 3%;</w:t>
            </w:r>
            <w:r>
              <w:br/>
            </w:r>
            <w:r>
              <w:rPr>
                <w:rFonts w:ascii="Times New Roman"/>
                <w:b w:val="false"/>
                <w:i w:val="false"/>
                <w:color w:val="000000"/>
                <w:sz w:val="20"/>
              </w:rPr>
              <w:t>
</w:t>
            </w:r>
            <w:r>
              <w:rPr>
                <w:rFonts w:ascii="Times New Roman"/>
                <w:b w:val="false"/>
                <w:i w:val="false"/>
                <w:color w:val="000000"/>
                <w:sz w:val="20"/>
              </w:rPr>
              <w:t>Үндістанмен - 2010 - 2014 жж. - 3%;</w:t>
            </w:r>
            <w:r>
              <w:br/>
            </w:r>
            <w:r>
              <w:rPr>
                <w:rFonts w:ascii="Times New Roman"/>
                <w:b w:val="false"/>
                <w:i w:val="false"/>
                <w:color w:val="000000"/>
                <w:sz w:val="20"/>
              </w:rPr>
              <w:t>
</w:t>
            </w:r>
            <w:r>
              <w:rPr>
                <w:rFonts w:ascii="Times New Roman"/>
                <w:b w:val="false"/>
                <w:i w:val="false"/>
                <w:color w:val="000000"/>
                <w:sz w:val="20"/>
              </w:rPr>
              <w:t>араб әлемінің жетекші мемлекеттерімен - 2010 - 2014 ж. - 10%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2.4.1-міндет. Ресей Федерациясымен одақтық қатынастарды нығайту;</w:t>
            </w:r>
            <w:r>
              <w:br/>
            </w:r>
            <w:r>
              <w:rPr>
                <w:rFonts w:ascii="Times New Roman"/>
                <w:b w:val="false"/>
                <w:i w:val="false"/>
                <w:color w:val="000000"/>
                <w:sz w:val="20"/>
              </w:rPr>
              <w:t>
</w:t>
            </w:r>
            <w:r>
              <w:rPr>
                <w:rFonts w:ascii="Times New Roman"/>
                <w:b w:val="false"/>
                <w:i w:val="false"/>
                <w:color w:val="000000"/>
                <w:sz w:val="20"/>
              </w:rPr>
              <w:t>Қазақстан мен Ресейдің 2009 - 2010 жылдарға арналған бірлескен іс-қимыл жоспарын іске асыруды бақылау Қазақстан мен Ресейдің 2011 - 2012 жылдарға арналған бірлескен іс-қимыл жоспарын әзірлеу, бекіту және іске асырылуын бақылау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аса жоғары және/немесе жоғары деңгейдегі сапарлармен алмасу (халықаралық іс-шаралар кестесіне сәйкес)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құжатты қол қоюға шығару арқылы өзара тиімді ынтымақтастықты келесі бағыттар бойынша дамыту:</w:t>
            </w:r>
            <w:r>
              <w:br/>
            </w:r>
            <w:r>
              <w:rPr>
                <w:rFonts w:ascii="Times New Roman"/>
                <w:b w:val="false"/>
                <w:i w:val="false"/>
                <w:color w:val="000000"/>
                <w:sz w:val="20"/>
              </w:rPr>
              <w:t>
</w:t>
            </w:r>
            <w:r>
              <w:rPr>
                <w:rFonts w:ascii="Times New Roman"/>
                <w:b w:val="false"/>
                <w:i w:val="false"/>
                <w:color w:val="000000"/>
                <w:sz w:val="20"/>
              </w:rPr>
              <w:t>Отындық-энергетикалық комплекс (Қазақстан мұнайы мен газын өндіру, өңдеу және РФ құбыр желісі жүйесі бойынша еуропа нарықтарына шығару, электроэнергетика және атом энергиясын бейбіт мақсатқа пайдалану саласындағы ынтымақтастық);</w:t>
            </w:r>
            <w:r>
              <w:br/>
            </w:r>
            <w:r>
              <w:rPr>
                <w:rFonts w:ascii="Times New Roman"/>
                <w:b w:val="false"/>
                <w:i w:val="false"/>
                <w:color w:val="000000"/>
                <w:sz w:val="20"/>
              </w:rPr>
              <w:t>
</w:t>
            </w:r>
            <w:r>
              <w:rPr>
                <w:rFonts w:ascii="Times New Roman"/>
                <w:b w:val="false"/>
                <w:i w:val="false"/>
                <w:color w:val="000000"/>
                <w:sz w:val="20"/>
              </w:rPr>
              <w:t>көлік және коммуникация (екі елдің тарифтік саясатын біріздендіру, көлік дәліздерін дамыту);</w:t>
            </w:r>
            <w:r>
              <w:br/>
            </w:r>
            <w:r>
              <w:rPr>
                <w:rFonts w:ascii="Times New Roman"/>
                <w:b w:val="false"/>
                <w:i w:val="false"/>
                <w:color w:val="000000"/>
                <w:sz w:val="20"/>
              </w:rPr>
              <w:t>
</w:t>
            </w:r>
            <w:r>
              <w:rPr>
                <w:rFonts w:ascii="Times New Roman"/>
                <w:b w:val="false"/>
                <w:i w:val="false"/>
                <w:color w:val="000000"/>
                <w:sz w:val="20"/>
              </w:rPr>
              <w:t>шекаралық ынтымақтастық (бақылаудан өту рәсімдерін жеңілдету;</w:t>
            </w:r>
            <w:r>
              <w:br/>
            </w:r>
            <w:r>
              <w:rPr>
                <w:rFonts w:ascii="Times New Roman"/>
                <w:b w:val="false"/>
                <w:i w:val="false"/>
                <w:color w:val="000000"/>
                <w:sz w:val="20"/>
              </w:rPr>
              <w:t>
</w:t>
            </w:r>
            <w:r>
              <w:rPr>
                <w:rFonts w:ascii="Times New Roman"/>
                <w:b w:val="false"/>
                <w:i w:val="false"/>
                <w:color w:val="000000"/>
                <w:sz w:val="20"/>
              </w:rPr>
              <w:t>халықаралық сауда орталықтарын, бірлескен өткізу бекеттерін құру);</w:t>
            </w:r>
            <w:r>
              <w:br/>
            </w:r>
            <w:r>
              <w:rPr>
                <w:rFonts w:ascii="Times New Roman"/>
                <w:b w:val="false"/>
                <w:i w:val="false"/>
                <w:color w:val="000000"/>
                <w:sz w:val="20"/>
              </w:rPr>
              <w:t>
</w:t>
            </w:r>
            <w:r>
              <w:rPr>
                <w:rFonts w:ascii="Times New Roman"/>
                <w:b w:val="false"/>
                <w:i w:val="false"/>
                <w:color w:val="000000"/>
                <w:sz w:val="20"/>
              </w:rPr>
              <w:t>әскери және әскери-техникалық ынтымақтастық (қару-жарақты жаңарту және Қазақстан Республикасы Қарулы Күштерінің пайдасына әскери мақсаттағы өнімдерді жеткізу бірлескен бағдарламаларын іске асыру);</w:t>
            </w:r>
            <w:r>
              <w:br/>
            </w:r>
            <w:r>
              <w:rPr>
                <w:rFonts w:ascii="Times New Roman"/>
                <w:b w:val="false"/>
                <w:i w:val="false"/>
                <w:color w:val="000000"/>
                <w:sz w:val="20"/>
              </w:rPr>
              <w:t>
</w:t>
            </w:r>
            <w:r>
              <w:rPr>
                <w:rFonts w:ascii="Times New Roman"/>
                <w:b w:val="false"/>
                <w:i w:val="false"/>
                <w:color w:val="000000"/>
                <w:sz w:val="20"/>
              </w:rPr>
              <w:t>ғарыш кеңістігін игеру және «Байқоңыр» кешенін тиімді пайдалану (ғарыштық жобаларға қатысу, «Байқоңыр» кешені бойынша шарттық-құқықтық базаны жетілдіру);</w:t>
            </w:r>
            <w:r>
              <w:br/>
            </w:r>
            <w:r>
              <w:rPr>
                <w:rFonts w:ascii="Times New Roman"/>
                <w:b w:val="false"/>
                <w:i w:val="false"/>
                <w:color w:val="000000"/>
                <w:sz w:val="20"/>
              </w:rPr>
              <w:t>
</w:t>
            </w:r>
            <w:r>
              <w:rPr>
                <w:rFonts w:ascii="Times New Roman"/>
                <w:b w:val="false"/>
                <w:i w:val="false"/>
                <w:color w:val="000000"/>
                <w:sz w:val="20"/>
              </w:rPr>
              <w:t>мәдени-гуманитарлық ынтымақтастық (2007-2010 жылдарға арналған мәдени-гуманитарлық ынтымақтастық үкіметаралық бағдарламасын іске асыру)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2.4.2-міндет. ҚХР-мен стратегиялық әріптестікті нығайту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аса жоғары және/немесе жоғары деңгейдегі сапарлармен алмасу (халықаралық іс-шаралар кестесіне сәйкес)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тиімді ынтымақтастықты келесі бағыттар бойынша дамыту:</w:t>
            </w:r>
            <w:r>
              <w:br/>
            </w:r>
            <w:r>
              <w:rPr>
                <w:rFonts w:ascii="Times New Roman"/>
                <w:b w:val="false"/>
                <w:i w:val="false"/>
                <w:color w:val="000000"/>
                <w:sz w:val="20"/>
              </w:rPr>
              <w:t>
</w:t>
            </w:r>
            <w:r>
              <w:rPr>
                <w:rFonts w:ascii="Times New Roman"/>
                <w:b w:val="false"/>
                <w:i w:val="false"/>
                <w:color w:val="000000"/>
                <w:sz w:val="20"/>
              </w:rPr>
              <w:t>отын-энергетикалық кешені (ҚР-ҚХР газ құбырын іске қосу, ҚР - ҚХР мұнай құбыры желісінің екінші кезегін іске қосу, Атом энергиясын бейбіт мақсатқа пайдалану саласындағы ынтымақтастық туралы келісімге қол қою);</w:t>
            </w:r>
            <w:r>
              <w:br/>
            </w:r>
            <w:r>
              <w:rPr>
                <w:rFonts w:ascii="Times New Roman"/>
                <w:b w:val="false"/>
                <w:i w:val="false"/>
                <w:color w:val="000000"/>
                <w:sz w:val="20"/>
              </w:rPr>
              <w:t>
</w:t>
            </w:r>
            <w:r>
              <w:rPr>
                <w:rFonts w:ascii="Times New Roman"/>
                <w:b w:val="false"/>
                <w:i w:val="false"/>
                <w:color w:val="000000"/>
                <w:sz w:val="20"/>
              </w:rPr>
              <w:t>трансшекаралық өзендерді қорғау және пайдалану (трансшекаралық өзендердің су ресурстарын (суды бөлу бойышна) мемлекетаралық бөлісу туралы екі жақты құжаттарға қол қою), трансшекаралық өзендер суының сапасын бақылау және олардың ластануының алдын алу, қоршаған ортаны қорғау саласындағы ынтымақтастық туралы);</w:t>
            </w:r>
            <w:r>
              <w:br/>
            </w:r>
            <w:r>
              <w:rPr>
                <w:rFonts w:ascii="Times New Roman"/>
                <w:b w:val="false"/>
                <w:i w:val="false"/>
                <w:color w:val="000000"/>
                <w:sz w:val="20"/>
              </w:rPr>
              <w:t>
</w:t>
            </w:r>
            <w:r>
              <w:rPr>
                <w:rFonts w:ascii="Times New Roman"/>
                <w:b w:val="false"/>
                <w:i w:val="false"/>
                <w:color w:val="000000"/>
                <w:sz w:val="20"/>
              </w:rPr>
              <w:t>шекаралық ынтымақтастық («Қорғас» шекаралық ынтымақтастығы халықаралық орталығы, «Қорғас—Шығыс қақпа» АЭА, «Достық» АЭА салу);</w:t>
            </w:r>
            <w:r>
              <w:br/>
            </w:r>
            <w:r>
              <w:rPr>
                <w:rFonts w:ascii="Times New Roman"/>
                <w:b w:val="false"/>
                <w:i w:val="false"/>
                <w:color w:val="000000"/>
                <w:sz w:val="20"/>
              </w:rPr>
              <w:t>
</w:t>
            </w:r>
            <w:r>
              <w:rPr>
                <w:rFonts w:ascii="Times New Roman"/>
                <w:b w:val="false"/>
                <w:i w:val="false"/>
                <w:color w:val="000000"/>
                <w:sz w:val="20"/>
              </w:rPr>
              <w:t>көлік және коммуникация («Батыс Еуропа-Батыс Қытай» халықаралық автодәлізін, «Қорғас-Жетіген» темір жол тармағын салу)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мәдени-гуманитарлық ынтымақтастық (мәдени күндер өткізу, «Мәдени мұра» бағдарламасы шеңберінде ҚХР мұрағаттарында ғылыми-іздену 1 жұмыстарын жүргізу, түрлі салаларда кадрлар дайындау)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2.4.3-міндет. АҚШ-пен стратегиялық әріптестікті нығайту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жоғары және/немесе жоғары деңгейдегі сапарлармен алмасу (халықаралық іс-шаралар кестесіне сәйкес)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АҚШ-тың Әкімшілігімен өзара әрекеттерді институттандырудың (Қазақстан-американ бірлескен комиссиясына (ҚАБК) ұқсастығы бойынша) тетігі мен форматтарын келісу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АҚШ-пен «Қауіп-қатерді бірлесіп қысқарту» бағдарламасы шеңберінде қарусыздану және қару таратпау саласындағы өзара іс-қимылды нығайту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Қазақстан жөніндегі инвестициялық форум шеңберінде инвестициялық ынтымақтастықты кеңейту;</w:t>
            </w:r>
            <w:r>
              <w:br/>
            </w:r>
            <w:r>
              <w:rPr>
                <w:rFonts w:ascii="Times New Roman"/>
                <w:b w:val="false"/>
                <w:i w:val="false"/>
                <w:color w:val="000000"/>
                <w:sz w:val="20"/>
              </w:rPr>
              <w:t>
</w:t>
            </w:r>
            <w:r>
              <w:rPr>
                <w:rFonts w:ascii="Times New Roman"/>
                <w:b w:val="false"/>
                <w:i w:val="false"/>
                <w:color w:val="000000"/>
                <w:sz w:val="20"/>
              </w:rPr>
              <w:t>мемлекеттік-жеке меншіктік экономикалық әріптестік жөніндегі қазақстан-американ бастамашылығы шеңберінде іскерлік ынтымақтастықты дамытуға жәрдемдесу;</w:t>
            </w:r>
            <w:r>
              <w:br/>
            </w:r>
            <w:r>
              <w:rPr>
                <w:rFonts w:ascii="Times New Roman"/>
                <w:b w:val="false"/>
                <w:i w:val="false"/>
                <w:color w:val="000000"/>
                <w:sz w:val="20"/>
              </w:rPr>
              <w:t>
</w:t>
            </w:r>
            <w:r>
              <w:rPr>
                <w:rFonts w:ascii="Times New Roman"/>
                <w:b w:val="false"/>
                <w:i w:val="false"/>
                <w:color w:val="000000"/>
                <w:sz w:val="20"/>
              </w:rPr>
              <w:t>энергетика саласындағы әріптестік жөніндегі қазақстан-американ бірлескен комиссиясының шеңберіндегі баламалы энергия көздері саласында ынтымақтастық орнату)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 келіссөздер жүргізу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2.4.4-міндет. Жапониямен экономикалық, инвестициялық және технологиялық ынтымақтастықты дамыту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аса жоғары және/немесе жоғары деңгейдегі сапарлармен алмасу (халықаралық іс-шаралар кестесіне сәйкес)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ынтымақтастықты мынадай бағыттар бойынша дамыту:</w:t>
            </w:r>
            <w:r>
              <w:br/>
            </w:r>
            <w:r>
              <w:rPr>
                <w:rFonts w:ascii="Times New Roman"/>
                <w:b w:val="false"/>
                <w:i w:val="false"/>
                <w:color w:val="000000"/>
                <w:sz w:val="20"/>
              </w:rPr>
              <w:t>
</w:t>
            </w:r>
            <w:r>
              <w:rPr>
                <w:rFonts w:ascii="Times New Roman"/>
                <w:b w:val="false"/>
                <w:i w:val="false"/>
                <w:color w:val="000000"/>
                <w:sz w:val="20"/>
              </w:rPr>
              <w:t>Жапониядан инвестицияны және технологияны тарту үшін жаңа жағдайлар қалыптастыру (Қосарлы салық салуды болдырмау және табысқа салынатын салыққа қатысты салық салудан жалтарудың алдын алу туралы конвенцияның күшіне енуі, Инвестицияны ырықтандыру, көтермелеу және қорғау туралы келісім);</w:t>
            </w:r>
            <w:r>
              <w:br/>
            </w:r>
            <w:r>
              <w:rPr>
                <w:rFonts w:ascii="Times New Roman"/>
                <w:b w:val="false"/>
                <w:i w:val="false"/>
                <w:color w:val="000000"/>
                <w:sz w:val="20"/>
              </w:rPr>
              <w:t>
</w:t>
            </w:r>
            <w:r>
              <w:rPr>
                <w:rFonts w:ascii="Times New Roman"/>
                <w:b w:val="false"/>
                <w:i w:val="false"/>
                <w:color w:val="000000"/>
                <w:sz w:val="20"/>
              </w:rPr>
              <w:t>отын-энергетикалық кешен (Атом энергиясын бейбіт мақсатқа пайдалану туралы келісімді жасасу)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және энергия сақтауыш технологияларды дамыту (Қазақстан Республикасы экономикасының шикізаттың емес салаларына Жапон энергия сақтағыш технологияларын және тікелей инвестицияларын тарту)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(Қазақстан Республикасы мен Жапония арасында тікелей авиақатынасын ашу);</w:t>
            </w:r>
            <w:r>
              <w:br/>
            </w:r>
            <w:r>
              <w:rPr>
                <w:rFonts w:ascii="Times New Roman"/>
                <w:b w:val="false"/>
                <w:i w:val="false"/>
                <w:color w:val="000000"/>
                <w:sz w:val="20"/>
              </w:rPr>
              <w:t>
</w:t>
            </w:r>
            <w:r>
              <w:rPr>
                <w:rFonts w:ascii="Times New Roman"/>
                <w:b w:val="false"/>
                <w:i w:val="false"/>
                <w:color w:val="000000"/>
                <w:sz w:val="20"/>
              </w:rPr>
              <w:t>ауыл шаруашылығы (ауыл шаруашылығы мен мал шаруашылығы өнімдерін өңдеу жөніндегі бірлескен кәсіпорындарды құру, Қазақстан Республикасы агросаласына жапон инновациялық технологияларын тарту)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2.4.5-міндет. Үндістанмен қатынастарды дамыту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қатынастарды стратегиялық әріптестік деңгейіне көтеру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аса жоғары және/немесе жоғары деңгейдегі сапарлармен алмасу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ынтымақтастықты келесі бағыттар бойынша дамыту:</w:t>
            </w:r>
            <w:r>
              <w:br/>
            </w:r>
            <w:r>
              <w:rPr>
                <w:rFonts w:ascii="Times New Roman"/>
                <w:b w:val="false"/>
                <w:i w:val="false"/>
                <w:color w:val="000000"/>
                <w:sz w:val="20"/>
              </w:rPr>
              <w:t>
</w:t>
            </w:r>
            <w:r>
              <w:rPr>
                <w:rFonts w:ascii="Times New Roman"/>
                <w:b w:val="false"/>
                <w:i w:val="false"/>
                <w:color w:val="000000"/>
                <w:sz w:val="20"/>
              </w:rPr>
              <w:t>сауда және инвестиция (экономикалық өзара ынпалдастық салаларын кеңейту, үнді компанияларын ақпараттық технологиялар, мұнай өңдеу, фармацевтика, тоқыма өнеркәсібі және т.б. салаларға тарту, бірлескен инвестициялық қор құру)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Дүниежүзілік Сауда Ұйымына кіруі мәселесі жөніндегі келіссөздерді аяқтау; - отын-энергетикалық кешен («Сәтбаев» мұнай блогы бойынша өзара іс-қимыл, атом өнеркәсібіндегі ынтымақтастықты дамыту);</w:t>
            </w:r>
            <w:r>
              <w:br/>
            </w:r>
            <w:r>
              <w:rPr>
                <w:rFonts w:ascii="Times New Roman"/>
                <w:b w:val="false"/>
                <w:i w:val="false"/>
                <w:color w:val="000000"/>
                <w:sz w:val="20"/>
              </w:rPr>
              <w:t>
</w:t>
            </w:r>
            <w:r>
              <w:rPr>
                <w:rFonts w:ascii="Times New Roman"/>
                <w:b w:val="false"/>
                <w:i w:val="false"/>
                <w:color w:val="000000"/>
                <w:sz w:val="20"/>
              </w:rPr>
              <w:t>мәдени-гуманитарлық және ғылыми-техникалық ықпалдастық (өзара мәдениет күндерін өткізу, студенттермен және ғылыми кадрлармен алмасу)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2.4.6-міндет. Араб әлемінің жетекші мемлекеттерімен қатынастарды нығайту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 шығанағы мемлекеттерімен, Египетпен, Иорданиямен, Сириямен саясат және экономика салаларындағы әріптестікті тереңдету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өңірдің мемлекеттерімен аса жоғарғы және/немесе жоғары деңгейдегі сапарлармен алмасу (халықаралық іс-шаралар кестесіне сәйкес)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ауқымды ынтымақтастықты мынадай бағыттар бойынша дамыту:</w:t>
            </w:r>
            <w:r>
              <w:br/>
            </w:r>
            <w:r>
              <w:rPr>
                <w:rFonts w:ascii="Times New Roman"/>
                <w:b w:val="false"/>
                <w:i w:val="false"/>
                <w:color w:val="000000"/>
                <w:sz w:val="20"/>
              </w:rPr>
              <w:t>
</w:t>
            </w:r>
            <w:r>
              <w:rPr>
                <w:rFonts w:ascii="Times New Roman"/>
                <w:b w:val="false"/>
                <w:i w:val="false"/>
                <w:color w:val="000000"/>
                <w:sz w:val="20"/>
              </w:rPr>
              <w:t>сауда және инвестиция (ірі жобаларды іске асыруға инвестицияларды тарту, ҚР-дағы Ислам банкингі жүйесін дамыту, араб әлемінің әртүрлі қаржы институттарымен, соның ішінде Әбу-Даби даму қорымен, Кувейт экономикалық даму қорымен, Сауд даму қорымен жұмысты жандандыру, ауыл шарушылығы және басқа да салалар өнімдерін ілгерілету)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шарттық-құқықтық базаны нығайту (БАӘ-мен қосарлы салық салуды болдырмау, кіріс және капитал салықтарына қатысты салық салудан жалтаруды болдырмау туралы конвенцияларға, инвестицияларды көтермелеу және өзара қорғау туралы келісімге кол қою, басқа да араб мемлекеттерімен экономика, инвестиция, қаржы, мәдениет салаларындағы келісімдер пакетіне қол қою)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(Өзен - Гызылгая - Этрек - Берекет - Горган теміржол бағыттарын Парсы шығанағына шығуды қамтамасыз ету мақсатында пайдалануға беру, Қазақстан Республикасы және араб елдері арасында тікелей әуе қатынастарын ашу);</w:t>
            </w:r>
            <w:r>
              <w:br/>
            </w:r>
            <w:r>
              <w:rPr>
                <w:rFonts w:ascii="Times New Roman"/>
                <w:b w:val="false"/>
                <w:i w:val="false"/>
                <w:color w:val="000000"/>
                <w:sz w:val="20"/>
              </w:rPr>
              <w:t>
</w:t>
            </w:r>
            <w:r>
              <w:rPr>
                <w:rFonts w:ascii="Times New Roman"/>
                <w:b w:val="false"/>
                <w:i w:val="false"/>
                <w:color w:val="000000"/>
                <w:sz w:val="20"/>
              </w:rPr>
              <w:t>мәдени-гуманитарлық ынтымақтастық (мәдениет күндерін өткізу, «Мәдени мұра» бағдарламасы шеңберінде араб елдерінің мұражайларында ғылыми-іздестіру жұмыстарын жүргізу, әртүрлі салаларда кадрлар даярлау, Әл-Фараби кесенесінің құрылысын және Дамаскідегі Сұлтан Бейбарыстың кесенесін жөндеуді аяқтау, Каирдағы Сұлтан Бейбарыс мешітін жөндеуді аяқтау)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2.5-мақсат. Орталық Азия елдерімен ынтымақтастықты дамыту және Қазақстанның өңірлік жетекші ретіндегі ұстанымын нығайту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Қазақстан капиталының Орталық Азия (ОА) мемлекеттерінің инвестициялық, гидроэнергетикалық, көліктік-коммуникациялық, мұнай-газ салаларына қатысуын ұлғайту.</w:t>
            </w:r>
            <w:r>
              <w:br/>
            </w:r>
            <w:r>
              <w:rPr>
                <w:rFonts w:ascii="Times New Roman"/>
                <w:b w:val="false"/>
                <w:i w:val="false"/>
                <w:color w:val="000000"/>
                <w:sz w:val="20"/>
              </w:rPr>
              <w:t>
</w:t>
            </w:r>
            <w:r>
              <w:rPr>
                <w:rFonts w:ascii="Times New Roman"/>
                <w:b w:val="false"/>
                <w:i w:val="false"/>
                <w:color w:val="000000"/>
                <w:sz w:val="20"/>
              </w:rPr>
              <w:t>Мәдени-гуманитарлық ынтымақтастықты кеңейту (мәдениет күндерін өткізу, қазақ мәдени орталықтарын, Қазақстан жоғары оқу орындарының филиалдарын ашу, мәдениет және өнер қайраткерлеріне ескерткіштер орнату және т.б.)</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2.5.1-міндет. Орталық Азия елдерімен экономикалық ынтымақтастық пен интеграцияны тереңдету және Орталық Азия мемлекеттерінің одағын құру жөніндегі Қазақстан бастамасын ілгерілету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өңірдің елдерімен аса жоғары және/немесе жоғары деңгейдегі сапарлармен алмасу (халықаралық іс-шаралар кестесіне сәйкес)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 елдерінің кедендік заңдарын үйлесімдендіру.</w:t>
            </w:r>
            <w:r>
              <w:br/>
            </w:r>
            <w:r>
              <w:rPr>
                <w:rFonts w:ascii="Times New Roman"/>
                <w:b w:val="false"/>
                <w:i w:val="false"/>
                <w:color w:val="000000"/>
                <w:sz w:val="20"/>
              </w:rPr>
              <w:t>
</w:t>
            </w:r>
            <w:r>
              <w:rPr>
                <w:rFonts w:ascii="Times New Roman"/>
                <w:b w:val="false"/>
                <w:i w:val="false"/>
                <w:color w:val="000000"/>
                <w:sz w:val="20"/>
              </w:rPr>
              <w:t>Қазақстан-Орталық Азия елдерін өзара іс-қимыл барлық спектрі бойынша Қазақстан Республикасы меморгандарының жұмысын тиімді үйлестіруді қамтамасыз ету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2.5.2-міндет. Орталық Азия су және энергетикалық ресурстарын бірлесіп пайдалану мәселелерін реттеу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Аралды құтқару халықаралық қорындағы (АҚХҚ) ҚР-дың төрағалық етуін тиімді жүзеге асыру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Қырғызстан, Тәжікстан, Өзбекстан үкіметтері арасындағы Сырдария өзені бассейнінің су және энергетикалық ресурстарын пайдалану туралы хаттамаға қол қою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Қырғызстан, Тәжікстан, Өзбекстан Үкіметтері арасында «Сырдария өзені бассейнінің су және энергетикалық ресурстарын пайдалану туралы» келісім жобасын келісу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Қырғызстан, Тәжікстан, Өзбекстан Үкіметтері арасында «Сырдария өзені бассейнінің су және энергетикалық ресурстарын пайдалану туралы» келісімге қол қою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Азияның су энергетикалық ресурстарын бірлесіп пайдалану саласындағы шарттық-құқықтық базаны жетілдіру, соның ішінде өңірдің су және энергетикалық ресурстарын пайдалану туралы ұзақ мерзімді келісім әзірлеу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су және энергетикалық ресурстарын пайдалану туралы ұзақ мерзімді келісімді келісу және оған кол қою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2.6-мақсат. Біріккен Ұлттар Ұйымы (БҰҰ) шеңберінде Қазақстанның халықаралық ұстанымын және беделін нығайту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Алматы қаласына Орталық Азиядағы өңірлік көп жақты дипломатия орталығы мәртебесін бекіту. БҰҰ субөңірлік өкілдіктері мен бағдарламаларының санын көбейту.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2.6.1-міндет. БҰҰ жүйесіндегі халықаралық ұйымдардың субөңірлік кеңселерін орналастыру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БҰҰ-ның Есірткі және қылмыс жөніндегі басқармасының қолдауы аясында Алматыда Орталық Азиялық өңірлік ақпараттық үйлестіру орталығын (ОАӨАҮО) ашу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ашу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Алматыда БҰҰ-ның Азия және Тынық мұхиты елдеріне арналған Экономикалық және әлеуметтік комиссиясының - БҰҰ еуропалық экономикалық комиссиясының (ЭСКАТО - БҰҰ БЭК ) субөңірлік офисін ашу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 ашу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Алматыда БҰҰ-ның тұрғын халықтар жөніндегі қорының (ЮНФПА) субөңірлік офисін ашу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 ашу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Алматыда БҰҰ-ның тұрғын халықтар жөніндегі қорының (ЮНЕП) субөңірлік офисін ашу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 ашу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2.6.2-міндет. Қазақстан Республикасы мен БҰҰ арасындағы ынтымақтастық туралы қолданыстағы құжаттарды жаңарту және жаңаларын жасасу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БҰҰ-ның даму мақсатында көмек к-рсету жөніндегі 2010-2015 жылдарға арналған жаңа негіздемелік бағдарламасын әзірлеу және қабылдау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2.6.3-міндет. Қазақстан Республикасы мемлекеттік органдарының ратификацияланған құқық қорғау конвенцияларының ережелерінен туындайтын міндеттемелерді орындау туралы ұлттық баяндамаларды БҰҰ-да қорғау жөніндегі жұмыстарын үйлестіру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әлеуметтік және мәдени құқықтар туралы халықаралық пактіні Қазақстан Республикасының орындауы туралы баяндаманы қорғау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БҰҰ-ның Әмбебап мерзімдік шолу жөніндегі тетіктері шеңберінде Қазақстан Республикасының құқық қорғау саласындағы міндеттемелерін орындауы туралы баяндаманы қорғау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саяси құқықтар туралы халықаралық пактіні Қазақстан Республикасының орындауы туралы баяндаманы қорғау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Нәсілдік кемсітушіліктің барлық түрін жою туралы халықаралық конвенцияны Қазақстан Республикасының орындауы туралы баяндаманы қорғау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саудасы, балалардың жезөкшелігі мен балалар порнографиясына қатысты бала құқықтары туралы конвенцияға Факултативтік хаттаманы Қазақстан Республикасының орындауы туралы баяндаманы қорғау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2.7-мақсат. ЕурАзЭҚ шеңберінде кеден одағын қалыптастыруды аяқтау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Біртұтас кедендік аумақ құру және Қазақстан, Беларусь және Ресейдің кеден одағын құруды аяқтау, кеден одағына</w:t>
            </w:r>
            <w:r>
              <w:br/>
            </w:r>
            <w:r>
              <w:rPr>
                <w:rFonts w:ascii="Times New Roman"/>
                <w:b w:val="false"/>
                <w:i w:val="false"/>
                <w:color w:val="000000"/>
                <w:sz w:val="20"/>
              </w:rPr>
              <w:t>
</w:t>
            </w:r>
            <w:r>
              <w:rPr>
                <w:rFonts w:ascii="Times New Roman"/>
                <w:b w:val="false"/>
                <w:i w:val="false"/>
                <w:color w:val="000000"/>
                <w:sz w:val="20"/>
              </w:rPr>
              <w:t>бұдан кейін ЕурАзЭҚ-қа қалған мүше мемлекеттердің өз даярлықтарына қарай қосылуы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2.7.1-міндет. Кеден одағының институтционалды құрылымын құру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Тараптардың халықаралық шарттарды және Кеден Одағының жоғарғы органының мыналар жөнінде шешімдерін қабылдауы: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комиссиясын құру және Кеден одағы комиссия Хатшылығын құру жөнінде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ЕурАзЭҚ Сот Статутын бекіту және кеден одағы органдарының функциялары мен регламентін белгілеу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2.8-мақсат. ТМД қызметінің тиімділігін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ТМД-дағы ынтымақтастықтың халықаралық құқықтық базасын нығайту, Достастық қызметінің тетіктерін жетілдіру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2.8.1-міндет. ТМД аясында ынтымақтастықты нығайту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жоғарғы органдарының жыл сайынғы мәжілістерін өткізу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Мәжіліс саны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5 қазандағы ТМД-ның одан әрі даму тұжырымдамасын жүзеге асыру бойынша негізгі іс-шаралар жоспарын орындау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17-ге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17-ге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17-ге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17-ге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17-ге дейін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2.9-мақсат. Қазақстан Республикасының саяси қатысуларын кеңейту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Шет елдерде Қазақстан Республикасының жаңа Елшіліктері мен дипломатиялық өкілдіктерін ашу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2.9.1-міндет. Бразилия Федеративтік Республикасында Қазақстан Республикасының Елшілігін ашу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 Федеративтік Республикасында Қазақстан Республикасының Елшілігін ашу жөнінде мемлекетішілік рәсімдер жүргізу, Бразилия тарапымен келісу, құнын айқындау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2.9.2-міндет. Оман Сұлтандығында Қазақстан Республикасының Елшілігін ашу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Сұлтандығында Қазақстан Республикасының Елшілігін ашу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Шетелдерде Қазақстан Республикасының жеке және заңды тұлғаларының құқықтары мен мүдделерін қорғау және қамтамасыз ету, сыртқы байланыстарды консулдық сүйемелдеу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Қазақстан Республикасының азаматтары үшін шет мемлекеттердің визалық режимін (бірінші кезекте ЕО елдерінде) оңайлату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Виза алу шарттарын жеңілдету. 2009-2011 жж. - ЕО елдерінен ҚР азаматтарының дипломатиялық, қызметтік визалар алу уақытын 10-15 күннен 3-5 күнге дейін және ЕО елдерінен қарапайым визаларды алуды 2 айдан бір аптаға дейін кезең-кезеңімен қысқарту; Дипломатиялық және қызметтік паспорт иелерінің визасыз сапарлары туралы Еуропа елдерімен келісімге қол қою</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ЕО-ға мүше мемлекеттермен реадмиссия, заңсыз көші-қонға және ұйымдасқан қылмысқа қарсы күрес, босқындарға бақылау жасау, паспорттар мәліметтерін қорғауды күшейту және шекаралық бақылауды басқару салаларында ынтымақтасу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елдерімен халықаралық шарттарға қол қою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Елдердің саны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9-ға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мен ЕО арасындағы виза беру режимін жеңілдету туралы келісімге қол қою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Дипломаттық және қызметтік паспорттарды әзірлеу бойынша жоспарлы ауыстыру қажеттігіне (тозуы) байланысты ақпаратты электронды жеткізгіші бар қосымша құрал-жабдықтар сатып алу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жиынтығы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Жеке басты куәландыратын құжаттарды қорғау деңгейін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Ұлттық дипломаттық және қызметтік паспорттарды халықаралық стандарттарға сәйкес келтіру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Қазақстан Республикасының «жаңа буын» дипломаттық және қызметтік паспорттарын жасап шығару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қызметшілерге паспорттар беру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1500-ге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2 000-ға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2 000-ға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2 000-ға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2 000-ға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Шет елдерде Қазақстан Республикасының оң сипатты имиджін қалыптастыру және ілгерілету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Әлемге Қазақстан Республикасын табысты дамушы және ілгерілеуші мемлекет ретінде қабылдатудың бекіту және жаңаларын қалыптастыру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Қазақстан Республикасының шетел БАҚ-тарында аталып отыруын және мақсатты мемлекеттердің қоғамдық пікірлерінде танымалдылығын жыл сайын 15 %-ға өсіру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Қазақстан Республикасының шетелдердегі мекемелерінің және мемлекеттік органдарының шетелдерде ақпараттық имидждік саясатты іске асыру жөніндегі қызметтерін үйлестіру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және ұлттық рейтингті БАҚ-тарда авторлық мақалалар, жарияланымдар, репортаждар, сюжеттер, сондай-ақ арнаулы шығарылымдар жариялау (баспа басылымдары, теледидар, радио, ақпараттық агенттіктер, интернет-БАҚ)</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850-ге дейін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1000-ға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1250-ге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1250-ге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1250-ге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1250-ге дейін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Шет елдерде Мемлекет басшысының жыл сайынғы Жолдауларын, Қазақстан Республикасы құжаттарын насихаттауды, Қазақстан Республикасының сыртқы саяси бастамаларын іске асыру барысын ақпараттық науқандар өткізу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ақпараттық науқандарды іске асыру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саяси, әлеуеметтік-экономикалық және мәдени-гуманитарлық дамуы тақырыбына таныстыру рәсімдерін, семинарлар, конференциялар, брифингтер, «дөңгелек үстелдер» өткізу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22-ге дейін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40-қа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40-қа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40-қа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40-қа дейін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Мақсатты аудиторияларда мемлекеттік құрылыстың қазақстандық тәжірибесін (саясат, экономика, және ұлттық, сондай-ақ конфессияаралық келісімін насихаттау, Қазақстанның халықаралық қоғамдастықтың беделді мүшесі ретінде өсе түсіп отырған рөліне назар аударту</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шетелдік журналистердің баспасөз турларын ұйымдастыру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16-ға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16-ға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16-ға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16-ға дейін</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 фильмдер, сюжеттер түсіру және оларды шет мемлекеттердің телеарналарында көрсету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r>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Ақпараттық-имидждік порталды дамыту, Интернет қорларын пайдалану (блоктар, чаттар, форумдар, басқа да бейресми коммуникациялар түрлері)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8" w:id="5"/>
    <w:p>
      <w:pPr>
        <w:spacing w:after="0"/>
        <w:ind w:left="0"/>
        <w:jc w:val="left"/>
      </w:pPr>
      <w:r>
        <w:rPr>
          <w:rFonts w:ascii="Times New Roman"/>
          <w:b/>
          <w:i w:val="false"/>
          <w:color w:val="000000"/>
        </w:rPr>
        <w:t xml:space="preserve"> 
Қазақстан Республикасы Сыртқы істер министрлігінің стратегиялық</w:t>
      </w:r>
      <w:r>
        <w:br/>
      </w:r>
      <w:r>
        <w:rPr>
          <w:rFonts w:ascii="Times New Roman"/>
          <w:b/>
          <w:i w:val="false"/>
          <w:color w:val="000000"/>
        </w:rPr>
        <w:t>
бағыттары мен мақсаттарының мемлекеттің стратегиялық</w:t>
      </w:r>
      <w:r>
        <w:br/>
      </w:r>
      <w:r>
        <w:rPr>
          <w:rFonts w:ascii="Times New Roman"/>
          <w:b/>
          <w:i w:val="false"/>
          <w:color w:val="000000"/>
        </w:rPr>
        <w:t>
мақсаттарына сәйкестігі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8"/>
        <w:gridCol w:w="4566"/>
        <w:gridCol w:w="4840"/>
      </w:tblGrid>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асыруға мемлекеттік органның қызметі бағытталған мемлекеттің стратегиялық мақсаттары</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нормативтік-құқықтық актінің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егемендігін, қауіпсіздігін, аумақтық тұтастығын және шекарасының беріктігін, халықаралық бейбітшілікті, жаһандық және өңірлік қауіпсіздікті дипломатиялық құралдармен қамтамасыз ету</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халықаралық-құқықтық ресімдеуді аяқтау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Ұзақ мерзімді басым мақсаттар және іске асыру стратегиясы»</w:t>
            </w:r>
          </w:p>
        </w:tc>
        <w:tc>
          <w:tcPr>
            <w:tcW w:w="4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Елбасының Қазақстан халқына 1997 жылғы «Қазақстан - 2030» </w:t>
            </w:r>
            <w:r>
              <w:rPr>
                <w:rFonts w:ascii="Times New Roman"/>
                <w:b w:val="false"/>
                <w:i w:val="false"/>
                <w:color w:val="000000"/>
                <w:sz w:val="20"/>
              </w:rPr>
              <w:t>Жолдауы</w:t>
            </w:r>
            <w:r>
              <w:rPr>
                <w:rFonts w:ascii="Times New Roman"/>
                <w:b w:val="false"/>
                <w:i w:val="false"/>
                <w:color w:val="000000"/>
                <w:sz w:val="20"/>
              </w:rPr>
              <w:t>. «Гүлдену, қауіпсіздік және барша қазақстандықтардың әл-ауқатын жақсарту»</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 тиімді пайдалану мақсатында оның құқықтық мәртебесін реттеу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қауіпсіздік. Қазақстанның аумақтық тұтастығын толық сақтай отырып, дербес тәуелсіз мемлекет ретінде дамуын қамтамасыз ету». «Ұзақ мерзімді басымдық 1: ұлттық қауіпсіздік». «...егер біз мемлекеттілігімізді жоғалтсақ, егемендіктің стратегиялық негіздерінен, өз жеріміз бен ресурстарымыздан айырылатын болсақ бізге кешірім болмайды».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қауіпсіздік жүйесінің тиімділігін арттыру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Қазақстанның халықаралық беделін, өңірлік тұрақтылық пен халықаралық қауіпсіздікті нығайту». «АӨСШК, ШЫҰ, ҰҚШҰ сияқты аймақтық қауіпсіздіктің тиімді жүйесін қалыптастырудың негізі болған, Қазақстанның бастамасымен немесе тікелей қатысуымен құрылған мемлекетаралық бірлестіктер өздерінің қажеттігін іс жүзінде дәлелдеді».</w:t>
            </w:r>
            <w:r>
              <w:br/>
            </w:r>
            <w:r>
              <w:rPr>
                <w:rFonts w:ascii="Times New Roman"/>
                <w:b w:val="false"/>
                <w:i w:val="false"/>
                <w:color w:val="000000"/>
                <w:sz w:val="20"/>
              </w:rPr>
              <w:t>
</w:t>
            </w:r>
            <w:r>
              <w:rPr>
                <w:rFonts w:ascii="Times New Roman"/>
                <w:b w:val="false"/>
                <w:i w:val="false"/>
                <w:color w:val="000000"/>
                <w:sz w:val="20"/>
              </w:rPr>
              <w:t>«Орталық Азия өңіріндегі қауіпсіздікті нығайту мақсатында біз, сонымен қатар, АҚШ-пен, Еуропалық Одақпен және НАТО-мен өзара сындарлы іс-қимылды кеңейте береміз».</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 Назарбаевтың Қазақстан халқына </w:t>
            </w:r>
            <w:r>
              <w:rPr>
                <w:rFonts w:ascii="Times New Roman"/>
                <w:b w:val="false"/>
                <w:i w:val="false"/>
                <w:color w:val="000000"/>
                <w:sz w:val="20"/>
              </w:rPr>
              <w:t>Жолдауы</w:t>
            </w:r>
            <w:r>
              <w:rPr>
                <w:rFonts w:ascii="Times New Roman"/>
                <w:b w:val="false"/>
                <w:i w:val="false"/>
                <w:color w:val="000000"/>
                <w:sz w:val="20"/>
              </w:rPr>
              <w:t>. 2008 ж. ақпан. «Қазақстан халқының әл-ауқатын арттыру - мемлекеттік саясаттың басты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 мемлекеттермен және халықаралық ұйымдармен өзара іс-қимылының тиімділігін арттыру</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«Еуропаға жол» арнайы бағдарламасын тиімді түрде іске асыру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«...«Еуропаға жол» Мемлекеттік бағдарламасын тиімді түрде іске асыру. Ол экономикалық ынтымақтастықты дамытуға, технологиялар және басқару тәжірибесін тартуға, заңдарымызды жетілдіруге, ЕҚЫҰ-ға төрағалық етуіміздің стратегиялық пайымын және өзіміздің күн тәртібімізді белгілеуге ықпал етуге тиіс».</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Н.Ә.Назарбаевтың Қазақстан халқына Жолдауы. 2008 ж. ақпан.</w:t>
            </w:r>
            <w:r>
              <w:br/>
            </w:r>
            <w:r>
              <w:rPr>
                <w:rFonts w:ascii="Times New Roman"/>
                <w:b w:val="false"/>
                <w:i w:val="false"/>
                <w:color w:val="000000"/>
                <w:sz w:val="20"/>
              </w:rPr>
              <w:t>
</w:t>
            </w:r>
            <w:r>
              <w:rPr>
                <w:rFonts w:ascii="Times New Roman"/>
                <w:b w:val="false"/>
                <w:i w:val="false"/>
                <w:color w:val="000000"/>
                <w:sz w:val="20"/>
              </w:rPr>
              <w:t>«Қазақстан халқының әл-ауқатын арттыру - мемлекеттік саясаттың басты мақсаты»</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ЕҚЫҰ-дағы рөлін арттыру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Қазақстанның халықаралық беделін, өңірлік тұрақтылық пен халықаралық қауіпсіздікті нығайту». «Алдағы жылдары жаһандық маңызы бар бірқатар халықаралық іс-шаралар өткізу қажеттігін ерекше атап көрсеткім келеді.</w:t>
            </w:r>
            <w:r>
              <w:br/>
            </w:r>
            <w:r>
              <w:rPr>
                <w:rFonts w:ascii="Times New Roman"/>
                <w:b w:val="false"/>
                <w:i w:val="false"/>
                <w:color w:val="000000"/>
                <w:sz w:val="20"/>
              </w:rPr>
              <w:t>
</w:t>
            </w:r>
            <w:r>
              <w:rPr>
                <w:rFonts w:ascii="Times New Roman"/>
                <w:b w:val="false"/>
                <w:i w:val="false"/>
                <w:color w:val="000000"/>
                <w:sz w:val="20"/>
              </w:rPr>
              <w:t>Әңгіме 2009 жылы өтетін Әлемдік және дәстүрлі діндер көшбасшыларының үшінші съезі, 2010 жылы өтетін Азиядағы өзара ықпалдастық және сенім шаралары жөніндегі кеңес, 2009 жылдан басталатын ЕҚЫҰ-ның басқарушы үштігінің жұмысы және 2010 жылы ЕҚЫҰ-ға төрағалық ету мәселелері туралы болып отыр.</w:t>
            </w:r>
            <w:r>
              <w:br/>
            </w:r>
            <w:r>
              <w:rPr>
                <w:rFonts w:ascii="Times New Roman"/>
                <w:b w:val="false"/>
                <w:i w:val="false"/>
                <w:color w:val="000000"/>
                <w:sz w:val="20"/>
              </w:rPr>
              <w:t>
</w:t>
            </w:r>
            <w:r>
              <w:rPr>
                <w:rFonts w:ascii="Times New Roman"/>
                <w:b w:val="false"/>
                <w:i w:val="false"/>
                <w:color w:val="000000"/>
                <w:sz w:val="20"/>
              </w:rPr>
              <w:t>Қазірдің өзінде осы мәселелерге байланысты Ұйымдастырушылық жағынан да, сол сияқты мазмұны тұрғысынан да байсалды әзірлік жұмыстарын жүргізу қажет. Бұл Үкімет пен Сыртқы істер министрлігінің ғана емес, сонымен қатар барша мемлекеттік басқару органдарының да міндеті».</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Н.Ә.Назарбаевтың Қазақстан халқына Жолдауы. 2008 ж. ақпан. «Қазақстан халқының әл-ауқатын арттыру - мемлекеттік саясаттың басты мақсаты»</w:t>
            </w:r>
          </w:p>
        </w:tc>
      </w:tr>
      <w:tr>
        <w:trPr>
          <w:trHeight w:val="30" w:hRule="atLeast"/>
        </w:trPr>
        <w:tc>
          <w:tcPr>
            <w:tcW w:w="4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мұсылман әлеміндегі рөлі мен беделін арттыру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Жетінші басымдық:</w:t>
            </w:r>
            <w:r>
              <w:br/>
            </w:r>
            <w:r>
              <w:rPr>
                <w:rFonts w:ascii="Times New Roman"/>
                <w:b w:val="false"/>
                <w:i w:val="false"/>
                <w:color w:val="000000"/>
                <w:sz w:val="20"/>
              </w:rPr>
              <w:t>
</w:t>
            </w:r>
            <w:r>
              <w:rPr>
                <w:rFonts w:ascii="Times New Roman"/>
                <w:b w:val="false"/>
                <w:i w:val="false"/>
                <w:color w:val="000000"/>
                <w:sz w:val="20"/>
              </w:rPr>
              <w:t>Қазақстанның мүдделерін, өңірлік және әлемдік дамудың серпінін ескеретін теңдестірілген және жауапты сыртқы саяси бағытты одан әрі іске асыру».</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Н.Ә.Назарбаевтың Қазақстан халқына </w:t>
            </w:r>
            <w:r>
              <w:rPr>
                <w:rFonts w:ascii="Times New Roman"/>
                <w:b w:val="false"/>
                <w:i w:val="false"/>
                <w:color w:val="000000"/>
                <w:sz w:val="20"/>
              </w:rPr>
              <w:t>Жолдауы</w:t>
            </w:r>
            <w:r>
              <w:rPr>
                <w:rFonts w:ascii="Times New Roman"/>
                <w:b w:val="false"/>
                <w:i w:val="false"/>
                <w:color w:val="000000"/>
                <w:sz w:val="20"/>
              </w:rPr>
              <w:t>. 2006 ж.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Мұсылман әлемі елдерімен біздің қатынастарымызды дамыту. Біз үшін мұсылман әлемі елдерімен халықаралық ынтымақтастық пен мәдени алмасулар құрылымдарына белсене қатысу мейлінше табиғи нәрсе. Біз сондай-ақ ислам және Араб Шығысы елдерінің көпшілігімен өзара тиімді және өзара байытатын екіжақты қарым-қатынастарды белсенді дамытып келеміз».</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әлемдегі бәсекеге барынша қабілетті 50 елдің қатарына кіру стратегиясы Қазақстан өз дамуындағы жаңа серпіліс жасау қарсаңында».</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геосаяси ықпал ету орталықтарымен (Ресей Федерациясы, Қытай халық республикасы, Америка Құрама Штаттары, Жапония, Үндістан) өзара іс-қимылды одан әрі дамыту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басымдық 1: ұлттық қауіпсіздік». «Жақын және алыс перспективаларда ұлттық мүдделерімізді қорғауды және күш тепе-теңдігін қамтамасыз етіп отыратын ең үздік қаруымыз интеграция саясаты болуы тиіс...».</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Елбасының Қазақстан халқына 1997 жылғы «Қазақстан - 2030» </w:t>
            </w:r>
            <w:r>
              <w:rPr>
                <w:rFonts w:ascii="Times New Roman"/>
                <w:b w:val="false"/>
                <w:i w:val="false"/>
                <w:color w:val="000000"/>
                <w:sz w:val="20"/>
              </w:rPr>
              <w:t>Жолдауы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«Гүлдену, қауіпсіздік және барша қазақстандықтардың әл-ауқатын жақсарту»</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Азиядағы ынтымақтастықты дамыту және өңірлік көшбасшы ретіндегі Қазақстанның ұстанымдарын нығайту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Қазақстанның халықаралық беделін, өңірлік тұрақтылық пен халықаралық қауіпсіздікті нығайту». «...Орталық Азия мемлекеттерімен өзіміздің экономикалық және саяси ынтымақтастығымызды одан әрі нығайта беруге тиіспіз. Өңірдегі тұрақтылық, ашық пікір алысу және өзара іс-қимыл таныту үшін берік негіз қалауымыз қажет».</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Н.Ә.Назарбаевтың Қазақстан халқына Жолдауы.</w:t>
            </w:r>
            <w:r>
              <w:br/>
            </w:r>
            <w:r>
              <w:rPr>
                <w:rFonts w:ascii="Times New Roman"/>
                <w:b w:val="false"/>
                <w:i w:val="false"/>
                <w:color w:val="000000"/>
                <w:sz w:val="20"/>
              </w:rPr>
              <w:t>
</w:t>
            </w:r>
            <w:r>
              <w:rPr>
                <w:rFonts w:ascii="Times New Roman"/>
                <w:b w:val="false"/>
                <w:i w:val="false"/>
                <w:color w:val="000000"/>
                <w:sz w:val="20"/>
              </w:rPr>
              <w:t>2008 ж. ақпан.</w:t>
            </w:r>
            <w:r>
              <w:br/>
            </w:r>
            <w:r>
              <w:rPr>
                <w:rFonts w:ascii="Times New Roman"/>
                <w:b w:val="false"/>
                <w:i w:val="false"/>
                <w:color w:val="000000"/>
                <w:sz w:val="20"/>
              </w:rPr>
              <w:t>
</w:t>
            </w:r>
            <w:r>
              <w:rPr>
                <w:rFonts w:ascii="Times New Roman"/>
                <w:b w:val="false"/>
                <w:i w:val="false"/>
                <w:color w:val="000000"/>
                <w:sz w:val="20"/>
              </w:rPr>
              <w:t>«Қазақстан халқының әл-ауқатын арттыру - мемлекеттік саясаттың басты мақсаты»</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Біріккен Ұлттар Ұйымы (БҰҰ) шеңберіндегі халықаралық ұстанымдары мен беделін нығайту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басымдық 1: ұлттық қауіпсіздік». «...БҰҰ сияқты халықаралық институттардың және форумдардың көмектері мен жәрдемдерін барынша пайдаланатын боламыз...».</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Елбасының Қазақстан халқына 1997 жылғы «Қазақстан - 2030» Жолдауы.</w:t>
            </w:r>
            <w:r>
              <w:br/>
            </w:r>
            <w:r>
              <w:rPr>
                <w:rFonts w:ascii="Times New Roman"/>
                <w:b w:val="false"/>
                <w:i w:val="false"/>
                <w:color w:val="000000"/>
                <w:sz w:val="20"/>
              </w:rPr>
              <w:t>
</w:t>
            </w:r>
            <w:r>
              <w:rPr>
                <w:rFonts w:ascii="Times New Roman"/>
                <w:b w:val="false"/>
                <w:i w:val="false"/>
                <w:color w:val="000000"/>
                <w:sz w:val="20"/>
              </w:rPr>
              <w:t>«Гүлдену, қауіпсіздік және барша қазақстандықтардың әл-ауқатын жақсарту»</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ЕурАзЭҚ шеңберінде кеден одағын қалыптастыруды аяқтау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басымдық 1: ұлттық қауіпсіздік». «Жақын және алыс перспективаларда ұлттық мүдделерімізді қорғауды және күш тепе-теңдігін қамтамасыз етіп отыратын ең үздік қаруымыз интеграция саясаты болуы тиіс...».</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Елбасының Қазақстан халқына 1997 жылғы «Қазақстан - 2030» Жолдауы. «Гүлдену, қауіпсіздік және барша қазақстандықтардың әл-ауқатын жақсарту»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Қазақстан Республикасы азаматтарының құқықтары мен мүдделерін қорғау және қамтамасыз ету</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 үшін шет мемлекеттердің визалық режимін (бірінші кезекте ЕО елдеріндегі) жеңілдету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өзінің одан тыс жерлерде жүрген азаматтарын қорғауға және оларға камқорлық жасауға кепілдік береді»</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 </w:t>
            </w:r>
            <w:r>
              <w:rPr>
                <w:rFonts w:ascii="Times New Roman"/>
                <w:b w:val="false"/>
                <w:i w:val="false"/>
                <w:color w:val="000000"/>
                <w:sz w:val="20"/>
              </w:rPr>
              <w:t>11-бап</w:t>
            </w:r>
            <w:r>
              <w:rPr>
                <w:rFonts w:ascii="Times New Roman"/>
                <w:b w:val="false"/>
                <w:i w:val="false"/>
                <w:color w:val="000000"/>
                <w:sz w:val="20"/>
              </w:rPr>
              <w:t>, 2-тармақ.</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талаптарға сәйкес, жеке басты куәландыратын ресми құжаттардың қорғалу дәрежесін арттыру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өзінің одан тыс жерлерде жүрген азаматтарын қорғауға және оларға қамқорлық жасауға кепілдік береді»</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 11-бап, 2-тармақ.</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азаматтарының мүдделерін дер кезінде және сапалы түрде қорғауды қамтамасыз ету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бастысы - Қазақстан азаматтарының құқықтары мен бостандықтарының,... кепілдіктерін одан әрі дамыта беру»</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Н.Ә.Назарбаевтың Қазақстан халқына Жолдауы.</w:t>
            </w:r>
            <w:r>
              <w:br/>
            </w:r>
            <w:r>
              <w:rPr>
                <w:rFonts w:ascii="Times New Roman"/>
                <w:b w:val="false"/>
                <w:i w:val="false"/>
                <w:color w:val="000000"/>
                <w:sz w:val="20"/>
              </w:rPr>
              <w:t>
</w:t>
            </w:r>
            <w:r>
              <w:rPr>
                <w:rFonts w:ascii="Times New Roman"/>
                <w:b w:val="false"/>
                <w:i w:val="false"/>
                <w:color w:val="000000"/>
                <w:sz w:val="20"/>
              </w:rPr>
              <w:t>2005 ж. ақпан.</w:t>
            </w:r>
            <w:r>
              <w:br/>
            </w:r>
            <w:r>
              <w:rPr>
                <w:rFonts w:ascii="Times New Roman"/>
                <w:b w:val="false"/>
                <w:i w:val="false"/>
                <w:color w:val="000000"/>
                <w:sz w:val="20"/>
              </w:rPr>
              <w:t>
</w:t>
            </w:r>
            <w:r>
              <w:rPr>
                <w:rFonts w:ascii="Times New Roman"/>
                <w:b w:val="false"/>
                <w:i w:val="false"/>
                <w:color w:val="000000"/>
                <w:sz w:val="20"/>
              </w:rPr>
              <w:t>4.7. азаматтық қоғам институттарын дамыту туралы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Қазақстан Республикасының оң имиджін қалыптастыру және ілгерілету</w:t>
            </w:r>
          </w:p>
        </w:tc>
      </w:tr>
      <w:tr>
        <w:trPr>
          <w:trHeight w:val="30" w:hRule="atLeast"/>
        </w:trPr>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жөнінде табысты түрде дамушы әрі ілгерілеуші мемлекет ретіндегі әлемде бар танымды орнықтыру және оның жаңа жағымды үрдістерін қалыптастыру</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Қазақстанның миссиясы» «Гүлдену, қауіпсіздік және барша қазақстандықтардың әл-ауқатын жақсарту - міне, біздің барлығымыздың жасағымыз келетін Қазақстанды сипаттауға тұратын маңызды сөздер. Біздің алға жылжуымызға орай бұл теңеу жолсілтемеміздің қызметін атқаруы тиіс»</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Елбасының Қазақстан халқына 1997 жылғы «Қазақстан - 2030» </w:t>
            </w:r>
            <w:r>
              <w:rPr>
                <w:rFonts w:ascii="Times New Roman"/>
                <w:b w:val="false"/>
                <w:i w:val="false"/>
                <w:color w:val="000000"/>
                <w:sz w:val="20"/>
              </w:rPr>
              <w:t>Жолдауы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«Гүлдену, қауіпсіздік  және барша қазақстандықтардың әл-ауқатын жақсарту»</w:t>
            </w:r>
          </w:p>
        </w:tc>
      </w:tr>
    </w:tbl>
    <w:bookmarkStart w:name="z9" w:id="6"/>
    <w:p>
      <w:pPr>
        <w:spacing w:after="0"/>
        <w:ind w:left="0"/>
        <w:jc w:val="left"/>
      </w:pPr>
      <w:r>
        <w:rPr>
          <w:rFonts w:ascii="Times New Roman"/>
          <w:b/>
          <w:i w:val="false"/>
          <w:color w:val="000000"/>
        </w:rPr>
        <w:t xml:space="preserve"> 
4. Қазақстан Республикасы Сыртқы істер министрлігінің функционалдық мүмкіндіктері және ықтимал тәуекелдер</w:t>
      </w:r>
    </w:p>
    <w:bookmarkEnd w:id="6"/>
    <w:p>
      <w:pPr>
        <w:spacing w:after="0"/>
        <w:ind w:left="0"/>
        <w:jc w:val="both"/>
      </w:pPr>
      <w:r>
        <w:rPr>
          <w:rFonts w:ascii="Times New Roman"/>
          <w:b w:val="false"/>
          <w:i w:val="false"/>
          <w:color w:val="000000"/>
          <w:sz w:val="28"/>
        </w:rPr>
        <w:t>      Өтпелі экономикасы бар елдерде халықаралық қатынастардағы өзгерістермен қатар мемлекеттің өзінің рөлін трансформациялау үдерісі жүруде. Сондықтан сыртқы саясат ведомствосы және, тұтастай алғанда, мемлекеттік қызмет жүйесі қоғам күтетін жағдайларға және мемлекеттің өзгеретін функцияларына барабар болуы өзекті бола түсуде.</w:t>
      </w:r>
      <w:r>
        <w:br/>
      </w:r>
      <w:r>
        <w:rPr>
          <w:rFonts w:ascii="Times New Roman"/>
          <w:b w:val="false"/>
          <w:i w:val="false"/>
          <w:color w:val="000000"/>
          <w:sz w:val="28"/>
        </w:rPr>
        <w:t>
      Әлемдік тәжірибені зерделеу сыртқы саясат ведосмтвосының абсолютті жетілген құрылымы іс жүзінде әлемнің бірде-бір елінде жоқ екенін, ал оларды реформалау үздіксіз үдеріс болып табылатынын көрсетеді.</w:t>
      </w:r>
      <w:r>
        <w:br/>
      </w:r>
      <w:r>
        <w:rPr>
          <w:rFonts w:ascii="Times New Roman"/>
          <w:b w:val="false"/>
          <w:i w:val="false"/>
          <w:color w:val="000000"/>
          <w:sz w:val="28"/>
        </w:rPr>
        <w:t>
      Мемлекет қызметінің тиімділігін арттыру - Қазақстанның болашағын айқындайтын басты факторлардың бірі.</w:t>
      </w:r>
      <w:r>
        <w:br/>
      </w:r>
      <w:r>
        <w:rPr>
          <w:rFonts w:ascii="Times New Roman"/>
          <w:b w:val="false"/>
          <w:i w:val="false"/>
          <w:color w:val="000000"/>
          <w:sz w:val="28"/>
        </w:rPr>
        <w:t>
      Сондықтан бүгінде мемлекеттік қызметшілердің, тұтастай алғанда, мемлекеттік органдардың жұмыс тиімділігін арттыру және, тиісінше, мемлекеттік ресурстарды неғұрлым ұтымды пайдалану қажет.</w:t>
      </w:r>
      <w:r>
        <w:br/>
      </w:r>
      <w:r>
        <w:rPr>
          <w:rFonts w:ascii="Times New Roman"/>
          <w:b w:val="false"/>
          <w:i w:val="false"/>
          <w:color w:val="000000"/>
          <w:sz w:val="28"/>
        </w:rPr>
        <w:t>
      Қазақстан Республикасы Сыртқы істер министрлігінің Орталық аппараты және шетелдердегі мекемелері қызметінің тиімділігіне қол жеткізу және жақсарту қажеттігін назарға ала отырып, орта мерзімді кезеңде келесі іс-шараларды жүзеге асыру жоспарлануда:</w:t>
      </w:r>
      <w:r>
        <w:br/>
      </w:r>
      <w:r>
        <w:rPr>
          <w:rFonts w:ascii="Times New Roman"/>
          <w:b w:val="false"/>
          <w:i w:val="false"/>
          <w:color w:val="000000"/>
          <w:sz w:val="28"/>
        </w:rPr>
        <w:t>
      - СІМ-нің және ҚР шетелдегі мекемелерінің оңтайлы құрылымын құру;</w:t>
      </w:r>
      <w:r>
        <w:br/>
      </w:r>
      <w:r>
        <w:rPr>
          <w:rFonts w:ascii="Times New Roman"/>
          <w:b w:val="false"/>
          <w:i w:val="false"/>
          <w:color w:val="000000"/>
          <w:sz w:val="28"/>
        </w:rPr>
        <w:t>
      - басқарудың жүйесі мен әдістерін жетілдіру, үйлестіру мен бақылаудың тиімді тетіктерін енгізу;</w:t>
      </w:r>
      <w:r>
        <w:br/>
      </w:r>
      <w:r>
        <w:rPr>
          <w:rFonts w:ascii="Times New Roman"/>
          <w:b w:val="false"/>
          <w:i w:val="false"/>
          <w:color w:val="000000"/>
          <w:sz w:val="28"/>
        </w:rPr>
        <w:t>
      - кадрлық қамтамасыз ету жүйесін жетілдіру.</w:t>
      </w:r>
      <w:r>
        <w:br/>
      </w:r>
      <w:r>
        <w:rPr>
          <w:rFonts w:ascii="Times New Roman"/>
          <w:b w:val="false"/>
          <w:i w:val="false"/>
          <w:color w:val="000000"/>
          <w:sz w:val="28"/>
        </w:rPr>
        <w:t>
      Түпкілікті нәтижелерге қол жеткізуге бағдарланған мемлекеттік жоспарлаудың жаңа қағидаттарын енгізуді ескере отырып, министрліктің орталық аппаратының құрылымында Сыртқы саяси талдау және болжамдау комитеті құрылды.</w:t>
      </w:r>
      <w:r>
        <w:br/>
      </w:r>
      <w:r>
        <w:rPr>
          <w:rFonts w:ascii="Times New Roman"/>
          <w:b w:val="false"/>
          <w:i w:val="false"/>
          <w:color w:val="000000"/>
          <w:sz w:val="28"/>
        </w:rPr>
        <w:t>
      Мемлекеттің сыртқы саясатын жүргізу, Қазақстан Республикасының министрліктері мен ведомстволарының халықаралық қызметін үйлестіруді жүзеге асыру кезінде негізгі факторлардың бірі болып табылатын министрліктің орталық аппаратының шетелдердегі мекемелермен өзара ықпалдастығы маңызды мәселе болып қала береді.</w:t>
      </w:r>
      <w:r>
        <w:br/>
      </w:r>
      <w:r>
        <w:rPr>
          <w:rFonts w:ascii="Times New Roman"/>
          <w:b w:val="false"/>
          <w:i w:val="false"/>
          <w:color w:val="000000"/>
          <w:sz w:val="28"/>
        </w:rPr>
        <w:t>
      Мемлекеттік қызметкерлер еңбегіне ақы төлеу мәселесі проблемалық күйінде қалып отыр. Соңғы үш жыл ішінде білікті кадрлардың ұлттық компаниялар мен жеке секторларға кетуі сыртқы саясат ведомствосының ғана емес, сонымен бірге тұтас алғанда мемлекеттік аппараттың қызметін ұйымдастырудың жүйелілігін жоғалтуға әкеліп соқты. Құжаттарды өңдеу сапасының төмендегені, қабілетсіздік және тапсырылған міндеттердің уақтылы орындалмауы байқалады.</w:t>
      </w:r>
      <w:r>
        <w:br/>
      </w:r>
      <w:r>
        <w:rPr>
          <w:rFonts w:ascii="Times New Roman"/>
          <w:b w:val="false"/>
          <w:i w:val="false"/>
          <w:color w:val="000000"/>
          <w:sz w:val="28"/>
        </w:rPr>
        <w:t>
      Қазақстан халқы білімінің жеткілікті жоғары деңгейі тиісті ынталандырулар болған жағдайда дипломатиялық қызметке кәсіби кадрларды тартуға мүмкіндік беретінін атап көрсету керек.</w:t>
      </w:r>
      <w:r>
        <w:br/>
      </w:r>
      <w:r>
        <w:rPr>
          <w:rFonts w:ascii="Times New Roman"/>
          <w:b w:val="false"/>
          <w:i w:val="false"/>
          <w:color w:val="000000"/>
          <w:sz w:val="28"/>
        </w:rPr>
        <w:t>
      Бұдан басқа, проблема еңбекке ақы төлеудің барабар деңгейі болмауында ғана емес, сонымен бірге ақы төлеудің қолданыстағы жүйесі мемлекеттік қызметкерлерді өз біліктілігін көтеруге ынталандырмауында. Біліктілікті көтеруді көздейтін бағдарламаларды қаржыландырудың қазіргі көлемі жағдайында жоғары деңгейде оқыту мен қайта даярлауды іске асыру мүмкін емес екені құпия емес.</w:t>
      </w:r>
      <w:r>
        <w:br/>
      </w:r>
      <w:r>
        <w:rPr>
          <w:rFonts w:ascii="Times New Roman"/>
          <w:b w:val="false"/>
          <w:i w:val="false"/>
          <w:color w:val="000000"/>
          <w:sz w:val="28"/>
        </w:rPr>
        <w:t>
      Алда тұрған ортамерзімді кезеңде Америка мен Еуропаның бірқатар дамыған елдерінде қабылданған, еңбекке ақы төлеудің өзге сапалы жүйесіне кезең-кезеңімен көшу туралы ұсынысты әзірлеу үшін дипломатиялық өкілдіктер шығындарының және оның қызметкерлерінің жеке шығыстарының мониторингін жүргізу көзделуде. Оның мәні - қызметкерлердің жалақысына жекелеген объективті түрдегі қажетті шығыстарды (тұрғын пәтерлерді жалға алу, автокөлікті жалға алу, балаларды оқыту және т.б.) енгізу есебінен бюджеттік қаражатқа әкімшілік етудің көлемін қысқарту.</w:t>
      </w:r>
      <w:r>
        <w:br/>
      </w:r>
      <w:r>
        <w:rPr>
          <w:rFonts w:ascii="Times New Roman"/>
          <w:b w:val="false"/>
          <w:i w:val="false"/>
          <w:color w:val="000000"/>
          <w:sz w:val="28"/>
        </w:rPr>
        <w:t>
      Мемлекеттің сыртқы саяси белсенділігі, ұлттық экономиканың тұрақты өсуі ауқымында ел Президентінің халықаралық бастамаларын ілгерілету өсіп отырған жағдайда, оларды іске асыру үшін барабар жағдайлар туғызу проблемасы да өзекті бола түсіп отыр.</w:t>
      </w:r>
      <w:r>
        <w:br/>
      </w:r>
      <w:r>
        <w:rPr>
          <w:rFonts w:ascii="Times New Roman"/>
          <w:b w:val="false"/>
          <w:i w:val="false"/>
          <w:color w:val="000000"/>
          <w:sz w:val="28"/>
        </w:rPr>
        <w:t>
      Ақпарат көлемінің еселеп өсуі оларға сапалы және уақтылы талдау жасау үшін және жедел шешімдер қабылдау үшін қосымша қиындықтар туғызады. Осы заманғы ІТ-технологияны қолдана отырып, келіп түсетін ақпаратты өңдеу, сақтау және жүйелеу жүйесін құру қажеттігі туындап отыр. Осы проблеманы шешу үшін деректерді сақтау функциясы бар ақпараттық-талдамалық жүйені әзірлеу және енгізу қажет, олардың бір бөлігі «электронды үкімет» порталы арқылы ҚР азаматтары үшін қол жетімді болуы тиіс.</w:t>
      </w:r>
      <w:r>
        <w:br/>
      </w:r>
      <w:r>
        <w:rPr>
          <w:rFonts w:ascii="Times New Roman"/>
          <w:b w:val="false"/>
          <w:i w:val="false"/>
          <w:color w:val="000000"/>
          <w:sz w:val="28"/>
        </w:rPr>
        <w:t>
      Осылармен қатар халықаралық байланысқа, қызметтік хат-хабарларды жөнелтуге және дипломатиялық поштаны жеткізуді ұйымдастыруға арналған шығыстарды қысқарту үшін Сыртқы істер министрлігі мен шетелдердегі мекемелер арасында ІР-телефон жүйесін кезең-кезеңімен енгізуді жүзеге асыру орынды.</w:t>
      </w:r>
      <w:r>
        <w:br/>
      </w:r>
      <w:r>
        <w:rPr>
          <w:rFonts w:ascii="Times New Roman"/>
          <w:b w:val="false"/>
          <w:i w:val="false"/>
          <w:color w:val="000000"/>
          <w:sz w:val="28"/>
        </w:rPr>
        <w:t>
      Жаһандық және өңірлік процестерге Қазақстанның қарқынды түрде интеграциялануы дипломатиялық арналар бойынша түсетін ақпаратты қорғау деңгейін тұрақты түрде көтеру, «жабық» сипаттағы деректермен жедел түрде алмасуға арналған жағдайларды жетілдіру қажеттігін талап етеді.</w:t>
      </w:r>
      <w:r>
        <w:br/>
      </w:r>
      <w:r>
        <w:rPr>
          <w:rFonts w:ascii="Times New Roman"/>
          <w:b w:val="false"/>
          <w:i w:val="false"/>
          <w:color w:val="000000"/>
          <w:sz w:val="28"/>
        </w:rPr>
        <w:t>
      Кез-келген елдің халықаралық беделінің және экономикалық әлеуетінің деңгейі дипломатиялық өкілдіктің өндірістік инфрақұрылымы бойынша, оның өкілдік орналасқан ел астанасындағы жайғасқан орны бойынша бағаланады. Алайда осы уақытқа дейін Қазақстанның шет елдердегі бірқатар мекемелері осындай мақсаттар үшін лайықты емес ғимараттарда және/немесе дипломатиялық өкілдіктің мәртебесіне сәйкес келмейтін аудандарда орналасқан. Бұдан басқа қазақстандық дипөкілдіктер үшін жалға алған кеңселер мен резиденциялардың шығыстары өкілдік орналасқан белгілі бір елдегі инфляцияның қарқынына тәуелсіз болмаса да тұрақты өсу үрдісін сақтап отыр. Осы мақсаттарға арналған шығындар жылдық есептеумен алғанда шетелдердегі мекемелердің барлық шығыстарының төрттен біріне жуығын құрайды және алдағы уақытта инвестициялық жобаларды іске асырмайынша, Сыртқыісминінің шетелдегі мекемелерін қаржыландырудың жалпы көлемінде осы шығыстардың жеке үлесі тек қана өсетін болады. Осы мақсаттарда өкілдік орналасқан елдердегі қазақстандық дипломатиялық өкілдіктерді әкімшілік тұрғыдан орналастыру үшін пайдаланылатын жылжымайтын мүлік объектілерін Қазақстан Республикасының меншігіне кезең-кезеңімен сатып алған орынды.</w:t>
      </w:r>
    </w:p>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Ықтимал тәуекелдер</w:t>
      </w:r>
      <w:r>
        <w:br/>
      </w:r>
      <w:r>
        <w:rPr>
          <w:rFonts w:ascii="Times New Roman"/>
          <w:b w:val="false"/>
          <w:i w:val="false"/>
          <w:color w:val="000000"/>
          <w:sz w:val="28"/>
        </w:rPr>
        <w:t>
      Стратегиялық жоспарда келтірілген министрліктің орта мерзімді кезеңге арналған мақсаттары мен міндеттері нақтылы әрі қол жеткізуге болатын мақсаттар мен міндеттер болып табылады, алайда қызметтің түпкі нәтижесіне әсер етуі мүмкін бір сыпыра ішкі және сыртқы факторлар мен жағдайлар да бар. Мұндай қатерлердің түріне және көздеріне қарай оларды басқару үшін СІМ-де стандарттық және ахуалдық арнайы шаралар іске асырылатын болады. Төменде негізгі тәуекелдердің тізбесі көрсетілген.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4915"/>
        <w:gridCol w:w="4419"/>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атауы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және (немесе) уақтылы әрекет ету шаралары қабылданбаған жағдайда болатын ықтимал салдарлар</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тетіктері мен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Ғаламдық</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Ғаламшардағы «отты нүктелердегі» және «тоқтатылған жанжалдар» аймағындағы ахуалдың ушығуы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сыртқы саясатының мақсаттары мен міндеттерін іске асыру барысына теріс ықпал</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Көпжақты консультациялар тетіктерін іске қосу, жанжалдарды реттеу мен бұрынғы жанжал болған орындарды оңалту жөніндегі халықаралық ұйымдар қызметін жандандыру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Кейбір Орталық Азия мемлекеттерінде әлеуметтік-экономикалық және ішкі саяси ахуалдың күрт нашарлауы, әскери-саяси және криминогендік жағдайдың тұрақсыздануы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оңтүстік шекарасында және шекара маңы аудандарындағы ахуалдың шиеленісуі, қазақ азаматтары мен диаспорасы өкілдеріне тікелей қатер төндіру, босқындардың бақылаусыз ағымы, бірлескен экономикалық жобалар мен бағдарламалардың орындалмауы, қазақстандық инвестицияларға қауіп төнуі, Қазақстанда криминогендік ахуалдың нашарлауы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Ахуалдың жедел мониторингісі, дағдарыстық әрекеттер бойынша шаралар кешенін жүзеге асыру, тиісті органдардың іс-қимылын үйлестіруді қамтамасыз ету, 2000 жылғы 21 сәуірдегі Қазақстан Республикасы, Қырғыз Республикасы, Тәжік Республикасы және Өзбекстан Республикасы арасындағы бірлескен іс-қимыл туралы шарттың тетіктерін және аса қажет болған жағдайда, ҰҚШҰ және ШЫҰ шеңберіндегі және басқа да халықаралық ұйымдар шеңберіндегі тетіктерді іске қосу</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Ауғанстандағы ахуалдың тұрақсыздануы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 елдеріне босқындардың бақылаусыз тасқыны, өңірде діни экстремистік топтасулар ықпалының күшеюі, халықаралық терроризмнің жандануы, қылмыс санының артуы, соның ішінде есірткі трафикіне байланысты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ахуалдың жедел мониторингісі. АИР-дағы ҚРЕ-нің дағдарыстық ахуалы тетігін іске қосу.</w:t>
            </w:r>
            <w:r>
              <w:br/>
            </w:r>
            <w:r>
              <w:rPr>
                <w:rFonts w:ascii="Times New Roman"/>
                <w:b w:val="false"/>
                <w:i w:val="false"/>
                <w:color w:val="000000"/>
                <w:sz w:val="20"/>
              </w:rPr>
              <w:t>
</w:t>
            </w:r>
            <w:r>
              <w:rPr>
                <w:rFonts w:ascii="Times New Roman"/>
                <w:b w:val="false"/>
                <w:i w:val="false"/>
                <w:color w:val="000000"/>
                <w:sz w:val="20"/>
              </w:rPr>
              <w:t>Экономикалық инвестициялық жобаларды жүзеге асыру және Қазақстан Республикасының азаматтарын эвакуациялау. ҰҚШҰ, ШЫҰ және басқа да халықаралық ұйымдардың шеңберіндегі қалыптасқан ахуалға әрекет жасау жөніндегі тетікті іске қосу</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мемлекеттері аумағында табиғи және техногендік сипаттағы оқиғалардын, катаклизмдердің нәтижесінде төтенше жағдайлардың пайда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сілкіну қауіпі, қолайсыз климаттық жағдай салдарынан пайда болатын селдер, көшкіндер, су тасқыны және құрғақшылық</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шекара маңындағы мемлекеттерімен іс-қимылды үйлестіру, ұжымдық әрекет етудің және халықаралық ұйымдардың тетіктерін іске қосу, зардап шеккендерге гуманитарлық көмек мәселелерін реттеу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саясаттың жетекші акторларымен екі жақты қатынастарда жаңа ахуалдың пайда болуы, жеке ішкі үдерістер ықпалымен өзгеруі мүмкін сыртқы саяси басымдықтар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сыртқы саясатының мақсаттары мен міндеттерін іске асыру барысына теріс ықпал</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мониторингті жүзеге асыру, іс-қимылдың жаңа стратегиясы мен тактикасын терең болжамдық-талдамалық пысықтау, осы бағыттағы сыртқы саясат желісін жандандыру</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шекараларды делимитациялау мен демаркациялау туралы халықаралық шарттарға қол қоюға және олардың күшіне енуіне байланысты мәселелерді, сондай-ақ Каспий теңізінің құқықтық мәртебесін айқындау жөніндегі келіссөздер үдерістерін контрәріптестердің ұзаққа созуы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шекараны халықаралық-құқықтық ресімдеудің аяқталмағандығы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Келіссөздер үдерісін жандандыру және тиісті халықаралық шарттар жасасу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шарттарын жасасу үдерісінің проблемалық аспектілері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мемлекеттік органдарының халықаралық шарттар жобаларын ұлттық мүдделерге залал келтіретіндей сапасыз пысықтауы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ҚР-дың 2005 жылғы 30 мамырдағы «Қазақстан Республикасының халықаралық шарттару туралы» </w:t>
            </w:r>
            <w:r>
              <w:rPr>
                <w:rFonts w:ascii="Times New Roman"/>
                <w:b w:val="false"/>
                <w:i w:val="false"/>
                <w:color w:val="000000"/>
                <w:sz w:val="20"/>
              </w:rPr>
              <w:t>Заңын</w:t>
            </w:r>
            <w:r>
              <w:rPr>
                <w:rFonts w:ascii="Times New Roman"/>
                <w:b w:val="false"/>
                <w:i w:val="false"/>
                <w:color w:val="000000"/>
                <w:sz w:val="20"/>
              </w:rPr>
              <w:t xml:space="preserve"> мүлтіксіз орындау.</w:t>
            </w:r>
            <w:r>
              <w:br/>
            </w:r>
            <w:r>
              <w:rPr>
                <w:rFonts w:ascii="Times New Roman"/>
                <w:b w:val="false"/>
                <w:i w:val="false"/>
                <w:color w:val="000000"/>
                <w:sz w:val="20"/>
              </w:rPr>
              <w:t>
</w:t>
            </w:r>
            <w:r>
              <w:rPr>
                <w:rFonts w:ascii="Times New Roman"/>
                <w:b w:val="false"/>
                <w:i w:val="false"/>
                <w:color w:val="000000"/>
                <w:sz w:val="20"/>
              </w:rPr>
              <w:t>Халықаралық шарттарды жасасуға сапалы көзқарасты қамтамасыз ету бойынша тиісті мемлекеттік органдардың басшыларына дербес жауапкершілік жүктеу</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сыртқы саясатын ресурстық қамтамасыз етудің шектеулілігі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сыртқы саясатының мақсаттары мен міндеттерін іске асыру барысына теріс ықпал ету, сыртқы экономикалық мүдделерді табысты қорғауға қиындықтар тууы, шетелдерде ақпараттық және мәдени ықпал ету шеңберінің тарылуы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қарауына қосымша бюджеттік қаржы бөлуді енгізу, іс-шараны орындау мерзімін қайтақарау</w:t>
            </w:r>
          </w:p>
        </w:tc>
      </w:tr>
    </w:tbl>
    <w:bookmarkStart w:name="z11" w:id="8"/>
    <w:p>
      <w:pPr>
        <w:spacing w:after="0"/>
        <w:ind w:left="0"/>
        <w:jc w:val="left"/>
      </w:pPr>
      <w:r>
        <w:rPr>
          <w:rFonts w:ascii="Times New Roman"/>
          <w:b/>
          <w:i w:val="false"/>
          <w:color w:val="000000"/>
        </w:rPr>
        <w:t xml:space="preserve"> 
Ведомствоаралық өзара іс-қимыл</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210"/>
        <w:gridCol w:w="4628"/>
        <w:gridCol w:w="5236"/>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үйлестіруді талап ететін іс-шаралар</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шекараны демаркациялау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Республикасымен және Түрікменстанмен, Қырғыз Республикасымен құрылықтық мемлекеттік шекараны демаркациялауды аяқтау. Қазақстан-ресей және қазақстан-қырғыз мемлекеттік шекараларында демаркациялық жұмыстарды жүргізу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w:t>
            </w:r>
            <w:r>
              <w:rPr>
                <w:rFonts w:ascii="Times New Roman"/>
                <w:b w:val="false"/>
                <w:i w:val="false"/>
                <w:color w:val="000000"/>
                <w:sz w:val="20"/>
              </w:rPr>
              <w:t> </w:t>
            </w:r>
            <w:r>
              <w:rPr>
                <w:rFonts w:ascii="Times New Roman"/>
                <w:b w:val="false"/>
                <w:i w:val="false"/>
                <w:color w:val="000000"/>
                <w:sz w:val="20"/>
              </w:rPr>
              <w:t>- геодезиялық, гидрографикалық және топографиялық жұмыстарды ұйымдастыру, мемлекеттік шекараны демаркациялаудың нәтижелері жөніндегі құжаттарды әзірлеу және басын шығару, келіссөздерге қатысу;</w:t>
            </w:r>
            <w:r>
              <w:br/>
            </w:r>
            <w:r>
              <w:rPr>
                <w:rFonts w:ascii="Times New Roman"/>
                <w:b w:val="false"/>
                <w:i w:val="false"/>
                <w:color w:val="000000"/>
                <w:sz w:val="20"/>
              </w:rPr>
              <w:t>
</w:t>
            </w:r>
            <w:r>
              <w:rPr>
                <w:rFonts w:ascii="Times New Roman"/>
                <w:b w:val="false"/>
                <w:i w:val="false"/>
                <w:color w:val="000000"/>
                <w:sz w:val="20"/>
              </w:rPr>
              <w:t>ҰҚК ШҚ (келісім бойынша). - мемлекеттік шекараны қорғау, келіссөздерге қатысу;</w:t>
            </w:r>
            <w:r>
              <w:br/>
            </w:r>
            <w:r>
              <w:rPr>
                <w:rFonts w:ascii="Times New Roman"/>
                <w:b w:val="false"/>
                <w:i w:val="false"/>
                <w:color w:val="000000"/>
                <w:sz w:val="20"/>
              </w:rPr>
              <w:t>
</w:t>
            </w:r>
            <w:r>
              <w:rPr>
                <w:rFonts w:ascii="Times New Roman"/>
                <w:b w:val="false"/>
                <w:i w:val="false"/>
                <w:color w:val="000000"/>
                <w:sz w:val="20"/>
              </w:rPr>
              <w:t>Шекаралық облыстар мен аудандардың әкімдері - демаркация жұмыстарын жүргізуге жәрдемдесу, келіссөздерге қатысу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 тиімді пайдалану мақсатында оның құқықтық мәртебесін реттеу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құқықтық мәртебесі туралы конвенцияның жобасын келісу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ҰҚК, ЖРА, АШМ, ЭМРМ, Қоршағанортамині, Әділетмині, Қаржымині, ККМ, ТЖМ - Каспий теңізінің құқықтық мәртебесі туралы конвенцияның жобасын мемлекетішілік келісу, келіссөздерге қатысу және олардың құзыретіне жататын мәселелер бойынша ұсыныстар әзірлеу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қауіпсіздік жүйесінің тиімділігін арттыру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ШЫҰ кеңістігіндегі қауіпсіздікке төнетін сын-қатерлер мен қауіптерге бірлесіп қарсы тұру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Заңсыз көші-қонға қарсы күрестегі ынтымақтастық туралы келісім жобасын әзірлеу;</w:t>
            </w:r>
            <w:r>
              <w:br/>
            </w:r>
            <w:r>
              <w:rPr>
                <w:rFonts w:ascii="Times New Roman"/>
                <w:b w:val="false"/>
                <w:i w:val="false"/>
                <w:color w:val="000000"/>
                <w:sz w:val="20"/>
              </w:rPr>
              <w:t>
</w:t>
            </w:r>
            <w:r>
              <w:rPr>
                <w:rFonts w:ascii="Times New Roman"/>
                <w:b w:val="false"/>
                <w:i w:val="false"/>
                <w:color w:val="000000"/>
                <w:sz w:val="20"/>
              </w:rPr>
              <w:t>ККМ - ШЫҰ-на мүше мемлекеттер үкіметтерінің арасындағы халықаралық автокөлік тасымалдары үшін қолайлы жағдайлар жасау туралы келісім жобасын келісу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ҰҚШҰ-ға мүше мемлекеттердің саяси және әскери ынтымақтастығының тетіктерін жетілдіру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СІМ, ҰҚК, ІІМ, ЭБЖМ, ТЖМ, МАМ, БҒМ, ИСМ, ТСМ, ККМ, Қоршағанортамині, Қаржымині, Әділетмині, ЭМРМ, ЕХӘҚМ, Бас Прокуратура, АБА, ЭҚСЖҚКА, ҰҒА, ҰҚШҰ шеңберінде Ұйымның 2010 жылға дейінгі және одан арғы келешекке арналған коалициялық әскери құрылысының жоспарын іске асыру жөніндегі халықаралық құжаттар жасау және қабылдау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АӨСШК тетіктерін пайдаланып, Азияда сенім және ынтымақтастық кеңістігін құру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ІІМ - Есірткінің заңсыз айналымына қарсы күрес жөніндегі іс-қимылдар жоспарын әзірлеу;</w:t>
            </w:r>
            <w:r>
              <w:br/>
            </w:r>
            <w:r>
              <w:rPr>
                <w:rFonts w:ascii="Times New Roman"/>
                <w:b w:val="false"/>
                <w:i w:val="false"/>
                <w:color w:val="000000"/>
                <w:sz w:val="20"/>
              </w:rPr>
              <w:t>
</w:t>
            </w:r>
            <w:r>
              <w:rPr>
                <w:rFonts w:ascii="Times New Roman"/>
                <w:b w:val="false"/>
                <w:i w:val="false"/>
                <w:color w:val="000000"/>
                <w:sz w:val="20"/>
              </w:rPr>
              <w:t>ТСМ - туризм саласындағы ынтымақтастық жөніндегі іс-қимылдар жоспарын әзірлеу;</w:t>
            </w:r>
            <w:r>
              <w:br/>
            </w:r>
            <w:r>
              <w:rPr>
                <w:rFonts w:ascii="Times New Roman"/>
                <w:b w:val="false"/>
                <w:i w:val="false"/>
                <w:color w:val="000000"/>
                <w:sz w:val="20"/>
              </w:rPr>
              <w:t>
</w:t>
            </w:r>
            <w:r>
              <w:rPr>
                <w:rFonts w:ascii="Times New Roman"/>
                <w:b w:val="false"/>
                <w:i w:val="false"/>
                <w:color w:val="000000"/>
                <w:sz w:val="20"/>
              </w:rPr>
              <w:t>ЭБЖМ, ИСМ - шағын және орта кәсіпкерлік саласындағы</w:t>
            </w:r>
            <w:r>
              <w:br/>
            </w:r>
            <w:r>
              <w:rPr>
                <w:rFonts w:ascii="Times New Roman"/>
                <w:b w:val="false"/>
                <w:i w:val="false"/>
                <w:color w:val="000000"/>
                <w:sz w:val="20"/>
              </w:rPr>
              <w:t>
</w:t>
            </w:r>
            <w:r>
              <w:rPr>
                <w:rFonts w:ascii="Times New Roman"/>
                <w:b w:val="false"/>
                <w:i w:val="false"/>
                <w:color w:val="000000"/>
                <w:sz w:val="20"/>
              </w:rPr>
              <w:t>Ынтымақтастық тұжырымдамасын және Іс-қимылдар жоспарын әзірлеу;</w:t>
            </w:r>
            <w:r>
              <w:br/>
            </w:r>
            <w:r>
              <w:rPr>
                <w:rFonts w:ascii="Times New Roman"/>
                <w:b w:val="false"/>
                <w:i w:val="false"/>
                <w:color w:val="000000"/>
                <w:sz w:val="20"/>
              </w:rPr>
              <w:t>
</w:t>
            </w:r>
            <w:r>
              <w:rPr>
                <w:rFonts w:ascii="Times New Roman"/>
                <w:b w:val="false"/>
                <w:i w:val="false"/>
                <w:color w:val="000000"/>
                <w:sz w:val="20"/>
              </w:rPr>
              <w:t>ККМ - көлік дәліздерінің қауіпсіз және тиімді жүйелерін дамыту жөніндегі Ынтымақтастық тұжырымдамасын және Іс-қимылдар жоспарын әзірлеу;</w:t>
            </w:r>
            <w:r>
              <w:br/>
            </w:r>
            <w:r>
              <w:rPr>
                <w:rFonts w:ascii="Times New Roman"/>
                <w:b w:val="false"/>
                <w:i w:val="false"/>
                <w:color w:val="000000"/>
                <w:sz w:val="20"/>
              </w:rPr>
              <w:t>
</w:t>
            </w:r>
            <w:r>
              <w:rPr>
                <w:rFonts w:ascii="Times New Roman"/>
                <w:b w:val="false"/>
                <w:i w:val="false"/>
                <w:color w:val="000000"/>
                <w:sz w:val="20"/>
              </w:rPr>
              <w:t>ЭБЖМ - энергетикалық қауіпсіздік саласындағы Ынтымақтастық тұжырымдамасын және Іс-қимылдар жоспарын әзірлеу;</w:t>
            </w:r>
            <w:r>
              <w:br/>
            </w:r>
            <w:r>
              <w:rPr>
                <w:rFonts w:ascii="Times New Roman"/>
                <w:b w:val="false"/>
                <w:i w:val="false"/>
                <w:color w:val="000000"/>
                <w:sz w:val="20"/>
              </w:rPr>
              <w:t>
</w:t>
            </w:r>
            <w:r>
              <w:rPr>
                <w:rFonts w:ascii="Times New Roman"/>
                <w:b w:val="false"/>
                <w:i w:val="false"/>
                <w:color w:val="000000"/>
                <w:sz w:val="20"/>
              </w:rPr>
              <w:t>АБА - ақпараттық технологиялар саласындағы Ынтымақтастық тұжырымдамасын және Іс-қимылдар жоспарын әзірлеу;</w:t>
            </w:r>
            <w:r>
              <w:br/>
            </w:r>
            <w:r>
              <w:rPr>
                <w:rFonts w:ascii="Times New Roman"/>
                <w:b w:val="false"/>
                <w:i w:val="false"/>
                <w:color w:val="000000"/>
                <w:sz w:val="20"/>
              </w:rPr>
              <w:t>
</w:t>
            </w:r>
            <w:r>
              <w:rPr>
                <w:rFonts w:ascii="Times New Roman"/>
                <w:b w:val="false"/>
                <w:i w:val="false"/>
                <w:color w:val="000000"/>
                <w:sz w:val="20"/>
              </w:rPr>
              <w:t>ТЖМ, Қоршағанортамині, АШМ - төтенше жағдайларды, табиғи апаттарды, дағдарыстарды және су ресурстарын басқару мәселелері жөніндегі Ынтымақтастық тұжырымдамасын және Іс-қимылдар жоспарын әзірлеу; экологиялық проблемалар жөніндегі Ынтымақтастық тұжырымдамасын және Іс-қимылдар жоспарын әзірлеу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дінаралық үнқатысуды дамыту орталықтарының бірі ретіндегі мәртебені Қазақстанға бекіту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МАМ, Парламент Сенатының Аппараты, Қазақстан халықтары Ассамблеясының Хатшылығы, мүдделі мемлекеттік органдар - Әлемдік және дәстүрлі діндер көшбасшылары съезінің қорытынды құжаттарын әзірлеу, Съезді өткізу және Съезде қабылданған бастамаларды іске асыру; «2010 жылды мәдениеттер жақындасуының халықаралық жылы деп жариялау» туралы БҰҰ БА-ның қарары бойынша Іс-шаралар жоспарын жасау және оны орындау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«Еуропаға жол» мемлекеттік бағдарламасын тиімді іске асыру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елдерімен технология саласындағы ынтымақтастықты кеңейту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мүдделі мемлекеттік органдар - Еуропа елдерімен өнеркәсіп салаларындағы технологиялық ынтымақтастық туралы келісімді әзірлеу және жасасу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елдерімен энергетика саласындағы ынтымақтастықты кеңейту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«Самұрық-Қазына» ҰӘҚ» АҚ - Еуропаның (ЕО елдерінің) оқу орталықтарындағы танысу және оқыту курстарына қатысу және тәжірибе алмасу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елдерімен көлік және коммуникация салаларындағы ынтымақтастықты кеңейту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r>
              <w:br/>
            </w:r>
            <w:r>
              <w:rPr>
                <w:rFonts w:ascii="Times New Roman"/>
                <w:b w:val="false"/>
                <w:i w:val="false"/>
                <w:color w:val="000000"/>
                <w:sz w:val="20"/>
              </w:rPr>
              <w:t>
</w:t>
            </w:r>
            <w:r>
              <w:rPr>
                <w:rFonts w:ascii="Times New Roman"/>
                <w:b w:val="false"/>
                <w:i w:val="false"/>
                <w:color w:val="000000"/>
                <w:sz w:val="20"/>
              </w:rPr>
              <w:t>1) ЕО-мен Қазақстандық және панъеуропалық көлік тораптарының түйісуі контексінде көлік желілерін дамыту бойынша өзара түсіністік туралы меморандумды қол қоюға дайындау;</w:t>
            </w:r>
            <w:r>
              <w:br/>
            </w:r>
            <w:r>
              <w:rPr>
                <w:rFonts w:ascii="Times New Roman"/>
                <w:b w:val="false"/>
                <w:i w:val="false"/>
                <w:color w:val="000000"/>
                <w:sz w:val="20"/>
              </w:rPr>
              <w:t>
</w:t>
            </w:r>
            <w:r>
              <w:rPr>
                <w:rFonts w:ascii="Times New Roman"/>
                <w:b w:val="false"/>
                <w:i w:val="false"/>
                <w:color w:val="000000"/>
                <w:sz w:val="20"/>
              </w:rPr>
              <w:t>2) Қазақстан мен ЕО-ның автокөлік құралдары иелерінің азаматтық жауапкершілігі саласындағы сақтандыру жүйелерін үйлестіру мәселелері жөнінде Швейцарияның, Англияның, Германияның көлік министрліктерінің және БҰҰ-ның Еуропалық Экономикалық Комиссиясының Бюросы Кеңесінің сарапшыларымен келіссөздер жүргізу;</w:t>
            </w:r>
            <w:r>
              <w:br/>
            </w:r>
            <w:r>
              <w:rPr>
                <w:rFonts w:ascii="Times New Roman"/>
                <w:b w:val="false"/>
                <w:i w:val="false"/>
                <w:color w:val="000000"/>
                <w:sz w:val="20"/>
              </w:rPr>
              <w:t>
</w:t>
            </w:r>
            <w:r>
              <w:rPr>
                <w:rFonts w:ascii="Times New Roman"/>
                <w:b w:val="false"/>
                <w:i w:val="false"/>
                <w:color w:val="000000"/>
                <w:sz w:val="20"/>
              </w:rPr>
              <w:t>3) азаматтық авиацияның халықаралық ұйымының (ИКАО) (Париж, Франция) мәжілістері мен семинарларына қатысу (ИКАО штаб-пәтерімен келісім бойынша);</w:t>
            </w:r>
            <w:r>
              <w:br/>
            </w:r>
            <w:r>
              <w:rPr>
                <w:rFonts w:ascii="Times New Roman"/>
                <w:b w:val="false"/>
                <w:i w:val="false"/>
                <w:color w:val="000000"/>
                <w:sz w:val="20"/>
              </w:rPr>
              <w:t>
</w:t>
            </w:r>
            <w:r>
              <w:rPr>
                <w:rFonts w:ascii="Times New Roman"/>
                <w:b w:val="false"/>
                <w:i w:val="false"/>
                <w:color w:val="000000"/>
                <w:sz w:val="20"/>
              </w:rPr>
              <w:t>4) теңіздегі қауіпсіздік және ластанудың алдын алу бөлігінде Халықаралық теңіз құқығы қағидаттарын ҚР заңнамасында имплементациялау мақсатында Халықаралық теңіз ұйымының (ІМО) Бас ассамблеясының және Халықаралық теңіз ұйымы (ІМО) комитеттерінің мәжілістеріне қатысу (Лондон, Англия);</w:t>
            </w:r>
            <w:r>
              <w:br/>
            </w:r>
            <w:r>
              <w:rPr>
                <w:rFonts w:ascii="Times New Roman"/>
                <w:b w:val="false"/>
                <w:i w:val="false"/>
                <w:color w:val="000000"/>
                <w:sz w:val="20"/>
              </w:rPr>
              <w:t>
</w:t>
            </w:r>
            <w:r>
              <w:rPr>
                <w:rFonts w:ascii="Times New Roman"/>
                <w:b w:val="false"/>
                <w:i w:val="false"/>
                <w:color w:val="000000"/>
                <w:sz w:val="20"/>
              </w:rPr>
              <w:t>5) БҰҰ ЕЭК-тің Ішкі көлік комитетінің, Жол қауіпсіздігі жөніндегі жұмыс тобының, Көлік, қоршаған орта және денсаулық сақтау жөніндегі жалпыеуропалық бағдарламаның Басқару Комитетінің (РЕР) мәжілістеріне (Женева, Швейцария) қатысу;</w:t>
            </w:r>
            <w:r>
              <w:br/>
            </w:r>
            <w:r>
              <w:rPr>
                <w:rFonts w:ascii="Times New Roman"/>
                <w:b w:val="false"/>
                <w:i w:val="false"/>
                <w:color w:val="000000"/>
                <w:sz w:val="20"/>
              </w:rPr>
              <w:t>
</w:t>
            </w:r>
            <w:r>
              <w:rPr>
                <w:rFonts w:ascii="Times New Roman"/>
                <w:b w:val="false"/>
                <w:i w:val="false"/>
                <w:color w:val="000000"/>
                <w:sz w:val="20"/>
              </w:rPr>
              <w:t>6) ИСМ-мен бірлесіп - автокөліктік қызмет көрсету нарығындағы сертификаттау және стандарттау жүйелерінің қызмет ету тәжірибесін зерделеу (Бонн, Германия);</w:t>
            </w:r>
            <w:r>
              <w:br/>
            </w:r>
            <w:r>
              <w:rPr>
                <w:rFonts w:ascii="Times New Roman"/>
                <w:b w:val="false"/>
                <w:i w:val="false"/>
                <w:color w:val="000000"/>
                <w:sz w:val="20"/>
              </w:rPr>
              <w:t>
</w:t>
            </w:r>
            <w:r>
              <w:rPr>
                <w:rFonts w:ascii="Times New Roman"/>
                <w:b w:val="false"/>
                <w:i w:val="false"/>
                <w:color w:val="000000"/>
                <w:sz w:val="20"/>
              </w:rPr>
              <w:t>7) қауіпті және тез бұзылатын жүктерді тасымалдау кезінде автокөлік құралдарын куәландыру тәртібін зерделеу (Италия);</w:t>
            </w:r>
            <w:r>
              <w:br/>
            </w:r>
            <w:r>
              <w:rPr>
                <w:rFonts w:ascii="Times New Roman"/>
                <w:b w:val="false"/>
                <w:i w:val="false"/>
                <w:color w:val="000000"/>
                <w:sz w:val="20"/>
              </w:rPr>
              <w:t>
</w:t>
            </w:r>
            <w:r>
              <w:rPr>
                <w:rFonts w:ascii="Times New Roman"/>
                <w:b w:val="false"/>
                <w:i w:val="false"/>
                <w:color w:val="000000"/>
                <w:sz w:val="20"/>
              </w:rPr>
              <w:t>8) ИСМ-мен бірлесіп - автокөлік құралдарының қоршаған ортаға зиянсыздығын арттыру тәжірибесін зерделеу (Еуро-3) (Людвигхассен, Германия);</w:t>
            </w:r>
            <w:r>
              <w:br/>
            </w:r>
            <w:r>
              <w:rPr>
                <w:rFonts w:ascii="Times New Roman"/>
                <w:b w:val="false"/>
                <w:i w:val="false"/>
                <w:color w:val="000000"/>
                <w:sz w:val="20"/>
              </w:rPr>
              <w:t>
</w:t>
            </w:r>
            <w:r>
              <w:rPr>
                <w:rFonts w:ascii="Times New Roman"/>
                <w:b w:val="false"/>
                <w:i w:val="false"/>
                <w:color w:val="000000"/>
                <w:sz w:val="20"/>
              </w:rPr>
              <w:t>9) теңізде жүзу қауіпсіздігін және теңіз кемелеріне техникалық қадағалауды қамтамасыз ету мәселелері бойынша порт инспекцияларымен тәжірибе алмасуды қамтамасыз ету;</w:t>
            </w:r>
            <w:r>
              <w:br/>
            </w:r>
            <w:r>
              <w:rPr>
                <w:rFonts w:ascii="Times New Roman"/>
                <w:b w:val="false"/>
                <w:i w:val="false"/>
                <w:color w:val="000000"/>
                <w:sz w:val="20"/>
              </w:rPr>
              <w:t>
</w:t>
            </w:r>
            <w:r>
              <w:rPr>
                <w:rFonts w:ascii="Times New Roman"/>
                <w:b w:val="false"/>
                <w:i w:val="false"/>
                <w:color w:val="000000"/>
                <w:sz w:val="20"/>
              </w:rPr>
              <w:t>10) ИСМ-мен бірлесіп - азаматтық авиация саласына ГАК (EASA) еуопалық стандарттарды енгізу бағдарламасы бойынша тәжірибелік тағылымдамаларға қатысу (ЕО елдері - Англия, Франция, Германия, Испания, Бельгия);</w:t>
            </w:r>
            <w:r>
              <w:br/>
            </w:r>
            <w:r>
              <w:rPr>
                <w:rFonts w:ascii="Times New Roman"/>
                <w:b w:val="false"/>
                <w:i w:val="false"/>
                <w:color w:val="000000"/>
                <w:sz w:val="20"/>
              </w:rPr>
              <w:t>
</w:t>
            </w:r>
            <w:r>
              <w:rPr>
                <w:rFonts w:ascii="Times New Roman"/>
                <w:b w:val="false"/>
                <w:i w:val="false"/>
                <w:color w:val="000000"/>
                <w:sz w:val="20"/>
              </w:rPr>
              <w:t>11) жүрдек темір жолдар салу тәжірибесін үйрену: ЕО елдері (Италия, Франция)</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салаларындағы ынтымақтастықты кеңейту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 аккредиттелген ұйымдар беретін аккредиттеу, сертификаттар және хаттамалар жүйелерінің (қазақстан экспортын ілгерілету үшін «жасыл дәліз» құру) баламалығы жөніндегі халықаралық шарттарды жасасу бойынша, соның ішінде интеграциялық бірлестіктер шеңберінде де шаралар қабылдау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салаларындағы сауда-экономикалық ынтымақтастықты дамыту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w:t>
            </w:r>
            <w:r>
              <w:br/>
            </w:r>
            <w:r>
              <w:rPr>
                <w:rFonts w:ascii="Times New Roman"/>
                <w:b w:val="false"/>
                <w:i w:val="false"/>
                <w:color w:val="000000"/>
                <w:sz w:val="20"/>
              </w:rPr>
              <w:t>
</w:t>
            </w:r>
            <w:r>
              <w:rPr>
                <w:rFonts w:ascii="Times New Roman"/>
                <w:b w:val="false"/>
                <w:i w:val="false"/>
                <w:color w:val="000000"/>
                <w:sz w:val="20"/>
              </w:rPr>
              <w:t>1) еуропа тарапының Қазақстанның іскер қоғамдастығы үшін Преференциялардың жалпы жүйесінің (GSP+) артықшылықтарын пайдалану жөніндегі семинарларды ұйымдастыруы және өткізуі;</w:t>
            </w:r>
            <w:r>
              <w:br/>
            </w:r>
            <w:r>
              <w:rPr>
                <w:rFonts w:ascii="Times New Roman"/>
                <w:b w:val="false"/>
                <w:i w:val="false"/>
                <w:color w:val="000000"/>
                <w:sz w:val="20"/>
              </w:rPr>
              <w:t>
</w:t>
            </w:r>
            <w:r>
              <w:rPr>
                <w:rFonts w:ascii="Times New Roman"/>
                <w:b w:val="false"/>
                <w:i w:val="false"/>
                <w:color w:val="000000"/>
                <w:sz w:val="20"/>
              </w:rPr>
              <w:t>2) «Самұрық-Қазына» ҰҰҚ» АҚ-мен (келісім бойынша), ҚМҚӨА-мен (келісім бойынша), ҚР Президенті жанындағы Әйелдер және отбасылық-демографиялық саясат жөніндегі ұлттық комиссиямен (келісім бойынша) бірлесіп - Қазақстан Республикасында микроқаржыландыру жөніндегі МҚО-ның микроқаржыландыру ұйымдарының конференцияларын ұйымдастыру;</w:t>
            </w:r>
            <w:r>
              <w:br/>
            </w:r>
            <w:r>
              <w:rPr>
                <w:rFonts w:ascii="Times New Roman"/>
                <w:b w:val="false"/>
                <w:i w:val="false"/>
                <w:color w:val="000000"/>
                <w:sz w:val="20"/>
              </w:rPr>
              <w:t>
</w:t>
            </w:r>
            <w:r>
              <w:rPr>
                <w:rFonts w:ascii="Times New Roman"/>
                <w:b w:val="false"/>
                <w:i w:val="false"/>
                <w:color w:val="000000"/>
                <w:sz w:val="20"/>
              </w:rPr>
              <w:t>3) «Атамекен» одағы» ҚӨЭП-пен (келісім бойынша), ҚР Президенті жанындағы Әйелдер және отбасылық-демографиялық саясат жөніндегі ұлттық комиссиямен бірлесіп (келісім бойынша) - шағын және орта бизнес субъектілерінің экономикалық құрылуының кәсіби өсу орталықтарын құру жөніндегі еуропалық елдердің тәжірибесін зерделеу;</w:t>
            </w:r>
            <w:r>
              <w:br/>
            </w:r>
            <w:r>
              <w:rPr>
                <w:rFonts w:ascii="Times New Roman"/>
                <w:b w:val="false"/>
                <w:i w:val="false"/>
                <w:color w:val="000000"/>
                <w:sz w:val="20"/>
              </w:rPr>
              <w:t>
</w:t>
            </w:r>
            <w:r>
              <w:rPr>
                <w:rFonts w:ascii="Times New Roman"/>
                <w:b w:val="false"/>
                <w:i w:val="false"/>
                <w:color w:val="000000"/>
                <w:sz w:val="20"/>
              </w:rPr>
              <w:t>4) «Атамекен» (келісім бойынша) ҚҰЭП-пен, ӘКК-лермен (келісім бойынша) - инвесторлардың халықаралық жәрмеңкелерін ұйымдастыру және өткізу;</w:t>
            </w:r>
            <w:r>
              <w:br/>
            </w:r>
            <w:r>
              <w:rPr>
                <w:rFonts w:ascii="Times New Roman"/>
                <w:b w:val="false"/>
                <w:i w:val="false"/>
                <w:color w:val="000000"/>
                <w:sz w:val="20"/>
              </w:rPr>
              <w:t>
</w:t>
            </w:r>
            <w:r>
              <w:rPr>
                <w:rFonts w:ascii="Times New Roman"/>
                <w:b w:val="false"/>
                <w:i w:val="false"/>
                <w:color w:val="000000"/>
                <w:sz w:val="20"/>
              </w:rPr>
              <w:t>5) ҚР Президенті жанындағы Әйелдер және отбасылық-демографиялық саясат жөніндегі ұлттық комиссиямен бірлесіп (келісім бойынша) - Шағын бизнес істері жөніндегі еуропа комиссиясына оқу сапарларын ұйымдастыру;</w:t>
            </w:r>
            <w:r>
              <w:br/>
            </w:r>
            <w:r>
              <w:rPr>
                <w:rFonts w:ascii="Times New Roman"/>
                <w:b w:val="false"/>
                <w:i w:val="false"/>
                <w:color w:val="000000"/>
                <w:sz w:val="20"/>
              </w:rPr>
              <w:t>
</w:t>
            </w:r>
            <w:r>
              <w:rPr>
                <w:rFonts w:ascii="Times New Roman"/>
                <w:b w:val="false"/>
                <w:i w:val="false"/>
                <w:color w:val="000000"/>
                <w:sz w:val="20"/>
              </w:rPr>
              <w:t>6) ЕХӘҚМ-мен және ҚР Президенті жанындағы Әйелдер және отбасылық-демографиялық саясат жөніндегі ұлттық комиссиямен бірлесіп (келісу бойынша) - шағын және орта бизнеспен шұғылданатын мүгедектермен жұмыс істеу жөніндегі оқу орталықтарындағы таныстыру курстарын, семинарлар өткізіп, ЕО елдерінің тәжірибесін зерделеу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саладағы және өмір сапасы саласындағы ынтымақтастықты дамыту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ЕХӘҚМ - ДСҰ-ға мүше мемлекеттерден жеке тұлғалардың -коммерциялық қатысусыз қызмет көрсетулермен қамтамасыз өтушілердің орнын ауыстыру саласындағы ЕО елдерінің тәжірибесін зерделеу;</w:t>
            </w:r>
            <w:r>
              <w:br/>
            </w:r>
            <w:r>
              <w:rPr>
                <w:rFonts w:ascii="Times New Roman"/>
                <w:b w:val="false"/>
                <w:i w:val="false"/>
                <w:color w:val="000000"/>
                <w:sz w:val="20"/>
              </w:rPr>
              <w:t>
</w:t>
            </w:r>
            <w:r>
              <w:rPr>
                <w:rFonts w:ascii="Times New Roman"/>
                <w:b w:val="false"/>
                <w:i w:val="false"/>
                <w:color w:val="000000"/>
                <w:sz w:val="20"/>
              </w:rPr>
              <w:t>МАМ:</w:t>
            </w:r>
            <w:r>
              <w:br/>
            </w:r>
            <w:r>
              <w:rPr>
                <w:rFonts w:ascii="Times New Roman"/>
                <w:b w:val="false"/>
                <w:i w:val="false"/>
                <w:color w:val="000000"/>
                <w:sz w:val="20"/>
              </w:rPr>
              <w:t>
</w:t>
            </w:r>
            <w:r>
              <w:rPr>
                <w:rFonts w:ascii="Times New Roman"/>
                <w:b w:val="false"/>
                <w:i w:val="false"/>
                <w:color w:val="000000"/>
                <w:sz w:val="20"/>
              </w:rPr>
              <w:t>1) ЕХӘҚМ, БҒМ, ДСМ-мен бірлесіп - Қазақстандағы волонтерлік институтын одан әрі дамыту мақсатымен Еуопа елдерінің ерікті ұйымдарын тарту үшін қолайлы жағдайлар жасау;</w:t>
            </w:r>
            <w:r>
              <w:br/>
            </w:r>
            <w:r>
              <w:rPr>
                <w:rFonts w:ascii="Times New Roman"/>
                <w:b w:val="false"/>
                <w:i w:val="false"/>
                <w:color w:val="000000"/>
                <w:sz w:val="20"/>
              </w:rPr>
              <w:t>
</w:t>
            </w:r>
            <w:r>
              <w:rPr>
                <w:rFonts w:ascii="Times New Roman"/>
                <w:b w:val="false"/>
                <w:i w:val="false"/>
                <w:color w:val="000000"/>
                <w:sz w:val="20"/>
              </w:rPr>
              <w:t>2) БҒМ-мен бірлесіп - «Орталық Азиядағы бейбітшілік пен қауіпсіздікті қамтамасыз етудегі Қазақстанның рөлі» атты халықаралық конференция өткізу;</w:t>
            </w:r>
            <w:r>
              <w:br/>
            </w:r>
            <w:r>
              <w:rPr>
                <w:rFonts w:ascii="Times New Roman"/>
                <w:b w:val="false"/>
                <w:i w:val="false"/>
                <w:color w:val="000000"/>
                <w:sz w:val="20"/>
              </w:rPr>
              <w:t>
</w:t>
            </w:r>
            <w:r>
              <w:rPr>
                <w:rFonts w:ascii="Times New Roman"/>
                <w:b w:val="false"/>
                <w:i w:val="false"/>
                <w:color w:val="000000"/>
                <w:sz w:val="20"/>
              </w:rPr>
              <w:t>3) ҚХА (Қазақстан халқы ассамблеясы) Хатшылығымен бірлесіп (келісім бойынша) - Мәдениеттердің жақындасуының халықаралық жылына арналған «Жаһандану үдерісіндегі Қазақстандағы өзара мәдениетаралық қатынастар» халықаралық конференциясының өткізу;</w:t>
            </w:r>
            <w:r>
              <w:br/>
            </w:r>
            <w:r>
              <w:rPr>
                <w:rFonts w:ascii="Times New Roman"/>
                <w:b w:val="false"/>
                <w:i w:val="false"/>
                <w:color w:val="000000"/>
                <w:sz w:val="20"/>
              </w:rPr>
              <w:t>
</w:t>
            </w:r>
            <w:r>
              <w:rPr>
                <w:rFonts w:ascii="Times New Roman"/>
                <w:b w:val="false"/>
                <w:i w:val="false"/>
                <w:color w:val="000000"/>
                <w:sz w:val="20"/>
              </w:rPr>
              <w:t>4) «Еуразия құрлығында өзара мәдени - ықпалдасуды дамыту: АӨСШК рөлі» халықаралық конференциясын өткізу;</w:t>
            </w:r>
            <w:r>
              <w:br/>
            </w:r>
            <w:r>
              <w:rPr>
                <w:rFonts w:ascii="Times New Roman"/>
                <w:b w:val="false"/>
                <w:i w:val="false"/>
                <w:color w:val="000000"/>
                <w:sz w:val="20"/>
              </w:rPr>
              <w:t>
</w:t>
            </w:r>
            <w:r>
              <w:rPr>
                <w:rFonts w:ascii="Times New Roman"/>
                <w:b w:val="false"/>
                <w:i w:val="false"/>
                <w:color w:val="000000"/>
                <w:sz w:val="20"/>
              </w:rPr>
              <w:t>5) ЕҚЫҰ-ның бейбітшілік пен қауіпсіздікті қамтамасыз ету мәселелері бойынша халықаралық конференция өткізу;</w:t>
            </w:r>
            <w:r>
              <w:br/>
            </w:r>
            <w:r>
              <w:rPr>
                <w:rFonts w:ascii="Times New Roman"/>
                <w:b w:val="false"/>
                <w:i w:val="false"/>
                <w:color w:val="000000"/>
                <w:sz w:val="20"/>
              </w:rPr>
              <w:t>
</w:t>
            </w:r>
            <w:r>
              <w:rPr>
                <w:rFonts w:ascii="Times New Roman"/>
                <w:b w:val="false"/>
                <w:i w:val="false"/>
                <w:color w:val="000000"/>
                <w:sz w:val="20"/>
              </w:rPr>
              <w:t>Жоғарғы Сот (келісім бойынша):</w:t>
            </w:r>
            <w:r>
              <w:br/>
            </w:r>
            <w:r>
              <w:rPr>
                <w:rFonts w:ascii="Times New Roman"/>
                <w:b w:val="false"/>
                <w:i w:val="false"/>
                <w:color w:val="000000"/>
                <w:sz w:val="20"/>
              </w:rPr>
              <w:t>
</w:t>
            </w:r>
            <w:r>
              <w:rPr>
                <w:rFonts w:ascii="Times New Roman"/>
                <w:b w:val="false"/>
                <w:i w:val="false"/>
                <w:color w:val="000000"/>
                <w:sz w:val="20"/>
              </w:rPr>
              <w:t>1) ҚР-дың және Еуропа елдерінің сот органдарының арасындағы өзара қатынастарды қолдау бойынша шаралар қабылдау, өзара мүдделілік білдірілетін мәселелер бойынша тәжірибе алмасуды қамтамасыз ету;</w:t>
            </w:r>
            <w:r>
              <w:br/>
            </w:r>
            <w:r>
              <w:rPr>
                <w:rFonts w:ascii="Times New Roman"/>
                <w:b w:val="false"/>
                <w:i w:val="false"/>
                <w:color w:val="000000"/>
                <w:sz w:val="20"/>
              </w:rPr>
              <w:t>
</w:t>
            </w:r>
            <w:r>
              <w:rPr>
                <w:rFonts w:ascii="Times New Roman"/>
                <w:b w:val="false"/>
                <w:i w:val="false"/>
                <w:color w:val="000000"/>
                <w:sz w:val="20"/>
              </w:rPr>
              <w:t>2) тәжірибені зерделеу, біліктілікті көтеру және құқықтың ақпаратпен алмасу мақсатындағы өзара сапарларды ұйымдастыруды қоса алғанда, сот органдары қызметкерлерінің арасында байланыстар орнату және дамыту;</w:t>
            </w:r>
            <w:r>
              <w:br/>
            </w:r>
            <w:r>
              <w:rPr>
                <w:rFonts w:ascii="Times New Roman"/>
                <w:b w:val="false"/>
                <w:i w:val="false"/>
                <w:color w:val="000000"/>
                <w:sz w:val="20"/>
              </w:rPr>
              <w:t>
</w:t>
            </w:r>
            <w:r>
              <w:rPr>
                <w:rFonts w:ascii="Times New Roman"/>
                <w:b w:val="false"/>
                <w:i w:val="false"/>
                <w:color w:val="000000"/>
                <w:sz w:val="20"/>
              </w:rPr>
              <w:t>3) соттық әкімшіліктендіруде инновациялық технологияларды қолдану жөніндегі еуропа елдерінің тәжірибесін зерделеу;</w:t>
            </w:r>
            <w:r>
              <w:br/>
            </w:r>
            <w:r>
              <w:rPr>
                <w:rFonts w:ascii="Times New Roman"/>
                <w:b w:val="false"/>
                <w:i w:val="false"/>
                <w:color w:val="000000"/>
                <w:sz w:val="20"/>
              </w:rPr>
              <w:t>
</w:t>
            </w:r>
            <w:r>
              <w:rPr>
                <w:rFonts w:ascii="Times New Roman"/>
                <w:b w:val="false"/>
                <w:i w:val="false"/>
                <w:color w:val="000000"/>
                <w:sz w:val="20"/>
              </w:rPr>
              <w:t>4) соттардың тәуелсіздігін, тиімділігін және оларды қазақстандың сот жүйесіне имплементаттауды қамтамасыз етудің еуропалық стандарттарын зерделеу жөнінде конференциялар мен семинарлар өткізу;</w:t>
            </w:r>
            <w:r>
              <w:br/>
            </w:r>
            <w:r>
              <w:rPr>
                <w:rFonts w:ascii="Times New Roman"/>
                <w:b w:val="false"/>
                <w:i w:val="false"/>
                <w:color w:val="000000"/>
                <w:sz w:val="20"/>
              </w:rPr>
              <w:t>
</w:t>
            </w:r>
            <w:r>
              <w:rPr>
                <w:rFonts w:ascii="Times New Roman"/>
                <w:b w:val="false"/>
                <w:i w:val="false"/>
                <w:color w:val="000000"/>
                <w:sz w:val="20"/>
              </w:rPr>
              <w:t>5) Бас Прокуратурамен бірлесіп (келісім бойынша) - ұлттық құқықтық жүйеге халықаралық құқық нормаларын имплементаттау мәселесі жөніндегі конференциялар мен семинарлар өткізу;</w:t>
            </w:r>
            <w:r>
              <w:br/>
            </w:r>
            <w:r>
              <w:rPr>
                <w:rFonts w:ascii="Times New Roman"/>
                <w:b w:val="false"/>
                <w:i w:val="false"/>
                <w:color w:val="000000"/>
                <w:sz w:val="20"/>
              </w:rPr>
              <w:t>
</w:t>
            </w:r>
            <w:r>
              <w:rPr>
                <w:rFonts w:ascii="Times New Roman"/>
                <w:b w:val="false"/>
                <w:i w:val="false"/>
                <w:color w:val="000000"/>
                <w:sz w:val="20"/>
              </w:rPr>
              <w:t>Мүдделі мемлекеттік органдар - дөңгелек үстелдер мен консультациялар өткізу арқылы Қазақстан заңнамасын жетілдіру мәселелері бойынша ЕҚЫҰ-мен өзара тиімді іс-қимылды қамтамасыз ету;</w:t>
            </w:r>
            <w:r>
              <w:br/>
            </w:r>
            <w:r>
              <w:rPr>
                <w:rFonts w:ascii="Times New Roman"/>
                <w:b w:val="false"/>
                <w:i w:val="false"/>
                <w:color w:val="000000"/>
                <w:sz w:val="20"/>
              </w:rPr>
              <w:t>
</w:t>
            </w:r>
            <w:r>
              <w:rPr>
                <w:rFonts w:ascii="Times New Roman"/>
                <w:b w:val="false"/>
                <w:i w:val="false"/>
                <w:color w:val="000000"/>
                <w:sz w:val="20"/>
              </w:rPr>
              <w:t>ІІМ, ЕХӘҚМ, Әділетмині, ҰҚК Шекара қызметі, СІМ - заңсыз көші-қонға және ұйымдасқан қылмысқа, реадмиссияға, босқындарға қарсы күрес салаларында, төлқұжаттардың қорғалатын деректерін күшейтуге және шекаралық бақылауды басқаруға қойылған ЕО талаптарын іске асыру;</w:t>
            </w:r>
            <w:r>
              <w:br/>
            </w:r>
            <w:r>
              <w:rPr>
                <w:rFonts w:ascii="Times New Roman"/>
                <w:b w:val="false"/>
                <w:i w:val="false"/>
                <w:color w:val="000000"/>
                <w:sz w:val="20"/>
              </w:rPr>
              <w:t>
</w:t>
            </w:r>
            <w:r>
              <w:rPr>
                <w:rFonts w:ascii="Times New Roman"/>
                <w:b w:val="false"/>
                <w:i w:val="false"/>
                <w:color w:val="000000"/>
                <w:sz w:val="20"/>
              </w:rPr>
              <w:t>ИСМ, ЭБЖМ - еуропа қоғамдастығы елдеріндегі сәулет-қала салу салаларын мемлекеттік реттеу әдістерін зерделеу;</w:t>
            </w:r>
            <w:r>
              <w:br/>
            </w:r>
            <w:r>
              <w:rPr>
                <w:rFonts w:ascii="Times New Roman"/>
                <w:b w:val="false"/>
                <w:i w:val="false"/>
                <w:color w:val="000000"/>
                <w:sz w:val="20"/>
              </w:rPr>
              <w:t>
</w:t>
            </w:r>
            <w:r>
              <w:rPr>
                <w:rFonts w:ascii="Times New Roman"/>
                <w:b w:val="false"/>
                <w:i w:val="false"/>
                <w:color w:val="000000"/>
                <w:sz w:val="20"/>
              </w:rPr>
              <w:t>ҰҚК, ІІМ - халықаралық террористік және діни-экстремистік ұйымдарға, есірткі және транұлттық қылмыстың топтарға, сондай-ақ ядролық материалдарды/қалдықтарды заңсыз тасымалдауға қарсы күрес тәжірибесін зерделеу мақсатындағы өзара сапарларды ұйымдастыруды қоса алғанда, Еуропа елдерінің арнай қызметтерімен арада байланыстар орнату  және дамыту;</w:t>
            </w:r>
            <w:r>
              <w:br/>
            </w:r>
            <w:r>
              <w:rPr>
                <w:rFonts w:ascii="Times New Roman"/>
                <w:b w:val="false"/>
                <w:i w:val="false"/>
                <w:color w:val="000000"/>
                <w:sz w:val="20"/>
              </w:rPr>
              <w:t>
</w:t>
            </w:r>
            <w:r>
              <w:rPr>
                <w:rFonts w:ascii="Times New Roman"/>
                <w:b w:val="false"/>
                <w:i w:val="false"/>
                <w:color w:val="000000"/>
                <w:sz w:val="20"/>
              </w:rPr>
              <w:t>Бас Прокуратура, ІІМ - қылмыстық қудалау саласындағы еуропа конвенцияларына Қазақстан Республикасының қосылуы жөнінде Еуропа Одағы сарапшыларымен келіссөздер жүргізу;</w:t>
            </w:r>
            <w:r>
              <w:br/>
            </w:r>
            <w:r>
              <w:rPr>
                <w:rFonts w:ascii="Times New Roman"/>
                <w:b w:val="false"/>
                <w:i w:val="false"/>
                <w:color w:val="000000"/>
                <w:sz w:val="20"/>
              </w:rPr>
              <w:t>
</w:t>
            </w:r>
            <w:r>
              <w:rPr>
                <w:rFonts w:ascii="Times New Roman"/>
                <w:b w:val="false"/>
                <w:i w:val="false"/>
                <w:color w:val="000000"/>
                <w:sz w:val="20"/>
              </w:rPr>
              <w:t>ҚР Президенті жанындағы Әйелдер және отбасылық-демографиялық саясат жөніндегі ұлттық комиссиясы (келісім бойынша) - Еуропа елдеріндегі гендерлік және отбасылық-демографиялық саясатты іске асыру тәжірибесін зерделеу.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ЕҚЫҰ-дағы рөлін арттыру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ЕҚЫҰ-ға төрағалық ету кезеңінде Қазақстан бастамаларын ілгерілету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СГМ, ЭБЖМ, Қаржымині, Қорғанысмині, ІІМ, Қоршағанортамині, АШМ, ККМ, ИСМ, МАМ, ОСК, ҰҚК, Бас Прокуратура - ЕҚЫҰ-ның үш өлшемі бойынша СГМК-нің негізгі шешімдерін қабылдау; ЕҚЫҰ-ның Вильнюстегі (2011) 19-шы СІМК-нің шешімдері жобаларын әзірлеуде литва төрағалығына жәрдемдесу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Ауғанстанды әлеуметтік-экономикалық оңалту бойынша ЕҚЫҰ-ға қатысушы мемлекеттердің ұжымдық күш-жігер салуларындағы Қазақстанның шешуші рөлін қамтамасыз ету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СІМ, ЭБЖМ, Қаржымині, ИСМ, ІІМ, ҰҚК - Ауғанстанға жәрдем көрсету бойынша, соның ішінде шекаралар қауіпсіздігі, полиция кадрларын дайындау және ҚР Үкіметінің Ауғанстанға жәрдемдесуі жөніндегі 2009-2011 жылдарға арналған жоспары шеңберіндегі есірткінің заңсыз айналымына қарсы күрес бағдарламалары мен жобалары бойынша ЕҚЫҰ шешімдерін іске асыруға қатысу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 құрылымында жұмыс істейтін Қазақстан азаматтары санын көбейту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ЭБЖМ, Қаржымині, МҚА - ҚР азаматтарын ЕҚЫҰ-ның орталық органдары мен далалық миссияларына жұмысқа жіберу; ОСК, СІМ - ЕҚЫҰ-ға қатысушы елдердегі Демократиялық институттар және адам құқығы жөніндегі бюро бақылаушыларының қатысатын ҚР өкілдерінің тізімін жасау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мұсылман әлеміндегі рөлі мен беделін арттыру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ИКҰ-дағы іс-әрекетін жандандыру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ҚР-дың мүдделі мемлекеттік органдарымен бірлесіп - 2010 жылы «Қазақстан Республикасының ИКҰ-ға төрағалық етуінің бағдарламасы» құжатын әзірлеу және қабылдау;</w:t>
            </w:r>
            <w:r>
              <w:br/>
            </w:r>
            <w:r>
              <w:rPr>
                <w:rFonts w:ascii="Times New Roman"/>
                <w:b w:val="false"/>
                <w:i w:val="false"/>
                <w:color w:val="000000"/>
                <w:sz w:val="20"/>
              </w:rPr>
              <w:t>
</w:t>
            </w:r>
            <w:r>
              <w:rPr>
                <w:rFonts w:ascii="Times New Roman"/>
                <w:b w:val="false"/>
                <w:i w:val="false"/>
                <w:color w:val="000000"/>
                <w:sz w:val="20"/>
              </w:rPr>
              <w:t>ИСМ, ІІМ, БҒМ, Қаржымині, ЕХӘҚМ, АШМ, ҰҚК (келісім бойынша) және басқа да мүдделі мемлекеттік органдар - Қазақстанның ИКҰ жұмыстарына қатысуын, оған қоса жекелеген келісімдерге қатысу арқылы кеңейту;</w:t>
            </w:r>
            <w:r>
              <w:br/>
            </w:r>
            <w:r>
              <w:rPr>
                <w:rFonts w:ascii="Times New Roman"/>
                <w:b w:val="false"/>
                <w:i w:val="false"/>
                <w:color w:val="000000"/>
                <w:sz w:val="20"/>
              </w:rPr>
              <w:t>
</w:t>
            </w:r>
            <w:r>
              <w:rPr>
                <w:rFonts w:ascii="Times New Roman"/>
                <w:b w:val="false"/>
                <w:i w:val="false"/>
                <w:color w:val="000000"/>
                <w:sz w:val="20"/>
              </w:rPr>
              <w:t>СІМ - ИКҰ-ға мүше мемлекеттердің Сыртқы істер министрлері кеңесінің 38-ші мәжілісін ұйымдастыру және өткізу;</w:t>
            </w:r>
            <w:r>
              <w:br/>
            </w:r>
            <w:r>
              <w:rPr>
                <w:rFonts w:ascii="Times New Roman"/>
                <w:b w:val="false"/>
                <w:i w:val="false"/>
                <w:color w:val="000000"/>
                <w:sz w:val="20"/>
              </w:rPr>
              <w:t>
</w:t>
            </w:r>
            <w:r>
              <w:rPr>
                <w:rFonts w:ascii="Times New Roman"/>
                <w:b w:val="false"/>
                <w:i w:val="false"/>
                <w:color w:val="000000"/>
                <w:sz w:val="20"/>
              </w:rPr>
              <w:t>Денсаулық сақтау министрлігі - ИКҰ-га мүше мемлекеттердің денсаулық сақтау министрлерінің 3-ші конференциясын ұйымдастыру және өткізу;</w:t>
            </w:r>
            <w:r>
              <w:br/>
            </w:r>
            <w:r>
              <w:rPr>
                <w:rFonts w:ascii="Times New Roman"/>
                <w:b w:val="false"/>
                <w:i w:val="false"/>
                <w:color w:val="000000"/>
                <w:sz w:val="20"/>
              </w:rPr>
              <w:t>
</w:t>
            </w:r>
            <w:r>
              <w:rPr>
                <w:rFonts w:ascii="Times New Roman"/>
                <w:b w:val="false"/>
                <w:i w:val="false"/>
                <w:color w:val="000000"/>
                <w:sz w:val="20"/>
              </w:rPr>
              <w:t>ИСМ, МАМ, ЭБЖМ, ККМ, АШМ, ҚР Президенті жанындағы Әйелдер және отбасылық-демографиялық саясат жөніндегі ұлттық комиссия (келісім бойынша) - Астана қаласында Дүниежүзілік Ислами Экономикалық Форум ұйымдастыру және өткізу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геосаяси ықпал ету орталықтарымен (Ресей Федерациясы, Қытай Халық Республикасы, Америка Құрама Штаттары, Жапония, Үндістан) және араб әлемінің жетекші мемлекеттері өзара іс-қимылды одан әрі дамыту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Федерациясымен одақтық қатынастарды нығайту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ЭМРМ, ИСМ, Қорғанысмині, ККМ, ҰҒА, Ұлттық банк, ЭБЖМ, МАМ, БҒМ, ДСМ, ЕХӘҚМ, Қаржымині, Әділетмині, Қоршағанортамині, ТСМ, ТЖМ, АШМ, ІІМ, ҰҚК - Ынтымақтастық жөніндегі үкіметаралық комиссия шеңберіндегі және оның шеңберінде жұмыс істеп жатқан шекаралық ынтымақтастық, әскери-техникалық ынтымақтастық, көлік, «Байқоңыр» кешені, банкаралық және инвестициялық ынтымақтастық жөніндегі кіші комиссиялар шеңберіндегі жұмыстарды одан әрі жандандыру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ҚХР-мен стратегиялық әріптестік қатынастарды одан әрі нығайту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Қазақстан-Қытай ынтымақтастық жөніндегі комитетінің кіші комитеттерінің қазақстандық бөлігін жүргізуге жауапты мемлекеттік органдар - Қазақстан-Қытай ынтымақтастық жөніндегі комитетінің жетекшілік ететін кіші комитеттері шеңберіндегі жұмыстарды одан әрі жандандыру;</w:t>
            </w:r>
            <w:r>
              <w:br/>
            </w:r>
            <w:r>
              <w:rPr>
                <w:rFonts w:ascii="Times New Roman"/>
                <w:b w:val="false"/>
                <w:i w:val="false"/>
                <w:color w:val="000000"/>
                <w:sz w:val="20"/>
              </w:rPr>
              <w:t>
</w:t>
            </w:r>
            <w:r>
              <w:rPr>
                <w:rFonts w:ascii="Times New Roman"/>
                <w:b w:val="false"/>
                <w:i w:val="false"/>
                <w:color w:val="000000"/>
                <w:sz w:val="20"/>
              </w:rPr>
              <w:t>ИСМ, мүдделі мемлекеттік органдар - ҚР мен ҚХР арасындағы екі ел экономикасының шикізат емес бөлігіндегі ынтымақтастық бағдарламасына Іс-шаралар жоспарын іске асыру, «Қорғас» ШҚХО-ғын іске қосу;</w:t>
            </w:r>
            <w:r>
              <w:br/>
            </w:r>
            <w:r>
              <w:rPr>
                <w:rFonts w:ascii="Times New Roman"/>
                <w:b w:val="false"/>
                <w:i w:val="false"/>
                <w:color w:val="000000"/>
                <w:sz w:val="20"/>
              </w:rPr>
              <w:t>
</w:t>
            </w:r>
            <w:r>
              <w:rPr>
                <w:rFonts w:ascii="Times New Roman"/>
                <w:b w:val="false"/>
                <w:i w:val="false"/>
                <w:color w:val="000000"/>
                <w:sz w:val="20"/>
              </w:rPr>
              <w:t>ЭМРМ, мүдделі мемлекеттік органдар - қазақстан-қытай газ құбырын және ҚР-ҚХР мұнай құбырының екінші кезегін салу және пайдалануға беру мәселелерін үйлестіру, Атом энергиясын бейбіт мақсатқа қолдану саласындағы ынтымақтастық туралы келісімге қол қою;</w:t>
            </w:r>
            <w:r>
              <w:br/>
            </w:r>
            <w:r>
              <w:rPr>
                <w:rFonts w:ascii="Times New Roman"/>
                <w:b w:val="false"/>
                <w:i w:val="false"/>
                <w:color w:val="000000"/>
                <w:sz w:val="20"/>
              </w:rPr>
              <w:t>
</w:t>
            </w:r>
            <w:r>
              <w:rPr>
                <w:rFonts w:ascii="Times New Roman"/>
                <w:b w:val="false"/>
                <w:i w:val="false"/>
                <w:color w:val="000000"/>
                <w:sz w:val="20"/>
              </w:rPr>
              <w:t>ККМ, мүдделі мемлекеттік органдар - «Батыс Еуропа-Батыс Қытай» халықаралық автодәлізін, «Қорғас-Жетіген» темір жол тармағын салу;</w:t>
            </w:r>
            <w:r>
              <w:br/>
            </w:r>
            <w:r>
              <w:rPr>
                <w:rFonts w:ascii="Times New Roman"/>
                <w:b w:val="false"/>
                <w:i w:val="false"/>
                <w:color w:val="000000"/>
                <w:sz w:val="20"/>
              </w:rPr>
              <w:t>
</w:t>
            </w:r>
            <w:r>
              <w:rPr>
                <w:rFonts w:ascii="Times New Roman"/>
                <w:b w:val="false"/>
                <w:i w:val="false"/>
                <w:color w:val="000000"/>
                <w:sz w:val="20"/>
              </w:rPr>
              <w:t>АШМ, мүдделі мемлекеттік органдар - Трансшекаралық өзендердің су ресурстарын (суды бөлу бойынша) мемлекетаралық бөлісу - туралы тұжырымдаманы келісу және үкіметаралық тиісті келісімнің жобасын әзірлеу, трансшекаралық өзендер суының сапасын бақылау және олардың ластануының алдын алу туралы келісімді әзірлеу және оған қол қою;</w:t>
            </w:r>
            <w:r>
              <w:br/>
            </w:r>
            <w:r>
              <w:rPr>
                <w:rFonts w:ascii="Times New Roman"/>
                <w:b w:val="false"/>
                <w:i w:val="false"/>
                <w:color w:val="000000"/>
                <w:sz w:val="20"/>
              </w:rPr>
              <w:t>
</w:t>
            </w:r>
            <w:r>
              <w:rPr>
                <w:rFonts w:ascii="Times New Roman"/>
                <w:b w:val="false"/>
                <w:i w:val="false"/>
                <w:color w:val="000000"/>
                <w:sz w:val="20"/>
              </w:rPr>
              <w:t>Қоршағанортамині, мүдделі мемлекеттік органдар - Қоршаған ортаны қорғау саласындағы ынтымақтастық туралы келісімге қол қою;</w:t>
            </w:r>
            <w:r>
              <w:br/>
            </w:r>
            <w:r>
              <w:rPr>
                <w:rFonts w:ascii="Times New Roman"/>
                <w:b w:val="false"/>
                <w:i w:val="false"/>
                <w:color w:val="000000"/>
                <w:sz w:val="20"/>
              </w:rPr>
              <w:t>
</w:t>
            </w:r>
            <w:r>
              <w:rPr>
                <w:rFonts w:ascii="Times New Roman"/>
                <w:b w:val="false"/>
                <w:i w:val="false"/>
                <w:color w:val="000000"/>
                <w:sz w:val="20"/>
              </w:rPr>
              <w:t>МАМ, мүдделі мемлекеттік органдар - ҚР-дың ҚХР-дағы Мәдениет орталығын ашу, мәдени-гуманитарлық қатынастарды дамыту, мұрағат ісі саласында ынтымақтасу; Бас прокуратура (келісім бойынша) - Одан әрі жазасын отанында өтеу үшін бас бостандығынан айыруға кесілген адамдарды ұстап беру туралы шартқа қол қою</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АҚШ-пен стратегиялық серіктестікті нығайту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АШМ, ДСМ, ЭМРМ, ЭБЖМ, Қаржымині, Ұлттық банк, БҒМ, Қорғанысмині, ІІМ, ҰҚК, ҚР-дың Алматы қаласындағы өңірлік қаржы орталығының қызметін реттеу жөніндегі агенттігі, облыстардың, Астана және Алматы қалаларының әкімдіктері, «Самұрық-Қазына» ҰӘҚ» АҚ - СІМ (үйлестіру):</w:t>
            </w:r>
            <w:r>
              <w:br/>
            </w:r>
            <w:r>
              <w:rPr>
                <w:rFonts w:ascii="Times New Roman"/>
                <w:b w:val="false"/>
                <w:i w:val="false"/>
                <w:color w:val="000000"/>
                <w:sz w:val="20"/>
              </w:rPr>
              <w:t>
</w:t>
            </w:r>
            <w:r>
              <w:rPr>
                <w:rFonts w:ascii="Times New Roman"/>
                <w:b w:val="false"/>
                <w:i w:val="false"/>
                <w:color w:val="000000"/>
                <w:sz w:val="20"/>
              </w:rPr>
              <w:t>1) екі жақты ынтымақтастық жөніндегі мемлекетаралық бірлескен комиссия құру жөнінде ұсыныс енгізу;</w:t>
            </w:r>
            <w:r>
              <w:br/>
            </w:r>
            <w:r>
              <w:rPr>
                <w:rFonts w:ascii="Times New Roman"/>
                <w:b w:val="false"/>
                <w:i w:val="false"/>
                <w:color w:val="000000"/>
                <w:sz w:val="20"/>
              </w:rPr>
              <w:t>
</w:t>
            </w:r>
            <w:r>
              <w:rPr>
                <w:rFonts w:ascii="Times New Roman"/>
                <w:b w:val="false"/>
                <w:i w:val="false"/>
                <w:color w:val="000000"/>
                <w:sz w:val="20"/>
              </w:rPr>
              <w:t>2) СІМ мен Мемдепартамент арасындағы келешегі зор және проблемалы мәселелер, сондай-ақ халықаралық өзекті проблемалар жөніндегі консультациялар кестесін келісу;</w:t>
            </w:r>
            <w:r>
              <w:br/>
            </w:r>
            <w:r>
              <w:rPr>
                <w:rFonts w:ascii="Times New Roman"/>
                <w:b w:val="false"/>
                <w:i w:val="false"/>
                <w:color w:val="000000"/>
                <w:sz w:val="20"/>
              </w:rPr>
              <w:t>
</w:t>
            </w:r>
            <w:r>
              <w:rPr>
                <w:rFonts w:ascii="Times New Roman"/>
                <w:b w:val="false"/>
                <w:i w:val="false"/>
                <w:color w:val="000000"/>
                <w:sz w:val="20"/>
              </w:rPr>
              <w:t>3) ЕҚЫҰ шеңберінде тиімді үнқатысуды нығайту және СІМ мен Мемдепартамент арасында «отты желілер» орнату (2010 жылғы Төрағалықтың күн тәртібі, ЕҚЫҰ саммиті («Хельсинки қосу» және басқалары); байланыс арналарының сенімділігі және қорғалуы мәселелерін шешу; екі елдің Венадағы дипломатиялық миссиялары арасындағы үйлесу мен өзара әрекеттестікті күшейту;</w:t>
            </w:r>
            <w:r>
              <w:br/>
            </w:r>
            <w:r>
              <w:rPr>
                <w:rFonts w:ascii="Times New Roman"/>
                <w:b w:val="false"/>
                <w:i w:val="false"/>
                <w:color w:val="000000"/>
                <w:sz w:val="20"/>
              </w:rPr>
              <w:t>
</w:t>
            </w:r>
            <w:r>
              <w:rPr>
                <w:rFonts w:ascii="Times New Roman"/>
                <w:b w:val="false"/>
                <w:i w:val="false"/>
                <w:color w:val="000000"/>
                <w:sz w:val="20"/>
              </w:rPr>
              <w:t>4) Қазақстанға қатысты Джексон - Вэника түзетулері әрекетін жою;</w:t>
            </w:r>
            <w:r>
              <w:br/>
            </w:r>
            <w:r>
              <w:rPr>
                <w:rFonts w:ascii="Times New Roman"/>
                <w:b w:val="false"/>
                <w:i w:val="false"/>
                <w:color w:val="000000"/>
                <w:sz w:val="20"/>
              </w:rPr>
              <w:t>
</w:t>
            </w:r>
            <w:r>
              <w:rPr>
                <w:rFonts w:ascii="Times New Roman"/>
                <w:b w:val="false"/>
                <w:i w:val="false"/>
                <w:color w:val="000000"/>
                <w:sz w:val="20"/>
              </w:rPr>
              <w:t>5) Ұлттық компаниялар мен даму институттарымен бірлесіп:</w:t>
            </w:r>
            <w:r>
              <w:br/>
            </w:r>
            <w:r>
              <w:rPr>
                <w:rFonts w:ascii="Times New Roman"/>
                <w:b w:val="false"/>
                <w:i w:val="false"/>
                <w:color w:val="000000"/>
                <w:sz w:val="20"/>
              </w:rPr>
              <w:t>
</w:t>
            </w:r>
            <w:r>
              <w:rPr>
                <w:rFonts w:ascii="Times New Roman"/>
                <w:b w:val="false"/>
                <w:i w:val="false"/>
                <w:color w:val="000000"/>
                <w:sz w:val="20"/>
              </w:rPr>
              <w:t>- Қазақстан Республикасы аумағында экспорттық-бағдарлық өндіріс құру, қазақстан кәсіпорындарына жаңа технологиялар, қазіргі заманғы менеджменттің алдыңғы қатарлы әдістерін енгізу;</w:t>
            </w:r>
            <w:r>
              <w:br/>
            </w:r>
            <w:r>
              <w:rPr>
                <w:rFonts w:ascii="Times New Roman"/>
                <w:b w:val="false"/>
                <w:i w:val="false"/>
                <w:color w:val="000000"/>
                <w:sz w:val="20"/>
              </w:rPr>
              <w:t>
</w:t>
            </w:r>
            <w:r>
              <w:rPr>
                <w:rFonts w:ascii="Times New Roman"/>
                <w:b w:val="false"/>
                <w:i w:val="false"/>
                <w:color w:val="000000"/>
                <w:sz w:val="20"/>
              </w:rPr>
              <w:t>- АҚШ Сауда министрлігінің ТМД елдері жөніндегі іскерлік ақпарат қызметімен бірге Қазақстан экономикасының шикізаттық емес секторында инвестициялық жобаларды бірлесіп іске асыру жөніндегі жұмыстарды жандандыру;</w:t>
            </w:r>
            <w:r>
              <w:br/>
            </w:r>
            <w:r>
              <w:rPr>
                <w:rFonts w:ascii="Times New Roman"/>
                <w:b w:val="false"/>
                <w:i w:val="false"/>
                <w:color w:val="000000"/>
                <w:sz w:val="20"/>
              </w:rPr>
              <w:t>
</w:t>
            </w:r>
            <w:r>
              <w:rPr>
                <w:rFonts w:ascii="Times New Roman"/>
                <w:b w:val="false"/>
                <w:i w:val="false"/>
                <w:color w:val="000000"/>
                <w:sz w:val="20"/>
              </w:rPr>
              <w:t>- Қазақстан жөніндегі жыл сайынғы инвестициялық форумды Нью-Йоркте өткізу.</w:t>
            </w:r>
            <w:r>
              <w:br/>
            </w:r>
            <w:r>
              <w:rPr>
                <w:rFonts w:ascii="Times New Roman"/>
                <w:b w:val="false"/>
                <w:i w:val="false"/>
                <w:color w:val="000000"/>
                <w:sz w:val="20"/>
              </w:rPr>
              <w:t>
</w:t>
            </w:r>
            <w:r>
              <w:rPr>
                <w:rFonts w:ascii="Times New Roman"/>
                <w:b w:val="false"/>
                <w:i w:val="false"/>
                <w:color w:val="000000"/>
                <w:sz w:val="20"/>
              </w:rPr>
              <w:t>6) өңіраралық ынтымақтастықты дамыту;</w:t>
            </w:r>
            <w:r>
              <w:br/>
            </w:r>
            <w:r>
              <w:rPr>
                <w:rFonts w:ascii="Times New Roman"/>
                <w:b w:val="false"/>
                <w:i w:val="false"/>
                <w:color w:val="000000"/>
                <w:sz w:val="20"/>
              </w:rPr>
              <w:t>
</w:t>
            </w:r>
            <w:r>
              <w:rPr>
                <w:rFonts w:ascii="Times New Roman"/>
                <w:b w:val="false"/>
                <w:i w:val="false"/>
                <w:color w:val="000000"/>
                <w:sz w:val="20"/>
              </w:rPr>
              <w:t>7) ғылыми-техникалық ынтымақтастың туралы келісімге қол қою;</w:t>
            </w:r>
            <w:r>
              <w:br/>
            </w:r>
            <w:r>
              <w:rPr>
                <w:rFonts w:ascii="Times New Roman"/>
                <w:b w:val="false"/>
                <w:i w:val="false"/>
                <w:color w:val="000000"/>
                <w:sz w:val="20"/>
              </w:rPr>
              <w:t>
</w:t>
            </w:r>
            <w:r>
              <w:rPr>
                <w:rFonts w:ascii="Times New Roman"/>
                <w:b w:val="false"/>
                <w:i w:val="false"/>
                <w:color w:val="000000"/>
                <w:sz w:val="20"/>
              </w:rPr>
              <w:t>8) Қазақстандағы энергияның жаңартылмалы және баламалы көздерін дамыту бойынша АҚШ тәжірибесін зерделеу және осы бағыттағы бірлескен жобаларды іске асыру;</w:t>
            </w:r>
            <w:r>
              <w:br/>
            </w:r>
            <w:r>
              <w:rPr>
                <w:rFonts w:ascii="Times New Roman"/>
                <w:b w:val="false"/>
                <w:i w:val="false"/>
                <w:color w:val="000000"/>
                <w:sz w:val="20"/>
              </w:rPr>
              <w:t>
</w:t>
            </w:r>
            <w:r>
              <w:rPr>
                <w:rFonts w:ascii="Times New Roman"/>
                <w:b w:val="false"/>
                <w:i w:val="false"/>
                <w:color w:val="000000"/>
                <w:sz w:val="20"/>
              </w:rPr>
              <w:t>9) ауыл шаруашылығы саласындағы ынтымақтастықты дамыту, агроөнеркәсіптік кешенге инвестицияларды тарту, жаңа технологияларды енгізу;</w:t>
            </w:r>
            <w:r>
              <w:br/>
            </w:r>
            <w:r>
              <w:rPr>
                <w:rFonts w:ascii="Times New Roman"/>
                <w:b w:val="false"/>
                <w:i w:val="false"/>
                <w:color w:val="000000"/>
                <w:sz w:val="20"/>
              </w:rPr>
              <w:t>
</w:t>
            </w:r>
            <w:r>
              <w:rPr>
                <w:rFonts w:ascii="Times New Roman"/>
                <w:b w:val="false"/>
                <w:i w:val="false"/>
                <w:color w:val="000000"/>
                <w:sz w:val="20"/>
              </w:rPr>
              <w:t>10) энергетика саласындағы әріптестік жөніндегі бірлескен комиссияның мәжілістерін өткізу;</w:t>
            </w:r>
            <w:r>
              <w:br/>
            </w:r>
            <w:r>
              <w:rPr>
                <w:rFonts w:ascii="Times New Roman"/>
                <w:b w:val="false"/>
                <w:i w:val="false"/>
                <w:color w:val="000000"/>
                <w:sz w:val="20"/>
              </w:rPr>
              <w:t>
</w:t>
            </w:r>
            <w:r>
              <w:rPr>
                <w:rFonts w:ascii="Times New Roman"/>
                <w:b w:val="false"/>
                <w:i w:val="false"/>
                <w:color w:val="000000"/>
                <w:sz w:val="20"/>
              </w:rPr>
              <w:t>11) «Қатерлерді бірлесіп қысқарту» бағдарламасы шеңберіндегі жобаларды іске асыру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Жапониямен экономикалық, инвестициялық және технологиялық ынтымақтастықты дамыту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мүдделі мемлекеттік органдар - екі жақты шарттың - құқықтың базаны нығайту, Жапониядан инвестициялар мен технологиялар тарту;</w:t>
            </w:r>
            <w:r>
              <w:br/>
            </w:r>
            <w:r>
              <w:rPr>
                <w:rFonts w:ascii="Times New Roman"/>
                <w:b w:val="false"/>
                <w:i w:val="false"/>
                <w:color w:val="000000"/>
                <w:sz w:val="20"/>
              </w:rPr>
              <w:t>
</w:t>
            </w:r>
            <w:r>
              <w:rPr>
                <w:rFonts w:ascii="Times New Roman"/>
                <w:b w:val="false"/>
                <w:i w:val="false"/>
                <w:color w:val="000000"/>
                <w:sz w:val="20"/>
              </w:rPr>
              <w:t>Қоршағанортамині, мүдделі мемлекеттік органдар - Отандық энергетикалық, өнеркәсіптік және өндіруші секторларды жаңғырту мәселелері, Қазақстанға инновациялық технологияларды тарту бойынша Киот хаттамасы шеңберінде өзара іс-қимылдың «Жол картасын» жасау;</w:t>
            </w:r>
            <w:r>
              <w:br/>
            </w:r>
            <w:r>
              <w:rPr>
                <w:rFonts w:ascii="Times New Roman"/>
                <w:b w:val="false"/>
                <w:i w:val="false"/>
                <w:color w:val="000000"/>
                <w:sz w:val="20"/>
              </w:rPr>
              <w:t>
</w:t>
            </w:r>
            <w:r>
              <w:rPr>
                <w:rFonts w:ascii="Times New Roman"/>
                <w:b w:val="false"/>
                <w:i w:val="false"/>
                <w:color w:val="000000"/>
                <w:sz w:val="20"/>
              </w:rPr>
              <w:t>Қаржымині - ҚР Үкіметі мен Жапония Үкіметі арасындағы Қосарлы салық салуды болдырмау және табысқа салынатын салыққа қатысты салық салудан жалтарудың алдын алу туралы конвенцияның күшіне енуі бойынша мемлекетішілік рәсімдерді жүзеге асыру;</w:t>
            </w:r>
            <w:r>
              <w:br/>
            </w:r>
            <w:r>
              <w:rPr>
                <w:rFonts w:ascii="Times New Roman"/>
                <w:b w:val="false"/>
                <w:i w:val="false"/>
                <w:color w:val="000000"/>
                <w:sz w:val="20"/>
              </w:rPr>
              <w:t>
</w:t>
            </w:r>
            <w:r>
              <w:rPr>
                <w:rFonts w:ascii="Times New Roman"/>
                <w:b w:val="false"/>
                <w:i w:val="false"/>
                <w:color w:val="000000"/>
                <w:sz w:val="20"/>
              </w:rPr>
              <w:t>ИСМ - Қазақстан Республикасының Үкіметі мен Жапонияның Үкіметі арасында Инвестицияны ырықтандыру, көтермелеу және қорғау туралы келісім жасасу;</w:t>
            </w:r>
            <w:r>
              <w:br/>
            </w:r>
            <w:r>
              <w:rPr>
                <w:rFonts w:ascii="Times New Roman"/>
                <w:b w:val="false"/>
                <w:i w:val="false"/>
                <w:color w:val="000000"/>
                <w:sz w:val="20"/>
              </w:rPr>
              <w:t>
</w:t>
            </w:r>
            <w:r>
              <w:rPr>
                <w:rFonts w:ascii="Times New Roman"/>
                <w:b w:val="false"/>
                <w:i w:val="false"/>
                <w:color w:val="000000"/>
                <w:sz w:val="20"/>
              </w:rPr>
              <w:t>ЭМРМ - Қазақстан Республикасының Үкіметі мен Жапонияның Үкіметі арасында Атом энергиясын бейбіт мақсатқа пайдалану туралы келісім жасасу;</w:t>
            </w:r>
            <w:r>
              <w:br/>
            </w:r>
            <w:r>
              <w:rPr>
                <w:rFonts w:ascii="Times New Roman"/>
                <w:b w:val="false"/>
                <w:i w:val="false"/>
                <w:color w:val="000000"/>
                <w:sz w:val="20"/>
              </w:rPr>
              <w:t>
</w:t>
            </w:r>
            <w:r>
              <w:rPr>
                <w:rFonts w:ascii="Times New Roman"/>
                <w:b w:val="false"/>
                <w:i w:val="false"/>
                <w:color w:val="000000"/>
                <w:sz w:val="20"/>
              </w:rPr>
              <w:t>ККМ - ҚР мен Жапония арасында тікелей әуе қатынасын жолға қою;</w:t>
            </w:r>
            <w:r>
              <w:br/>
            </w:r>
            <w:r>
              <w:rPr>
                <w:rFonts w:ascii="Times New Roman"/>
                <w:b w:val="false"/>
                <w:i w:val="false"/>
                <w:color w:val="000000"/>
                <w:sz w:val="20"/>
              </w:rPr>
              <w:t>
</w:t>
            </w:r>
            <w:r>
              <w:rPr>
                <w:rFonts w:ascii="Times New Roman"/>
                <w:b w:val="false"/>
                <w:i w:val="false"/>
                <w:color w:val="000000"/>
                <w:sz w:val="20"/>
              </w:rPr>
              <w:t>АШМ, мүдделі мемлекеттік органдар - ауыл шаруашылығы саласындағы ынтымақтастықты дамыту, ҚР-дың агросаласына инвестициялар мен технологияларды тарту;</w:t>
            </w:r>
            <w:r>
              <w:br/>
            </w:r>
            <w:r>
              <w:rPr>
                <w:rFonts w:ascii="Times New Roman"/>
                <w:b w:val="false"/>
                <w:i w:val="false"/>
                <w:color w:val="000000"/>
                <w:sz w:val="20"/>
              </w:rPr>
              <w:t>
</w:t>
            </w:r>
            <w:r>
              <w:rPr>
                <w:rFonts w:ascii="Times New Roman"/>
                <w:b w:val="false"/>
                <w:i w:val="false"/>
                <w:color w:val="000000"/>
                <w:sz w:val="20"/>
              </w:rPr>
              <w:t>ЭМРМ, «Самұрық-Қазына» ҰӘҚ» АҚ, мүдделі мемлекеттік органдар - жапон нарығындағы Қазақстанның уран өнімінің үлесін 40%-ға өсіру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Үндістанмен қатынастарды дамыту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 «Сәтпаев» мұнай блогы бойынша практикалық өзара іс-қимыл; ҚР-дың мұнай өңдеу саласына Үндістан капиталын тарту;</w:t>
            </w:r>
            <w:r>
              <w:br/>
            </w:r>
            <w:r>
              <w:rPr>
                <w:rFonts w:ascii="Times New Roman"/>
                <w:b w:val="false"/>
                <w:i w:val="false"/>
                <w:color w:val="000000"/>
                <w:sz w:val="20"/>
              </w:rPr>
              <w:t>
</w:t>
            </w:r>
            <w:r>
              <w:rPr>
                <w:rFonts w:ascii="Times New Roman"/>
                <w:b w:val="false"/>
                <w:i w:val="false"/>
                <w:color w:val="000000"/>
                <w:sz w:val="20"/>
              </w:rPr>
              <w:t>ИСМ - ҚР-дың ДСҰ-ға кіру мәселесі жөніндегі келіссөздерді аяқтау;</w:t>
            </w:r>
            <w:r>
              <w:br/>
            </w:r>
            <w:r>
              <w:rPr>
                <w:rFonts w:ascii="Times New Roman"/>
                <w:b w:val="false"/>
                <w:i w:val="false"/>
                <w:color w:val="000000"/>
                <w:sz w:val="20"/>
              </w:rPr>
              <w:t>
</w:t>
            </w:r>
            <w:r>
              <w:rPr>
                <w:rFonts w:ascii="Times New Roman"/>
                <w:b w:val="false"/>
                <w:i w:val="false"/>
                <w:color w:val="000000"/>
                <w:sz w:val="20"/>
              </w:rPr>
              <w:t>ИСМ, ДСМ, мүдделі мемлекеттік органдар - экономикалық өзара іс-қимыл салаларын кеңейту, Үндістан компанияларын ақпараттық технологиялар, фармацевтика, тоқыма өнеркәсібі, т.б. салаларға тарту;</w:t>
            </w:r>
            <w:r>
              <w:br/>
            </w:r>
            <w:r>
              <w:rPr>
                <w:rFonts w:ascii="Times New Roman"/>
                <w:b w:val="false"/>
                <w:i w:val="false"/>
                <w:color w:val="000000"/>
                <w:sz w:val="20"/>
              </w:rPr>
              <w:t>
</w:t>
            </w:r>
            <w:r>
              <w:rPr>
                <w:rFonts w:ascii="Times New Roman"/>
                <w:b w:val="false"/>
                <w:i w:val="false"/>
                <w:color w:val="000000"/>
                <w:sz w:val="20"/>
              </w:rPr>
              <w:t>«Самұрық-Қазына» ҰӘҚ» АҚ - бірлескен инвестициялық қор құру;</w:t>
            </w:r>
            <w:r>
              <w:br/>
            </w:r>
            <w:r>
              <w:rPr>
                <w:rFonts w:ascii="Times New Roman"/>
                <w:b w:val="false"/>
                <w:i w:val="false"/>
                <w:color w:val="000000"/>
                <w:sz w:val="20"/>
              </w:rPr>
              <w:t>
</w:t>
            </w:r>
            <w:r>
              <w:rPr>
                <w:rFonts w:ascii="Times New Roman"/>
                <w:b w:val="false"/>
                <w:i w:val="false"/>
                <w:color w:val="000000"/>
                <w:sz w:val="20"/>
              </w:rPr>
              <w:t>БҒМ, ИСМ, АБА, мүдделі мемлекеттік органдар - Үндістан компанияларының Қазақстанның ИТ-парктері қызметіне қатысуын кеңейту;</w:t>
            </w:r>
            <w:r>
              <w:br/>
            </w:r>
            <w:r>
              <w:rPr>
                <w:rFonts w:ascii="Times New Roman"/>
                <w:b w:val="false"/>
                <w:i w:val="false"/>
                <w:color w:val="000000"/>
                <w:sz w:val="20"/>
              </w:rPr>
              <w:t>
</w:t>
            </w:r>
            <w:r>
              <w:rPr>
                <w:rFonts w:ascii="Times New Roman"/>
                <w:b w:val="false"/>
                <w:i w:val="false"/>
                <w:color w:val="000000"/>
                <w:sz w:val="20"/>
              </w:rPr>
              <w:t>МАМ, ҚР Президенті жанындағы Әйелдер және отбасылық-демографиялық саясат жөніндегі ұлттық комиссия (келісім бойынша), мүдделі мемлекеттік органдар - гуманитарлық ынтымақтастықты кеңейту мәселелері.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әлемінің жетекші мемлекеттерімен қатынастарды нығайту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мүдделі мемлекеттік органдар - араб әлемінің әртүрлі қаржы институттарымен, соның ішінде Әбу-Даби даму қорымен, Кувейт экономикалық даму қорымен, Сауд даму қорымен жұмыстарды жандандыру;</w:t>
            </w:r>
            <w:r>
              <w:br/>
            </w:r>
            <w:r>
              <w:rPr>
                <w:rFonts w:ascii="Times New Roman"/>
                <w:b w:val="false"/>
                <w:i w:val="false"/>
                <w:color w:val="000000"/>
                <w:sz w:val="20"/>
              </w:rPr>
              <w:t>
</w:t>
            </w:r>
            <w:r>
              <w:rPr>
                <w:rFonts w:ascii="Times New Roman"/>
                <w:b w:val="false"/>
                <w:i w:val="false"/>
                <w:color w:val="000000"/>
                <w:sz w:val="20"/>
              </w:rPr>
              <w:t>ИСМ, «Самұрық-Қазына» ҰӘҚ» АҚ, мүдделі мемлекеттік органдар - Қазақстандағы жобаларды іске асырудың табысты тәжірибесін насихаттау арқылы араб елдерінен инвестицияларды одан әрі тарту;</w:t>
            </w:r>
            <w:r>
              <w:br/>
            </w:r>
            <w:r>
              <w:rPr>
                <w:rFonts w:ascii="Times New Roman"/>
                <w:b w:val="false"/>
                <w:i w:val="false"/>
                <w:color w:val="000000"/>
                <w:sz w:val="20"/>
              </w:rPr>
              <w:t>
</w:t>
            </w:r>
            <w:r>
              <w:rPr>
                <w:rFonts w:ascii="Times New Roman"/>
                <w:b w:val="false"/>
                <w:i w:val="false"/>
                <w:color w:val="000000"/>
                <w:sz w:val="20"/>
              </w:rPr>
              <w:t>Қаржымині, «Самұрық-Қазына» ҰӘҚ» АҚ, мүдделі мемлекеттік органдар - ҚР-дағы ислам банкингі жүйесін одан әрі дамыту;</w:t>
            </w:r>
            <w:r>
              <w:br/>
            </w:r>
            <w:r>
              <w:rPr>
                <w:rFonts w:ascii="Times New Roman"/>
                <w:b w:val="false"/>
                <w:i w:val="false"/>
                <w:color w:val="000000"/>
                <w:sz w:val="20"/>
              </w:rPr>
              <w:t>
</w:t>
            </w:r>
            <w:r>
              <w:rPr>
                <w:rFonts w:ascii="Times New Roman"/>
                <w:b w:val="false"/>
                <w:i w:val="false"/>
                <w:color w:val="000000"/>
                <w:sz w:val="20"/>
              </w:rPr>
              <w:t>ККМ - Парсы шығанағына шығуды қамтамасыз ету мақсатында Өзен - Гызылгая - Етрек - Берекет - Горган теміржол бағыттарын пайдалануға беру, ҚР және араб елдері арасындағы тікелей әуе қатынастарын ашу;</w:t>
            </w:r>
            <w:r>
              <w:br/>
            </w:r>
            <w:r>
              <w:rPr>
                <w:rFonts w:ascii="Times New Roman"/>
                <w:b w:val="false"/>
                <w:i w:val="false"/>
                <w:color w:val="000000"/>
                <w:sz w:val="20"/>
              </w:rPr>
              <w:t>
</w:t>
            </w:r>
            <w:r>
              <w:rPr>
                <w:rFonts w:ascii="Times New Roman"/>
                <w:b w:val="false"/>
                <w:i w:val="false"/>
                <w:color w:val="000000"/>
                <w:sz w:val="20"/>
              </w:rPr>
              <w:t>ИСМ - ҚР мен БАӘ арасындағы Инвестицияны көтермелеу және өзара қорғау туралы келісімге қол қою;</w:t>
            </w:r>
            <w:r>
              <w:br/>
            </w:r>
            <w:r>
              <w:rPr>
                <w:rFonts w:ascii="Times New Roman"/>
                <w:b w:val="false"/>
                <w:i w:val="false"/>
                <w:color w:val="000000"/>
                <w:sz w:val="20"/>
              </w:rPr>
              <w:t>
</w:t>
            </w:r>
            <w:r>
              <w:rPr>
                <w:rFonts w:ascii="Times New Roman"/>
                <w:b w:val="false"/>
                <w:i w:val="false"/>
                <w:color w:val="000000"/>
                <w:sz w:val="20"/>
              </w:rPr>
              <w:t>АШМ, «Самұрық-Қазына» ҰӘҚ» АҚ, мүдделі мемлекеттік органдар - Таяу Шығыс және Солтүстік Африка нарықтарына шығуды оңтайландыру мақсатында Иранда және Египетте астық қоймаларын салу арқылы Қазақстаннан ауыл шаруашылығы өнімдерін шығаруды ілгерілету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Азиядағы ынтымақтастықты дамыту және Қазақстанның өңірлік жетекші ретіндегі ұстанымдарын нығайту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 елдерімен экономикалық ынтымақтастық пен интеграцияны тереңдету және Орталық Азия мемлекеттері одағын (ОАМО) құру жөніндегі Қазақстан бастамасын ілгерілету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ККМ, ЭМРМ, АШМ, ЭБЖМ, Қаржымині - Орталық Азия мемлекеттерімен Еркін сауда аймағын құру туралы келісім жобасын дайындау; Орталық Азия елдерінің кеден заңнамаларын үйлесімдендіруге қатысу;</w:t>
            </w:r>
            <w:r>
              <w:br/>
            </w:r>
            <w:r>
              <w:rPr>
                <w:rFonts w:ascii="Times New Roman"/>
                <w:b w:val="false"/>
                <w:i w:val="false"/>
                <w:color w:val="000000"/>
                <w:sz w:val="20"/>
              </w:rPr>
              <w:t>
</w:t>
            </w:r>
            <w:r>
              <w:rPr>
                <w:rFonts w:ascii="Times New Roman"/>
                <w:b w:val="false"/>
                <w:i w:val="false"/>
                <w:color w:val="000000"/>
                <w:sz w:val="20"/>
              </w:rPr>
              <w:t>ИСМ, ККМ, ЭМРМ, АШМ, «Самұрық-Қазына» ҰӘҚ» АҚ, мүдделі мемлекеттік органдар - Орталық Азия елдеріндегі инвестициялық жобаларға қатысу;</w:t>
            </w:r>
            <w:r>
              <w:br/>
            </w:r>
            <w:r>
              <w:rPr>
                <w:rFonts w:ascii="Times New Roman"/>
                <w:b w:val="false"/>
                <w:i w:val="false"/>
                <w:color w:val="000000"/>
                <w:sz w:val="20"/>
              </w:rPr>
              <w:t>
</w:t>
            </w:r>
            <w:r>
              <w:rPr>
                <w:rFonts w:ascii="Times New Roman"/>
                <w:b w:val="false"/>
                <w:i w:val="false"/>
                <w:color w:val="000000"/>
                <w:sz w:val="20"/>
              </w:rPr>
              <w:t>ЭМРМ, АШМ, «Самұрық-Қазына» ҰӘҚ» АҚ, мүдделі мемлекеттік органдар - Орталық Азиядағы су және энергетика ресурстарын тиімді пайдалану тұжырымдамасын дайындауға қатысу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Ұлттар Ұйымы шеңберінде Қазақстанның халықаралық ұстанымдарын  және беделін нығайту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жүйесіндегі халықаралық ұйымдардың субөңірлік кеңселерін орналастыру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СІМ (жалпы үйлестіру) - Орталық Азиялық өңірлік ақпараттық үйлестіру орталығын құру туралы келісімді ратификациялауды аяқтау; оның Алматы қаласына орналасуы жағдайында ҚР Үкіметі мен Орталық Азиялық өңірлік ақпараттық үйлестіру орталығы арасындағы келісімді ведомствоаралық келісуден өткізу, оған қол қою және оны ратификациялау;</w:t>
            </w:r>
            <w:r>
              <w:br/>
            </w:r>
            <w:r>
              <w:rPr>
                <w:rFonts w:ascii="Times New Roman"/>
                <w:b w:val="false"/>
                <w:i w:val="false"/>
                <w:color w:val="000000"/>
                <w:sz w:val="20"/>
              </w:rPr>
              <w:t>
</w:t>
            </w:r>
            <w:r>
              <w:rPr>
                <w:rFonts w:ascii="Times New Roman"/>
                <w:b w:val="false"/>
                <w:i w:val="false"/>
                <w:color w:val="000000"/>
                <w:sz w:val="20"/>
              </w:rPr>
              <w:t>Қаржымині, ЭБЖМ, Қоршағанортамині, СІМ - қаржы бөлу және құжаттарды келісу;</w:t>
            </w:r>
            <w:r>
              <w:br/>
            </w:r>
            <w:r>
              <w:rPr>
                <w:rFonts w:ascii="Times New Roman"/>
                <w:b w:val="false"/>
                <w:i w:val="false"/>
                <w:color w:val="000000"/>
                <w:sz w:val="20"/>
              </w:rPr>
              <w:t>
</w:t>
            </w:r>
            <w:r>
              <w:rPr>
                <w:rFonts w:ascii="Times New Roman"/>
                <w:b w:val="false"/>
                <w:i w:val="false"/>
                <w:color w:val="000000"/>
                <w:sz w:val="20"/>
              </w:rPr>
              <w:t>Алматы қ. әкімдігі - БҰҰ-ның Азия және Тынық мұхиты елдеріне арналған Экономикалық және әлеуметтік комиссиясының БҰҰ еуропалық экономикалық комиссиясының (ЭСКАТО - БҰҰ ЕЭК) және БҰҰ-ның тұрғын халықтар жөніндегі қорының (ЮНПФА) субөңірлік офистері үшін ғимараттар беру/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мен БҰҰ арасындағы ынтымақтастық туралы қолданыстағы құжаттарды жаңарту және жаңаларын жасасу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АШМ, БГМ, ЕХӘҚМ, Қаржымині, ЭБЖМ, Қоршағанортамині, ИСМ, ІІМ, Қорғанысмині, СА, ТМРА, Бас Прокуратура (келісім бойынша), ҰҚК (келісім бойынша), ҚР Президенті жанындағы адам құқы жөніндегі комиссия, ҚР Президенті жанындағы Әйелдер және отбасылық-демографиялық саясат жөніндегі ұлттық комиссия, СІМ (жалпы үйлестіру) - ынтымақтастық бағдарламалары мен ұлттық баяндамаларды әзірлеу және келісу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Ратификацияланған құқық қорғау конвенцияларының ережелерінен туындайтын міндеттемелерді орындау туралы ұлттық баяндамаларды БҰҰ-да қорғау бойынша ҚР мемлекеттік органдарының жұмыстарын үйлестіру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ЕХӘҚМ, МАМ, БҒМ, ІІМ, ДСМ, ЭБЖМ, ИСМ, Бас Прокуратура, ҰҚК, ҚР Президенті жанындағы адам құқы жөніндегі комиссия, ҚР Президенті жанындағы Әйелдер және отбасылық-демографиялық саясат жөніндегі ұлттық комиссия, Адам құқы жөніндегі ұлттық орталық, СІМ (жалпы үйлестіру) - баяндама жобаларын әзірлеу және келісу, БҰҰ салалық комитеттерінде баяндамалар қорғауға қатысу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ЕурАзЭҚ шеңберінде Кеден одағын құруды аяқтау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институционалды құрылымын құру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ИСМ, Қаржымині, Әділетмині, ЭБЖМ, АШМ, ЕХӘҚМ, ДСМ, АБА, СА, Жоғарғы сот - Кеден одағын құрайтын мемлекеттердің халықаралық шарттарды және Кеден одағының жоғарғы органының:</w:t>
            </w:r>
            <w:r>
              <w:br/>
            </w:r>
            <w:r>
              <w:rPr>
                <w:rFonts w:ascii="Times New Roman"/>
                <w:b w:val="false"/>
                <w:i w:val="false"/>
                <w:color w:val="000000"/>
                <w:sz w:val="20"/>
              </w:rPr>
              <w:t>
</w:t>
            </w:r>
            <w:r>
              <w:rPr>
                <w:rFonts w:ascii="Times New Roman"/>
                <w:b w:val="false"/>
                <w:i w:val="false"/>
                <w:color w:val="000000"/>
                <w:sz w:val="20"/>
              </w:rPr>
              <w:t>Кеден одағының комиссиясын құру;</w:t>
            </w:r>
            <w:r>
              <w:br/>
            </w:r>
            <w:r>
              <w:rPr>
                <w:rFonts w:ascii="Times New Roman"/>
                <w:b w:val="false"/>
                <w:i w:val="false"/>
                <w:color w:val="000000"/>
                <w:sz w:val="20"/>
              </w:rPr>
              <w:t>
</w:t>
            </w:r>
            <w:r>
              <w:rPr>
                <w:rFonts w:ascii="Times New Roman"/>
                <w:b w:val="false"/>
                <w:i w:val="false"/>
                <w:color w:val="000000"/>
                <w:sz w:val="20"/>
              </w:rPr>
              <w:t>Кедендік одақ комиссиясының Хатшылығын құру; ЕурАзЭҚ Сот статутын бекіту; Кеден одағы органдарының функциялары мен регламентін белгілеу жөніндегі шешімдерін әзірлеуі және қабылдауы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 үшін шет мемлекеттердің (бірінші кезекте ЕО елдерінде) визалық режимін жеңілдету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ЕО-ға мүше мемлекеттермен реадмиссия, заңсыз көші-қон және ұйымдасқан қылмысқа қарсы күрес саласындағы, босқындарға бақылау жүргізу, төлқұжат деректерін қорғауды күшейту және шекаралық бақылауды басқару жөніндегі ынтымақтастық</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Әділетмині, ЭБЖМ, Қаржымині, ЕХӘҚМ, ҰҚК - Қазақстан Республикасының заңнамасын және мемлекеттік органдардың практикалық жұмыстарын еуропалық нормаларға жақындату туралы ұсыныстар дайындау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Әлемде Қазақстан Республикасын табысты дамушы және ілгерілеуші мемлекет ретінде қабылдаудың жаңа оң үрдістерін қалыптастыру  және қазіргілерін бекіту</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шет елдердегі мекемелерінің және мемлекеттік органдарының шет елдерде ақпараттық имидждік саясатты іске асыру жөніндегі қызметін үйлестіру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мүдделі мемлекеттік органдар - авторлық, редакциялық мақалаларды, жарияланымдарды, репортаждарды, сюжеттерді, сондай-ақ арнаулы шығарылымдарды рейтингілі ғаламдық және ұлттық БАҚ-тарда жариялау (баспа басылымдары, телевидение, радио, ақпараттық агенттік, интернет-БАҚ)</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жыл сайынғы Жолдауын, «Еуропаға жол», сондай-ақ «Мәдени-тарихи мұра» бағдарламалық құжаттарын іске асыру, АӨСШК, Әлемдік және дәстүрлі діндер съезін өткізу, ҚР-дың 2010 жылы ЕҚЫҰ-ға, 2011 жылы ИКҰ министрлік конференциясын төрағалық етуі және т.б. шет елдерде насихаттауды қоса алғанда, тақырыптық іс-шараларды іске асыру.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мүдделі мемлекеттік органдар - тақырыптың іс-шараларды өткізуге, сондай-ақ ҚР-дың саяси, әлеуметтік-экономикалық және мәдени-гуманитарлық дамуы тақырыбына тұсаукесерлер, семинарлар, конференциялар, брифингтер «дөңгелек үстелдер» өткізуге жәрдем көрсету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аудиторияларда мемлекеттік құрылыстың қазақстандық тәжірибесін насихаттау (саясат, экономика, әлеуметтік сала, гендерлік және отбасылық-демографиялық саясат, мәдениет), Қазақстанның халықаралық қоғамдастықтың беделді мүшесі ретінде өсе түсіп отырған рөліне назар аударту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 - ұйымдастыру мәселелеріне жәрдем көрсету</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ұлттық брендтері тұжырымдамасын қалыптастыру және тиісті коммуникативті стратегия әзірлеу</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мүдделі мемлекеттік органдар - Қазақстан Республикасының ұлттық брендтері тұжырымдамасын қалыптастыру Мүдделі мемлекеттік органдар-мемлекеттік органдардың коммуникативті саясат жасаудағы бірыңғай тәсілдері</w:t>
            </w:r>
          </w:p>
        </w:tc>
      </w:tr>
    </w:tbl>
    <w:bookmarkStart w:name="z12" w:id="9"/>
    <w:p>
      <w:pPr>
        <w:spacing w:after="0"/>
        <w:ind w:left="0"/>
        <w:jc w:val="left"/>
      </w:pPr>
      <w:r>
        <w:rPr>
          <w:rFonts w:ascii="Times New Roman"/>
          <w:b/>
          <w:i w:val="false"/>
          <w:color w:val="000000"/>
        </w:rPr>
        <w:t xml:space="preserve"> 
5. Стратегиялық жоспарды әзірлеуге негіз болған нормативтік</w:t>
      </w:r>
      <w:r>
        <w:br/>
      </w:r>
      <w:r>
        <w:rPr>
          <w:rFonts w:ascii="Times New Roman"/>
          <w:b/>
          <w:i w:val="false"/>
          <w:color w:val="000000"/>
        </w:rPr>
        <w:t>
құқықтық актілер мен құжаттардың тізбесі</w:t>
      </w:r>
    </w:p>
    <w:bookmarkEnd w:id="9"/>
    <w:bookmarkStart w:name="z13" w:id="10"/>
    <w:p>
      <w:pPr>
        <w:spacing w:after="0"/>
        <w:ind w:left="0"/>
        <w:jc w:val="both"/>
      </w:pPr>
      <w:r>
        <w:rPr>
          <w:rFonts w:ascii="Times New Roman"/>
          <w:b w:val="false"/>
          <w:i w:val="false"/>
          <w:color w:val="000000"/>
          <w:sz w:val="28"/>
        </w:rPr>
        <w:t>
      1) 1995 жылғы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дипломатиялық қызметі туралы» Қазақстан Республикасының 2002 жылғы 7 наурыздағы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Республикасының халықаралық шарттары туралы» Қазақстан Республикасының 2005 жылғы 30 мамырдағы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Республикасының 2010 жылдан 2020 жылға дейінгі кезеңге арналған құқықтық саясат тұжырымдамасы туралы» Қазақстан Республикасы Президентінің 2009 жылғы № 858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 Сыртқы істер министрлігінің мәселелері» туралы Қазақстан Республикасы Үкіметінің 2004 жылғы 28 қазандағы № 1118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«Мемлекет басшысының 2005 - 2007 жылдардағы Қазақстан халқына жыл сайынғы жолдауларын және Қазақстан Республикасы Үкіметінің 2007 - 2009 жылдарға арналған бағдарламасын іске асыру жөніндегі негізгі бағыттардың (іс-шаралардың) жалпыұлттық жоспарын орындау жөніндегі Іс-шаралар жоспарын бекіту туралы» Қазақстан Республикасы Үкіметінің 2007 жылғы 20 сәуірдегі № 319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- 2030. Гүлдену, қауіпсіздік және барлық қазақстандықтардың әл-ауқатының жақсаруы» Қазақстан Республикасы Президентінің 1997 жылғы 10 қазандағы Қазақстан халқына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«Жаңа әлемдегі жаңа Қазақстан» Қазақстан Республикасы Президентінің 2007 жылғы 28 ақпандағы Қазақстан халқына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«Қазақстан халқының әл-ауқатын арттыру - мемлекеттік саясаттың басты мақсаты» Қазақстан Республикасы Президентінің 2008 жылғы 6 ақпандағы Қазақстан халқына </w:t>
      </w:r>
      <w:r>
        <w:rPr>
          <w:rFonts w:ascii="Times New Roman"/>
          <w:b w:val="false"/>
          <w:i w:val="false"/>
          <w:color w:val="000000"/>
          <w:sz w:val="28"/>
        </w:rPr>
        <w:t>Жолдауы</w:t>
      </w:r>
      <w:r>
        <w:rPr>
          <w:rFonts w:ascii="Times New Roman"/>
          <w:b w:val="false"/>
          <w:i w:val="false"/>
          <w:color w:val="000000"/>
          <w:sz w:val="28"/>
        </w:rPr>
        <w:t>.</w:t>
      </w:r>
    </w:p>
    <w:bookmarkEnd w:id="10"/>
    <w:bookmarkStart w:name="z25"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31 желтоқсандағы </w:t>
      </w:r>
      <w:r>
        <w:br/>
      </w:r>
      <w:r>
        <w:rPr>
          <w:rFonts w:ascii="Times New Roman"/>
          <w:b w:val="false"/>
          <w:i w:val="false"/>
          <w:color w:val="000000"/>
          <w:sz w:val="28"/>
        </w:rPr>
        <w:t xml:space="preserve">
№ 2344 қаулысына      </w:t>
      </w:r>
      <w:r>
        <w:br/>
      </w:r>
      <w:r>
        <w:rPr>
          <w:rFonts w:ascii="Times New Roman"/>
          <w:b w:val="false"/>
          <w:i w:val="false"/>
          <w:color w:val="000000"/>
          <w:sz w:val="28"/>
        </w:rPr>
        <w:t xml:space="preserve">
қосымша           </w:t>
      </w:r>
    </w:p>
    <w:bookmarkEnd w:id="11"/>
    <w:p>
      <w:pPr>
        <w:spacing w:after="0"/>
        <w:ind w:left="0"/>
        <w:jc w:val="left"/>
      </w:pPr>
      <w:r>
        <w:rPr>
          <w:rFonts w:ascii="Times New Roman"/>
          <w:b/>
          <w:i w:val="false"/>
          <w:color w:val="000000"/>
        </w:rPr>
        <w:t xml:space="preserve">       6. Бюджеттік бағдарламалар</w:t>
      </w:r>
    </w:p>
    <w:p>
      <w:pPr>
        <w:spacing w:after="0"/>
        <w:ind w:left="0"/>
        <w:jc w:val="both"/>
      </w:pPr>
      <w:r>
        <w:rPr>
          <w:rFonts w:ascii="Times New Roman"/>
          <w:b w:val="false"/>
          <w:i w:val="false"/>
          <w:color w:val="ff0000"/>
          <w:sz w:val="28"/>
        </w:rPr>
        <w:t xml:space="preserve">      Ескерту. Бюджеттік бағдарламаларға өзгерту енгізілді - ҚР Үкіметінің 2011.03.03 </w:t>
      </w:r>
      <w:r>
        <w:rPr>
          <w:rFonts w:ascii="Times New Roman"/>
          <w:b w:val="false"/>
          <w:i w:val="false"/>
          <w:color w:val="ff0000"/>
          <w:sz w:val="28"/>
        </w:rPr>
        <w:t>№ 218</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4491"/>
        <w:gridCol w:w="1238"/>
        <w:gridCol w:w="1119"/>
        <w:gridCol w:w="1079"/>
        <w:gridCol w:w="1079"/>
        <w:gridCol w:w="1100"/>
        <w:gridCol w:w="1080"/>
      </w:tblGrid>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«Сыртқы саяси қызметті үйлестіру жөніндегі қызметтер»</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 ұстау бойынша әкімшілік шығыстар. Қазақстан Республикасы Сыртқы істер министрлігінің қызметкерлерін мемлекеттік және шет тілдерге оқыту. Ел ішінде және шет елдерде Қазақстан Республикасының оң сипатты имиджін ілгерілетуге бағытталған ақпараттық-насихаттау қызметі бойынша іс-шараларды өткізу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қызметкерлердің біліктілігін арттыру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шет тілдерді үйренген мамандар саны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105-ке дейін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105-ке дейін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105-ке дейін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105-ке дейін</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қызметкерлерін мемлекеттік және шет тілдерді үйрену жағында біліктілігін арттыру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Ақпараттық-имидждік сипаты бар іс-шараларды іске асыру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Шет елдерде Қазақстан Республикасының оң сипатты имиджін қалыптастыру және ілгерілету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Әлемге Қазақстан Республикасын табысты дамушы және ілгерілеуші мемлекет ретінде қабылдатудың қазіргі оң үрдістерін бекіту және жаңаларын қалыптастыру</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ҚР-дың шет елдердегі мекемелерінің және мемлекеттік органдарының шет елдерде ақпараттық-имидждік саясатын іске асыру жөніндегі қызметтерін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Шет елдерде Мемлекет басшысының жыл сайынғы Жолдауларын, ҚР Үкіметінің бағдарламалық құжаттарын насихаттауды, ҚР-дың сыртқы саяси бастамаларын іске асыру барысын қоса алғанда, тақырыптық ақпараттық науқандар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Мақсатты аудиторияларда мемлекеттік құрылыстың қазақстандық тәжірибесін (саясат, экономика, әлеуметтік сала, мәдениет) және ұлтаралық, сондай-ақ конфессияаралық келісімін насихаттау, Қазақстанның халықаралық қоғамдастықтың беделді мүшесі ретінде артып отырған рөліне назар аударту</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және ұлттық рейтингті БАҚ-тарда авторлық мақалалар, жарияланымдар, репортаждар, сюжеттер, сондай-ақ арнаулы шығарылымдар жариялау (баспа басылымдары, теледидар, радио, ақпараттық агенттіктер, интернет-БАҚ)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850-ге дейін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1 000-ға дейін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1 250-ге дейін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ақпараттық науқандарды іске асыру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саяси, әлеуметтік-экономикалық және мәдени-гуманитарлық дамуы тақырыбына таныстыру рәсімдерін, семинарлар, конференциялар, брифингтер, «дөңгелек үстелдер» өткізу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22-ге дейін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40-қа дейін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шетелдік журналистердің баспасөз турларын ұйымдастыру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16-ға дейін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 фильмдер, сюжеттер түсіру және оларды шет мемлекеттердің телеарналарында көрсету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Ақпараттық-имидждік порталды дамыту, Интернет қорларын пайдалану (блоктар, чаттар, форумдар, басқа да бейресми коммуникациялар түрлері)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және шет елдерде Қазақстан Республикасының оң сипатты имиджін ілгерілетуге бағытталған ақпараттық-насихаттау қызметі бойынша іс-шараларды өткізу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3 720 788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4 085 892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5 048 849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4 925 973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5 063 370</w:t>
            </w:r>
          </w:p>
        </w:tc>
      </w:tr>
    </w:tbl>
    <w:p>
      <w:pPr>
        <w:spacing w:after="0"/>
        <w:ind w:left="0"/>
        <w:jc w:val="both"/>
      </w:pPr>
      <w:r>
        <w:rPr>
          <w:rFonts w:ascii="Times New Roman"/>
          <w:b w:val="false"/>
          <w:i w:val="false"/>
          <w:color w:val="000000"/>
          <w:sz w:val="28"/>
        </w:rPr>
        <w:t>Мекеме басшысы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55"/>
        <w:gridCol w:w="1173"/>
        <w:gridCol w:w="1053"/>
        <w:gridCol w:w="1014"/>
        <w:gridCol w:w="1013"/>
        <w:gridCol w:w="1034"/>
        <w:gridCol w:w="1015"/>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«Мемлекеттік шекараны делимитациялау және демаркациялау»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 Түрікменстан және Қырғыз Республикасымен мемлекеттік шекараны халықаралық-құқықтық ресімдеуді аяқтау.</w:t>
            </w:r>
            <w:r>
              <w:br/>
            </w:r>
            <w:r>
              <w:rPr>
                <w:rFonts w:ascii="Times New Roman"/>
                <w:b w:val="false"/>
                <w:i w:val="false"/>
                <w:color w:val="000000"/>
                <w:sz w:val="20"/>
              </w:rPr>
              <w:t>
</w:t>
            </w:r>
            <w:r>
              <w:rPr>
                <w:rFonts w:ascii="Times New Roman"/>
                <w:b w:val="false"/>
                <w:i w:val="false"/>
                <w:color w:val="000000"/>
                <w:sz w:val="20"/>
              </w:rPr>
              <w:t>Қырғыз Республикасымен мемлекеттік шекараның өту сызығының 100% жергілікті жерлерде бекіту. Ресей Федерациясымен мемлекеттік шекараның өту сызығының 50% жергілікті жерлерде бекіту.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егемендігі мен қауіпсіздігін дипломатиялық жолдармен қамтамасыз ету, жаһандық және өңірлік қауіпсіздікті сақтау</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Мемлекеттік шекараны демаркациялау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Каспий теңізін тиімді пайдалану мақсатында оның құқықтық мәртебесін реттеу</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Өзбекстан Республикасы, Түрікменстан және Қырғыз Республикасымен құрлықтағы мемлекеттік шекараны демаркациялауды аяқтау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Қазақстан-Ресей мемлекеттік шекарасында демаркациялау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Қазақстан-Қырғыз мемлекеттік шекарасында демаркациялау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Каспий теңізінің құқықтық мәртебесі туралы конвенцияның жобасын келісу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 және Түрікменстанмен мемлекеттік шекараның өту сызықтарының сипаттама хаттамаларын, демаркациялық карталарды, шекаралық белгілер хаттамаларын дайындау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Шекаралық белгілердің координаталар мен биіктіктер каталогын, Өзбекстан Республикасы және Түрікменстанмен шекара белгілері бағаналарын өзара орналастыру сызбасын, Өзбекстан Республикасымен аралдардың тиесілілігі кестелерін даярлау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Республикасымен және Түрікменстанмен демаркациялау туралы шарттарды жасасу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Республикасымен мемлекеттік шекара сызығы өтуінің хаттама-сипаттамаларын, демаркациялық карталарды, шекаралық белгілер хаттамаларын, бағаналардың өзара орналасу сызбаларын әзірлеу, шекаралық белгілердің координаттары мен биіктіктерінің каталогын дайындау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жерлерде мемлекеттік шекараның өту сызығын бекіту (қазақстан-ресей мемлекеттік шекарасы)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Шекараның жалпы ұзақтығының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жерлерде мемлекеттік шекараның өту сызығын бекіту (қазақстан-қырғыз мемлекеттік шекарасы)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Шекараның жалпы ұзақтығының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құқықтық мәртебесі туралы конвенцияны әзірлеу жөніндегі Арнаулы жұмыс тобының отырыстары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Мәжілістер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 Түрікменстан, Қырғыз Республикасы және Ресей Федерациясымен мемлекеттік шекараны халықаралық-құқықтық ресімдеуді аяқтау. Каспий теңізін құқықтық мәртебесін реттеу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240 144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259 680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258 687</w:t>
            </w:r>
          </w:p>
        </w:tc>
      </w:tr>
    </w:tbl>
    <w:p>
      <w:pPr>
        <w:spacing w:after="0"/>
        <w:ind w:left="0"/>
        <w:jc w:val="both"/>
      </w:pPr>
      <w:r>
        <w:rPr>
          <w:rFonts w:ascii="Times New Roman"/>
          <w:b w:val="false"/>
          <w:i w:val="false"/>
          <w:color w:val="000000"/>
          <w:sz w:val="28"/>
        </w:rPr>
        <w:t>Мекеме басшысы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55"/>
        <w:gridCol w:w="1173"/>
        <w:gridCol w:w="1053"/>
        <w:gridCol w:w="1014"/>
        <w:gridCol w:w="1013"/>
        <w:gridCol w:w="1034"/>
        <w:gridCol w:w="1015"/>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«Қазақстан Республикасы Сыртқы істер министрлігін материалдық-техникалық жарақтандыру»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 және шет елдердегі мекемелерді материалдық-техникалық жарақтандыру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Дипломаттық және қызметтік «жаңа буын» паспорттарын әзірлеу бойынша тиісті құрал-жабдықтарды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жиынтығы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Лицензиясы бар цифрлық ІР-телефондарын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110-ға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Серверге арналған резервтік үздіксіз қуат көзін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қолданбалы бағдарламаларға арналған серверді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Каталогтар қызметі инфрақұрылымы, серверлерді басқару жүйесі үшін серверлерді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БЕБЖ, ақау ведомоствасы/база жиынтығына арналған серверді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түрде беретін АЗ сканерін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үй-жайға арналған каскадтық электр көзі жүйесін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үй-жайға арналған коммуникациялық шкафты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ҒХ-24-70, ҒХ-70-200 объективтерін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лазерлік принтерді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426-ға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250-ге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жабдықтарды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135-ке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125-ке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32-ге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10-га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және ұйымдастыру техниканы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140-қа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130-қа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Спутниктік жабдықтарды, мини АТС сатып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90-ға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 және Солтүстік Ирландия Құрама Корольдігіндегі (Лондон қаласы) жылжымайтын мүлікті сатып алуға арналған банктік пайызды төлеу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Штаттарындағы (Вашингтон қаласы) жылжымайтын мүлікті сатып алуға арналған банктік пайызды төлеу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және шет елдердегі мекемелердің материалдық-техникалық базасын жақсарту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873 918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816 608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816 608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766 576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730 680</w:t>
            </w:r>
          </w:p>
        </w:tc>
      </w:tr>
    </w:tbl>
    <w:p>
      <w:pPr>
        <w:spacing w:after="0"/>
        <w:ind w:left="0"/>
        <w:jc w:val="both"/>
      </w:pPr>
      <w:r>
        <w:rPr>
          <w:rFonts w:ascii="Times New Roman"/>
          <w:b w:val="false"/>
          <w:i w:val="false"/>
          <w:color w:val="000000"/>
          <w:sz w:val="28"/>
        </w:rPr>
        <w:t>Мекеме басшысы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4491"/>
        <w:gridCol w:w="1238"/>
        <w:gridCol w:w="1119"/>
        <w:gridCol w:w="1079"/>
        <w:gridCol w:w="1079"/>
        <w:gridCol w:w="1100"/>
        <w:gridCol w:w="1080"/>
      </w:tblGrid>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«Шетелдік іссапарлар»</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 конференциялар, кеңестер, форумдарға қатысуын қамтамасыз ету, Қазақстан Республикасының жаһандық және өңірлік проблемаларды шешуде халықаралық қоғамдастықтың мүшесі ретінде рөлін арттыруға жәрдемдесу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шет мемлекеттермен және халықаралық ұйымдармен өзара іс-қимылының тиімділігін арттыру</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«Еуропаға жол» Мемлекеттік бағдарламасын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Негізгі геосаяси ықпал ету орталықтарымен (Ресей Федерациясы, Қытай Халық Республикасы, Америка Құрама Штаттары, Жапония, Үндістан және араб әлемінің жетекші мемлекеттерімен) өзара іс-қимылдарды одан әрі дамыту</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Еуропалық елдермен технологиялық салада ынтымақтастықты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Еуропалық елдермен энергетикалық салада ынтымақтастықты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Еуропалық елдермен көлік және коммуникациялар салаларында ынтымақтастықты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Еуропалық елдермен техникалық реттеу мен метрология саласындағы ынтымақтастықты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Гуманитарлық салада және өмір сапасы саласындағы ынтымақтастықты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Ресей Федерациясымен одақтық қатынастарды нығайту.</w:t>
            </w:r>
            <w:r>
              <w:br/>
            </w:r>
            <w:r>
              <w:rPr>
                <w:rFonts w:ascii="Times New Roman"/>
                <w:b w:val="false"/>
                <w:i w:val="false"/>
                <w:color w:val="000000"/>
                <w:sz w:val="20"/>
              </w:rPr>
              <w:t>
</w:t>
            </w:r>
            <w:r>
              <w:rPr>
                <w:rFonts w:ascii="Times New Roman"/>
                <w:b w:val="false"/>
                <w:i w:val="false"/>
                <w:color w:val="000000"/>
                <w:sz w:val="20"/>
              </w:rPr>
              <w:t>2009 - 2010 жылдарға арналған Қазақстан мен Ресейдің бірлескен іс-қимыл жоспарын іске асыруды бақылау.</w:t>
            </w:r>
            <w:r>
              <w:br/>
            </w:r>
            <w:r>
              <w:rPr>
                <w:rFonts w:ascii="Times New Roman"/>
                <w:b w:val="false"/>
                <w:i w:val="false"/>
                <w:color w:val="000000"/>
                <w:sz w:val="20"/>
              </w:rPr>
              <w:t>
</w:t>
            </w:r>
            <w:r>
              <w:rPr>
                <w:rFonts w:ascii="Times New Roman"/>
                <w:b w:val="false"/>
                <w:i w:val="false"/>
                <w:color w:val="000000"/>
                <w:sz w:val="20"/>
              </w:rPr>
              <w:t>2011 - 2012 жылдарға арналған Қазақстан мен Ресейдің бірлескен іс-қимыл жоспарын әзірлеу, бекіту және іске асырылуын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ҚХР-мен стратегиялық әріптестікті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АҚШ-пен стратегиялық әріптестікті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Жапониямен экономикалық, инвестициялық және технологиялық ынтымақтастықты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Үндістанмен қатынастарды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Араб әлемінің жетекші мемлекеттерімен қатынастарды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ТМД аясындағы ынтымақтастықты нығайту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елдерімен өнеркәсіп салаларында технологиялық ынтымақтастық туралы келісімдер жасасу;</w:t>
            </w:r>
            <w:r>
              <w:br/>
            </w:r>
            <w:r>
              <w:rPr>
                <w:rFonts w:ascii="Times New Roman"/>
                <w:b w:val="false"/>
                <w:i w:val="false"/>
                <w:color w:val="000000"/>
                <w:sz w:val="20"/>
              </w:rPr>
              <w:t>
</w:t>
            </w:r>
            <w:r>
              <w:rPr>
                <w:rFonts w:ascii="Times New Roman"/>
                <w:b w:val="false"/>
                <w:i w:val="false"/>
                <w:color w:val="000000"/>
                <w:sz w:val="20"/>
              </w:rPr>
              <w:t>Технологиялар трансфертінің қазақстандық желісінің технологиялар трансфертінің еуропалық желісіне кіруі Қазақстанда қазақстан-герман ұңғылық торлар орталығын құру;</w:t>
            </w:r>
            <w:r>
              <w:br/>
            </w:r>
            <w:r>
              <w:rPr>
                <w:rFonts w:ascii="Times New Roman"/>
                <w:b w:val="false"/>
                <w:i w:val="false"/>
                <w:color w:val="000000"/>
                <w:sz w:val="20"/>
              </w:rPr>
              <w:t>
</w:t>
            </w:r>
            <w:r>
              <w:rPr>
                <w:rFonts w:ascii="Times New Roman"/>
                <w:b w:val="false"/>
                <w:i w:val="false"/>
                <w:color w:val="000000"/>
                <w:sz w:val="20"/>
              </w:rPr>
              <w:t>био-және нанотехнология саласында бірлескен зерттеулер жүргізу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елдерінен отын-энергетика кешенінің инфрақұрылымдық объектілерін сатып алу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ЕО-мен қазақстандық және панеуропалық көлік тораптарының түйісу шегіндегі көліктік тораптарды дамыту жөніндегі өзара түсіністік туралы меморандумға қол қою</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елдерінің талаптарына сәйкес келетін техникалық регламенттер қабылдау;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елдерінің талаптарына сәйкес келетін үйлесімдендірілген стандарттар қабылдау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елдерінің талаптарына сәйкес келетін сынақ және өлшеу зертханаларын тіркеу;</w:t>
            </w:r>
            <w:r>
              <w:br/>
            </w:r>
            <w:r>
              <w:rPr>
                <w:rFonts w:ascii="Times New Roman"/>
                <w:b w:val="false"/>
                <w:i w:val="false"/>
                <w:color w:val="000000"/>
                <w:sz w:val="20"/>
              </w:rPr>
              <w:t>
</w:t>
            </w:r>
            <w:r>
              <w:rPr>
                <w:rFonts w:ascii="Times New Roman"/>
                <w:b w:val="false"/>
                <w:i w:val="false"/>
                <w:color w:val="000000"/>
                <w:sz w:val="20"/>
              </w:rPr>
              <w:t>ұлттық эталондық базаның еуропалық үлгілерге сәйкестігіне қол жеткізу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аккредиттеу жөніндегі халықаралық ұйымдарға, соның ішінде Стандарттау жөніндегі Еуропалық комитетке (СЕN), Аккредиттеу жөніндегі халықаралық ұйымға (ILAS), Аккредиттеу жөніндегі халықаралық форумға (IAF) кіру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егін шаруашылығы бар аудандардағы далалық ландшафтардың шелейттенуі экологиялық болжамының ғылыми негіздерін әзірлеу, жерді пайдаланудың орнықты жүйесі әдістерін белгілеу;</w:t>
            </w:r>
            <w:r>
              <w:br/>
            </w:r>
            <w:r>
              <w:rPr>
                <w:rFonts w:ascii="Times New Roman"/>
                <w:b w:val="false"/>
                <w:i w:val="false"/>
                <w:color w:val="000000"/>
                <w:sz w:val="20"/>
              </w:rPr>
              <w:t>
</w:t>
            </w:r>
            <w:r>
              <w:rPr>
                <w:rFonts w:ascii="Times New Roman"/>
                <w:b w:val="false"/>
                <w:i w:val="false"/>
                <w:color w:val="000000"/>
                <w:sz w:val="20"/>
              </w:rPr>
              <w:t>еуропалық елдермен әскери білім беру және әскери-ғылыми қызмет саласындағы келісімдерге қол қою;</w:t>
            </w:r>
            <w:r>
              <w:br/>
            </w:r>
            <w:r>
              <w:rPr>
                <w:rFonts w:ascii="Times New Roman"/>
                <w:b w:val="false"/>
                <w:i w:val="false"/>
                <w:color w:val="000000"/>
                <w:sz w:val="20"/>
              </w:rPr>
              <w:t>
</w:t>
            </w:r>
            <w:r>
              <w:rPr>
                <w:rFonts w:ascii="Times New Roman"/>
                <w:b w:val="false"/>
                <w:i w:val="false"/>
                <w:color w:val="000000"/>
                <w:sz w:val="20"/>
              </w:rPr>
              <w:t>еуропалық ауруханалық менеджментін енгізу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РФ-мен жыл сайын аса жоғары және/немесе жоғары деңгейдегі сапарлармен алмасу (халықаралық іс-шаралар кестесіне сәйкес)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8-дейін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8-дейін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8-дейін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8-дейін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құжатты қол қоюға шығару арқылы өзара тиімді ынтымақтастықты келесі бағыттар бойынша дамыту:</w:t>
            </w:r>
            <w:r>
              <w:br/>
            </w:r>
            <w:r>
              <w:rPr>
                <w:rFonts w:ascii="Times New Roman"/>
                <w:b w:val="false"/>
                <w:i w:val="false"/>
                <w:color w:val="000000"/>
                <w:sz w:val="20"/>
              </w:rPr>
              <w:t>
</w:t>
            </w:r>
            <w:r>
              <w:rPr>
                <w:rFonts w:ascii="Times New Roman"/>
                <w:b w:val="false"/>
                <w:i w:val="false"/>
                <w:color w:val="000000"/>
                <w:sz w:val="20"/>
              </w:rPr>
              <w:t>отын-энергетикалық кешені (Қазақстан мұнайы мен газын өндіру, өңдеу және РФ құбыр желісі жүйесі бойынша еуропа нарықтарына шығару, электроэнергетика және атом энергиясын бейбіт мақсатқа пайдалану саласындағы ынтымақтастық);</w:t>
            </w:r>
            <w:r>
              <w:br/>
            </w:r>
            <w:r>
              <w:rPr>
                <w:rFonts w:ascii="Times New Roman"/>
                <w:b w:val="false"/>
                <w:i w:val="false"/>
                <w:color w:val="000000"/>
                <w:sz w:val="20"/>
              </w:rPr>
              <w:t>
</w:t>
            </w:r>
            <w:r>
              <w:rPr>
                <w:rFonts w:ascii="Times New Roman"/>
                <w:b w:val="false"/>
                <w:i w:val="false"/>
                <w:color w:val="000000"/>
                <w:sz w:val="20"/>
              </w:rPr>
              <w:t>көлік және коммуникация (екі елдің тарифтік саясатын біріздендіру, көлік дәліздерін дамыту);</w:t>
            </w:r>
            <w:r>
              <w:br/>
            </w:r>
            <w:r>
              <w:rPr>
                <w:rFonts w:ascii="Times New Roman"/>
                <w:b w:val="false"/>
                <w:i w:val="false"/>
                <w:color w:val="000000"/>
                <w:sz w:val="20"/>
              </w:rPr>
              <w:t>
</w:t>
            </w:r>
            <w:r>
              <w:rPr>
                <w:rFonts w:ascii="Times New Roman"/>
                <w:b w:val="false"/>
                <w:i w:val="false"/>
                <w:color w:val="000000"/>
                <w:sz w:val="20"/>
              </w:rPr>
              <w:t>шекаралық ынтымақтастық (бақылаудан өту рәсімдерін жеңілдету; халықаралық сауда орталықтарын, бірлескен өткізу бекеттерін құру);</w:t>
            </w:r>
            <w:r>
              <w:br/>
            </w:r>
            <w:r>
              <w:rPr>
                <w:rFonts w:ascii="Times New Roman"/>
                <w:b w:val="false"/>
                <w:i w:val="false"/>
                <w:color w:val="000000"/>
                <w:sz w:val="20"/>
              </w:rPr>
              <w:t>
</w:t>
            </w:r>
            <w:r>
              <w:rPr>
                <w:rFonts w:ascii="Times New Roman"/>
                <w:b w:val="false"/>
                <w:i w:val="false"/>
                <w:color w:val="000000"/>
                <w:sz w:val="20"/>
              </w:rPr>
              <w:t>әскери және әскери-техникалық ынтымақтастық (Қазақстан Республикасы Қарулы Күштерінің мүддесі үшін әскери мақсаттағы өнімдерді жеткізудің және қару-жарақты жаңартудың бірлескен бағдарламаларын іске асыру);</w:t>
            </w:r>
            <w:r>
              <w:br/>
            </w:r>
            <w:r>
              <w:rPr>
                <w:rFonts w:ascii="Times New Roman"/>
                <w:b w:val="false"/>
                <w:i w:val="false"/>
                <w:color w:val="000000"/>
                <w:sz w:val="20"/>
              </w:rPr>
              <w:t>
</w:t>
            </w:r>
            <w:r>
              <w:rPr>
                <w:rFonts w:ascii="Times New Roman"/>
                <w:b w:val="false"/>
                <w:i w:val="false"/>
                <w:color w:val="000000"/>
                <w:sz w:val="20"/>
              </w:rPr>
              <w:t>ғарыш кеңістігін игеру және «Байқоңыр» кешенін тиімді пайдалану (ғарыштық жобаларға қатысу, «Байқоңыр» кешені бойынша шарттық-құқықтық базаны жетілдіру);</w:t>
            </w:r>
            <w:r>
              <w:br/>
            </w:r>
            <w:r>
              <w:rPr>
                <w:rFonts w:ascii="Times New Roman"/>
                <w:b w:val="false"/>
                <w:i w:val="false"/>
                <w:color w:val="000000"/>
                <w:sz w:val="20"/>
              </w:rPr>
              <w:t>
</w:t>
            </w:r>
            <w:r>
              <w:rPr>
                <w:rFonts w:ascii="Times New Roman"/>
                <w:b w:val="false"/>
                <w:i w:val="false"/>
                <w:color w:val="000000"/>
                <w:sz w:val="20"/>
              </w:rPr>
              <w:t>мәдени-гуманитарлық ынтымақтастық (2007 - 2010 жылдарға арналған мәдени-гуманитарлық ынтымақтастық үкіметаралық бағдарламасын іске асыру, әр түрлі салаларда кадрлар даярлау)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ҚХР-мен аса жоғары және/немесе жоғары деңгейдегі сапарлармен алмасу (халықаралық іс-шаралар кестесіне сәйкес)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тиімді ынтымақтастықты келесі бағыттар бойынша дамыту:</w:t>
            </w:r>
            <w:r>
              <w:br/>
            </w:r>
            <w:r>
              <w:rPr>
                <w:rFonts w:ascii="Times New Roman"/>
                <w:b w:val="false"/>
                <w:i w:val="false"/>
                <w:color w:val="000000"/>
                <w:sz w:val="20"/>
              </w:rPr>
              <w:t>
</w:t>
            </w:r>
            <w:r>
              <w:rPr>
                <w:rFonts w:ascii="Times New Roman"/>
                <w:b w:val="false"/>
                <w:i w:val="false"/>
                <w:color w:val="000000"/>
                <w:sz w:val="20"/>
              </w:rPr>
              <w:t>отын-энергетикалық кешен (Қазақстан Республикасы - ҚХР газ құбырын іске қосу, Қазақстан Республикасы - ҚХР мұнай құбыры желісінің 2-ші кезегін іске қосу, атом энергиясын бейбіт мақсатқа пайдалану саласындағы ынтымақтастық туралы келісімге қол қою);</w:t>
            </w:r>
            <w:r>
              <w:br/>
            </w:r>
            <w:r>
              <w:rPr>
                <w:rFonts w:ascii="Times New Roman"/>
                <w:b w:val="false"/>
                <w:i w:val="false"/>
                <w:color w:val="000000"/>
                <w:sz w:val="20"/>
              </w:rPr>
              <w:t>
</w:t>
            </w:r>
            <w:r>
              <w:rPr>
                <w:rFonts w:ascii="Times New Roman"/>
                <w:b w:val="false"/>
                <w:i w:val="false"/>
                <w:color w:val="000000"/>
                <w:sz w:val="20"/>
              </w:rPr>
              <w:t>трансшекаралық өзендерді қорғау және пайдалану (трансшекаралық өзендердің су ресурстарын (суды бөлу бойынша) мемлекетаралық бөлісу туралы, трансшекаралық шекара ынтымақтастығы халықаралық орталығы, «Қорғас—Шығыс қақпа» АЭД «Достық» АЭА салу);</w:t>
            </w:r>
            <w:r>
              <w:br/>
            </w:r>
            <w:r>
              <w:rPr>
                <w:rFonts w:ascii="Times New Roman"/>
                <w:b w:val="false"/>
                <w:i w:val="false"/>
                <w:color w:val="000000"/>
                <w:sz w:val="20"/>
              </w:rPr>
              <w:t>
</w:t>
            </w:r>
            <w:r>
              <w:rPr>
                <w:rFonts w:ascii="Times New Roman"/>
                <w:b w:val="false"/>
                <w:i w:val="false"/>
                <w:color w:val="000000"/>
                <w:sz w:val="20"/>
              </w:rPr>
              <w:t>көлік және коммуникация («Батыс Еуропа - Батыс Қытай» халықаралық автодәлізін, «Қорғас - Жетіген» темір жол тармағын салу)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Мәдени-гуманитарлық ынтымақтастық (мәдени күндер өткізу, «Мәдени мұра» бағдарламасы шеңберінде ҚХР мұрағаттарында ғылыми-іздену жұмыстарын жүргізу, түрлі салаларда кадрлар дайындау).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АҚШ-пен аса жоғары және/немесе жоғары деңгейдегі сапарлармен алмасу (халықаралық іс-шаралар кестесіне сәйкес)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АҚШ-тың Әкімшілігімен өзара әрекеттерді институттандырудың (Қазақстан-американ бірлескен комиссиясына (ҚАБК) ұқсастығы бойынша) тетігі мен форматтарын келісу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АҚШ-пен «Қауіп-қатерді бірлесіп қысқарту» бағдарламасы шеңберінде қарусыздану және қару таратпау саласындағы өзара іс-қимылды нығайту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Қазақстан бойынша инвестициялық форум шеңберінде инвестициялық ынтымақтастықты кеңейту;</w:t>
            </w:r>
            <w:r>
              <w:br/>
            </w:r>
            <w:r>
              <w:rPr>
                <w:rFonts w:ascii="Times New Roman"/>
                <w:b w:val="false"/>
                <w:i w:val="false"/>
                <w:color w:val="000000"/>
                <w:sz w:val="20"/>
              </w:rPr>
              <w:t>
</w:t>
            </w:r>
            <w:r>
              <w:rPr>
                <w:rFonts w:ascii="Times New Roman"/>
                <w:b w:val="false"/>
                <w:i w:val="false"/>
                <w:color w:val="000000"/>
                <w:sz w:val="20"/>
              </w:rPr>
              <w:t>мемлекеттік-жеке меншік экономикалық әріптестік жөніндегі қазақстан-американ бастамашылығы шеңберінде іскерлік ынтымақтастықты дамытуға жәрдемдесу;</w:t>
            </w:r>
            <w:r>
              <w:br/>
            </w:r>
            <w:r>
              <w:rPr>
                <w:rFonts w:ascii="Times New Roman"/>
                <w:b w:val="false"/>
                <w:i w:val="false"/>
                <w:color w:val="000000"/>
                <w:sz w:val="20"/>
              </w:rPr>
              <w:t>
</w:t>
            </w:r>
            <w:r>
              <w:rPr>
                <w:rFonts w:ascii="Times New Roman"/>
                <w:b w:val="false"/>
                <w:i w:val="false"/>
                <w:color w:val="000000"/>
                <w:sz w:val="20"/>
              </w:rPr>
              <w:t>энергетика саласындағы әріптестік жөніндегі қазақстан-американ бірлескен комиссиясының шеңберіндегі баламалы энергия көздері саласында ынтымақтастық орнату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 келіссөздер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Жапониямен жыл сайын аса жоғары және/немесе жоғары деңгейдегі сапарлармен алмасу (халықаралық іс-шаралар кестесіне сәйкес)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Ынтымақтастықты келесі бағыттар бойынша дамыту:</w:t>
            </w:r>
            <w:r>
              <w:br/>
            </w:r>
            <w:r>
              <w:rPr>
                <w:rFonts w:ascii="Times New Roman"/>
                <w:b w:val="false"/>
                <w:i w:val="false"/>
                <w:color w:val="000000"/>
                <w:sz w:val="20"/>
              </w:rPr>
              <w:t>
</w:t>
            </w:r>
            <w:r>
              <w:rPr>
                <w:rFonts w:ascii="Times New Roman"/>
                <w:b w:val="false"/>
                <w:i w:val="false"/>
                <w:color w:val="000000"/>
                <w:sz w:val="20"/>
              </w:rPr>
              <w:t>Жапониядан инвестицияны және технологияны тарту үшін жаңа жағдайлар қалыптастыру (Қосарланған салық салуды болдырмау және табысқа салынатын салыққа қатысты салық салудан жалтарудың алдын алу туралы конвенцияның күшіне енуі, Инвестицияны ырықтандыру, көтермелеу және қорғау туралы келісім);</w:t>
            </w:r>
            <w:r>
              <w:br/>
            </w:r>
            <w:r>
              <w:rPr>
                <w:rFonts w:ascii="Times New Roman"/>
                <w:b w:val="false"/>
                <w:i w:val="false"/>
                <w:color w:val="000000"/>
                <w:sz w:val="20"/>
              </w:rPr>
              <w:t>
</w:t>
            </w:r>
            <w:r>
              <w:rPr>
                <w:rFonts w:ascii="Times New Roman"/>
                <w:b w:val="false"/>
                <w:i w:val="false"/>
                <w:color w:val="000000"/>
                <w:sz w:val="20"/>
              </w:rPr>
              <w:t>отын-энергетикалық кешен (Атом энергиясын бейбіт мақсатқа пайдалану туралы келісімді жасасу)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және энергия сақтауыш технологияларды дамыту (Қазақстан Республикасы экономикасының шикізаттық емес салаларына Жапон энергия сақтағыш технологияларын және тікелей инвестицияларын тарту)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(Қазақстан Республикасы мен Жапония арасында тікелей авиақатынас ашу);</w:t>
            </w:r>
            <w:r>
              <w:br/>
            </w:r>
            <w:r>
              <w:rPr>
                <w:rFonts w:ascii="Times New Roman"/>
                <w:b w:val="false"/>
                <w:i w:val="false"/>
                <w:color w:val="000000"/>
                <w:sz w:val="20"/>
              </w:rPr>
              <w:t>
</w:t>
            </w:r>
            <w:r>
              <w:rPr>
                <w:rFonts w:ascii="Times New Roman"/>
                <w:b w:val="false"/>
                <w:i w:val="false"/>
                <w:color w:val="000000"/>
                <w:sz w:val="20"/>
              </w:rPr>
              <w:t>ауыл шаруашылығы (ауыл шаруашылығы мен мал шаруашылығы өнімдерін өңдеу жөніндегі бірлескен кәсіпорындарды құру, Қазақстан Республикасы агросаласына жапон инновациялық технологияларын тарту)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қатынастарды стратегиялық әріптестік деңгейіне көтеру, соның ішінде: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Үндістанмен жыл сайын аса жоғары және/немесе жоғары деңгейдегі сапарлармен алмасу ынтымақтастықты келесі бағыттар бойынша дамыту: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және инвестиция (экономикалық өзара ықпалдастық салаларын кеңейту, үнді компанияларын ақпараттық технологиялар, мұнай өңдеу, фармацевтика, тоқыма өнеркәсібі және т.б. салаларға тарту, бірлескен инвестициялық қор құру)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Дүниежүзілік сауда ұйымына кіруі мәселесі жөніндегі келіссөздерді аяқтау; отын-энергетикалық кешен («Сәтбаев» мұнай блогы бойынша өзара іс-қимыл, атом өнеркәсібіндегі ынтымақтастықты дамыту);</w:t>
            </w:r>
            <w:r>
              <w:br/>
            </w:r>
            <w:r>
              <w:rPr>
                <w:rFonts w:ascii="Times New Roman"/>
                <w:b w:val="false"/>
                <w:i w:val="false"/>
                <w:color w:val="000000"/>
                <w:sz w:val="20"/>
              </w:rPr>
              <w:t>
</w:t>
            </w:r>
            <w:r>
              <w:rPr>
                <w:rFonts w:ascii="Times New Roman"/>
                <w:b w:val="false"/>
                <w:i w:val="false"/>
                <w:color w:val="000000"/>
                <w:sz w:val="20"/>
              </w:rPr>
              <w:t>мәдени-гуманитарлық және ғылыми-техникалық ықпалдастық (өзара мәдениет күндерін өткізу, студенттермен және ғылыми кадрлармен алмасу)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 шығанағы мемлекеттерімен, Египетпен, Иорданиямен, Сириямен саясат және экономика салаларындағы әріптестікті тереңдету, соның ішінде: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әлемінің жетекші мемлекеттерімен жыл сайын аса жоғары және жоғары деңгейдегі сапарлармен алмасу (халықаралық іс-шаралар кестесіне сәйкес)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ауқымды ынтымақтастықты келесі бағыттар бойынша дамыту:</w:t>
            </w:r>
            <w:r>
              <w:br/>
            </w:r>
            <w:r>
              <w:rPr>
                <w:rFonts w:ascii="Times New Roman"/>
                <w:b w:val="false"/>
                <w:i w:val="false"/>
                <w:color w:val="000000"/>
                <w:sz w:val="20"/>
              </w:rPr>
              <w:t>
</w:t>
            </w:r>
            <w:r>
              <w:rPr>
                <w:rFonts w:ascii="Times New Roman"/>
                <w:b w:val="false"/>
                <w:i w:val="false"/>
                <w:color w:val="000000"/>
                <w:sz w:val="20"/>
              </w:rPr>
              <w:t>сауда және инвестиция (ірі жобаларды іске асыруға инвестицияларды тарту, ҚР-дағы Ислам банкингі жүйесін дамыту, араб әлемінің әр түрлі қаржы институттарымен, соның ішінде Әбу-Даби даму қорымен, Кувейт экономикалық даму қорымен, Сауд даму қорымен жұмысты жандандыру, ауыл шарушылығы және басқа да салалар өнімдерін ілгерілету)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Шартты-құқықтық базаны нығайту (БАӘ-мен қосарланған салық салуды болдырмау, табыс пен капиталға салынатын салықтарға қатысты салық салудан жалтаруға жол бермеу туралы конвенцияларға, инвестицияларды көтермелеу және өзара қорғау туралы келісімге қол қою, басқа да араб мемлекеттерімен экономика, инвестиция, қаржы, мәдениет салаларындағы келісімдер пакетіне қол қою)</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(Өзен - Гызылгая - Этрек - Берекет - Горган теміржол бағыттарын Парсы шығанағына шығуды қамтамасыз ету мақсатында пайдалануға беру, Қазақстан Республикасы және араб елдері арасында тікелей әуе қатынастарын ашу);</w:t>
            </w:r>
            <w:r>
              <w:br/>
            </w:r>
            <w:r>
              <w:rPr>
                <w:rFonts w:ascii="Times New Roman"/>
                <w:b w:val="false"/>
                <w:i w:val="false"/>
                <w:color w:val="000000"/>
                <w:sz w:val="20"/>
              </w:rPr>
              <w:t>
</w:t>
            </w:r>
            <w:r>
              <w:rPr>
                <w:rFonts w:ascii="Times New Roman"/>
                <w:b w:val="false"/>
                <w:i w:val="false"/>
                <w:color w:val="000000"/>
                <w:sz w:val="20"/>
              </w:rPr>
              <w:t>- мәдени-гуманитарлық ынтымақтастық (мәдениет күндерін өткізу, «Мәдени мұра» бағдарламасы шеңберінде араб елдерінің мұражайларында ғылыми-іздестіру жұмыстарын жүргізу, әр түрлі салаларда кадрлар даярлау, әл-Фараби кесенесінің құрылысын және Дамаскідегі Сұлтан Бейбарыстың кесенесін жөндеуді аяқтау, Каирдағы Сұлтан Бейбарыс мешітін жөндеуді аяқтау)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жоғары органдарының жыл сайынғы мәжілістерін өткізу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Мәжіліс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5 қазандағы ТМД-ның одан әрі даму тұжырымдамасын жүзеге асыру бойынша негізгі іс-шаралар жоспарын орындау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17-ге дейін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17-ге дейін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17-ге дейін</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 конференциялар, кеңестер, форумдарға қатысуын қамтамасыз ету. Қазақстан Республикасының шет мемлекеттермен және халықаралық ұйымдармен өзара іс-қимылын дамыту және кеңейту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1 070 145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1 289 609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2 474 622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2 325 167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2 291 712</w:t>
            </w:r>
          </w:p>
        </w:tc>
      </w:tr>
    </w:tbl>
    <w:p>
      <w:pPr>
        <w:spacing w:after="0"/>
        <w:ind w:left="0"/>
        <w:jc w:val="both"/>
      </w:pPr>
      <w:r>
        <w:rPr>
          <w:rFonts w:ascii="Times New Roman"/>
          <w:b w:val="false"/>
          <w:i w:val="false"/>
          <w:color w:val="000000"/>
          <w:sz w:val="28"/>
        </w:rPr>
        <w:t>Мекеме басшысы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6"/>
        <w:gridCol w:w="4557"/>
        <w:gridCol w:w="1253"/>
        <w:gridCol w:w="1134"/>
        <w:gridCol w:w="1094"/>
        <w:gridCol w:w="1094"/>
        <w:gridCol w:w="1114"/>
        <w:gridCol w:w="1094"/>
      </w:tblGrid>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«Өкілдік шығындар»</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ресми, соның ішінде шетелдік делегациялардың қатысуымен кеңестер мен семинарлар, салтанатты және басқа да өкілдік іс-шараларды өткізуді қамтамасыз ету, сондай-ақ Қазақстан Республикасы Президенті, Қазақстан Республикасы Премьер-Министрі, Қазақстан Республикасының Мемлекеттік хатшысы, Қазақстан Республикасы Сыртқы істер министрінің, сондай-ақ республикалық бюджет есебінен ұсталатын халықаралық бақылау комиссиясының құрамында шет мемлекеттердегі сайлауларға Қазақстан Республикасынан қадағалаушы ретінде жіберілетін мемлекеттік органдардың лауазымды тұлғаларының шетелге іссапарлары кезіндегі өкілдік мақсаттардың орнын толтыру. ЕҚЫҰ-ға төрағалық ету кезеңі мен «Үштік» құрамдағы жұмысы барысында қазақстандық бастамаларды ілгерілету. Еуразиялық кеңістікте тұрақтылықты қолдау, әскери-саяси, экономика-экологиялық және гуманитарлық мәселелер бойынша ынтымақтастықтың орталық азиялық векторын дамыту. Астанада ЕҚЫҰ СІМК-ті ұйымдастыру және басқа да өкілдік іс-шараларды өткізу.</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 мемлекеттермен және халықаралық ұйымдармен өзара іс-қимылының тиімділігін арттыру</w:t>
            </w:r>
          </w:p>
        </w:tc>
      </w:tr>
      <w:tr>
        <w:trPr>
          <w:trHeight w:val="30" w:hRule="atLeast"/>
        </w:trPr>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Еуропадағы қауіпсіздік пен ынтымақтастық жөніндегі ұйымда (ЕҚЫҰ) Қазақстанның рөлін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Қазақстанның мұсылман әлеміндегі рөлі мен беделін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Орталық Азия елдерімен ынтымақтастықты дамыту және Қазақстанның өңірлік көшбасшы ретіндегі ұстанымдарын нығайту</w:t>
            </w:r>
          </w:p>
        </w:tc>
      </w:tr>
      <w:tr>
        <w:trPr>
          <w:trHeight w:val="30" w:hRule="atLeast"/>
        </w:trPr>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Қазақстан Республикасының 2010 жылы ЕҚЫҰ-ға төрағалық етуі үшін жағдайлар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ЕҚЫҰ-ға қатысушы мемлекеттердің Ауғанстанды әлеуметтік-экономикалық оңалту жөніндегі ұжымдық күш-жігерлеріндегі Қазақстан Республикасының қатысуын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ЕҚЫҰ-ға төрағалық ету кезеңінде қазақстандық бастамашылықты ілгерілету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ЕҚЫҰ құрылымдарында жұмыс істейтін Қазақстан Республикасы азаматтарының санын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Қазақстанның ИКҰ-дағы қызметін жандандыру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ИКҰ органдарында жұмыс істейтін ҚР азаматтарының санын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Еуропалық елдермен технологиялық саладағы ынтымақтастықты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Еуропалық елдермен энергетикалық саладағы ынтымақтастықты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Еуропалық елдермен көлік және коммуникациялар салаларындағы ынтымақтастықты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Еуропалық елдермен техникалық реттеу мен метрология салаларындағы ынтымақтастықты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Сауда-экономикалық және шағын және орта бизнес салаларындағы ынтымақтастықты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Гуманитарлық салада және өмір сапасы саласындағы ынтымақтастықты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«Қазақстан Республикасының 2010 жылы ЕҚЫҰ-ға төрағалық етуінің басымдықтары» құжатын әзірлеу және қабылдау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ЕҚЫҰ-ның Ауғанстанға жәрдемдесу жөніндегі шешімдерін, соның ішінде білім, шекаралардың қауіпсіздігі, полиция кадрларын даярлау мен есірткінің заңсыз айналымына қарсы күрес салаларындағы жобаларды Қазақстан Республикасы Үкіметінің Ауғанстанға жәрдем көрсету жөніндегі 2009-2011 жылдарға арналған жоспарының және осы мәселе бойынша өзге бағдарламалық үкіметтік құжаттар шеңберінде іске асыруға қатысу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ЕҚЫҰ-ның Афинадағы 17-ші СМК-нің шешімдері жобаларын әзірлеуде грек төрағалығына жәрдемдесу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ЕҚЫҰ-ның Астанадағы 18-ші СІМК-нің саяси декларациясын қабылдау. ЕҚЫҰ-ның үш өлшемі бойынша СМК-нің негізгі шешімдерін қабылдау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Вильнюсте ЕҚЫҰ 19-шы СІМК шешімдерінің жобаларын әзірлеуде литва төрағалығына жәрдемдесу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 орталық органдары мен далалық миссиялары жұмыстарына жіберілетін Қазақстан Республикасы азаматтарының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ЕҚЫҰ-ға қатысушы елдердегі ДИАҚБ-ның бақылаушылар миссияларына қатысатын Қазақстан Республикасы өкілдерінің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ИКҰ-ның Ғылыми және технологиялық ынтымақтастық жөніндегі Хатшылығының Тұрақты Комитетіне қосылуы туралы шартқа қол қою</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Ислам ынтымақтастығын дамыту қорына 1 млн. АҚШ доллары мөлшерінде ерікті жарна бөлу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Бүкіләлемдік Исламдық Экономикалық Форум;</w:t>
            </w:r>
            <w:r>
              <w:br/>
            </w:r>
            <w:r>
              <w:rPr>
                <w:rFonts w:ascii="Times New Roman"/>
                <w:b w:val="false"/>
                <w:i w:val="false"/>
                <w:color w:val="000000"/>
                <w:sz w:val="20"/>
              </w:rPr>
              <w:t>
</w:t>
            </w:r>
            <w:r>
              <w:rPr>
                <w:rFonts w:ascii="Times New Roman"/>
                <w:b w:val="false"/>
                <w:i w:val="false"/>
                <w:color w:val="000000"/>
                <w:sz w:val="20"/>
              </w:rPr>
              <w:t>ИКҰ-ға мүше мемлекеттердің Сыртқы істер министрлері кеңесінің 38-ілі мәжілісін;</w:t>
            </w:r>
            <w:r>
              <w:br/>
            </w:r>
            <w:r>
              <w:rPr>
                <w:rFonts w:ascii="Times New Roman"/>
                <w:b w:val="false"/>
                <w:i w:val="false"/>
                <w:color w:val="000000"/>
                <w:sz w:val="20"/>
              </w:rPr>
              <w:t>
</w:t>
            </w:r>
            <w:r>
              <w:rPr>
                <w:rFonts w:ascii="Times New Roman"/>
                <w:b w:val="false"/>
                <w:i w:val="false"/>
                <w:color w:val="000000"/>
                <w:sz w:val="20"/>
              </w:rPr>
              <w:t>ИКҰ-ға мүше мемлекеттердің денсаулық сақтау министрлері конференциясының 3-ші мәжілісін ұйымдастыру және өткізу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 өткізу</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жылдарға арналған Қазақстан Республикасының ИКҰ-ға төрағалық ету жөніндегі іс-шаралар жоспарын қабылдау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ИКҰ-ның жұмысына, соның ішінде жекелеген келісімдерге қосылу арқылы қатысуын кеңейту;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ИКҰ жұмыс органдарындағы Қазақстан Республикасы азаматтарының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елдерімен өнеркәсіп салаларындағы технологиялық ынтымақтастық туралы келісімдер жасасу;</w:t>
            </w:r>
            <w:r>
              <w:br/>
            </w:r>
            <w:r>
              <w:rPr>
                <w:rFonts w:ascii="Times New Roman"/>
                <w:b w:val="false"/>
                <w:i w:val="false"/>
                <w:color w:val="000000"/>
                <w:sz w:val="20"/>
              </w:rPr>
              <w:t>
</w:t>
            </w:r>
            <w:r>
              <w:rPr>
                <w:rFonts w:ascii="Times New Roman"/>
                <w:b w:val="false"/>
                <w:i w:val="false"/>
                <w:color w:val="000000"/>
                <w:sz w:val="20"/>
              </w:rPr>
              <w:t>Қазақстан технологиялар трансферті торабының еуропа технологиялар трансферті торабына кіруі;</w:t>
            </w:r>
            <w:r>
              <w:br/>
            </w:r>
            <w:r>
              <w:rPr>
                <w:rFonts w:ascii="Times New Roman"/>
                <w:b w:val="false"/>
                <w:i w:val="false"/>
                <w:color w:val="000000"/>
                <w:sz w:val="20"/>
              </w:rPr>
              <w:t>
</w:t>
            </w:r>
            <w:r>
              <w:rPr>
                <w:rFonts w:ascii="Times New Roman"/>
                <w:b w:val="false"/>
                <w:i w:val="false"/>
                <w:color w:val="000000"/>
                <w:sz w:val="20"/>
              </w:rPr>
              <w:t>Қазақстанда қазақстан-герман дінді жасушалар ғылыми орталығын құру;</w:t>
            </w:r>
            <w:r>
              <w:br/>
            </w:r>
            <w:r>
              <w:rPr>
                <w:rFonts w:ascii="Times New Roman"/>
                <w:b w:val="false"/>
                <w:i w:val="false"/>
                <w:color w:val="000000"/>
                <w:sz w:val="20"/>
              </w:rPr>
              <w:t>
</w:t>
            </w:r>
            <w:r>
              <w:rPr>
                <w:rFonts w:ascii="Times New Roman"/>
                <w:b w:val="false"/>
                <w:i w:val="false"/>
                <w:color w:val="000000"/>
                <w:sz w:val="20"/>
              </w:rPr>
              <w:t>био-және нанотехнологиялар саласында бірлескен зерттеулер жүргізу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елдерінде отын-энергетика кешенінің инфрақұрылымдық объектілерін сатып алу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ЕО-мен қазақстандық және панеуропалық көлік тораптарының түйісу шегіндегі көлікті тораптарды дамыту жөніндегі өзара түсіністік туралы меморандумға қол қою</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елдерінің талаптарына сәйкес келетін техникалық регламенттер қабылдау;</w:t>
            </w:r>
            <w:r>
              <w:br/>
            </w:r>
            <w:r>
              <w:rPr>
                <w:rFonts w:ascii="Times New Roman"/>
                <w:b w:val="false"/>
                <w:i w:val="false"/>
                <w:color w:val="000000"/>
                <w:sz w:val="20"/>
              </w:rPr>
              <w:t>
</w:t>
            </w:r>
            <w:r>
              <w:rPr>
                <w:rFonts w:ascii="Times New Roman"/>
                <w:b w:val="false"/>
                <w:i w:val="false"/>
                <w:color w:val="000000"/>
                <w:sz w:val="20"/>
              </w:rPr>
              <w:t>ЕО елдерінің талаптарына сәйкес келетін үлесімдендірілген стандарттар қабылдау;</w:t>
            </w:r>
            <w:r>
              <w:br/>
            </w:r>
            <w:r>
              <w:rPr>
                <w:rFonts w:ascii="Times New Roman"/>
                <w:b w:val="false"/>
                <w:i w:val="false"/>
                <w:color w:val="000000"/>
                <w:sz w:val="20"/>
              </w:rPr>
              <w:t>
</w:t>
            </w:r>
            <w:r>
              <w:rPr>
                <w:rFonts w:ascii="Times New Roman"/>
                <w:b w:val="false"/>
                <w:i w:val="false"/>
                <w:color w:val="000000"/>
                <w:sz w:val="20"/>
              </w:rPr>
              <w:t>ЕО елдерінің талаптарына сәйкес келетін сынақ және өлшеу зертханаларын тіркеу;</w:t>
            </w:r>
            <w:r>
              <w:br/>
            </w:r>
            <w:r>
              <w:rPr>
                <w:rFonts w:ascii="Times New Roman"/>
                <w:b w:val="false"/>
                <w:i w:val="false"/>
                <w:color w:val="000000"/>
                <w:sz w:val="20"/>
              </w:rPr>
              <w:t>
</w:t>
            </w:r>
            <w:r>
              <w:rPr>
                <w:rFonts w:ascii="Times New Roman"/>
                <w:b w:val="false"/>
                <w:i w:val="false"/>
                <w:color w:val="000000"/>
                <w:sz w:val="20"/>
              </w:rPr>
              <w:t>ұлттық эталондық базаның еуропалық үлгілерге сәйкестігіне қол жеткізу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аккредиттеу жөніндегі халықаралық ұйымдарға, соның ішінде Стандарттау жөніндегі Еуропалық комитетке (СEN), Аккредиттеу жөніндегі халықаралық ұйымға (ILAS), Аккредиттеу жөніндегі халықаралық форумға (ІАҒ) кіру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егін шаруашылығы бар аудандардағы далалық ландшафтардың шөлейттенуі экологиялық болжамының ғылыми негіздерін әзірлеу, жерді пайдаланудың орнықты жүйесі әдістерін белгілеу;</w:t>
            </w:r>
            <w:r>
              <w:br/>
            </w:r>
            <w:r>
              <w:rPr>
                <w:rFonts w:ascii="Times New Roman"/>
                <w:b w:val="false"/>
                <w:i w:val="false"/>
                <w:color w:val="000000"/>
                <w:sz w:val="20"/>
              </w:rPr>
              <w:t>
</w:t>
            </w:r>
            <w:r>
              <w:rPr>
                <w:rFonts w:ascii="Times New Roman"/>
                <w:b w:val="false"/>
                <w:i w:val="false"/>
                <w:color w:val="000000"/>
                <w:sz w:val="20"/>
              </w:rPr>
              <w:t>еуропалық елдермен әскери білім беру және әскери-ғылыми қызмет саласындағы келісімдерге қол қою;</w:t>
            </w:r>
            <w:r>
              <w:br/>
            </w:r>
            <w:r>
              <w:rPr>
                <w:rFonts w:ascii="Times New Roman"/>
                <w:b w:val="false"/>
                <w:i w:val="false"/>
                <w:color w:val="000000"/>
                <w:sz w:val="20"/>
              </w:rPr>
              <w:t>
</w:t>
            </w:r>
            <w:r>
              <w:rPr>
                <w:rFonts w:ascii="Times New Roman"/>
                <w:b w:val="false"/>
                <w:i w:val="false"/>
                <w:color w:val="000000"/>
                <w:sz w:val="20"/>
              </w:rPr>
              <w:t>еуропалық ауруханалық менеджментін енгізу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ресми, соның ішінде шетелдік делегациялардың қатысуымен кеңестер мен семинарлар, салтанатты және басқа да өкілдік іс-шараларды өткізуді қамтамасыз ету, сондай-ақ республикалық бюджет есебінен ұсталатын мемлекеттік органдардың лауазымды тұлғаларының шетелге іссапарлары кезіндегі өкілдік мақсаттардың орнын толтыру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1 084 321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1 862 072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5 756 265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3 172 484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3 172 484</w:t>
            </w:r>
          </w:p>
        </w:tc>
      </w:tr>
    </w:tbl>
    <w:p>
      <w:pPr>
        <w:spacing w:after="0"/>
        <w:ind w:left="0"/>
        <w:jc w:val="both"/>
      </w:pPr>
      <w:r>
        <w:rPr>
          <w:rFonts w:ascii="Times New Roman"/>
          <w:b w:val="false"/>
          <w:i w:val="false"/>
          <w:color w:val="000000"/>
          <w:sz w:val="28"/>
        </w:rPr>
        <w:t>Мекеме басшысы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55"/>
        <w:gridCol w:w="1173"/>
        <w:gridCol w:w="1053"/>
        <w:gridCol w:w="1014"/>
        <w:gridCol w:w="1013"/>
        <w:gridCol w:w="1034"/>
        <w:gridCol w:w="1015"/>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«Қазақстан Республикасы Сыртқы істер министрлігінің ғимараттарын, үй-жайлары мен құрылыстарын күрделі жөндеу»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және оларға теңестірілген өкілдіктерінің, консулдық мекемелерінің және Қазақстан Республикасы дипломатиялық қызметінің персоналын жайғастыруға қажетті жағдайлармен қамтамасыз ету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және шетелдік мекемелерінің ғимараттарын жөндеу-құрылыс жұмыстарын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өкілдіктерінің қажетті жағдайлармен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100 167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76 482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76 482</w:t>
            </w:r>
          </w:p>
        </w:tc>
      </w:tr>
    </w:tbl>
    <w:p>
      <w:pPr>
        <w:spacing w:after="0"/>
        <w:ind w:left="0"/>
        <w:jc w:val="both"/>
      </w:pPr>
      <w:r>
        <w:rPr>
          <w:rFonts w:ascii="Times New Roman"/>
          <w:b w:val="false"/>
          <w:i w:val="false"/>
          <w:color w:val="000000"/>
          <w:sz w:val="28"/>
        </w:rPr>
        <w:t>Мекеме басшысы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55"/>
        <w:gridCol w:w="1173"/>
        <w:gridCol w:w="1053"/>
        <w:gridCol w:w="1014"/>
        <w:gridCol w:w="1013"/>
        <w:gridCol w:w="1034"/>
        <w:gridCol w:w="1015"/>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«Шетелдегі дипломатиялық өкілдіктердің арнайы, инженерлік-техникалық және нақты қорғалуын қамтамасыз ету» (құпия)</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58 585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63 813</w:t>
            </w:r>
          </w:p>
        </w:tc>
      </w:tr>
    </w:tbl>
    <w:p>
      <w:pPr>
        <w:spacing w:after="0"/>
        <w:ind w:left="0"/>
        <w:jc w:val="both"/>
      </w:pPr>
      <w:r>
        <w:rPr>
          <w:rFonts w:ascii="Times New Roman"/>
          <w:b w:val="false"/>
          <w:i w:val="false"/>
          <w:color w:val="000000"/>
          <w:sz w:val="28"/>
        </w:rPr>
        <w:t>Мекеме басшысы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4444"/>
        <w:gridCol w:w="1226"/>
        <w:gridCol w:w="1106"/>
        <w:gridCol w:w="1059"/>
        <w:gridCol w:w="1066"/>
        <w:gridCol w:w="1086"/>
        <w:gridCol w:w="1067"/>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«Қазақстан Республикасының дипломатиялық өкілдіктерін орналастыру үшін шетелде жылжымайтын мүлік объектілерін сатып алу және салу»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және оларға теңестірілген өкілдіктерінің, консулдық мекемелерінің және Қазақстан Республикасы дипломатиялық қызмет персоналын жайғастыруға қажетті жағдайлармен қамтамасыздандыру. Әкімшілік және тұрғын үй-жайларына арналған әкімшілік шығыстарды азайту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сатып алынған және салынған нысандардың саны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өкілдіктерінің қажетті жағдайлармен қамтамасыз ету</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9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1 947 686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640 454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3 308 437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r>
    </w:tbl>
    <w:p>
      <w:pPr>
        <w:spacing w:after="0"/>
        <w:ind w:left="0"/>
        <w:jc w:val="both"/>
      </w:pPr>
      <w:r>
        <w:rPr>
          <w:rFonts w:ascii="Times New Roman"/>
          <w:b w:val="false"/>
          <w:i w:val="false"/>
          <w:color w:val="000000"/>
          <w:sz w:val="28"/>
        </w:rPr>
        <w:t>Мекеме басшысы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55"/>
        <w:gridCol w:w="1173"/>
        <w:gridCol w:w="1053"/>
        <w:gridCol w:w="1014"/>
        <w:gridCol w:w="1013"/>
        <w:gridCol w:w="1034"/>
        <w:gridCol w:w="1015"/>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«Шетелдерде Қазақстан Республикасы азаматтарының құқықтары мен мүдделерін қорғау және қамтамасыз ету»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Қазақстан Республикасы азаматтарының құқықтары мен мүдделерін қорғау және қамтамасыз ету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Шет елдерде Қазақстан Республикасы жеке және заңды тұлғаларының құқықтары мен мүдделерін қорғау және қамтамасыз ету, сыртқы байланыстарды консулдық сүйемелдеу</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ҚР азаматтары үшін шет мемлекеттердің визалық режимін (бірінші кезекте ЕО елдерінде) оңайлату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Жеке басты куәландыратын құжаттарды қорғау деңгейін арттыру</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ЕО-ға мүше мемлекеттермен реадмиссия, заңсыз көші-қонға және ұйымдасқан қылмысқа қарсы күрес босқындарға бақылау жасау, паспорттар мәліметтерін қорғауды күшейту және шекаралық бақылауды басқару салаларында ынтымақтасу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Қазақстан Республикасының «жаңа буын» дипломаттық және қызметтік паспорттарын жасап шығару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қызметшілерге паспорттар беру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1 500-ге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2 000-ға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2 000-ға дейін</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елдерімен халықаралық шарттарға қол қою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9-ға дейін</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Қазақстан Республикасы азаматтарының құқықтары мен мүдделерін қорғау және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r>
    </w:tbl>
    <w:p>
      <w:pPr>
        <w:spacing w:after="0"/>
        <w:ind w:left="0"/>
        <w:jc w:val="both"/>
      </w:pPr>
      <w:r>
        <w:rPr>
          <w:rFonts w:ascii="Times New Roman"/>
          <w:b w:val="false"/>
          <w:i w:val="false"/>
          <w:color w:val="000000"/>
          <w:sz w:val="28"/>
        </w:rPr>
        <w:t>Мекеме басшысы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55"/>
        <w:gridCol w:w="1173"/>
        <w:gridCol w:w="1053"/>
        <w:gridCol w:w="1014"/>
        <w:gridCol w:w="1013"/>
        <w:gridCol w:w="1034"/>
        <w:gridCol w:w="1015"/>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«Қазақстанда тұратын этностардың тарихи шығу елдерімен қатынастарын нығайту және шетелде Қазақстан Республикасындағы этникалық келісімді насихаттау»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- 2030» стратегиясының міндеттерін іске асыруда Қазақстан халқы ассамблеясының рөлін арттыру, қоғамда және қазақ халқының, оның мемлекеттілігінің, азаматтық ашық қоғамның қалыптасуы үдерісінде тұрақтылық пен келісімді нығайту, Қазақстан этностарының тарихи шығу елдерімен өзара тиімді ынтымақтастықты дамыту, этникааралық үйлесімді қатынастарды дамыту, Қазақстан Республикасының оң сипатты имиджін нығайту</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ҚР азаматтары үшін шет мемлекеттердің визалық режимін (бірінші кезекте ЕО елдерінде) оңайлату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Жеке басты куәландыратын құжаттарды қорғау деңгейін арттыру</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ЕО-ға мүше мемлекеттермен реадмиссия, заңсыз көші-қонға және ұйымдасқан қылмысқа қарсы күрес босқындарға бақылау жасау, паспорттар мәліметтерін қорғауды күшейту және шекаралық бақылауды басқару салаларында ынтымақтасу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Қазақстан Республикасының «жаңа буын» дипломаттық және қызметтік паспорттарын жасап шығару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Қазақтардың бүкіл әлемдік қауымдастығының мәдени іс-шараларды өткізуде жәрдемдесуі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Құрылтайлар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диаспоралары өкілдерін оқу-әдістемелік құралдары жиынтықтарымен қамтамасыз етуде дипломатиялық жәрдем көрсету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этностық келісім тақырыбы бойынша жарияланымдар шығару және фильмдер қою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 Ассамблеясы өкілдерінің қазақ диаспоралары тұратын шет елдермен жыл сайынғы сапарлармен алмасуы (халықаралық іс-шаралар кестесіне сәйкес)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этностарының тарихи шығу елдерімен өзара тиімді ынтымақтастықты дамыту, этникааралық үйлесімді қатынастарды дамыту, Қазақстан Республикасының оң сипатты имиджін шет елдерде нығайту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282 691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Мекеме басшысы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55"/>
        <w:gridCol w:w="1173"/>
        <w:gridCol w:w="1053"/>
        <w:gridCol w:w="1014"/>
        <w:gridCol w:w="1013"/>
        <w:gridCol w:w="1034"/>
        <w:gridCol w:w="1015"/>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«Тәуелсіз Мемлекеттер Достастығының жарғылық және басқа да органдарында Қазақстан Республикасының мүддесін білдіру»</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жарғылық және басқа ТМД органдарындағы Тұрақты өкілі Аппаратын ұстаудың әкімшілік шығыстары</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егемендігі мен қауіпсіздігін дипломатиялық құралдармен қамтамасыз ету, жаһандық және өңірлік қауіпсіздікті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шет мемлекеттермен және халықаралық ұйымдармен өзара іс-қимылының тиімділігін арттыру</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Жаһандық және өңірлік қауіпсіздік жүйелерінің тиімділігін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Орталық Азиядағы ынтымақтастықты дамыту және өңірлік көшбасшы ретінде Қазақстанның ұстанымдарын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ЕурАзЭҚ шеңберінде кедендік одақ қалыптастыруды аяқтау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ТМД қызметінің тиімділігін арттыру</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ҰҚШҰ-ға мүше мемлекеттердің саяси және әскери ынтымақтастығының тетіктерін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Орталық Азия елдерімен экономикалық ынтымақтастық пен интеграцияны тереңдету және Орталық Азия мемлекеттері одағын (ОАМО) құру жөніндегі Қазақстан бастамасын ілгерілету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Орталық Азиядағы су-энергетика ресурстарын тиімді пайдалану тұжырымдамасын дайындауға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Кеден одағының институтционалды құрылымын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ТМД аясында ынтымақтастықты нығайту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коалициялық әскери құрылысы жоспарын іске асыру шеңберінде ҰҚШҰ-ның 2010 жылға дейінгі кезеңге және одан арғы болашаққа арналған құжаттарын қабылдау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ҰҚШҰ Жедел ден қою ұжымдық күштерінің (ЖДҰК) оперативтік даярлығының қажетті деңгейін құру және қамтамасыз ету жөніндегі жұмысты аяқтау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елдерімен, өңір елдерімен жыл сайын аса жоғары және/немесе жоғары деңгейдегі сапарлармен алмасу (халықаралық іс-шаралар кестесіне сәйкес)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 елдерінің кедендік заңдарын үйлесімді ету. Қазақстан-Орталық Азия өзара ықпалдастығының барлық спектрі бойынша ҚР меморгандарының жұмысын тиімді үйлестіруді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Аралды құтқару халықаралық қорындағы (АҚХҚ) ҚР-дың төрағалық етуін тиімді жүзеге асыру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Қырғызстан, Тәжікстан, Өзбекстан үкіметтері арасындағы Сырдария өзені бассейнінің су және энергетикалық ресурстарын пайдалану туралы хаттамаға қол қою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Қырғызстан, Тәжікстан, Өзбекстан Үкіметтері арасында «Сырдария өзені бассейнінің су және энергетикалық ресурстарын пайдалану туралы» келісім жобасын келісу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Қырғызстан, Тәжікстан, Өзбекстан Үкіметтері арасында «Сырдария өзені бассейнінің су және энергетикалық ресурстарын пайдалану туралы» келісімге қол қою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Азияның су және энергетикалық ресурстарын бірлесіп пайдалану саласындағы шарттық-құқықтық базаны жетілдіру, соның ішінде өңірдің су-энергетикалық ресурстарын пайдалану туралы ұзақ мерзімді келісім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су-энергетикалық ресурстарын пайдалану туралы ұзақ мерзімді келісімді келісу және оған қол қою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Тараптардың халықаралық шарттарды және Кеден одағының жоғары органының мынадай шешімдерін қабылдау: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комиссиясын құру және Кеден одағы комиссиясының хатшылығын құру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ЕурАзЭҚ Сот Статутын бекіту және кеден одағы органдарының функциялары мен регламентін белгілеу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ТМД-ның жоғарғы органдарының жыл сайынғы мәжілістерін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Мәжіліс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5 қазандағы ТМД-ны одан әрі дамыту тұжырымдамасын іске асыру жөніндегі негізгі іс-шаралар жоспарын орындау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17-ге дейін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17-ге дейін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17-ге дейін</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жарғылық және басқа ТМД органдарындағы Тұрақты өкілі Аппаратын ұстау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95"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162 378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147 973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160 430</w:t>
            </w:r>
          </w:p>
        </w:tc>
      </w:tr>
    </w:tbl>
    <w:p>
      <w:pPr>
        <w:spacing w:after="0"/>
        <w:ind w:left="0"/>
        <w:jc w:val="both"/>
      </w:pPr>
      <w:r>
        <w:rPr>
          <w:rFonts w:ascii="Times New Roman"/>
          <w:b w:val="false"/>
          <w:i w:val="false"/>
          <w:color w:val="000000"/>
          <w:sz w:val="28"/>
        </w:rPr>
        <w:t>Мекеме басшысы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4643"/>
        <w:gridCol w:w="1280"/>
        <w:gridCol w:w="1161"/>
        <w:gridCol w:w="1133"/>
        <w:gridCol w:w="1134"/>
        <w:gridCol w:w="1154"/>
        <w:gridCol w:w="1134"/>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«Шетелде Қазақстан Республикасының мүддесін білдіру»</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шетелдік мекемелерін ұстау жөніндегі әкімшілік шығыстар</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шет мемлекеттермен және халықаралық ұйымдармен өзара іс-қимылының тиімділігін арттыру</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Қазақстан Республикасының саяси қатысуларын кеңейту</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Оман Сұлтандығында Қазақстан Республикасының Елшілігін ашу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Сұлтандығында Қазақстан Республикасының Елшілігін ашу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шетелдік мекемелерін ұстау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95"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9 651 859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13 667 250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14 709 042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15 734 408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15 786 805</w:t>
            </w:r>
          </w:p>
        </w:tc>
      </w:tr>
    </w:tbl>
    <w:p>
      <w:pPr>
        <w:spacing w:after="0"/>
        <w:ind w:left="0"/>
        <w:jc w:val="both"/>
      </w:pPr>
      <w:r>
        <w:rPr>
          <w:rFonts w:ascii="Times New Roman"/>
          <w:b w:val="false"/>
          <w:i w:val="false"/>
          <w:color w:val="000000"/>
          <w:sz w:val="28"/>
        </w:rPr>
        <w:t>Мекеме басшысы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1233"/>
        <w:gridCol w:w="1073"/>
        <w:gridCol w:w="1093"/>
        <w:gridCol w:w="1053"/>
        <w:gridCol w:w="1173"/>
        <w:gridCol w:w="1113"/>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«Астана қаласының бюджетіне шетел мемлекеттерінің дипломатиялық өкілдіктерінің құрылысы үшін жер учаскелерін сатып алуға берілетін ағымдағы нысаналы трансферттер»</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мемлекеттердің дипломатиялық өкілдіктерінің құрылысы үшін жер учаскелерін сатып алуға арналған шығыстар</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Учаскелердің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Мекеме басшысы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4826"/>
        <w:gridCol w:w="1264"/>
        <w:gridCol w:w="1144"/>
        <w:gridCol w:w="1105"/>
        <w:gridCol w:w="1105"/>
        <w:gridCol w:w="1125"/>
        <w:gridCol w:w="1105"/>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«Қазақстан Республикасының халықаралық ұйымдарға, басқа халықаралық және өзге де органдарға қатысуы»</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қатысушы болған халықаралық мекемелерге, конвенциялар мен келісімдерге берешектерді, ерікті, қаржылық жарналарды төлеу және қарыздарды өтеу, сондай-ақ ТМД-ның жарғылық және басқа да органдарын ұстауға арналған үлестік жарналарды төлеу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егемендігі мен қауіпсіздігін дипломатиялық құралдармен қамтамасыз ету, жаһандық және өңірлік қауіпсіздікті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шет мемлекеттермен және халықаралық ұйымдармен өзара іс-қимылының тиімділігін арттыру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Жаһандық және өңірлік қауіпсіздік жүйелерінің тиімділігін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Қазақстанның мұсылман әлеміндегі рөлі мен беделін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Біріккен Ұлттар Ұйымы (БҰҰ) шеңберінде Қазақстанның халықаралық ұстанымын және беделін нығайту</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АҰСШК тетіктерін пайдаланып, Азияда сенім мен ынтымақтастық кеңістігін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Шанхай ынтымақтастық ұйымы (ШЫҰ) кеңістігінде қыр көрсетулер мен қауіпсіздік қауіп-қатерлеріне бірлесіп қарсы тұру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ҰҚШҰ-ға мүше мемлекеттердің саяси және әскери ынтымақтастығы тетіктерін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Қазақстанға жаһандық дінаралық диалогты дамыту орталықтарының бірі мәртебесін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Қазақстанның ИКҰ-дағы қызметін жандандыру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ИКҰ органдарында жұмыс істейтін ҚР азаматтары санын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БҰҰ жүйесіндегі халықаралық ұйымдардың субөңірлік кеңселерін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ҚР мен БҰҰ арасындағы ынтымақтастық туралы қолданыстағы құжаттарды жаңарту және жаңаларын жасасу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Ратификацияланған құқық қорғау конвенцияларының ережелерінен туындайтын міндеттемелерді орындау туралы ұлттық баяндамаларды БҰҰ-да қорғау бойынша ҚР мемлекеттік органдары жұмыстарын үйлестіру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шаралары жөніндегі мынадай құжаттарды қабылдау: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заңсыз айналымына қарсы күрес жөніндегі тұжырымдама; Жаңа қыр көрсетулер мен қатерлерге қарсы әрекет ету жөніндегі іс-қимылдар жоспары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саласындағы ынтымақтастық тұжырымдамасы;</w:t>
            </w:r>
            <w:r>
              <w:br/>
            </w:r>
            <w:r>
              <w:rPr>
                <w:rFonts w:ascii="Times New Roman"/>
                <w:b w:val="false"/>
                <w:i w:val="false"/>
                <w:color w:val="000000"/>
                <w:sz w:val="20"/>
              </w:rPr>
              <w:t>
</w:t>
            </w:r>
            <w:r>
              <w:rPr>
                <w:rFonts w:ascii="Times New Roman"/>
                <w:b w:val="false"/>
                <w:i w:val="false"/>
                <w:color w:val="000000"/>
                <w:sz w:val="20"/>
              </w:rPr>
              <w:t>Шағын және орта кәсіпкерлік салаларындағы ынтымақтастық тұжырымдамасы;</w:t>
            </w:r>
            <w:r>
              <w:br/>
            </w:r>
            <w:r>
              <w:rPr>
                <w:rFonts w:ascii="Times New Roman"/>
                <w:b w:val="false"/>
                <w:i w:val="false"/>
                <w:color w:val="000000"/>
                <w:sz w:val="20"/>
              </w:rPr>
              <w:t>
</w:t>
            </w:r>
            <w:r>
              <w:rPr>
                <w:rFonts w:ascii="Times New Roman"/>
                <w:b w:val="false"/>
                <w:i w:val="false"/>
                <w:color w:val="000000"/>
                <w:sz w:val="20"/>
              </w:rPr>
              <w:t>Ауыл шаруашылығы және аграрлық жоғары технологиялар салаларындағы ынтымақтастық тұжырымдамасы;</w:t>
            </w:r>
            <w:r>
              <w:br/>
            </w:r>
            <w:r>
              <w:rPr>
                <w:rFonts w:ascii="Times New Roman"/>
                <w:b w:val="false"/>
                <w:i w:val="false"/>
                <w:color w:val="000000"/>
                <w:sz w:val="20"/>
              </w:rPr>
              <w:t>
</w:t>
            </w:r>
            <w:r>
              <w:rPr>
                <w:rFonts w:ascii="Times New Roman"/>
                <w:b w:val="false"/>
                <w:i w:val="false"/>
                <w:color w:val="000000"/>
                <w:sz w:val="20"/>
              </w:rPr>
              <w:t>Қауіпсіз және тиімді көлік дәліздері жүйесін дамыту жөніндегі ынтымақтастық тұжырымдамасы;</w:t>
            </w:r>
            <w:r>
              <w:br/>
            </w:r>
            <w:r>
              <w:rPr>
                <w:rFonts w:ascii="Times New Roman"/>
                <w:b w:val="false"/>
                <w:i w:val="false"/>
                <w:color w:val="000000"/>
                <w:sz w:val="20"/>
              </w:rPr>
              <w:t>
</w:t>
            </w:r>
            <w:r>
              <w:rPr>
                <w:rFonts w:ascii="Times New Roman"/>
                <w:b w:val="false"/>
                <w:i w:val="false"/>
                <w:color w:val="000000"/>
                <w:sz w:val="20"/>
              </w:rPr>
              <w:t>АӨСШК III Саммитінің саяси қорытынды құжаты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мен энергетикалық қауіпсіздік салаларындағы ынтымақтастық тұжырымдамасы;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табиғи апаттарды, дағдарыстар мен су ресурстарын басқару мәселелері жөніндегі ынтымақтастық тұжырымдамасы;</w:t>
            </w:r>
            <w:r>
              <w:br/>
            </w:r>
            <w:r>
              <w:rPr>
                <w:rFonts w:ascii="Times New Roman"/>
                <w:b w:val="false"/>
                <w:i w:val="false"/>
                <w:color w:val="000000"/>
                <w:sz w:val="20"/>
              </w:rPr>
              <w:t>
</w:t>
            </w:r>
            <w:r>
              <w:rPr>
                <w:rFonts w:ascii="Times New Roman"/>
                <w:b w:val="false"/>
                <w:i w:val="false"/>
                <w:color w:val="000000"/>
                <w:sz w:val="20"/>
              </w:rPr>
              <w:t>Экологиялық проблемалар жөніндегі ынтымақтастық тұжырымдамасы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АӨСШК IV СІМК-нің саяси қорытынды құжаты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Өңірдегі бейбітшілікке, қауіпсіздікке және тұрақтылыққа қауіп төндіретін ахуалдарға орай бірлесіп әрекет ету туралы төмендегідей ШЫҰ құжаттарын қабылдау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ШЫҰ шеңберінде терроризмге қарсы құрылымдар үшін мамандар даярлау туралы келісім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ШЫҰ-ның терроризмге қарсы конвенциясы;</w:t>
            </w:r>
            <w:r>
              <w:br/>
            </w:r>
            <w:r>
              <w:rPr>
                <w:rFonts w:ascii="Times New Roman"/>
                <w:b w:val="false"/>
                <w:i w:val="false"/>
                <w:color w:val="000000"/>
                <w:sz w:val="20"/>
              </w:rPr>
              <w:t>
</w:t>
            </w:r>
            <w:r>
              <w:rPr>
                <w:rFonts w:ascii="Times New Roman"/>
                <w:b w:val="false"/>
                <w:i w:val="false"/>
                <w:color w:val="000000"/>
                <w:sz w:val="20"/>
              </w:rPr>
              <w:t>ШЫҰ-ның Қарулардың, оқ-дәрілердің және жарылғыш заттардың заңсыз айналымына қарсы күрестегі ынтымақтастық туралы келісімі;</w:t>
            </w:r>
            <w:r>
              <w:br/>
            </w:r>
            <w:r>
              <w:rPr>
                <w:rFonts w:ascii="Times New Roman"/>
                <w:b w:val="false"/>
                <w:i w:val="false"/>
                <w:color w:val="000000"/>
                <w:sz w:val="20"/>
              </w:rPr>
              <w:t>
</w:t>
            </w:r>
            <w:r>
              <w:rPr>
                <w:rFonts w:ascii="Times New Roman"/>
                <w:b w:val="false"/>
                <w:i w:val="false"/>
                <w:color w:val="000000"/>
                <w:sz w:val="20"/>
              </w:rPr>
              <w:t>ШЫҰ-ға мүше мемлекеттердің терроризмге қарсы бірлескен оқу-жаттығуларын ұйымдастыру және өткізу тәртібі туралы келісім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ШЫҰ-ның Өңірдегі бейбітшілікке, қауіпсіздікке және тұрақтылыққа қауіп төндіретін ахуалдарға орай бірлесіп әрекет ету туралы шарты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 басшылары кеңесінің Х-ХIV мәжілістерінің декларациялары; Үкіметтер басшылары кеңесінің ІХ-ХІІІ мәжілістерінің бірлескен коммюникелері, СІМК ІХ-ХІІІ мәжілістерінің ақпараттық хабарлалары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көші-қонға қарсы күрес ынтымақтастығы туралы келісім;</w:t>
            </w:r>
            <w:r>
              <w:br/>
            </w:r>
            <w:r>
              <w:rPr>
                <w:rFonts w:ascii="Times New Roman"/>
                <w:b w:val="false"/>
                <w:i w:val="false"/>
                <w:color w:val="000000"/>
                <w:sz w:val="20"/>
              </w:rPr>
              <w:t>
</w:t>
            </w:r>
            <w:r>
              <w:rPr>
                <w:rFonts w:ascii="Times New Roman"/>
                <w:b w:val="false"/>
                <w:i w:val="false"/>
                <w:color w:val="000000"/>
                <w:sz w:val="20"/>
              </w:rPr>
              <w:t>Шанхай ынтымақтастық ұйымына мүше мемлекеттер арасындағы Халықаралық автомобиль тасымалдары үшін қолайлы жағдайлар жасау туралы келісім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коалициялық әскери құрылысы жоспарын іске асыру шеңберінде ҰҚШҰ-ның 2010 жылға дейінгі кезеңге және одан арғы болашаққа арналған құжаттарын қабылдау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ҰҚШҰ Жедел ден қою ұжымдық күштерінің (ЖДҰК) оперативтік даярлығының қажетті деңгейін құру және қамтамасыз ету жөніндегі жұмысты аяқтау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Әлемдік және дәстүрлі діндер көшбасшыларының Үшінші съезінің қорытынды құжаттарын қабылдау. Қазақстан бастамашылығы бойынша БҰҰ Бас Ассамблеясы қабылдаған «2010 жылды мәдениеттердің халықаралық жақындасу жылы деп жариялау» туралы қарарын іске асыру жөніндегі іс-шаралар жоспарын 2009 жылы қабылдау және 2010 жылы орындау. Қазақстанға әлемдік дінаралық диалог орталықтарының бірі мәртебесін бекіту. 2012 жылы Әлемдік және дәстүрлі діндер көшбасшыларының Төртінші съезін дайындау және өткізу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ИКҰ-ның ғылыми және технологиялық ынтымақтастық жөніндегі Хатшылығының Тұрақты Комитетіне қосылуы туралы шартқа қол қою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Ислам ынтымақтастығын дамыту қорына 1 млн. АҚШ доллары мөлшерінде ерікті жарна бөлу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ИКҰ-дағы төрағалық ету бағдарламасын» (2011 жылдың ортасы - 2012 жылдың ортасы) қабылдау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ИКҰ-ның жұмыс органдарындағы Қазақстан Республикасы азаматтарының саны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БҰҰ-ның 2010-2015 жылдарға арналған даму мақсатында көмек көрсету жөніндегі жаңа Негіздемелік бағдарламаны әзірлеу және қабылдау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әлеуметтік  және мәдени құқықтар туралы Халықаралық пактіні ҚР-дың орындауы туралы баяндаманы қорғау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БҰҰ-ның Әмбебаптық мерзімдік шолу жөніндегі тетіктер шеңберінде Қазақстан Республикасының құқық қорғау саласындағы міндеттемелерін орындауы туралы баяндаманы қорғау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саяси құқықтар туралы Халықаралық пактіні Қазақстан Республикасының орындауы туралы баяндаманы қорғау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Нәсілдік кемсітушіліктің барлық түрін жою туралы Халықаралық конвенцияны Қазақстан Республикасының орындауы туралы баяндаманы қорғау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саудасы, балалардың жезөкшелігі мен балалар порнографиясына қатысты бала құқықтары туралы конвенцияға Факультативтік хаттаманы ҚР-дың орындауы туралы баяндаманы қорғау.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қатысушы болған халықаралық мекемелерге, конвенциялар мен келісімдерге берешектерді, ерікті, қаржылық жарналарды төлеу және қарыздарды өтеу, сондай-ақ ТМД-ның жарғылық және басқа да органдарын ұстауға арналған үлестік жарналарды төлеу міндеттемелерді орындалуы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95"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1 578 720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2 580 821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3 627 487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3 273 468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3 273 468</w:t>
            </w:r>
          </w:p>
        </w:tc>
      </w:tr>
    </w:tbl>
    <w:p>
      <w:pPr>
        <w:spacing w:after="0"/>
        <w:ind w:left="0"/>
        <w:jc w:val="both"/>
      </w:pPr>
      <w:r>
        <w:rPr>
          <w:rFonts w:ascii="Times New Roman"/>
          <w:b w:val="false"/>
          <w:i w:val="false"/>
          <w:color w:val="000000"/>
          <w:sz w:val="28"/>
        </w:rPr>
        <w:t>Мекеме басшысы _________________</w:t>
      </w:r>
    </w:p>
    <w:bookmarkStart w:name="z26" w:id="12"/>
    <w:p>
      <w:pPr>
        <w:spacing w:after="0"/>
        <w:ind w:left="0"/>
        <w:jc w:val="left"/>
      </w:pPr>
      <w:r>
        <w:rPr>
          <w:rFonts w:ascii="Times New Roman"/>
          <w:b/>
          <w:i w:val="false"/>
          <w:color w:val="000000"/>
        </w:rPr>
        <w:t xml:space="preserve"> 
Бюджеттік шығыстар жиынтығы</w:t>
      </w:r>
    </w:p>
    <w:bookmarkEnd w:id="12"/>
    <w:p>
      <w:pPr>
        <w:spacing w:after="0"/>
        <w:ind w:left="0"/>
        <w:jc w:val="both"/>
      </w:pPr>
      <w:r>
        <w:rPr>
          <w:rFonts w:ascii="Times New Roman"/>
          <w:b w:val="false"/>
          <w:i w:val="false"/>
          <w:color w:val="ff0000"/>
          <w:sz w:val="28"/>
        </w:rPr>
        <w:t xml:space="preserve">      Ескерту. Бюджеттік шығыстар жиынтығына өзгерту енгізілді - ҚР Үкіметінің 2011.03.03 </w:t>
      </w:r>
      <w:r>
        <w:rPr>
          <w:rFonts w:ascii="Times New Roman"/>
          <w:b w:val="false"/>
          <w:i w:val="false"/>
          <w:color w:val="ff0000"/>
          <w:sz w:val="28"/>
        </w:rPr>
        <w:t>№ 218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Республикалық бюджет</w:t>
      </w:r>
      <w:r>
        <w:br/>
      </w:r>
      <w:r>
        <w:rPr>
          <w:rFonts w:ascii="Times New Roman"/>
          <w:b w:val="false"/>
          <w:i w:val="false"/>
          <w:color w:val="000000"/>
          <w:sz w:val="28"/>
        </w:rPr>
        <w:t>
Өлшем бірлігі            мың теңге</w:t>
      </w:r>
      <w:r>
        <w:br/>
      </w:r>
      <w:r>
        <w:rPr>
          <w:rFonts w:ascii="Times New Roman"/>
          <w:b w:val="false"/>
          <w:i w:val="false"/>
          <w:color w:val="000000"/>
          <w:sz w:val="28"/>
        </w:rPr>
        <w:t>
Әкімші                   204 - Қазақстан Республикасы Сыртқы істер</w:t>
      </w:r>
      <w:r>
        <w:br/>
      </w:r>
      <w:r>
        <w:rPr>
          <w:rFonts w:ascii="Times New Roman"/>
          <w:b w:val="false"/>
          <w:i w:val="false"/>
          <w:color w:val="000000"/>
          <w:sz w:val="28"/>
        </w:rPr>
        <w:t>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7120"/>
        <w:gridCol w:w="1193"/>
        <w:gridCol w:w="1173"/>
        <w:gridCol w:w="1113"/>
        <w:gridCol w:w="1113"/>
        <w:gridCol w:w="1174"/>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коды</w:t>
            </w:r>
          </w:p>
        </w:tc>
        <w:tc>
          <w:tcPr>
            <w:tcW w:w="7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соның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20 658 151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26 050 449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36 455 079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33 515 549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33 635 415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18 396 008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25 409 995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33 146 642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30 764 458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30 884 324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қызметті үйлестіру жөніндегі қызметтер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3 720 788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4 085 892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5 048 849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4 925 973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5 063 370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шекараны делимитациялау және демаркациялау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240 144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258 687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 материалдық-техникалық жарақтандыру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873 918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816 608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816 608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766 576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730 680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іссапарлар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1 070 145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1 289 609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2 474 622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2 325 167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2 291 712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1 084 321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1 862 072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5 756 265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3 172 484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3 172 484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ғимараттарын, үй-жайлары мен құрылыстарын күрделі жөндеу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502 336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100 167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76 482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76 482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дипломатиялық өкілдіктердің арнайы, инженерлік-техникалық және нақты қорғалуын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63 813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63 813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Шетелдерде Қазақстан Республикасы азаматтарының құқықтары мен мүдделерін қорғау және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тұратын этностардың тарихи шығу елдерімен қатынастарын нығайту және шетелде Қазақстан Республикасындағы этникалық келісімді насихаттау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282 691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Достастығының жарғылық және басқа да органдарында Қазақстан Республикасының мүддесін білдіру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89 953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162 378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160 014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мүддесін білдіру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9 651 859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13 667 250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14 709 042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15 734 408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15 786 805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шетел мемлекеттерінің дипломатиялық өкілдіктерінің құрылысы үшін жер учаскелерін сатып алуға берілетін ағымдағы нысаналы трансферттер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ұйымдарға, басқа халықаралық және өзге де органдарға қатысуы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1 578 720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2 580 821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3 627 487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3 273 468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3 273 468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1 947 686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640 454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3 308 437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1 947 686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640 454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3 308 437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r>
    </w:tbl>
    <w:p>
      <w:pPr>
        <w:spacing w:after="0"/>
        <w:ind w:left="0"/>
        <w:jc w:val="both"/>
      </w:pPr>
      <w:r>
        <w:rPr>
          <w:rFonts w:ascii="Times New Roman"/>
          <w:b w:val="false"/>
          <w:i w:val="false"/>
          <w:color w:val="000000"/>
          <w:sz w:val="28"/>
        </w:rPr>
        <w:t>Мекеме басшысы _____________________</w:t>
      </w:r>
    </w:p>
    <w:bookmarkStart w:name="z27" w:id="13"/>
    <w:p>
      <w:pPr>
        <w:spacing w:after="0"/>
        <w:ind w:left="0"/>
        <w:jc w:val="left"/>
      </w:pPr>
      <w:r>
        <w:rPr>
          <w:rFonts w:ascii="Times New Roman"/>
          <w:b/>
          <w:i w:val="false"/>
          <w:color w:val="000000"/>
        </w:rPr>
        <w:t xml:space="preserve"> 
Шығыстарды стратегиялық бағыттар, мақсаттар, міндеттер және</w:t>
      </w:r>
      <w:r>
        <w:br/>
      </w:r>
      <w:r>
        <w:rPr>
          <w:rFonts w:ascii="Times New Roman"/>
          <w:b/>
          <w:i w:val="false"/>
          <w:color w:val="000000"/>
        </w:rPr>
        <w:t>
бюджеттік бағдарламалар бойынша бөлу</w:t>
      </w:r>
    </w:p>
    <w:bookmarkEnd w:id="13"/>
    <w:p>
      <w:pPr>
        <w:spacing w:after="0"/>
        <w:ind w:left="0"/>
        <w:jc w:val="both"/>
      </w:pPr>
      <w:r>
        <w:rPr>
          <w:rFonts w:ascii="Times New Roman"/>
          <w:b w:val="false"/>
          <w:i w:val="false"/>
          <w:color w:val="ff0000"/>
          <w:sz w:val="28"/>
        </w:rPr>
        <w:t xml:space="preserve">      Ескерту. Шығыстарды бөлуге өзгерту енгізілді - ҚР Үкіметінің 2011.03.03 </w:t>
      </w:r>
      <w:r>
        <w:rPr>
          <w:rFonts w:ascii="Times New Roman"/>
          <w:b w:val="false"/>
          <w:i w:val="false"/>
          <w:color w:val="ff0000"/>
          <w:sz w:val="28"/>
        </w:rPr>
        <w:t>№ 218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Әкімші 204 - Қазақстан Республикасы</w:t>
      </w:r>
      <w:r>
        <w:br/>
      </w:r>
      <w:r>
        <w:rPr>
          <w:rFonts w:ascii="Times New Roman"/>
          <w:b w:val="false"/>
          <w:i w:val="false"/>
          <w:color w:val="000000"/>
          <w:sz w:val="28"/>
        </w:rPr>
        <w:t>
             Сыртқы істер министрлігі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7120"/>
        <w:gridCol w:w="1193"/>
        <w:gridCol w:w="1173"/>
        <w:gridCol w:w="1113"/>
        <w:gridCol w:w="1113"/>
        <w:gridCol w:w="1174"/>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мақсаттар, міндеттер және бюджеттік бағдарламалар (атауы), ақылы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Қазақстан Республикасының егемендігі мен қауіпсіздігін дипломатиялық жолдармен қамтамасыз ету, жаһандық және өңірлік қауіпсіздікті сақтау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706 962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1 910 056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1 271 497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1 049 641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1 048 648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003 «Мемлекеттік шекараны делимитациялау және демаркациялау»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240 144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259 680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258 687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017 «Қазақстан Республикасының халықаралық ұйымдарға, басқа халықаралық және басқадай органдарға қатысуы»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584 712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1 703 342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789 961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789 961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789 961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Қазақстан Республикасының шет мемлекеттермен және халықаралық ұйымдармен өзара іс-қимылының тиімділігін көтеру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3 277 748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4 267 310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11 033 579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8 204 985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8 171 946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005 «Шетелдік іссапарлар»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1 070 145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1 289 609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2 138 307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2 325 167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2 291 712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006 «Өкілдік шығыстар»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1 084 321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1 862 072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3 308 536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3 172 484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3 172 484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008 «Шетелдегі дипломатиялық өкілдіктердің арнайы, инженерлік-техникалық және нақты қорғалуын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63 813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63 813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013 «Төуелсіз Мемлекеттер Достастығының жарғылық және басқа да органдарында Қазақстан Республикасының мүддесін қорғау»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89 953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162 378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160 014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017 «Қазақстан Республикасының халықаралық ұйымдарға, басқа халықаралық және өзге де органдарға қатысуы»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877 479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2 486 220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2 483 507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2 483 507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Қазақстан Республикасының шет елдердегі жеке және заңды тұлғаларының құқықтары мен мүдделерін қорғау және қамтамасыз ету, сыртқы байланыстарды консулдық сүйемелдеу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291 277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160 543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65 438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010 «Шетелдерде Қазақстан Республикасы азаматтарының құқықтары мен мүдделерін қорғау және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011 «Қазақстанда тұратын этностардың тарихи шығу елдерімен қатынастарын нығайту және шетелде Қазақстан Республикасындағы этникалық келісімді насихаттау»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282 691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Шет елдерде Қазақстан Республикасының оң сипатты имиджін қалыптастыру және ілгерілету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2 271 885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3 272 639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2 629 339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2 629 339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«Сыртқы саяси қызметті үйлестіру жөніндегі қызметтер»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2 271 885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2 629 339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2 629 339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2 629 339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6 547 872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8 862 788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15 643 153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11 890 358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11 856 326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бағыттардан тыс (Әкімшілік шығыстар) ЖИЫНЫ: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14 110 279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17 187 661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20 811 926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21 625 191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21 779 089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001 «Сыртқы саяси қызметті үйлестіру жөніндегі қызметтер»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1 448 903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1 561 013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1 734 008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2 296 634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2 434 031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004 «Қазақстан Республикасы Сыртқы істер министрлігін материалдық-техникалық жарақтандыру»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873 918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816 608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816 608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766 576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730 680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007 «Қазақстан Республикасы Сыртқы істер министрлігінің ғимараттарын, үй-жайлары мен құрылыстарын күрделі жөндеу»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502 336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111 167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76 482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76 482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014 «Шетелде Қазақстан Республикасының мүддесін білдіру»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9 651 859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13 667 250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14 605 943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15 734 408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15 786 805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Бюджеттік бағдарлама 016</w:t>
            </w:r>
            <w:r>
              <w:br/>
            </w:r>
            <w:r>
              <w:rPr>
                <w:rFonts w:ascii="Times New Roman"/>
                <w:b w:val="false"/>
                <w:i w:val="false"/>
                <w:color w:val="000000"/>
                <w:sz w:val="20"/>
              </w:rPr>
              <w:t>
</w:t>
            </w:r>
            <w:r>
              <w:rPr>
                <w:rFonts w:ascii="Times New Roman"/>
                <w:b w:val="false"/>
                <w:i w:val="false"/>
                <w:color w:val="000000"/>
                <w:sz w:val="20"/>
              </w:rPr>
              <w:t>«Астана қаласының бюджетіне шетел мемлекеттерінің дипломатиялық өкілдіктерінің құрылысы үшін жер учаскелерін сатып алуға берілетін ағымдағы нысаналы трансферттер»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101 462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009 «Қазақстан Республикасының дипломатиялық өкілдіктерін орналастыру үшін шетелде жылжымайтын мүлік объектілерін сатып алу және салу»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1 947 686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640 454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3 308 437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20 658 151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26 050 449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36 455 079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33 515 549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33 635 415</w:t>
            </w:r>
          </w:p>
        </w:tc>
      </w:tr>
    </w:tbl>
    <w:p>
      <w:pPr>
        <w:spacing w:after="0"/>
        <w:ind w:left="0"/>
        <w:jc w:val="both"/>
      </w:pPr>
      <w:r>
        <w:rPr>
          <w:rFonts w:ascii="Times New Roman"/>
          <w:b w:val="false"/>
          <w:i w:val="false"/>
          <w:color w:val="000000"/>
          <w:sz w:val="28"/>
        </w:rPr>
        <w:t>Мекеме басшысы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