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4b2fd" w14:textId="364b2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 Тіркеу қызметі және құқықтық көмек көрсету комитетінің халыққа қызмет көрсету орталықтары — мемлекеттік мекемелерін жергілікті атқарушы органдардың қарамағына беру туралы</w:t>
      </w:r>
    </w:p>
    <w:p>
      <w:pPr>
        <w:spacing w:after="0"/>
        <w:ind w:left="0"/>
        <w:jc w:val="both"/>
      </w:pPr>
      <w:r>
        <w:rPr>
          <w:rFonts w:ascii="Times New Roman"/>
          <w:b w:val="false"/>
          <w:i w:val="false"/>
          <w:color w:val="000000"/>
          <w:sz w:val="28"/>
        </w:rPr>
        <w:t>Қазақстан Республикасы Үкіметінің 2010 жылғы 15 қаңтардығы № 11 Қаулысы</w:t>
      </w:r>
    </w:p>
    <w:p>
      <w:pPr>
        <w:spacing w:after="0"/>
        <w:ind w:left="0"/>
        <w:jc w:val="both"/>
      </w:pPr>
      <w:bookmarkStart w:name="z1" w:id="0"/>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«Мемлекеттік мүлікті мемлекеттік меншіктің бір түрінен екінші түріне беру ережесін бекіту туралы» Қазақстан Республикасы Үкіметінің 2003 жылғы 22 қаңтардағы № 81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 Тіркеу қызметі және құқықтық көмек көрсету комитетінің халыққа қызмет көрсету орталықтары - мемлекеттік мекемелері (бұдан әрі - мемлекеттік мекемелер) осы қаулының қосымшасына сәйкес мүліктік кешендер ретінде облыстардың, Астана және Алматы қалаларының коммуналдық меншігіне берілсін.</w:t>
      </w:r>
      <w:r>
        <w:br/>
      </w:r>
      <w:r>
        <w:rPr>
          <w:rFonts w:ascii="Times New Roman"/>
          <w:b w:val="false"/>
          <w:i w:val="false"/>
          <w:color w:val="000000"/>
          <w:sz w:val="28"/>
        </w:rPr>
        <w:t>
</w:t>
      </w:r>
      <w:r>
        <w:rPr>
          <w:rFonts w:ascii="Times New Roman"/>
          <w:b w:val="false"/>
          <w:i w:val="false"/>
          <w:color w:val="000000"/>
          <w:sz w:val="28"/>
        </w:rPr>
        <w:t xml:space="preserve">
      2.  Республикасы Қаржы министрлігінің Мемлекеттік мүлік және жекешелендіру комитеті Қазақстан Республикасы Әділет министрлігімен және облыстардың, Астана және Алматы қалаларының әкімдерімен бірлесіп,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мемлекеттік мекемелерді қабылдап алу-беру жөніндегі қажетті ұйымдастыру іс-шараларын жүзеге асырсын.</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Әділет министрлігінің мәселелері» туралы Қазақстан Республикасы Үкіметінің 2004 жылғы 28 қазандағы № 1120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41, 532-құжат):</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Әділет министрлігі Тіркеу қызметі және құқықтық көмек көрсету комитетінің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«Мемлекеттік мекемелер» деген 2-бөлім алынып тасталсын;</w:t>
      </w:r>
      <w:r>
        <w:br/>
      </w:r>
      <w:r>
        <w:rPr>
          <w:rFonts w:ascii="Times New Roman"/>
          <w:b w:val="false"/>
          <w:i w:val="false"/>
          <w:color w:val="000000"/>
          <w:sz w:val="28"/>
        </w:rPr>
        <w:t>
</w:t>
      </w:r>
      <w:r>
        <w:rPr>
          <w:rFonts w:ascii="Times New Roman"/>
          <w:b w:val="false"/>
          <w:i w:val="false"/>
          <w:color w:val="000000"/>
          <w:sz w:val="28"/>
        </w:rPr>
        <w:t xml:space="preserve">
      2)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11-жолда:</w:t>
      </w:r>
      <w:r>
        <w:br/>
      </w:r>
      <w:r>
        <w:rPr>
          <w:rFonts w:ascii="Times New Roman"/>
          <w:b w:val="false"/>
          <w:i w:val="false"/>
          <w:color w:val="000000"/>
          <w:sz w:val="28"/>
        </w:rPr>
        <w:t>
      2-бағандағы «Халыққа қызмет көрсету орталықтары 8560» деген жол алынып тасталсын;</w:t>
      </w:r>
      <w:r>
        <w:br/>
      </w:r>
      <w:r>
        <w:rPr>
          <w:rFonts w:ascii="Times New Roman"/>
          <w:b w:val="false"/>
          <w:i w:val="false"/>
          <w:color w:val="000000"/>
          <w:sz w:val="28"/>
        </w:rPr>
        <w:t>
      3-бағандағы «30680» және «26292» деген сандар тиісінше «22120» және «17732»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3) «Құқықтық түсіндіру жұмысы, құқықтық мәдениет деңгейін арттыру, азаматтарды құқықтық оқыту мен тәрбиелеу жөніндегі 2009 - 2011 жылдарға арналған бағдарлама туралы» Қазақстан Республикасы Үкіметінің 2008 жылғы 29 қарашадағы № 1116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Құқықтық түсіндіру жұмысы, құқықтық мәдениет деңгейін арттыру, азаматтарды құқықтық оқыту мен тәрбиелеу жөніндегі 2009 - 2011 жылдарға арналған </w:t>
      </w:r>
      <w:r>
        <w:rPr>
          <w:rFonts w:ascii="Times New Roman"/>
          <w:b w:val="false"/>
          <w:i w:val="false"/>
          <w:color w:val="000000"/>
          <w:sz w:val="28"/>
        </w:rPr>
        <w:t>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«Құқықтық түсіндіру жұмысы, құқықтық мәдениет деңгейін арттыру, азаматтарды құқықтық оқыту мен тәрбиелеу жөніндегі 2009 - 2011 жылдарға арналған бағдарламаны іске асыру жөніндегі іс-шаралар жоспары» деген </w:t>
      </w:r>
      <w:r>
        <w:rPr>
          <w:rFonts w:ascii="Times New Roman"/>
          <w:b w:val="false"/>
          <w:i w:val="false"/>
          <w:color w:val="000000"/>
          <w:sz w:val="28"/>
        </w:rPr>
        <w:t>8-бөлімде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«Ұйымдастырушылық-әдістемелік қамтамасыз ету» деген 4-тарауда:</w:t>
      </w:r>
      <w:r>
        <w:br/>
      </w:r>
      <w:r>
        <w:rPr>
          <w:rFonts w:ascii="Times New Roman"/>
          <w:b w:val="false"/>
          <w:i w:val="false"/>
          <w:color w:val="000000"/>
          <w:sz w:val="28"/>
        </w:rPr>
        <w:t>
      реттік нөмірі 2-жолдың 4-бағаны «, Орталық және жергілікті атқарушы органдар»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Осы қаулы 2010 жылғы 1 қаңтардан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15 қаңтардағы</w:t>
      </w:r>
      <w:r>
        <w:br/>
      </w:r>
      <w:r>
        <w:rPr>
          <w:rFonts w:ascii="Times New Roman"/>
          <w:b w:val="false"/>
          <w:i w:val="false"/>
          <w:color w:val="000000"/>
          <w:sz w:val="28"/>
        </w:rPr>
        <w:t xml:space="preserve">
№ 11 қаулысына    </w:t>
      </w:r>
      <w:r>
        <w:br/>
      </w:r>
      <w:r>
        <w:rPr>
          <w:rFonts w:ascii="Times New Roman"/>
          <w:b w:val="false"/>
          <w:i w:val="false"/>
          <w:color w:val="000000"/>
          <w:sz w:val="28"/>
        </w:rPr>
        <w:t xml:space="preserve">
қосымша        </w:t>
      </w:r>
    </w:p>
    <w:bookmarkStart w:name="z15" w:id="2"/>
    <w:p>
      <w:pPr>
        <w:spacing w:after="0"/>
        <w:ind w:left="0"/>
        <w:jc w:val="left"/>
      </w:pPr>
      <w:r>
        <w:rPr>
          <w:rFonts w:ascii="Times New Roman"/>
          <w:b/>
          <w:i w:val="false"/>
          <w:color w:val="000000"/>
        </w:rPr>
        <w:t xml:space="preserve"> 
Республикалық меншіктен коммуналдық меншікке берілетін</w:t>
      </w:r>
      <w:r>
        <w:br/>
      </w:r>
      <w:r>
        <w:rPr>
          <w:rFonts w:ascii="Times New Roman"/>
          <w:b/>
          <w:i w:val="false"/>
          <w:color w:val="000000"/>
        </w:rPr>
        <w:t>
Халыққа қызмет көрсету орталықтарының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6153"/>
        <w:gridCol w:w="677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Берілетін мемлекеттік мекемелердің тізбесі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атауы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w:t>
            </w:r>
          </w:p>
        </w:tc>
      </w:tr>
      <w:tr>
        <w:trPr>
          <w:trHeight w:val="102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Халыққа қызмет көрсету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Халыққа қызмет көрсету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әкімдігі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Халыққа қызмет көрсету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әкімдігі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Халыққа қызмет көрсету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әкімдігі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Халыққа қызмет көрсету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Халыққа қызмет көрсету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әкімдігі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Халыққа қызмет көрсету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Халыққа қызмет көрсету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әкімдігі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кврсету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Халыққа қызмет көрсету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Халыққа қызмет көрсету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әкімдігі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Халыққа қызмет көрсету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әкімдігі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әкімдігі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Халыққа қызмет көрсету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Халыққа қызмет көрсету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Халыққа қызмет көрсету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Халыққа қызмет корсету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Халыққа қызмет көрсету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Халыққа қызмет көрсету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ауданының Халыққа қызмет көрсету орталығы» мемлекеттік мекемесі</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