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fdc3" w14:textId="079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№ 1036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қаңтардағы № 35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кедендік аумағынан шикі мұнай мен мұнайдан жасалған тауарларды әкету кезінде кедендік баждарды алу туралы» Қазақстан Республикасы Үкіметінің 2005 жылғы 15 қазандағы № 1036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533-құжат)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(1000 кг үшін доллармен)» деген баған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(1000 кг үшін доллармен)» «0», «82,96», «55,31», «55,31», «55,31».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қоғамдастықтың Интеграциялық комитетінің Хатшылығына Қазақстан Республикасының Үкіметі қабылдайтын сыртқы сауда қызметін реттеу шаралары туралы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отыз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