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4bfc64" w14:textId="b4bfc6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Еуразиялық экономикалық қоғамдастыққа мүше мемлекеттердің энергетикалық нарығын ақпараттық қамтамасыз етудің ортақ жүйесін қалыптастыру туралы келісімді бекіту туралы</w:t>
      </w:r>
    </w:p>
    <w:p>
      <w:pPr>
        <w:spacing w:after="0"/>
        <w:ind w:left="0"/>
        <w:jc w:val="both"/>
      </w:pPr>
      <w:r>
        <w:rPr>
          <w:rFonts w:ascii="Times New Roman"/>
          <w:b w:val="false"/>
          <w:i w:val="false"/>
          <w:color w:val="000000"/>
          <w:sz w:val="28"/>
        </w:rPr>
        <w:t>Қазақстан Республикасы Үкіметінің 2010 жылғы 2 ақпандағы № 55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2008 жылғы 12 желтоқсанда Мәскеу қаласында қол қойылған Еуразиялық экономикалық қоғамдастыққа мүше мемлекеттердің энергетикалық нарығын ақпараттық қамтамасыз етудің ортақ жүйесін қалыптастыру туралы келісім бекітілсін.</w:t>
      </w:r>
      <w:r>
        <w:br/>
      </w:r>
      <w:r>
        <w:rPr>
          <w:rFonts w:ascii="Times New Roman"/>
          <w:b w:val="false"/>
          <w:i w:val="false"/>
          <w:color w:val="000000"/>
          <w:sz w:val="28"/>
        </w:rPr>
        <w:t>
</w:t>
      </w:r>
      <w:r>
        <w:rPr>
          <w:rFonts w:ascii="Times New Roman"/>
          <w:b w:val="false"/>
          <w:i w:val="false"/>
          <w:color w:val="000000"/>
          <w:sz w:val="28"/>
        </w:rPr>
        <w:t>
      2.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2010 жылғы 2 ақпандағы </w:t>
      </w:r>
      <w:r>
        <w:br/>
      </w:r>
      <w:r>
        <w:rPr>
          <w:rFonts w:ascii="Times New Roman"/>
          <w:b w:val="false"/>
          <w:i w:val="false"/>
          <w:color w:val="000000"/>
          <w:sz w:val="28"/>
        </w:rPr>
        <w:t xml:space="preserve">
№ 55 қаулысымен    </w:t>
      </w:r>
      <w:r>
        <w:br/>
      </w:r>
      <w:r>
        <w:rPr>
          <w:rFonts w:ascii="Times New Roman"/>
          <w:b w:val="false"/>
          <w:i w:val="false"/>
          <w:color w:val="000000"/>
          <w:sz w:val="28"/>
        </w:rPr>
        <w:t xml:space="preserve">
бекітілген      </w:t>
      </w:r>
    </w:p>
    <w:bookmarkStart w:name="z4" w:id="1"/>
    <w:p>
      <w:pPr>
        <w:spacing w:after="0"/>
        <w:ind w:left="0"/>
        <w:jc w:val="left"/>
      </w:pPr>
      <w:r>
        <w:rPr>
          <w:rFonts w:ascii="Times New Roman"/>
          <w:b/>
          <w:i w:val="false"/>
          <w:color w:val="000000"/>
        </w:rPr>
        <w:t xml:space="preserve"> 
Еуразиялық экономикалық қоғамдастыққа мүше мемлекеттердің энергетикалық нарығын ақпараттық қамтамасыз етудің ортақ жүйесін қалыптастыру туралы</w:t>
      </w:r>
      <w:r>
        <w:br/>
      </w:r>
      <w:r>
        <w:rPr>
          <w:rFonts w:ascii="Times New Roman"/>
          <w:b/>
          <w:i w:val="false"/>
          <w:color w:val="000000"/>
        </w:rPr>
        <w:t>
КЕЛІСІМ</w:t>
      </w:r>
    </w:p>
    <w:bookmarkEnd w:id="1"/>
    <w:p>
      <w:pPr>
        <w:spacing w:after="0"/>
        <w:ind w:left="0"/>
        <w:jc w:val="both"/>
      </w:pPr>
      <w:r>
        <w:rPr>
          <w:rFonts w:ascii="Times New Roman"/>
          <w:b w:val="false"/>
          <w:i w:val="false"/>
          <w:color w:val="000000"/>
          <w:sz w:val="28"/>
        </w:rPr>
        <w:t>      Бұдан әрі Тараптар деп аталатын Еуразиялық экономикалық қоғамдастыққа мүше мемлекеттердің үкіметтері,</w:t>
      </w:r>
      <w:r>
        <w:br/>
      </w:r>
      <w:r>
        <w:rPr>
          <w:rFonts w:ascii="Times New Roman"/>
          <w:b w:val="false"/>
          <w:i w:val="false"/>
          <w:color w:val="000000"/>
          <w:sz w:val="28"/>
        </w:rPr>
        <w:t>
      2000 жылғы 10 қазандағы Еуразиялық экономикалық қоғамдастықты құру туралы шарттың ережелерін, Еуразиялық экономикалық қоғамдастықтың Мемлекетаралық Кеңесінің 2003 жылғы 28 ақпандағы № 103 шешімімен бекітілген Еуразиялық экономикалық қоғамдастыққа мүше мемлекеттердің энергетикалық саясатының негіздерін басшылыққа ала отырып,</w:t>
      </w:r>
      <w:r>
        <w:br/>
      </w:r>
      <w:r>
        <w:rPr>
          <w:rFonts w:ascii="Times New Roman"/>
          <w:b w:val="false"/>
          <w:i w:val="false"/>
          <w:color w:val="000000"/>
          <w:sz w:val="28"/>
        </w:rPr>
        <w:t>
      Еуразиялық экономикалық қоғамдастыққа (ЕурАзЭҚ-қа) мүше мемлекеттердің энергетикалық нарығының қалыптасуы мен жұмыс істеуінде ақпараттық жүйе құрудың маңызды рөлін ескере отырып,</w:t>
      </w:r>
      <w:r>
        <w:br/>
      </w:r>
      <w:r>
        <w:rPr>
          <w:rFonts w:ascii="Times New Roman"/>
          <w:b w:val="false"/>
          <w:i w:val="false"/>
          <w:color w:val="000000"/>
          <w:sz w:val="28"/>
        </w:rPr>
        <w:t>
      энергетика мәселелері бойынша кеңінен ақпарат алмасуға қолайлы жағдайлар жасауға ұмтыла отырып,</w:t>
      </w:r>
      <w:r>
        <w:br/>
      </w:r>
      <w:r>
        <w:rPr>
          <w:rFonts w:ascii="Times New Roman"/>
          <w:b w:val="false"/>
          <w:i w:val="false"/>
          <w:color w:val="000000"/>
          <w:sz w:val="28"/>
        </w:rPr>
        <w:t>
      ЕурАзЭҚ-қа мүше мемлекеттердің энергетикалық нарығын қалыптастыру үшін ақпараттық ресурстарды бірлесіп пайдалану қажеттілігін мойындай отырып,</w:t>
      </w:r>
      <w:r>
        <w:br/>
      </w:r>
      <w:r>
        <w:rPr>
          <w:rFonts w:ascii="Times New Roman"/>
          <w:b w:val="false"/>
          <w:i w:val="false"/>
          <w:color w:val="000000"/>
          <w:sz w:val="28"/>
        </w:rPr>
        <w:t>
      төмендегілер туралы келісті:</w:t>
      </w:r>
    </w:p>
    <w:bookmarkStart w:name="z5" w:id="2"/>
    <w:p>
      <w:pPr>
        <w:spacing w:after="0"/>
        <w:ind w:left="0"/>
        <w:jc w:val="left"/>
      </w:pPr>
      <w:r>
        <w:rPr>
          <w:rFonts w:ascii="Times New Roman"/>
          <w:b/>
          <w:i w:val="false"/>
          <w:color w:val="000000"/>
        </w:rPr>
        <w:t xml:space="preserve"> 
1-бап</w:t>
      </w:r>
    </w:p>
    <w:bookmarkEnd w:id="2"/>
    <w:p>
      <w:pPr>
        <w:spacing w:after="0"/>
        <w:ind w:left="0"/>
        <w:jc w:val="both"/>
      </w:pPr>
      <w:r>
        <w:rPr>
          <w:rFonts w:ascii="Times New Roman"/>
          <w:b w:val="false"/>
          <w:i w:val="false"/>
          <w:color w:val="000000"/>
          <w:sz w:val="28"/>
        </w:rPr>
        <w:t>      Осы Келісімнің мақсаттары үшін пайдаланылатын үғымдар мыналарды білдіреді:</w:t>
      </w:r>
      <w:r>
        <w:br/>
      </w:r>
      <w:r>
        <w:rPr>
          <w:rFonts w:ascii="Times New Roman"/>
          <w:b w:val="false"/>
          <w:i w:val="false"/>
          <w:color w:val="000000"/>
          <w:sz w:val="28"/>
        </w:rPr>
        <w:t>
      «ЕурАзЭҚ-қа мүше мемлекеттердің энергетикалық нарығын ақпараттық қамтамасыз етудің ортақ жүйесі» - ЕурАзЭҚ-қа мүше мемлекеттердің аумақтарында энергетика бойынша ақпарат жинау, өңдеу және беру жөніндегі коммуникациялық жүйе, ол мыналарды қамтиды:</w:t>
      </w:r>
      <w:r>
        <w:br/>
      </w:r>
      <w:r>
        <w:rPr>
          <w:rFonts w:ascii="Times New Roman"/>
          <w:b w:val="false"/>
          <w:i w:val="false"/>
          <w:color w:val="000000"/>
          <w:sz w:val="28"/>
        </w:rPr>
        <w:t>
      келісілген тізбелер мен нысандар бойынша жүйелендірілген дерекқор;</w:t>
      </w:r>
      <w:r>
        <w:br/>
      </w:r>
      <w:r>
        <w:rPr>
          <w:rFonts w:ascii="Times New Roman"/>
          <w:b w:val="false"/>
          <w:i w:val="false"/>
          <w:color w:val="000000"/>
          <w:sz w:val="28"/>
        </w:rPr>
        <w:t>
      қазіргі техникалық құралдар, коммуникациялар, бағдарламалық қамтамасыз ету және ЕурАзЭҚ-қа мүше мемлекеттердің энергетикалық нарығына қатысушыларды сапалы анықтамалық-ақпараттық қолдауды жүзеге асыруға мүмкіндік беретін ақпараттық технологиялар;</w:t>
      </w:r>
      <w:r>
        <w:br/>
      </w:r>
      <w:r>
        <w:rPr>
          <w:rFonts w:ascii="Times New Roman"/>
          <w:b w:val="false"/>
          <w:i w:val="false"/>
          <w:color w:val="000000"/>
          <w:sz w:val="28"/>
        </w:rPr>
        <w:t>
      «ЕурАзЭҚ-қа мүше мемлекеттердің энергетикалық нарығын ақпараттық қамтамасыз етудің ортақ жүйесінің дерекқоры» - мемлекеттік құпиясы жоқ және құпияға жатпайтын, «ЕурАзЭҚ-қа мүше мемлекеттердің энергетикалық нарығы субъектілері үшін белгілі бір жерде шоғырландырылған, қолжетімді ақпарат»;</w:t>
      </w:r>
      <w:r>
        <w:br/>
      </w:r>
      <w:r>
        <w:rPr>
          <w:rFonts w:ascii="Times New Roman"/>
          <w:b w:val="false"/>
          <w:i w:val="false"/>
          <w:color w:val="000000"/>
          <w:sz w:val="28"/>
        </w:rPr>
        <w:t>
      «Тараптар мемлекеттерінің уәкілетті органдары» - өз мемлекетінің заңнамасына сәйкес Тараптар белгілейтін мемлекеттік басқару органдары.</w:t>
      </w:r>
    </w:p>
    <w:bookmarkStart w:name="z6" w:id="3"/>
    <w:p>
      <w:pPr>
        <w:spacing w:after="0"/>
        <w:ind w:left="0"/>
        <w:jc w:val="left"/>
      </w:pPr>
      <w:r>
        <w:rPr>
          <w:rFonts w:ascii="Times New Roman"/>
          <w:b/>
          <w:i w:val="false"/>
          <w:color w:val="000000"/>
        </w:rPr>
        <w:t xml:space="preserve"> 
2-бап</w:t>
      </w:r>
    </w:p>
    <w:bookmarkEnd w:id="3"/>
    <w:p>
      <w:pPr>
        <w:spacing w:after="0"/>
        <w:ind w:left="0"/>
        <w:jc w:val="both"/>
      </w:pPr>
      <w:r>
        <w:rPr>
          <w:rFonts w:ascii="Times New Roman"/>
          <w:b w:val="false"/>
          <w:i w:val="false"/>
          <w:color w:val="000000"/>
          <w:sz w:val="28"/>
        </w:rPr>
        <w:t>      Осы Келісімнің мақсаты ЕурАзЭҚ-қа мүше мемлекеттердің энергетикалық нарығын ақпараттық қамтамасыз етудің ортақ жүйесін құру үшін құқықтық негіз жасау және ЕурАзЭҚ-қа мүше мемлекеттердің энергетикалық нарығын құру, оның жұмыс істеу және даму процестерін ақпараттық қолдауды қамтамасыз ету болып табылады.</w:t>
      </w:r>
    </w:p>
    <w:bookmarkStart w:name="z7" w:id="4"/>
    <w:p>
      <w:pPr>
        <w:spacing w:after="0"/>
        <w:ind w:left="0"/>
        <w:jc w:val="left"/>
      </w:pPr>
      <w:r>
        <w:rPr>
          <w:rFonts w:ascii="Times New Roman"/>
          <w:b/>
          <w:i w:val="false"/>
          <w:color w:val="000000"/>
        </w:rPr>
        <w:t xml:space="preserve"> 
3-бап</w:t>
      </w:r>
    </w:p>
    <w:bookmarkEnd w:id="4"/>
    <w:p>
      <w:pPr>
        <w:spacing w:after="0"/>
        <w:ind w:left="0"/>
        <w:jc w:val="both"/>
      </w:pPr>
      <w:r>
        <w:rPr>
          <w:rFonts w:ascii="Times New Roman"/>
          <w:b w:val="false"/>
          <w:i w:val="false"/>
          <w:color w:val="000000"/>
          <w:sz w:val="28"/>
        </w:rPr>
        <w:t>      ЕурАзЭҚ-қа мүше мемлекеттердің энергетикалық нарығын ақпараттық қамтамасыз етудің ортақ жүйесін құрудың негізгі міндеттері:</w:t>
      </w:r>
      <w:r>
        <w:br/>
      </w:r>
      <w:r>
        <w:rPr>
          <w:rFonts w:ascii="Times New Roman"/>
          <w:b w:val="false"/>
          <w:i w:val="false"/>
          <w:color w:val="000000"/>
          <w:sz w:val="28"/>
        </w:rPr>
        <w:t>
      ЕурАзЭҚ-қа мүше мемлекеттердің энергетикалық нарығын ақпараттық қамтамасыз етудің ортақ жүйесінің дерекқорын құру;</w:t>
      </w:r>
      <w:r>
        <w:br/>
      </w:r>
      <w:r>
        <w:rPr>
          <w:rFonts w:ascii="Times New Roman"/>
          <w:b w:val="false"/>
          <w:i w:val="false"/>
          <w:color w:val="000000"/>
          <w:sz w:val="28"/>
        </w:rPr>
        <w:t>
      ЕурАзЭҚ-қа мүше мемлекеттердің отын-энергетикалық кешендерінде нарықтық қайта құру аясында тәжірибе алмасу;</w:t>
      </w:r>
      <w:r>
        <w:br/>
      </w:r>
      <w:r>
        <w:rPr>
          <w:rFonts w:ascii="Times New Roman"/>
          <w:b w:val="false"/>
          <w:i w:val="false"/>
          <w:color w:val="000000"/>
          <w:sz w:val="28"/>
        </w:rPr>
        <w:t>
      ЕурАзЭҚ-қа мүше мемлекеттердің энергетикалық нарығын құру және тиімді жұмыс істеуін қамтамасыз ету үшін дерекқорды пайдалану болып табылады.</w:t>
      </w:r>
    </w:p>
    <w:bookmarkStart w:name="z8" w:id="5"/>
    <w:p>
      <w:pPr>
        <w:spacing w:after="0"/>
        <w:ind w:left="0"/>
        <w:jc w:val="left"/>
      </w:pPr>
      <w:r>
        <w:rPr>
          <w:rFonts w:ascii="Times New Roman"/>
          <w:b/>
          <w:i w:val="false"/>
          <w:color w:val="000000"/>
        </w:rPr>
        <w:t xml:space="preserve"> 
4-бап</w:t>
      </w:r>
    </w:p>
    <w:bookmarkEnd w:id="5"/>
    <w:p>
      <w:pPr>
        <w:spacing w:after="0"/>
        <w:ind w:left="0"/>
        <w:jc w:val="both"/>
      </w:pPr>
      <w:r>
        <w:rPr>
          <w:rFonts w:ascii="Times New Roman"/>
          <w:b w:val="false"/>
          <w:i w:val="false"/>
          <w:color w:val="000000"/>
          <w:sz w:val="28"/>
        </w:rPr>
        <w:t>      ЕурАзЭҚ-қа мүше мемлекеттердің энергетикалық нарығын ақпараттық қамтамасыз етудің ортақ жүйесін құру кезінде Тараптар мынадай ұстанымдарға сүйенеді:</w:t>
      </w:r>
      <w:r>
        <w:br/>
      </w:r>
      <w:r>
        <w:rPr>
          <w:rFonts w:ascii="Times New Roman"/>
          <w:b w:val="false"/>
          <w:i w:val="false"/>
          <w:color w:val="000000"/>
          <w:sz w:val="28"/>
        </w:rPr>
        <w:t>
      мүдделердің ортақтығы мен өзара пайда;</w:t>
      </w:r>
      <w:r>
        <w:br/>
      </w:r>
      <w:r>
        <w:rPr>
          <w:rFonts w:ascii="Times New Roman"/>
          <w:b w:val="false"/>
          <w:i w:val="false"/>
          <w:color w:val="000000"/>
          <w:sz w:val="28"/>
        </w:rPr>
        <w:t>
      ЕурАзЭҚ-қа мүше мемлекеттердің энергетикалық нарығын ақпараттық қамтамасыз етудің ортақ жүйесінің дерекқорына бірдей қол жеткізуді қамтамасыз ету;</w:t>
      </w:r>
      <w:r>
        <w:br/>
      </w:r>
      <w:r>
        <w:rPr>
          <w:rFonts w:ascii="Times New Roman"/>
          <w:b w:val="false"/>
          <w:i w:val="false"/>
          <w:color w:val="000000"/>
          <w:sz w:val="28"/>
        </w:rPr>
        <w:t>
      ЕурАзЭҚ-қа мүше мемлекеттердің энергетикалық нарығын ақпараттық қамтамасыз етудің ортақ жүйесі үшін ақпарат дайындауға бірыңғай әдіснамалық тәсіл қолдану.</w:t>
      </w:r>
    </w:p>
    <w:bookmarkStart w:name="z9" w:id="6"/>
    <w:p>
      <w:pPr>
        <w:spacing w:after="0"/>
        <w:ind w:left="0"/>
        <w:jc w:val="left"/>
      </w:pPr>
      <w:r>
        <w:rPr>
          <w:rFonts w:ascii="Times New Roman"/>
          <w:b/>
          <w:i w:val="false"/>
          <w:color w:val="000000"/>
        </w:rPr>
        <w:t xml:space="preserve"> 
5-бап</w:t>
      </w:r>
    </w:p>
    <w:bookmarkEnd w:id="6"/>
    <w:p>
      <w:pPr>
        <w:spacing w:after="0"/>
        <w:ind w:left="0"/>
        <w:jc w:val="both"/>
      </w:pPr>
      <w:r>
        <w:rPr>
          <w:rFonts w:ascii="Times New Roman"/>
          <w:b w:val="false"/>
          <w:i w:val="false"/>
          <w:color w:val="000000"/>
          <w:sz w:val="28"/>
        </w:rPr>
        <w:t>      Тараптар энергетика саласындағы мынадай негізгі бағыттар бойынша:</w:t>
      </w:r>
      <w:r>
        <w:br/>
      </w:r>
      <w:r>
        <w:rPr>
          <w:rFonts w:ascii="Times New Roman"/>
          <w:b w:val="false"/>
          <w:i w:val="false"/>
          <w:color w:val="000000"/>
          <w:sz w:val="28"/>
        </w:rPr>
        <w:t>
      ЕурАзЭҚ-қа мүше мемлекеттердің заңнамалық және өзге нормативтік құқықтық актілері;</w:t>
      </w:r>
      <w:r>
        <w:br/>
      </w:r>
      <w:r>
        <w:rPr>
          <w:rFonts w:ascii="Times New Roman"/>
          <w:b w:val="false"/>
          <w:i w:val="false"/>
          <w:color w:val="000000"/>
          <w:sz w:val="28"/>
        </w:rPr>
        <w:t>
      ЕурАзЭҚ органдарының халықаралық шарттары мен шешімдері;</w:t>
      </w:r>
      <w:r>
        <w:br/>
      </w:r>
      <w:r>
        <w:rPr>
          <w:rFonts w:ascii="Times New Roman"/>
          <w:b w:val="false"/>
          <w:i w:val="false"/>
          <w:color w:val="000000"/>
          <w:sz w:val="28"/>
        </w:rPr>
        <w:t>
      ЕурАзЭҚ-тің Интеграциялық Комитеті жанындағы Энергетикалық саясат жөніндегі кеңестің материалдары;</w:t>
      </w:r>
      <w:r>
        <w:br/>
      </w:r>
      <w:r>
        <w:rPr>
          <w:rFonts w:ascii="Times New Roman"/>
          <w:b w:val="false"/>
          <w:i w:val="false"/>
          <w:color w:val="000000"/>
          <w:sz w:val="28"/>
        </w:rPr>
        <w:t>
      халықаралық ұйымдардың материалдары;</w:t>
      </w:r>
      <w:r>
        <w:br/>
      </w:r>
      <w:r>
        <w:rPr>
          <w:rFonts w:ascii="Times New Roman"/>
          <w:b w:val="false"/>
          <w:i w:val="false"/>
          <w:color w:val="000000"/>
          <w:sz w:val="28"/>
        </w:rPr>
        <w:t>
      ЕурАзЭҚ-қа мүше мемлекеттердің энергетиканы дамытудың маңызды бағыттары бойынша статистикалық деректері;</w:t>
      </w:r>
      <w:r>
        <w:br/>
      </w:r>
      <w:r>
        <w:rPr>
          <w:rFonts w:ascii="Times New Roman"/>
          <w:b w:val="false"/>
          <w:i w:val="false"/>
          <w:color w:val="000000"/>
          <w:sz w:val="28"/>
        </w:rPr>
        <w:t>
      стратегиялық даму, орта мерзімді кезеңге жоспарлау, ғылым жетістіктері мен озық технологиялар туралы материалдарды алмасу жөніндегі ақпарат;</w:t>
      </w:r>
      <w:r>
        <w:br/>
      </w:r>
      <w:r>
        <w:rPr>
          <w:rFonts w:ascii="Times New Roman"/>
          <w:b w:val="false"/>
          <w:i w:val="false"/>
          <w:color w:val="000000"/>
          <w:sz w:val="28"/>
        </w:rPr>
        <w:t>
      ЕурАзЭҚ-қа мүше мемлекеттердің және басқа мемлекеттердің отын-энергетикалық кешендеріндегі нарықтық қайта құрулар туралы ақпарат;</w:t>
      </w:r>
      <w:r>
        <w:br/>
      </w:r>
      <w:r>
        <w:rPr>
          <w:rFonts w:ascii="Times New Roman"/>
          <w:b w:val="false"/>
          <w:i w:val="false"/>
          <w:color w:val="000000"/>
          <w:sz w:val="28"/>
        </w:rPr>
        <w:t>
      ғылыми-талдамалық және техникалық ақпарат;</w:t>
      </w:r>
      <w:r>
        <w:br/>
      </w:r>
      <w:r>
        <w:rPr>
          <w:rFonts w:ascii="Times New Roman"/>
          <w:b w:val="false"/>
          <w:i w:val="false"/>
          <w:color w:val="000000"/>
          <w:sz w:val="28"/>
        </w:rPr>
        <w:t>
      энергетикадағы мемлекеттік стандарттар туралы ақпарат;</w:t>
      </w:r>
      <w:r>
        <w:br/>
      </w:r>
      <w:r>
        <w:rPr>
          <w:rFonts w:ascii="Times New Roman"/>
          <w:b w:val="false"/>
          <w:i w:val="false"/>
          <w:color w:val="000000"/>
          <w:sz w:val="28"/>
        </w:rPr>
        <w:t>
      энергетикалық бөлшек және көтерме сауда нарықтарындағы бағалар мен тарифтер туралы ақпарат бойынша ЕурАзЭҚ-қа мүше мемлекеттердің энергетикалық нарығын ақпараттық қамтамасыз етудің ортақ жүйесінің дерекқорын қалыптастырады.</w:t>
      </w:r>
    </w:p>
    <w:bookmarkStart w:name="z10" w:id="7"/>
    <w:p>
      <w:pPr>
        <w:spacing w:after="0"/>
        <w:ind w:left="0"/>
        <w:jc w:val="left"/>
      </w:pPr>
      <w:r>
        <w:rPr>
          <w:rFonts w:ascii="Times New Roman"/>
          <w:b/>
          <w:i w:val="false"/>
          <w:color w:val="000000"/>
        </w:rPr>
        <w:t xml:space="preserve"> 
6-бап</w:t>
      </w:r>
    </w:p>
    <w:bookmarkEnd w:id="7"/>
    <w:p>
      <w:pPr>
        <w:spacing w:after="0"/>
        <w:ind w:left="0"/>
        <w:jc w:val="both"/>
      </w:pPr>
      <w:r>
        <w:rPr>
          <w:rFonts w:ascii="Times New Roman"/>
          <w:b w:val="false"/>
          <w:i w:val="false"/>
          <w:color w:val="000000"/>
          <w:sz w:val="28"/>
        </w:rPr>
        <w:t>      ЕурАзЭҚ-қа мүше мемлекеттердің энергетикалық нарығын ақпараттық қамтамасыз етудің ортақ жүйесін қалыптастыру, оның жұмыс істеуі мен дамуы жөніндегі міндеттерді іске асыруды Тараптардың уәкілетті органдары жүзеге асырады.</w:t>
      </w:r>
      <w:r>
        <w:br/>
      </w:r>
      <w:r>
        <w:rPr>
          <w:rFonts w:ascii="Times New Roman"/>
          <w:b w:val="false"/>
          <w:i w:val="false"/>
          <w:color w:val="000000"/>
          <w:sz w:val="28"/>
        </w:rPr>
        <w:t>
      Тараптар осы Келісім күшіне енгеннен кейін 30 күн ішінде ЕурАзЭҚ-тың Интеграциялық комитетін ЕурАзЭҚ-қа мүше мемлекеттердің энергетикалық нарығын ақпараттық қамтамасыз етудің ортақ жүйесін қалыптастыру мәселелері бойынша өздері тағайындаған уәкілетті органдары туралы хабардар етеді.</w:t>
      </w:r>
      <w:r>
        <w:br/>
      </w:r>
      <w:r>
        <w:rPr>
          <w:rFonts w:ascii="Times New Roman"/>
          <w:b w:val="false"/>
          <w:i w:val="false"/>
          <w:color w:val="000000"/>
          <w:sz w:val="28"/>
        </w:rPr>
        <w:t>
      Тараптардың бірінің уәкілетті органдары өзгерген жағдайда, ол бұл туралы Интеграциялық Комитетке жазбаша хабарлайды.</w:t>
      </w:r>
      <w:r>
        <w:br/>
      </w:r>
      <w:r>
        <w:rPr>
          <w:rFonts w:ascii="Times New Roman"/>
          <w:b w:val="false"/>
          <w:i w:val="false"/>
          <w:color w:val="000000"/>
          <w:sz w:val="28"/>
        </w:rPr>
        <w:t>
      ЕурАзЭҚ-қа мүше мемлекеттердің энергетикалық нарығын ақпараттық қамтамасыз етудің ортақ жүйесін қалыптастыру мәселелері бойынша Тараптардың уәкілетті органдарының қызметін үйлестіруді ЕурАзЭҚ-тың Интеграциялық Комитеті жанындағы Энергетикалық саясат жөніндегі кеңес жүзеге асырады.</w:t>
      </w:r>
    </w:p>
    <w:bookmarkStart w:name="z11" w:id="8"/>
    <w:p>
      <w:pPr>
        <w:spacing w:after="0"/>
        <w:ind w:left="0"/>
        <w:jc w:val="left"/>
      </w:pPr>
      <w:r>
        <w:rPr>
          <w:rFonts w:ascii="Times New Roman"/>
          <w:b/>
          <w:i w:val="false"/>
          <w:color w:val="000000"/>
        </w:rPr>
        <w:t xml:space="preserve"> 
7-бап</w:t>
      </w:r>
    </w:p>
    <w:bookmarkEnd w:id="8"/>
    <w:p>
      <w:pPr>
        <w:spacing w:after="0"/>
        <w:ind w:left="0"/>
        <w:jc w:val="both"/>
      </w:pPr>
      <w:r>
        <w:rPr>
          <w:rFonts w:ascii="Times New Roman"/>
          <w:b w:val="false"/>
          <w:i w:val="false"/>
          <w:color w:val="000000"/>
          <w:sz w:val="28"/>
        </w:rPr>
        <w:t>      ЕурАзЭҚ-тың Интеграциялық Комитеті жанындағы Энергетикалық саясат жөніндегі кеңес:</w:t>
      </w:r>
      <w:r>
        <w:br/>
      </w:r>
      <w:r>
        <w:rPr>
          <w:rFonts w:ascii="Times New Roman"/>
          <w:b w:val="false"/>
          <w:i w:val="false"/>
          <w:color w:val="000000"/>
          <w:sz w:val="28"/>
        </w:rPr>
        <w:t>
      ЕурАзЭҚ-қа мүше мемлекеттердің энергетикалық нарығын ақпараттық қамтамасыз етудің ортақ жүйесінің жұмыс істеу тетіктері мен іске асырылу нысандарын айқындайды;</w:t>
      </w:r>
      <w:r>
        <w:br/>
      </w:r>
      <w:r>
        <w:rPr>
          <w:rFonts w:ascii="Times New Roman"/>
          <w:b w:val="false"/>
          <w:i w:val="false"/>
          <w:color w:val="000000"/>
          <w:sz w:val="28"/>
        </w:rPr>
        <w:t>
      ЕурАзЭҚ-қа мүше мемлекеттердің энергетикалық нарығын ақпараттық қамтамасыз етудің ортақ жүйесінің құрылатын дерекқорына енгізілетін ақпараттың тізбесін нақтылайды.</w:t>
      </w:r>
      <w:r>
        <w:br/>
      </w:r>
      <w:r>
        <w:rPr>
          <w:rFonts w:ascii="Times New Roman"/>
          <w:b w:val="false"/>
          <w:i w:val="false"/>
          <w:color w:val="000000"/>
          <w:sz w:val="28"/>
        </w:rPr>
        <w:t>
      Тараптардың ЕурАзЭҚ-қа мүше мемлекеттердің энергетикалық нарығын ақпараттық қамтамасыз етудің ортақ жүйесінің дерекқорына енгізу үшін ақпарат берудің нысандарын, тәртібін және мерзімділігін әзірлейді;</w:t>
      </w:r>
      <w:r>
        <w:br/>
      </w:r>
      <w:r>
        <w:rPr>
          <w:rFonts w:ascii="Times New Roman"/>
          <w:b w:val="false"/>
          <w:i w:val="false"/>
          <w:color w:val="000000"/>
          <w:sz w:val="28"/>
        </w:rPr>
        <w:t>
      Тараптардың уәкілетті органдарымен ЕурАзЭҚ-қа мүше мемлекеттердің энергетикалық нарығын ақпараттық қамтамасыз етудің ортақ жүйесін материалдық-техникалық және қаржылық қамтамасыз ету мәселелері бойынша ұсыныстарды дайындайды және келіседі.</w:t>
      </w:r>
    </w:p>
    <w:bookmarkStart w:name="z12" w:id="9"/>
    <w:p>
      <w:pPr>
        <w:spacing w:after="0"/>
        <w:ind w:left="0"/>
        <w:jc w:val="left"/>
      </w:pPr>
      <w:r>
        <w:rPr>
          <w:rFonts w:ascii="Times New Roman"/>
          <w:b/>
          <w:i w:val="false"/>
          <w:color w:val="000000"/>
        </w:rPr>
        <w:t xml:space="preserve"> 
8-бап</w:t>
      </w:r>
    </w:p>
    <w:bookmarkEnd w:id="9"/>
    <w:p>
      <w:pPr>
        <w:spacing w:after="0"/>
        <w:ind w:left="0"/>
        <w:jc w:val="both"/>
      </w:pPr>
      <w:r>
        <w:rPr>
          <w:rFonts w:ascii="Times New Roman"/>
          <w:b w:val="false"/>
          <w:i w:val="false"/>
          <w:color w:val="000000"/>
          <w:sz w:val="28"/>
        </w:rPr>
        <w:t>      Тараптар мемлекеттерінің уәкілетті органдары ұлттық заңнамасының шеңберінде өзара келісілген тізбеге, нысандарға және мерзімдерге сәйкес ЕурАзЭҚ-қа мүше мемлекеттердің энергетикалық нарығын ақпараттық қамтамасыз етудің ортақ жүйесінің дерекқорына енгізу үшін ақпаратты дайындауды және үнемі беріп тұруды қамтамасыз етеді.</w:t>
      </w:r>
    </w:p>
    <w:bookmarkStart w:name="z13" w:id="10"/>
    <w:p>
      <w:pPr>
        <w:spacing w:after="0"/>
        <w:ind w:left="0"/>
        <w:jc w:val="left"/>
      </w:pPr>
      <w:r>
        <w:rPr>
          <w:rFonts w:ascii="Times New Roman"/>
          <w:b/>
          <w:i w:val="false"/>
          <w:color w:val="000000"/>
        </w:rPr>
        <w:t xml:space="preserve"> 
9-бап</w:t>
      </w:r>
    </w:p>
    <w:bookmarkEnd w:id="10"/>
    <w:p>
      <w:pPr>
        <w:spacing w:after="0"/>
        <w:ind w:left="0"/>
        <w:jc w:val="both"/>
      </w:pPr>
      <w:r>
        <w:rPr>
          <w:rFonts w:ascii="Times New Roman"/>
          <w:b w:val="false"/>
          <w:i w:val="false"/>
          <w:color w:val="000000"/>
          <w:sz w:val="28"/>
        </w:rPr>
        <w:t>      Осы Келісімнің ережелерін іске асыру мақсатында Тараптар мемлекеттерінің уәкілетті органдары өз құзыретінің шегінде жекелеген мәселелер бойынша ведомствоаралық хаттамалар жасасуға құқылы.</w:t>
      </w:r>
    </w:p>
    <w:bookmarkStart w:name="z14" w:id="11"/>
    <w:p>
      <w:pPr>
        <w:spacing w:after="0"/>
        <w:ind w:left="0"/>
        <w:jc w:val="left"/>
      </w:pPr>
      <w:r>
        <w:rPr>
          <w:rFonts w:ascii="Times New Roman"/>
          <w:b/>
          <w:i w:val="false"/>
          <w:color w:val="000000"/>
        </w:rPr>
        <w:t xml:space="preserve"> 
10-бап</w:t>
      </w:r>
    </w:p>
    <w:bookmarkEnd w:id="11"/>
    <w:p>
      <w:pPr>
        <w:spacing w:after="0"/>
        <w:ind w:left="0"/>
        <w:jc w:val="both"/>
      </w:pPr>
      <w:r>
        <w:rPr>
          <w:rFonts w:ascii="Times New Roman"/>
          <w:b w:val="false"/>
          <w:i w:val="false"/>
          <w:color w:val="000000"/>
          <w:sz w:val="28"/>
        </w:rPr>
        <w:t>      Осы Келісімнің ережелері Тараптардың басқа халықаралық шарттардан туындайтын құқықтары мен міндеттемелерін қозғамайды.</w:t>
      </w:r>
    </w:p>
    <w:bookmarkStart w:name="z15" w:id="12"/>
    <w:p>
      <w:pPr>
        <w:spacing w:after="0"/>
        <w:ind w:left="0"/>
        <w:jc w:val="left"/>
      </w:pPr>
      <w:r>
        <w:rPr>
          <w:rFonts w:ascii="Times New Roman"/>
          <w:b/>
          <w:i w:val="false"/>
          <w:color w:val="000000"/>
        </w:rPr>
        <w:t xml:space="preserve"> 
11-бап</w:t>
      </w:r>
    </w:p>
    <w:bookmarkEnd w:id="12"/>
    <w:p>
      <w:pPr>
        <w:spacing w:after="0"/>
        <w:ind w:left="0"/>
        <w:jc w:val="both"/>
      </w:pPr>
      <w:r>
        <w:rPr>
          <w:rFonts w:ascii="Times New Roman"/>
          <w:b w:val="false"/>
          <w:i w:val="false"/>
          <w:color w:val="000000"/>
          <w:sz w:val="28"/>
        </w:rPr>
        <w:t>      Тараптардың өзара уағдаластығы бойынша осы Келісімге жеке хаттамамен ресімделетін өзгерістер енгізілуі мүмкін.</w:t>
      </w:r>
    </w:p>
    <w:bookmarkStart w:name="z16" w:id="13"/>
    <w:p>
      <w:pPr>
        <w:spacing w:after="0"/>
        <w:ind w:left="0"/>
        <w:jc w:val="left"/>
      </w:pPr>
      <w:r>
        <w:rPr>
          <w:rFonts w:ascii="Times New Roman"/>
          <w:b/>
          <w:i w:val="false"/>
          <w:color w:val="000000"/>
        </w:rPr>
        <w:t xml:space="preserve"> 
12-бап</w:t>
      </w:r>
    </w:p>
    <w:bookmarkEnd w:id="13"/>
    <w:p>
      <w:pPr>
        <w:spacing w:after="0"/>
        <w:ind w:left="0"/>
        <w:jc w:val="both"/>
      </w:pPr>
      <w:r>
        <w:rPr>
          <w:rFonts w:ascii="Times New Roman"/>
          <w:b w:val="false"/>
          <w:i w:val="false"/>
          <w:color w:val="000000"/>
          <w:sz w:val="28"/>
        </w:rPr>
        <w:t>      Осы Келісімді қолдануға немесе түсіндіруге байланысты даулар Тараптардың консультациялары және келіссөздері арқылы шешіледі. Келісімге келмеген жағдайда дау ЕурАзЭҚ Сотының қарауына беріледі.</w:t>
      </w:r>
    </w:p>
    <w:bookmarkStart w:name="z17" w:id="14"/>
    <w:p>
      <w:pPr>
        <w:spacing w:after="0"/>
        <w:ind w:left="0"/>
        <w:jc w:val="left"/>
      </w:pPr>
      <w:r>
        <w:rPr>
          <w:rFonts w:ascii="Times New Roman"/>
          <w:b/>
          <w:i w:val="false"/>
          <w:color w:val="000000"/>
        </w:rPr>
        <w:t xml:space="preserve"> 
13-бап</w:t>
      </w:r>
    </w:p>
    <w:bookmarkEnd w:id="14"/>
    <w:p>
      <w:pPr>
        <w:spacing w:after="0"/>
        <w:ind w:left="0"/>
        <w:jc w:val="both"/>
      </w:pPr>
      <w:r>
        <w:rPr>
          <w:rFonts w:ascii="Times New Roman"/>
          <w:b w:val="false"/>
          <w:i w:val="false"/>
          <w:color w:val="000000"/>
          <w:sz w:val="28"/>
        </w:rPr>
        <w:t>      Осы Келісім ол күшіне енгеннен кейін осындай қосылу туралы құжатты депозитарийге беру жолымен 2000 жылғы 10 қазандағы Еуразиялық экономикалық қоғамдастықты құру туралы шартқа қосылған басқа мемлекеттердің оған қосылу үшін ашық. Қосылатын мемлекетке қатысты осы Келісім қосылу туралы құжатты депозитарий алған күннен бастап күшіне енеді.</w:t>
      </w:r>
    </w:p>
    <w:bookmarkStart w:name="z18" w:id="15"/>
    <w:p>
      <w:pPr>
        <w:spacing w:after="0"/>
        <w:ind w:left="0"/>
        <w:jc w:val="left"/>
      </w:pPr>
      <w:r>
        <w:rPr>
          <w:rFonts w:ascii="Times New Roman"/>
          <w:b/>
          <w:i w:val="false"/>
          <w:color w:val="000000"/>
        </w:rPr>
        <w:t xml:space="preserve"> 
14-бап</w:t>
      </w:r>
    </w:p>
    <w:bookmarkEnd w:id="15"/>
    <w:p>
      <w:pPr>
        <w:spacing w:after="0"/>
        <w:ind w:left="0"/>
        <w:jc w:val="both"/>
      </w:pPr>
      <w:r>
        <w:rPr>
          <w:rFonts w:ascii="Times New Roman"/>
          <w:b w:val="false"/>
          <w:i w:val="false"/>
          <w:color w:val="000000"/>
          <w:sz w:val="28"/>
        </w:rPr>
        <w:t>      Осы Келісім белгісіз мерзімге жасалады және депозитарий Тараптардың осыған қажетті мемлекетішілік рәсімдерді орындағандығы туралы соңғы жазбаша хабарламаны алған күнінен бастап күшіне енеді.</w:t>
      </w:r>
      <w:r>
        <w:br/>
      </w:r>
      <w:r>
        <w:rPr>
          <w:rFonts w:ascii="Times New Roman"/>
          <w:b w:val="false"/>
          <w:i w:val="false"/>
          <w:color w:val="000000"/>
          <w:sz w:val="28"/>
        </w:rPr>
        <w:t>
      Әрбір Тарап шығуға дейін 6 айдан кешіктірмей, ол туралы депозитарийге жазбаша хабарлама жібере отырып, бұл ретте осы Келісімді іске асыру барысында туындаған барлық міндеттемелерді орындай отырып, осы Келісімнен шығуға құқылы.</w:t>
      </w:r>
      <w:r>
        <w:br/>
      </w:r>
      <w:r>
        <w:rPr>
          <w:rFonts w:ascii="Times New Roman"/>
          <w:b w:val="false"/>
          <w:i w:val="false"/>
          <w:color w:val="000000"/>
          <w:sz w:val="28"/>
        </w:rPr>
        <w:t>
      Осы Келісімнің депозитарийі Еуразиялық экономикалық қоғамдастықтың Интеграциялық Комитеті болып табылады.</w:t>
      </w:r>
      <w:r>
        <w:br/>
      </w:r>
      <w:r>
        <w:rPr>
          <w:rFonts w:ascii="Times New Roman"/>
          <w:b w:val="false"/>
          <w:i w:val="false"/>
          <w:color w:val="000000"/>
          <w:sz w:val="28"/>
        </w:rPr>
        <w:t>
      2008 жылғы 12 желтоқсанда Мәскеу қаласында орыс тілінде бір данада жасалды.</w:t>
      </w:r>
      <w:r>
        <w:br/>
      </w:r>
      <w:r>
        <w:rPr>
          <w:rFonts w:ascii="Times New Roman"/>
          <w:b w:val="false"/>
          <w:i w:val="false"/>
          <w:color w:val="000000"/>
          <w:sz w:val="28"/>
        </w:rPr>
        <w:t>
      Осы Келісімнің түпнұсқа данасы Еуразиялық экономикалық қоғамдастықтың Интеграциялық Комитетінде сақталады, ол әрбір Тарапқа оның куәландырылған көшірмесін жібереді.</w:t>
      </w:r>
    </w:p>
    <w:p>
      <w:pPr>
        <w:spacing w:after="0"/>
        <w:ind w:left="0"/>
        <w:jc w:val="both"/>
      </w:pPr>
      <w:r>
        <w:rPr>
          <w:rFonts w:ascii="Times New Roman"/>
          <w:b w:val="false"/>
          <w:i/>
          <w:color w:val="000000"/>
          <w:sz w:val="28"/>
        </w:rPr>
        <w:t>      Беларусь Республикасының Үкіметі үшін</w:t>
      </w:r>
      <w:r>
        <w:br/>
      </w:r>
      <w:r>
        <w:rPr>
          <w:rFonts w:ascii="Times New Roman"/>
          <w:b w:val="false"/>
          <w:i w:val="false"/>
          <w:color w:val="000000"/>
          <w:sz w:val="28"/>
        </w:rPr>
        <w:t>
</w:t>
      </w:r>
      <w:r>
        <w:rPr>
          <w:rFonts w:ascii="Times New Roman"/>
          <w:b w:val="false"/>
          <w:i/>
          <w:color w:val="000000"/>
          <w:sz w:val="28"/>
        </w:rPr>
        <w:t>      Ресей Федерациясының Үкіметі үшін</w:t>
      </w:r>
      <w:r>
        <w:br/>
      </w:r>
      <w:r>
        <w:rPr>
          <w:rFonts w:ascii="Times New Roman"/>
          <w:b w:val="false"/>
          <w:i w:val="false"/>
          <w:color w:val="000000"/>
          <w:sz w:val="28"/>
        </w:rPr>
        <w:t>
</w:t>
      </w:r>
      <w:r>
        <w:rPr>
          <w:rFonts w:ascii="Times New Roman"/>
          <w:b w:val="false"/>
          <w:i/>
          <w:color w:val="000000"/>
          <w:sz w:val="28"/>
        </w:rPr>
        <w:t>      Қазақстан Республикасының Үкіметі үшін</w:t>
      </w:r>
      <w:r>
        <w:br/>
      </w:r>
      <w:r>
        <w:rPr>
          <w:rFonts w:ascii="Times New Roman"/>
          <w:b w:val="false"/>
          <w:i w:val="false"/>
          <w:color w:val="000000"/>
          <w:sz w:val="28"/>
        </w:rPr>
        <w:t>
</w:t>
      </w:r>
      <w:r>
        <w:rPr>
          <w:rFonts w:ascii="Times New Roman"/>
          <w:b w:val="false"/>
          <w:i/>
          <w:color w:val="000000"/>
          <w:sz w:val="28"/>
        </w:rPr>
        <w:t>      Тәжікстан Республикасының Үкіметі үшін</w:t>
      </w:r>
      <w:r>
        <w:br/>
      </w:r>
      <w:r>
        <w:rPr>
          <w:rFonts w:ascii="Times New Roman"/>
          <w:b w:val="false"/>
          <w:i w:val="false"/>
          <w:color w:val="000000"/>
          <w:sz w:val="28"/>
        </w:rPr>
        <w:t>
</w:t>
      </w:r>
      <w:r>
        <w:rPr>
          <w:rFonts w:ascii="Times New Roman"/>
          <w:b w:val="false"/>
          <w:i/>
          <w:color w:val="000000"/>
          <w:sz w:val="28"/>
        </w:rPr>
        <w:t>      Қырғыз Республикасының Үкіметі үшін</w:t>
      </w:r>
      <w:r>
        <w:br/>
      </w:r>
      <w:r>
        <w:rPr>
          <w:rFonts w:ascii="Times New Roman"/>
          <w:b w:val="false"/>
          <w:i w:val="false"/>
          <w:color w:val="000000"/>
          <w:sz w:val="28"/>
        </w:rPr>
        <w:t>
</w:t>
      </w:r>
      <w:r>
        <w:rPr>
          <w:rFonts w:ascii="Times New Roman"/>
          <w:b w:val="false"/>
          <w:i/>
          <w:color w:val="000000"/>
          <w:sz w:val="28"/>
        </w:rPr>
        <w:t>      Өзбекстан Республикасының Үкіметі үшін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