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3437" w14:textId="c993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асыл тұқымды мал шаруашылығын қолдауға 2010 жылғы республикалық бюджеттен берілетін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2 ақпандағы № 63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Асыл тұқымды мал шаруашылығы туралы</w:t>
      </w:r>
      <w:r>
        <w:rPr>
          <w:rFonts w:ascii="Times New Roman"/>
          <w:b w:val="false"/>
          <w:i w:val="false"/>
          <w:color w:val="000000"/>
          <w:sz w:val="28"/>
        </w:rPr>
        <w:t xml:space="preserve">» 1998 жылғы 9 шілдедегі және «2010 - 2012 жылдарға арналған республикалық бюджет туралы» 2009 жылғы 7 желтоқсандағы заңдарына сәйкес, асыл тұқымды өніммен (материалмен) қамтамасыз етуде отандық ауыл шаруашылығы тауарын өндірушілерді қолдау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асыл тұқымды мал шаруашылығын қолдауға 2010 жылғы республикалық бюджеттен берілетін ағымдағы нысаналы трансферттерді пайдалану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 ақпандағы</w:t>
      </w:r>
      <w:r>
        <w:br/>
      </w:r>
      <w:r>
        <w:rPr>
          <w:rFonts w:ascii="Times New Roman"/>
          <w:b w:val="false"/>
          <w:i w:val="false"/>
          <w:color w:val="000000"/>
          <w:sz w:val="28"/>
        </w:rPr>
        <w:t xml:space="preserve">
№ 63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Облыстық бюджеттердің асыл тұқымды мал шаруашылығын</w:t>
      </w:r>
      <w:r>
        <w:br/>
      </w:r>
      <w:r>
        <w:rPr>
          <w:rFonts w:ascii="Times New Roman"/>
          <w:b/>
          <w:i w:val="false"/>
          <w:color w:val="000000"/>
        </w:rPr>
        <w:t>
қолдауға 2010 жылғы республикалық бюджеттен берілетін</w:t>
      </w:r>
      <w:r>
        <w:br/>
      </w:r>
      <w:r>
        <w:rPr>
          <w:rFonts w:ascii="Times New Roman"/>
          <w:b/>
          <w:i w:val="false"/>
          <w:color w:val="000000"/>
        </w:rPr>
        <w:t>
ағымдағы нысаналы трансферттерді пайдалану ережесі 1. Жалпы ережелер</w:t>
      </w:r>
    </w:p>
    <w:bookmarkEnd w:id="1"/>
    <w:bookmarkStart w:name="z5" w:id="2"/>
    <w:p>
      <w:pPr>
        <w:spacing w:after="0"/>
        <w:ind w:left="0"/>
        <w:jc w:val="both"/>
      </w:pPr>
      <w:r>
        <w:rPr>
          <w:rFonts w:ascii="Times New Roman"/>
          <w:b w:val="false"/>
          <w:i w:val="false"/>
          <w:color w:val="000000"/>
          <w:sz w:val="28"/>
        </w:rPr>
        <w:t>
      1. Осы Облыстық бюджеттердің асыл тұқымды мал шаруашылығын қолдауға 2010 жылғы республикалық бюджеттен берілетін ағымдағы нысаналы трансферттерді пайдалану ережесі (бұдан әрі - Ереже) мал шаруашылығындағы асылдандыру ісі бойынша республикалық малды асылдандырушы орталықтың (бұдан әрі - республикалық малды асылдандырушы орталық), қостанай жылқы тұқымы бойынша асыл тұқымды мал зауытының, етті бағыттағы құс шаруашылығы бойынша асылдандырушы шаруашылықтың, отандық ауыл шаруашылығы тауарын өндірушілердің (бұдан әрі - тауар өндірушілер) ағымдағы нысаналы трансферттерді (бұдан әрі - бюджеттік субсидиялар) асыл тұқымды жануарлардың үлес салмағын, сондай- ақ тауар өндірушілердегі ауыл шаруашылығы малының өнімділігін арттыру мақсатында 2010 жылға арналған республикалық бюджетте 083 «Облыстық бюджеттерге, Астана және Алматы қалаларының бюджеттеріне асыл тұқымды мал шаруашылығын қолдауға берілетін ағымдағы нысаналы трансферттер» бюджеттік бағдарламасы бойынша көзделген қаражат есебінен және шегінде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Бюджеттік субсидиялар:</w:t>
      </w:r>
      <w:r>
        <w:br/>
      </w:r>
      <w:r>
        <w:rPr>
          <w:rFonts w:ascii="Times New Roman"/>
          <w:b w:val="false"/>
          <w:i w:val="false"/>
          <w:color w:val="000000"/>
          <w:sz w:val="28"/>
        </w:rPr>
        <w:t>
</w:t>
      </w:r>
      <w:r>
        <w:rPr>
          <w:rFonts w:ascii="Times New Roman"/>
          <w:b w:val="false"/>
          <w:i w:val="false"/>
          <w:color w:val="000000"/>
          <w:sz w:val="28"/>
        </w:rPr>
        <w:t>
      1) тауар өндірушілер отандық асыл тұқымды мал зауыттарынан және (немесе) шаруашылықтардан сатып алған өз төлінен өсірілген асыл тұқымды төлдің, сондай-ақ шетелдік селекцияның етті тұқымды ірі қара малдың импортталған, оның ішінде лизинг шарты негізінде сатып алынған асыл тұқымды төлінің құнын ішінара (50 %-ға дейін) арзандатуға;</w:t>
      </w:r>
      <w:r>
        <w:br/>
      </w:r>
      <w:r>
        <w:rPr>
          <w:rFonts w:ascii="Times New Roman"/>
          <w:b w:val="false"/>
          <w:i w:val="false"/>
          <w:color w:val="000000"/>
          <w:sz w:val="28"/>
        </w:rPr>
        <w:t>
</w:t>
      </w:r>
      <w:r>
        <w:rPr>
          <w:rFonts w:ascii="Times New Roman"/>
          <w:b w:val="false"/>
          <w:i w:val="false"/>
          <w:color w:val="000000"/>
          <w:sz w:val="28"/>
        </w:rPr>
        <w:t>
      2) тауар өндірушілер дистрибютерлік және (немесе) малды асылдандырушы орталықтардан сатып алған, ұрпағының сапасы бойынша бағаланған тұқымдық бұқалардың ұрығының құнын ішінара (50 %-ға дейін) арзандатуға;</w:t>
      </w:r>
      <w:r>
        <w:br/>
      </w:r>
      <w:r>
        <w:rPr>
          <w:rFonts w:ascii="Times New Roman"/>
          <w:b w:val="false"/>
          <w:i w:val="false"/>
          <w:color w:val="000000"/>
          <w:sz w:val="28"/>
        </w:rPr>
        <w:t>
</w:t>
      </w:r>
      <w:r>
        <w:rPr>
          <w:rFonts w:ascii="Times New Roman"/>
          <w:b w:val="false"/>
          <w:i w:val="false"/>
          <w:color w:val="000000"/>
          <w:sz w:val="28"/>
        </w:rPr>
        <w:t>
      3) тауарлық құс фабрикалары етті бағыттағы құс шаруашылығы бойынша асылдандырушы шаруашылығынан және құс шаруашылығы саласындағы асыл тұқымды мал шаруашылықтарынан сатып алған асыл тұқымды тәуліктік  балапандар (бұдан әрі - балапандар) және асыл тұқымды жұмыртқа құнын ішінара (50 %-ға дейін) арзандатуға;</w:t>
      </w:r>
      <w:r>
        <w:br/>
      </w:r>
      <w:r>
        <w:rPr>
          <w:rFonts w:ascii="Times New Roman"/>
          <w:b w:val="false"/>
          <w:i w:val="false"/>
          <w:color w:val="000000"/>
          <w:sz w:val="28"/>
        </w:rPr>
        <w:t>
</w:t>
      </w:r>
      <w:r>
        <w:rPr>
          <w:rFonts w:ascii="Times New Roman"/>
          <w:b w:val="false"/>
          <w:i w:val="false"/>
          <w:color w:val="000000"/>
          <w:sz w:val="28"/>
        </w:rPr>
        <w:t>
      4) республикалық малды асылдандырушы орталық сатып алатын арнайы технологиялық, зертханалық жабдықтардың, сондай-ақ арнайы ауыл шаруашылығы техникасының құнын толық өтеуге;</w:t>
      </w:r>
      <w:r>
        <w:br/>
      </w:r>
      <w:r>
        <w:rPr>
          <w:rFonts w:ascii="Times New Roman"/>
          <w:b w:val="false"/>
          <w:i w:val="false"/>
          <w:color w:val="000000"/>
          <w:sz w:val="28"/>
        </w:rPr>
        <w:t>
</w:t>
      </w:r>
      <w:r>
        <w:rPr>
          <w:rFonts w:ascii="Times New Roman"/>
          <w:b w:val="false"/>
          <w:i w:val="false"/>
          <w:color w:val="000000"/>
          <w:sz w:val="28"/>
        </w:rPr>
        <w:t>
      5) республикалық малды асылдандырушы орталықтың шетелдік селекцияның асыл тұқымды бұқаларын, ұрығын сатып алу, сондай-ақ асыл тұқымды бұқаларды ұстау, ұрпағының сапасы бойынша бағалау (бұдан әрі - бағалау) үшін олардың ұрығын алу, сақтау, пайдалану жөніндегі шығындарын толық өтеуге;</w:t>
      </w:r>
      <w:r>
        <w:br/>
      </w:r>
      <w:r>
        <w:rPr>
          <w:rFonts w:ascii="Times New Roman"/>
          <w:b w:val="false"/>
          <w:i w:val="false"/>
          <w:color w:val="000000"/>
          <w:sz w:val="28"/>
        </w:rPr>
        <w:t>
</w:t>
      </w:r>
      <w:r>
        <w:rPr>
          <w:rFonts w:ascii="Times New Roman"/>
          <w:b w:val="false"/>
          <w:i w:val="false"/>
          <w:color w:val="000000"/>
          <w:sz w:val="28"/>
        </w:rPr>
        <w:t>
      6) ет бағытындағы құс шаруашылығы бойынша асыл тұқымды мал шаруашылығында асыл тұқымды құсты сатып алу және ұстау жөніндегі шығындарды толық өтеуге;</w:t>
      </w:r>
      <w:r>
        <w:br/>
      </w:r>
      <w:r>
        <w:rPr>
          <w:rFonts w:ascii="Times New Roman"/>
          <w:b w:val="false"/>
          <w:i w:val="false"/>
          <w:color w:val="000000"/>
          <w:sz w:val="28"/>
        </w:rPr>
        <w:t>
</w:t>
      </w:r>
      <w:r>
        <w:rPr>
          <w:rFonts w:ascii="Times New Roman"/>
          <w:b w:val="false"/>
          <w:i w:val="false"/>
          <w:color w:val="000000"/>
          <w:sz w:val="28"/>
        </w:rPr>
        <w:t>
      7) қостанай жылқы тұқымы бойынша асыл тұқымды мал зауытында асыл тұқымды жылқыларды өсіру, ұстау және жаттықтыру, асыл тұқымды тұқымдық айғырлардың ұрығын алу және сақтау жөніндегі шығындарды толық өтеуге арналады.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2010.12.15 </w:t>
      </w:r>
      <w:r>
        <w:rPr>
          <w:rFonts w:ascii="Times New Roman"/>
          <w:b w:val="false"/>
          <w:i w:val="false"/>
          <w:color w:val="000000"/>
          <w:sz w:val="28"/>
        </w:rPr>
        <w:t>N 1362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Тауарлы құс фабрикалары, сондай-ақ мал шаруашылығымен айналатын тауар өндірушілер субсидиялау бағдарламасына қатысу үшін Қазақстан Республикасы Ауыл шаруашылығы министрлігінің (бұдан әрі - Министрлік) бұйрығымен белгіленген өлшемдерге сәйкес келуі тиіс.</w:t>
      </w:r>
      <w:r>
        <w:br/>
      </w:r>
      <w:r>
        <w:rPr>
          <w:rFonts w:ascii="Times New Roman"/>
          <w:b w:val="false"/>
          <w:i w:val="false"/>
          <w:color w:val="000000"/>
          <w:sz w:val="28"/>
        </w:rPr>
        <w:t>
</w:t>
      </w:r>
      <w:r>
        <w:rPr>
          <w:rFonts w:ascii="Times New Roman"/>
          <w:b w:val="false"/>
          <w:i w:val="false"/>
          <w:color w:val="000000"/>
          <w:sz w:val="28"/>
        </w:rPr>
        <w:t>
      4. Бюджеттік субсидиялар:</w:t>
      </w:r>
      <w:r>
        <w:br/>
      </w:r>
      <w:r>
        <w:rPr>
          <w:rFonts w:ascii="Times New Roman"/>
          <w:b w:val="false"/>
          <w:i w:val="false"/>
          <w:color w:val="000000"/>
          <w:sz w:val="28"/>
        </w:rPr>
        <w:t>
      тауар өндірушілерге отандық асыл тұқымды мал зауыттарынан және (немесе) шаруашылықтардан сатып алынған асыл тұқымды төл, сондай-ақ шетелдік селекцияның етті тұқымды ірі қара малдың импортталған, оның ішінде лизинг шарты негізінде сатып алынған асыл тұқымды төлі үшін;</w:t>
      </w:r>
      <w:r>
        <w:br/>
      </w:r>
      <w:r>
        <w:rPr>
          <w:rFonts w:ascii="Times New Roman"/>
          <w:b w:val="false"/>
          <w:i w:val="false"/>
          <w:color w:val="000000"/>
          <w:sz w:val="28"/>
        </w:rPr>
        <w:t>
      тауар өндірушілерге дистрибьютерлік және (немесе) малды асылдандырушы орталықтардан сатып алынған ұрпағының сапасы бойынша бағаланған тұқымдық бұқалардың ұрығы үшін;</w:t>
      </w:r>
      <w:r>
        <w:br/>
      </w:r>
      <w:r>
        <w:rPr>
          <w:rFonts w:ascii="Times New Roman"/>
          <w:b w:val="false"/>
          <w:i w:val="false"/>
          <w:color w:val="000000"/>
          <w:sz w:val="28"/>
        </w:rPr>
        <w:t>
      тауарлы құс фабрикаларына ет және жұмыртқа бағытындағы ата-тектік, ата-енелік нысаны бар отандық малды асылдандырушы шаруашылықтардан сатып алынған балапандар және асыл тұқымды жұмыртқалар үшін;</w:t>
      </w:r>
      <w:r>
        <w:br/>
      </w:r>
      <w:r>
        <w:rPr>
          <w:rFonts w:ascii="Times New Roman"/>
          <w:b w:val="false"/>
          <w:i w:val="false"/>
          <w:color w:val="000000"/>
          <w:sz w:val="28"/>
        </w:rPr>
        <w:t>
      республикалық малды асылдандырушы орталыққа сатып алынған арнайы технологиялық, зертханалық жабдықтар (бұдан әрі - жабдық), сондай-ақ арнайы ауыл шаруашылығы техникасы (бұдан әрі - техника), асыл тұқымды шетелдік селекцияның бұқасы, ұрығы үшін, сондай-ақ асыл тұқымды тұқымдық бұқаны ұстау, бағалау үшін оның ұрығын алу, сақтау, пайдалану үшін;</w:t>
      </w:r>
      <w:r>
        <w:br/>
      </w:r>
      <w:r>
        <w:rPr>
          <w:rFonts w:ascii="Times New Roman"/>
          <w:b w:val="false"/>
          <w:i w:val="false"/>
          <w:color w:val="000000"/>
          <w:sz w:val="28"/>
        </w:rPr>
        <w:t>
      етті бағыттағы құс шаруашылығы бойынша асылдандырушы шаруашылыққа сатып алынған асыл тұқымды құс және оны ұстау үшін;</w:t>
      </w:r>
      <w:r>
        <w:br/>
      </w:r>
      <w:r>
        <w:rPr>
          <w:rFonts w:ascii="Times New Roman"/>
          <w:b w:val="false"/>
          <w:i w:val="false"/>
          <w:color w:val="000000"/>
          <w:sz w:val="28"/>
        </w:rPr>
        <w:t>
      қостанай жылқы тұқымы бойынша асыл тұқымды мал зауытына асыл тұқымды жылқыларды өсіргені, ұстағаны және жаттықтырғаны, тұқымдық айғырлардың ұрығын алғаны және сақтағаны үшін төленеді.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Үкіметінің  2010.12.15 </w:t>
      </w:r>
      <w:r>
        <w:rPr>
          <w:rFonts w:ascii="Times New Roman"/>
          <w:b w:val="false"/>
          <w:i w:val="false"/>
          <w:color w:val="000000"/>
          <w:sz w:val="28"/>
        </w:rPr>
        <w:t>N 1362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Субсидиялауға мыналар жатпайды:</w:t>
      </w:r>
      <w:r>
        <w:br/>
      </w:r>
      <w:r>
        <w:rPr>
          <w:rFonts w:ascii="Times New Roman"/>
          <w:b w:val="false"/>
          <w:i w:val="false"/>
          <w:color w:val="000000"/>
          <w:sz w:val="28"/>
        </w:rPr>
        <w:t>
      Министрлік белгілеген өлшемдерге сәйкес келмейтін тауар өндірушілер сатып алған ірі қара малдың асыл тұқымды төлі, тұқымдық бұқалардың ұрығы, сондай-ақ құс шаруашылығының асыл тұқымды өнімі;</w:t>
      </w:r>
      <w:r>
        <w:br/>
      </w:r>
      <w:r>
        <w:rPr>
          <w:rFonts w:ascii="Times New Roman"/>
          <w:b w:val="false"/>
          <w:i w:val="false"/>
          <w:color w:val="000000"/>
          <w:sz w:val="28"/>
        </w:rPr>
        <w:t>
      айырбас бойынша, өзара есеп айырысу есебіне, сондай-ақ аффилиирленген тұлғалардан (ата-тектік және ата-енелік желідегі балапандар мен асыл тұқымды жұмыртқаны қоспағанда) тауар өндірушілер сатып алған асыл тұқымды төл, тұқымдық бұқалар ұрығы, балапандар, асыл тұқымды жұмыртқалар.</w:t>
      </w:r>
      <w:r>
        <w:br/>
      </w:r>
      <w:r>
        <w:rPr>
          <w:rFonts w:ascii="Times New Roman"/>
          <w:b w:val="false"/>
          <w:i w:val="false"/>
          <w:color w:val="000000"/>
          <w:sz w:val="28"/>
        </w:rPr>
        <w:t>
</w:t>
      </w:r>
      <w:r>
        <w:rPr>
          <w:rFonts w:ascii="Times New Roman"/>
          <w:b w:val="false"/>
          <w:i w:val="false"/>
          <w:color w:val="000000"/>
          <w:sz w:val="28"/>
        </w:rPr>
        <w:t>
      6. Осы Ереженің 4-тармағында көрсетілген бюджеттік субсидиялар облыстарға жеткізілген бюджеттік субсидиялар көлемінің шегінде төленеді.</w:t>
      </w:r>
      <w:r>
        <w:br/>
      </w:r>
      <w:r>
        <w:rPr>
          <w:rFonts w:ascii="Times New Roman"/>
          <w:b w:val="false"/>
          <w:i w:val="false"/>
          <w:color w:val="000000"/>
          <w:sz w:val="28"/>
        </w:rPr>
        <w:t>
</w:t>
      </w:r>
      <w:r>
        <w:rPr>
          <w:rFonts w:ascii="Times New Roman"/>
          <w:b w:val="false"/>
          <w:i w:val="false"/>
          <w:color w:val="000000"/>
          <w:sz w:val="28"/>
        </w:rPr>
        <w:t>
      7. Сатып алынатын асыл тұқымды төл, тұқымдық бұқа ұрығы, сондай-ақ балапандар мен асыл тұқымды жұмыртқаның әрбір түріне бюджеттік субсидиялар нормативі осы Ереженің 1-қосымшасына сәйкес белгіленеді.</w:t>
      </w:r>
      <w:r>
        <w:br/>
      </w:r>
      <w:r>
        <w:rPr>
          <w:rFonts w:ascii="Times New Roman"/>
          <w:b w:val="false"/>
          <w:i w:val="false"/>
          <w:color w:val="000000"/>
          <w:sz w:val="28"/>
        </w:rPr>
        <w:t>
</w:t>
      </w:r>
      <w:r>
        <w:rPr>
          <w:rFonts w:ascii="Times New Roman"/>
          <w:b w:val="false"/>
          <w:i w:val="false"/>
          <w:color w:val="000000"/>
          <w:sz w:val="28"/>
        </w:rPr>
        <w:t>
      8. Етті бағыттағы құс шаруашылығы бойынша асылдандырушы шаруашылықтың тауар өндірушілерге балапандарды, сондай-ақ республикалық малды асылдандырушы орталықтың асыл тұқымды бұқалардың ұрығын сату бағасын Министрлік бекітеді.</w:t>
      </w:r>
      <w:r>
        <w:br/>
      </w:r>
      <w:r>
        <w:rPr>
          <w:rFonts w:ascii="Times New Roman"/>
          <w:b w:val="false"/>
          <w:i w:val="false"/>
          <w:color w:val="000000"/>
          <w:sz w:val="28"/>
        </w:rPr>
        <w:t>
</w:t>
      </w:r>
      <w:r>
        <w:rPr>
          <w:rFonts w:ascii="Times New Roman"/>
          <w:b w:val="false"/>
          <w:i w:val="false"/>
          <w:color w:val="000000"/>
          <w:sz w:val="28"/>
        </w:rPr>
        <w:t>
      9. Асыл тұқымды өнім (материал) түрлері бойынша облыстар бөлінісінде бюджеттік субсидиялардың көлемі, сатып алу-сату шартының, өтінімдердің, тұқымдық бұқалардың ұрығын пайдалану актісінің, аудан, облыс бойынша жиынтық актілердің ұсынылатын нысандары, сондай-ақ Министрлікке ведомстволық бағынысты республикалық малды асылдандырушы орталықтың, етті бағыттағы құс шаруашылығы бойынша асылдандырушы шаруашылықтың, қостанай жылқы тұқымы бойынша асыл тұқымды мал зауытының қаражатын бөлудің жылдық сметасын, бюджеттік бағдарламаның тиімділігі бойынша есептілік нысандарын Министрлік бекітеді.</w:t>
      </w:r>
      <w:r>
        <w:br/>
      </w:r>
      <w:r>
        <w:rPr>
          <w:rFonts w:ascii="Times New Roman"/>
          <w:b w:val="false"/>
          <w:i w:val="false"/>
          <w:color w:val="000000"/>
          <w:sz w:val="28"/>
        </w:rPr>
        <w:t>
</w:t>
      </w:r>
      <w:r>
        <w:rPr>
          <w:rFonts w:ascii="Times New Roman"/>
          <w:b w:val="false"/>
          <w:i w:val="false"/>
          <w:color w:val="000000"/>
          <w:sz w:val="28"/>
        </w:rPr>
        <w:t>
      10. Министрлік, бюджеттік бағдарламаның әкімшісі ретінде облыстық бюджеттерге асыл тұқымды мал шаруашылығын қолдауға ағымдағы нысаналы трансферттерді төлемдер бойынша жеке қаржыландыру жоспарына сәйкес, сондай-ақ облыс әкімі мен Қазақстан Республикасы Ауыл шаруашылығы министрінің арасындағы ағымдағы нысаналы трансферттер бойынша нәтижелер туралы қол қойылған келісім шеңберінде аударады.</w:t>
      </w:r>
    </w:p>
    <w:bookmarkEnd w:id="2"/>
    <w:bookmarkStart w:name="z22" w:id="3"/>
    <w:p>
      <w:pPr>
        <w:spacing w:after="0"/>
        <w:ind w:left="0"/>
        <w:jc w:val="left"/>
      </w:pPr>
      <w:r>
        <w:rPr>
          <w:rFonts w:ascii="Times New Roman"/>
          <w:b/>
          <w:i w:val="false"/>
          <w:color w:val="000000"/>
        </w:rPr>
        <w:t xml:space="preserve"> 
2. Тауар өндірушілердің өтінімдерін қарау және субсидиялауға</w:t>
      </w:r>
      <w:r>
        <w:br/>
      </w:r>
      <w:r>
        <w:rPr>
          <w:rFonts w:ascii="Times New Roman"/>
          <w:b/>
          <w:i w:val="false"/>
          <w:color w:val="000000"/>
        </w:rPr>
        <w:t>
квоталар бөлу тәртібі</w:t>
      </w:r>
    </w:p>
    <w:bookmarkEnd w:id="3"/>
    <w:bookmarkStart w:name="z23" w:id="4"/>
    <w:p>
      <w:pPr>
        <w:spacing w:after="0"/>
        <w:ind w:left="0"/>
        <w:jc w:val="both"/>
      </w:pPr>
      <w:r>
        <w:rPr>
          <w:rFonts w:ascii="Times New Roman"/>
          <w:b w:val="false"/>
          <w:i w:val="false"/>
          <w:color w:val="000000"/>
          <w:sz w:val="28"/>
        </w:rPr>
        <w:t>
      11. 2010 жылғы 25 маусымға дейінгі мерзімде тауар өндірушілер (тауарлы құс шаруашылығын қоспағанда) аудан әкімдігінің ауыл шаруашылығы бөліміне (бұдан әрі - Бөлім) асыл тұқымды төл, тұқымдық бұқалардың ұрығын сатып алудың жоспарлы көлеміне өтінімдер береді.</w:t>
      </w:r>
      <w:r>
        <w:br/>
      </w:r>
      <w:r>
        <w:rPr>
          <w:rFonts w:ascii="Times New Roman"/>
          <w:b w:val="false"/>
          <w:i w:val="false"/>
          <w:color w:val="000000"/>
          <w:sz w:val="28"/>
        </w:rPr>
        <w:t>
      2010 жылғы 15 желтоқсанға дейінгі мерзімде тауар өндірушілер Бөлімге шетелдік селекцияның етті тұқымды ірі қара малдың импорттық, оның ішінде лизинг шарты негізінде сатып алынған асыл тұқымды төлін сатып алудың жоспарланған көлеміне өтінімдер береді.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Үкіметінің 2010.07.29 </w:t>
      </w:r>
      <w:r>
        <w:rPr>
          <w:rFonts w:ascii="Times New Roman"/>
          <w:b w:val="false"/>
          <w:i w:val="false"/>
          <w:color w:val="000000"/>
          <w:sz w:val="28"/>
        </w:rPr>
        <w:t>N 758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2010.12.15 </w:t>
      </w:r>
      <w:r>
        <w:rPr>
          <w:rFonts w:ascii="Times New Roman"/>
          <w:b w:val="false"/>
          <w:i w:val="false"/>
          <w:color w:val="000000"/>
          <w:sz w:val="28"/>
        </w:rPr>
        <w:t>N 1362</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12. «Қазақстанның құс өсірушілер одағы» заңды тұлғалар бірлестігіне (бұдан әрі - құс өсірушілер одағы) тауарлы құс шаруашылықтары ата-тектік, ата-енелік нысаны бар етті және жұмыртқа бағытындағы құс шаруашылығы бойынша асылдандырушы шаруашылықтардың балапандары мен асыл тұқымды жұмыртқаларын сатып алудың жоспарлы көлеміне өтінімдер береді. Құс өсірушілер одағы ұсынылған ақпаратты қарап, құс фабрикаларының тізімін дайындайды және олардың балапандар мен асыл тұқымды жұмыртқаларды (бұдан әрі - материалдар) сатып алудың жоспарлы көлеміне өтінімдерімен бірге оны 2010 жылғы 25 маусымнан кешіктірмей тиісті Бөлімдерге ұсынады.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Үкіметінің 2010.07.29 </w:t>
      </w:r>
      <w:r>
        <w:rPr>
          <w:rFonts w:ascii="Times New Roman"/>
          <w:b w:val="false"/>
          <w:i w:val="false"/>
          <w:color w:val="000000"/>
          <w:sz w:val="28"/>
        </w:rPr>
        <w:t>N 758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13. Бөлім материалдарды алған сәттен бастап жеті жұмыс күні ішінде тауар өндірушілердің белгіленген өлшемдерге сәйкестігін, ұсынылған материалдардың толықтығын тексереді және белгіленген өлшемдерге сәйкес болған жағдайда аудан бойынша субсидиялау бағыты бойынша бюджеттік субсидиялар алушылардың жиынтық тізімін жасайды және оны әкімнің ауыл шаруашылығы мәселелеріне жетекшілік ететін орынбасарының төрағалығымен облыс әкімінің шешімімен құрылған облыстық комиссияның (бұдан әрі - Комиссия) қарауына аудан әкімінің қолымен жібереді. Комиссия құрамына Ауыл шаруашылығы басқармасының (бұдан әрі - Басқарма), Министрліктің аумақтық инспекциясының мамандары, сондай-ақ салалық және өзге де қоғамдық ұйымдардың өкілдері кіреді.</w:t>
      </w:r>
      <w:r>
        <w:br/>
      </w:r>
      <w:r>
        <w:rPr>
          <w:rFonts w:ascii="Times New Roman"/>
          <w:b w:val="false"/>
          <w:i w:val="false"/>
          <w:color w:val="000000"/>
          <w:sz w:val="28"/>
        </w:rPr>
        <w:t>
      Ұсынылған материалдар белгіленген талаптарға сәйкес келмеген жағдайда Бөлім бес жұмыс күнінен кешіктірмей материалдардың қабылданбау себептерін көрсетіп, оларды берген тауар өндірушілерге және Құс өсірушілер одағына қайтарады.</w:t>
      </w:r>
      <w:r>
        <w:br/>
      </w:r>
      <w:r>
        <w:rPr>
          <w:rFonts w:ascii="Times New Roman"/>
          <w:b w:val="false"/>
          <w:i w:val="false"/>
          <w:color w:val="000000"/>
          <w:sz w:val="28"/>
        </w:rPr>
        <w:t>
</w:t>
      </w:r>
      <w:r>
        <w:rPr>
          <w:rFonts w:ascii="Times New Roman"/>
          <w:b w:val="false"/>
          <w:i w:val="false"/>
          <w:color w:val="000000"/>
          <w:sz w:val="28"/>
        </w:rPr>
        <w:t>
      14. Комиссияның жұмыс органы Басқарма болып табылады. Комиссияның құзыретіне мыналар кіреді:</w:t>
      </w:r>
      <w:r>
        <w:br/>
      </w:r>
      <w:r>
        <w:rPr>
          <w:rFonts w:ascii="Times New Roman"/>
          <w:b w:val="false"/>
          <w:i w:val="false"/>
          <w:color w:val="000000"/>
          <w:sz w:val="28"/>
        </w:rPr>
        <w:t>
</w:t>
      </w:r>
      <w:r>
        <w:rPr>
          <w:rFonts w:ascii="Times New Roman"/>
          <w:b w:val="false"/>
          <w:i w:val="false"/>
          <w:color w:val="000000"/>
          <w:sz w:val="28"/>
        </w:rPr>
        <w:t>
      1) Бөлім ұсынған субсидиялау жөніндегі жиынтық материалдардың белгіленген талаптарға сәйкестігі мәніне үш жұмыс күні ішінде қарау;</w:t>
      </w:r>
      <w:r>
        <w:br/>
      </w:r>
      <w:r>
        <w:rPr>
          <w:rFonts w:ascii="Times New Roman"/>
          <w:b w:val="false"/>
          <w:i w:val="false"/>
          <w:color w:val="000000"/>
          <w:sz w:val="28"/>
        </w:rPr>
        <w:t>
</w:t>
      </w:r>
      <w:r>
        <w:rPr>
          <w:rFonts w:ascii="Times New Roman"/>
          <w:b w:val="false"/>
          <w:i w:val="false"/>
          <w:color w:val="000000"/>
          <w:sz w:val="28"/>
        </w:rPr>
        <w:t>
      2) материалдарды қарау қорытындылары бойынша бюджеттік субсидиялар алуға, субсидияланатын асыл тұқымды өнім (материал) сатып алуға жылдық квоталар, сондай-ақ осы Ережеге 1-қосымшада көрсетілген бюджеттік субсидиялар нормативтерінің негізінде бюджеттік субсидиялар көлемін алуға тауар өндірушілер мен құс фабрикаларының жиынтық тізімін облыс әкіміне бекітуге ұсыну. Бұл ретте құс фабрикаларының бөлінісінде бюджеттік субсидиялар алушылардың тізімі Құс өсірушілер одағының ұсынымдары негізінде қалыптастырылатын Министрліктің ұсыныстарын ескере отырып жасалады.</w:t>
      </w:r>
      <w:r>
        <w:br/>
      </w:r>
      <w:r>
        <w:rPr>
          <w:rFonts w:ascii="Times New Roman"/>
          <w:b w:val="false"/>
          <w:i w:val="false"/>
          <w:color w:val="000000"/>
          <w:sz w:val="28"/>
        </w:rPr>
        <w:t>
</w:t>
      </w:r>
      <w:r>
        <w:rPr>
          <w:rFonts w:ascii="Times New Roman"/>
          <w:b w:val="false"/>
          <w:i w:val="false"/>
          <w:color w:val="000000"/>
          <w:sz w:val="28"/>
        </w:rPr>
        <w:t>
      15. Тауар өндірушілердің (құс шаруашылығын қоспағанда) өтінімдері облысқа жеткізілген бюджеттік субсидиялар көлемінен артық болған жағдайда Комиссия тобындағы асыл тұқымды малдың үлестік салмағы жоғары тауар өндірушілердің және (немесе) ауылдық тұтыну кооперативтері мүшелерінің өтінімдерін басым тәртіппен қанағаттандырады.</w:t>
      </w:r>
      <w:r>
        <w:br/>
      </w:r>
      <w:r>
        <w:rPr>
          <w:rFonts w:ascii="Times New Roman"/>
          <w:b w:val="false"/>
          <w:i w:val="false"/>
          <w:color w:val="000000"/>
          <w:sz w:val="28"/>
        </w:rPr>
        <w:t>
</w:t>
      </w:r>
      <w:r>
        <w:rPr>
          <w:rFonts w:ascii="Times New Roman"/>
          <w:b w:val="false"/>
          <w:i w:val="false"/>
          <w:color w:val="000000"/>
          <w:sz w:val="28"/>
        </w:rPr>
        <w:t>
      16. Облыс әкімі Комиссияның ұсынуы бойынша субсидиялау квоталарын көрсете отырып, субсидиялау бағдарламасына қатысушылардың тізімін бекітеді. Басқарма субсидияланатын асыл тұқымды өнімнің (материалдың) көлеміне арналған квоталарды көрсетіп, облыс әкімінің шешімімен бекітілген субсидиялау бағдарламасына қатысушылардың тізімін бір данадан Министрлікке, тиісті бөлімдерге және Құс өсірушілер одағына жолдайды.</w:t>
      </w:r>
    </w:p>
    <w:bookmarkEnd w:id="4"/>
    <w:bookmarkStart w:name="z31" w:id="5"/>
    <w:p>
      <w:pPr>
        <w:spacing w:after="0"/>
        <w:ind w:left="0"/>
        <w:jc w:val="left"/>
      </w:pPr>
      <w:r>
        <w:rPr>
          <w:rFonts w:ascii="Times New Roman"/>
          <w:b/>
          <w:i w:val="false"/>
          <w:color w:val="000000"/>
        </w:rPr>
        <w:t xml:space="preserve"> 
3. Бюджеттік субсидияларды төлеу тәртібі</w:t>
      </w:r>
    </w:p>
    <w:bookmarkEnd w:id="5"/>
    <w:bookmarkStart w:name="z32" w:id="6"/>
    <w:p>
      <w:pPr>
        <w:spacing w:after="0"/>
        <w:ind w:left="0"/>
        <w:jc w:val="both"/>
      </w:pPr>
      <w:r>
        <w:rPr>
          <w:rFonts w:ascii="Times New Roman"/>
          <w:b w:val="false"/>
          <w:i w:val="false"/>
          <w:color w:val="000000"/>
          <w:sz w:val="28"/>
        </w:rPr>
        <w:t>
      17. Тауар өндірушілер, субсидиялау бағдарламасына қатысушылар бюджеттік субсидияларды алу үшін мәмілелердің жасалуына қарай, бірақ 2010 жылғы 25 желтоқсаннан кешіктірмей Бөлімге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асыл тұқымды төлді, балапандарды және асыл тұқымды жұмыртқаны сатып алу кезінде: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төлем құжаттарының көшірмелерін - кассалық кіріс ордерін, банктің төлем тапсырмасын, шот-фактураны (бұдан әрі - төлем құжаттары);</w:t>
      </w:r>
      <w:r>
        <w:br/>
      </w:r>
      <w:r>
        <w:rPr>
          <w:rFonts w:ascii="Times New Roman"/>
          <w:b w:val="false"/>
          <w:i w:val="false"/>
          <w:color w:val="000000"/>
          <w:sz w:val="28"/>
        </w:rPr>
        <w:t>
      өнімді алуға сенімхат;</w:t>
      </w:r>
      <w:r>
        <w:br/>
      </w:r>
      <w:r>
        <w:rPr>
          <w:rFonts w:ascii="Times New Roman"/>
          <w:b w:val="false"/>
          <w:i w:val="false"/>
          <w:color w:val="000000"/>
          <w:sz w:val="28"/>
        </w:rPr>
        <w:t>
      асыл тұқымды төлді, балапандарды және асыл тұқымды жұмыртқаны жеткізіп беру актісін;</w:t>
      </w:r>
      <w:r>
        <w:br/>
      </w:r>
      <w:r>
        <w:rPr>
          <w:rFonts w:ascii="Times New Roman"/>
          <w:b w:val="false"/>
          <w:i w:val="false"/>
          <w:color w:val="000000"/>
          <w:sz w:val="28"/>
        </w:rPr>
        <w:t>
</w:t>
      </w:r>
      <w:r>
        <w:rPr>
          <w:rFonts w:ascii="Times New Roman"/>
          <w:b w:val="false"/>
          <w:i w:val="false"/>
          <w:color w:val="000000"/>
          <w:sz w:val="28"/>
        </w:rPr>
        <w:t>
      2) тұқымдық бұқалардың ұрығын сатып алу кезінде: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төлем құжаттарының көшірмелерін;</w:t>
      </w:r>
      <w:r>
        <w:br/>
      </w:r>
      <w:r>
        <w:rPr>
          <w:rFonts w:ascii="Times New Roman"/>
          <w:b w:val="false"/>
          <w:i w:val="false"/>
          <w:color w:val="000000"/>
          <w:sz w:val="28"/>
        </w:rPr>
        <w:t>
      өнімді сатып алуға сенімхат;</w:t>
      </w:r>
      <w:r>
        <w:br/>
      </w:r>
      <w:r>
        <w:rPr>
          <w:rFonts w:ascii="Times New Roman"/>
          <w:b w:val="false"/>
          <w:i w:val="false"/>
          <w:color w:val="000000"/>
          <w:sz w:val="28"/>
        </w:rPr>
        <w:t>
      тұқымдық бұқалардың ұрығын пайдалану актісін;</w:t>
      </w:r>
      <w:r>
        <w:br/>
      </w:r>
      <w:r>
        <w:rPr>
          <w:rFonts w:ascii="Times New Roman"/>
          <w:b w:val="false"/>
          <w:i w:val="false"/>
          <w:color w:val="000000"/>
          <w:sz w:val="28"/>
        </w:rPr>
        <w:t>
</w:t>
      </w:r>
      <w:r>
        <w:rPr>
          <w:rFonts w:ascii="Times New Roman"/>
          <w:b w:val="false"/>
          <w:i w:val="false"/>
          <w:color w:val="000000"/>
          <w:sz w:val="28"/>
        </w:rPr>
        <w:t>
      3) шетелдік селекцияның етті тұқымды ірі қара малдың импорттық асыл тұқымды төлін сатып алу кезінде: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төлем құжаттарының көшірмелерін;</w:t>
      </w:r>
      <w:r>
        <w:br/>
      </w:r>
      <w:r>
        <w:rPr>
          <w:rFonts w:ascii="Times New Roman"/>
          <w:b w:val="false"/>
          <w:i w:val="false"/>
          <w:color w:val="000000"/>
          <w:sz w:val="28"/>
        </w:rPr>
        <w:t>
</w:t>
      </w:r>
      <w:r>
        <w:rPr>
          <w:rFonts w:ascii="Times New Roman"/>
          <w:b w:val="false"/>
          <w:i w:val="false"/>
          <w:color w:val="000000"/>
          <w:sz w:val="28"/>
        </w:rPr>
        <w:t>
      4) шетелдік селекцияның етті тұқымды ірі қара малдың импорттық асыл тұқымды төлін лизинг шарты негізінде сатып алу кезінде:</w:t>
      </w:r>
      <w:r>
        <w:br/>
      </w:r>
      <w:r>
        <w:rPr>
          <w:rFonts w:ascii="Times New Roman"/>
          <w:b w:val="false"/>
          <w:i w:val="false"/>
          <w:color w:val="000000"/>
          <w:sz w:val="28"/>
        </w:rPr>
        <w:t>
      лизинг шартының көшірмесін;</w:t>
      </w:r>
      <w:r>
        <w:br/>
      </w:r>
      <w:r>
        <w:rPr>
          <w:rFonts w:ascii="Times New Roman"/>
          <w:b w:val="false"/>
          <w:i w:val="false"/>
          <w:color w:val="000000"/>
          <w:sz w:val="28"/>
        </w:rPr>
        <w:t>
      лизинг бойынша негізгі борышты өтеу кестесінің көшірмесін;</w:t>
      </w:r>
      <w:r>
        <w:br/>
      </w:r>
      <w:r>
        <w:rPr>
          <w:rFonts w:ascii="Times New Roman"/>
          <w:b w:val="false"/>
          <w:i w:val="false"/>
          <w:color w:val="000000"/>
          <w:sz w:val="28"/>
        </w:rPr>
        <w:t>
      өтеу кестесіне сәйкес лизингтің негізгі борышы бойынша қаражаттың төленгенін растайтын төлем құжаттарының көшірмелерін;</w:t>
      </w:r>
      <w:r>
        <w:br/>
      </w:r>
      <w:r>
        <w:rPr>
          <w:rFonts w:ascii="Times New Roman"/>
          <w:b w:val="false"/>
          <w:i w:val="false"/>
          <w:color w:val="000000"/>
          <w:sz w:val="28"/>
        </w:rPr>
        <w:t>
      асыл тұқымды төлді беру және жеткізу актісін.</w:t>
      </w:r>
      <w:r>
        <w:br/>
      </w:r>
      <w:r>
        <w:rPr>
          <w:rFonts w:ascii="Times New Roman"/>
          <w:b w:val="false"/>
          <w:i w:val="false"/>
          <w:color w:val="000000"/>
          <w:sz w:val="28"/>
        </w:rPr>
        <w:t>
      Тауар өндірушілерге лизинг шарты негізінде сатып алынған шетелдік селекцияның етті тұқымды ірі қара малдың асыл тұқымды төлі үшін субсидиялар төлеу лизинг шарты бойынша негізгі борышты төлеуге байланысты шығыстарды өтеу үшін олардың белгіленген арзандатылған құнынан аспайтын (50%-ға дейін) мөлшерде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ҚР Үкіметінің  2010.12.15 </w:t>
      </w:r>
      <w:r>
        <w:rPr>
          <w:rFonts w:ascii="Times New Roman"/>
          <w:b w:val="false"/>
          <w:i w:val="false"/>
          <w:color w:val="000000"/>
          <w:sz w:val="28"/>
        </w:rPr>
        <w:t>N 1362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18. Асыл тұқымды өнім (материал) құнының кемінде 50 %-ын төлеген тауар өндірушілерді бюджеттік субсидиялар алушылардың тізіміне енгізуге жол беріледі. Бұл ретте тауар өндірушілер Бөлімге:</w:t>
      </w:r>
      <w:r>
        <w:br/>
      </w:r>
      <w:r>
        <w:rPr>
          <w:rFonts w:ascii="Times New Roman"/>
          <w:b w:val="false"/>
          <w:i w:val="false"/>
          <w:color w:val="000000"/>
          <w:sz w:val="28"/>
        </w:rPr>
        <w:t>
      сатып алу-сату шартының көшірмесін;</w:t>
      </w:r>
      <w:r>
        <w:br/>
      </w:r>
      <w:r>
        <w:rPr>
          <w:rFonts w:ascii="Times New Roman"/>
          <w:b w:val="false"/>
          <w:i w:val="false"/>
          <w:color w:val="000000"/>
          <w:sz w:val="28"/>
        </w:rPr>
        <w:t>
      ішінара төленгенін растайтын төлем құжаттарының көшірмелерін ұсынады.</w:t>
      </w:r>
      <w:r>
        <w:br/>
      </w:r>
      <w:r>
        <w:rPr>
          <w:rFonts w:ascii="Times New Roman"/>
          <w:b w:val="false"/>
          <w:i w:val="false"/>
          <w:color w:val="000000"/>
          <w:sz w:val="28"/>
        </w:rPr>
        <w:t>
      Қалған сомаға төлем құжаттарының көшірмелерін, асыл тұқымды өнімді (материалды) алуға сенімхатты, сондай-ақ оларды жеткізіп беру немесе пайдалану актілерін тауар өндірушілер құнын толық төлегеннен кейін, бірақ бюджеттік субсидиялар алған күннен бастап 15 күннен кешіктірмей Бөлімге ұсынады.</w:t>
      </w:r>
      <w:r>
        <w:br/>
      </w:r>
      <w:r>
        <w:rPr>
          <w:rFonts w:ascii="Times New Roman"/>
          <w:b w:val="false"/>
          <w:i w:val="false"/>
          <w:color w:val="000000"/>
          <w:sz w:val="28"/>
        </w:rPr>
        <w:t>
</w:t>
      </w:r>
      <w:r>
        <w:rPr>
          <w:rFonts w:ascii="Times New Roman"/>
          <w:b w:val="false"/>
          <w:i w:val="false"/>
          <w:color w:val="000000"/>
          <w:sz w:val="28"/>
        </w:rPr>
        <w:t>
      19. Бөлім ай сайын, құжаттардың түсуіне қарай үш жұмыс күнінің ішінде, бірақ 2010 жылғы 27 желтоқсаннан кешіктірмей ұсынылған құжаттарды тексереді. Олар белгіленген талаптарға сәйкес болған жағдайда асыл тұқымды төлдің, тұқымдық бұқалар ұрығының, балапандардың және асыл тұқымды жұмыртқаның сатып алынғаны туралы жиынтық акт жасайды және бекітеді, және төлем құжаттарының көшірмелерін қоса беріп, Басқармаға ұсынады. Ұсынылған құжаттар белгіленген талаптарға сәйкес келмеген жағдайда Бөлім екі жұмыс күнінен кешіктірмей оларды сәйкес келмеу себептерін көрсетіп, тауар өндірушілерге қайтарады.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ҚР Үкіметінің  2010.12.15 </w:t>
      </w:r>
      <w:r>
        <w:rPr>
          <w:rFonts w:ascii="Times New Roman"/>
          <w:b w:val="false"/>
          <w:i w:val="false"/>
          <w:color w:val="000000"/>
          <w:sz w:val="28"/>
        </w:rPr>
        <w:t>N 1362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20. Басқарма ұсынылған құжаттарды үш жұмыс күнінің ішінде, бірақ 2010 жылғы 29 желтоқсаннан кешіктірмей қарайды және олар белгіленген талаптарға сәйкес келген жағдайда облыс бойынша асыл тұқымды төлдің, тұқымдық бұқалар ұрығының, балапандардың және асыл тұқымды жұмыртқаның сатылғаны туралы жиынтық акт жасайды және бекітеді. Оларда көрсетілген бюджеттік субсидиялардың көлемі мен нормативтері негізінде белгіленген квоталар шегінде тиесілі бюджеттік ақшаның көлемін айқындайды, осы Ережеге 2-қосымшаға сәйкес нысан бойынша біріктірілген жиынтық ведомость және ақы төлеу шоттарын қалыптастырады. Тауар өндірушілердің банк шоттарына тиесілі бюджеттік субсидияларды аударуды Басқарма төлемдер бойынша жеке қаржыландыру жоспарына сәйкес аумақтық қазынашылық бөлімшелеріне 2 данада ақы төлеу шоттарының тізілімін және ақы төлеу шоттарын ұсыну жолымен жүзеге асырады.</w:t>
      </w:r>
      <w:r>
        <w:br/>
      </w:r>
      <w:r>
        <w:rPr>
          <w:rFonts w:ascii="Times New Roman"/>
          <w:b w:val="false"/>
          <w:i w:val="false"/>
          <w:color w:val="000000"/>
          <w:sz w:val="28"/>
        </w:rPr>
        <w:t>
      Ұсынылған құжаттар белгіленген талаптарға сәйкес келмеген жағдайда, Басқарма бес жұмыс күнінен кешіктірмей оларды себептерін көрсетіп, Бөлімге пысықтауға қайтарады.</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өзгерту енгізілді - ҚР Үкіметінің  2010.12.15 </w:t>
      </w:r>
      <w:r>
        <w:rPr>
          <w:rFonts w:ascii="Times New Roman"/>
          <w:b w:val="false"/>
          <w:i w:val="false"/>
          <w:color w:val="000000"/>
          <w:sz w:val="28"/>
        </w:rPr>
        <w:t>N 1362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Асыл тұқымды бұқаларды, ұрықты, жабдықты және техниканы сатып алуға арналған шығындарды толық өтеу үшін республикалық малды асылдандырушы орталық мәмілелердің жасалуына қарай, бірақ 2010 жылғы 20 желтоқсаннан кешіктірмей Басқармаға Министрлікпен келісілген тізбе бойынша асыл тұқымды бұқаларды, шетелдік селекцияның ұрығын, жабдықты, техниканы сатып алуға арналған шарттарды бір-бір данада ұсынады;</w:t>
      </w:r>
      <w:r>
        <w:br/>
      </w:r>
      <w:r>
        <w:rPr>
          <w:rFonts w:ascii="Times New Roman"/>
          <w:b w:val="false"/>
          <w:i w:val="false"/>
          <w:color w:val="000000"/>
          <w:sz w:val="28"/>
        </w:rPr>
        <w:t>
      Басқарма ұсынылған шарттарды он жұмыс күні ішінде тексереді, осы Ережеге 3-қосымшаға сәйкес нысан бойынша жиынтық ведомость, сондай-ақ ақы төлеу шоттарын қалыптастырады және төлемдер бойынша жеке қаржыландыру жоспарына сәйкес бюджеттік субсидияларды асыл тұқымды бұқаларды, шетелдік селекцияның ұрығын, жабдықты және техниканы сатып алу үшін республикалық малды асылдандырушы орталықтың банк шотына аударады.</w:t>
      </w:r>
      <w:r>
        <w:br/>
      </w:r>
      <w:r>
        <w:rPr>
          <w:rFonts w:ascii="Times New Roman"/>
          <w:b w:val="false"/>
          <w:i w:val="false"/>
          <w:color w:val="000000"/>
          <w:sz w:val="28"/>
        </w:rPr>
        <w:t>
      Республикалық малды асылдандырушы орталық асыл тұқымды бұқаларды, шетелдік селекцияның ұрығын, жабдықты және техниканы сатып алғаннан кейін келесі айдың ішінде Басқармаға төлем құжаттары мен жеткізу актілерінің көшірмелерін ұсынады.</w:t>
      </w:r>
      <w:r>
        <w:br/>
      </w:r>
      <w:r>
        <w:rPr>
          <w:rFonts w:ascii="Times New Roman"/>
          <w:b w:val="false"/>
          <w:i w:val="false"/>
          <w:color w:val="000000"/>
          <w:sz w:val="28"/>
        </w:rPr>
        <w:t>
</w:t>
      </w:r>
      <w:r>
        <w:rPr>
          <w:rFonts w:ascii="Times New Roman"/>
          <w:b w:val="false"/>
          <w:i w:val="false"/>
          <w:color w:val="000000"/>
          <w:sz w:val="28"/>
        </w:rPr>
        <w:t>
      22. Республикалық малды асылдандырушы орталық асыл тұқымды бұқаларды ұстауға, олардың ұрықтарын бағалау үшін алуға, сақтауға, пайдалануға арналған шығындарды толық өтеу үшін шығындардың жүзеге асырылуына қарай, бірақ 2010 жылғы 20 желтоқсаннан кешіктірмей Басқармаға асыл тұқымды бұқаларды ұстау, олардың ұрықтарын бағалау үшін алу, сақтау, пайдалану жөніндегі нақты шығындарды растайтын құжаттардың бір данасын ұсынады.</w:t>
      </w:r>
      <w:r>
        <w:br/>
      </w:r>
      <w:r>
        <w:rPr>
          <w:rFonts w:ascii="Times New Roman"/>
          <w:b w:val="false"/>
          <w:i w:val="false"/>
          <w:color w:val="000000"/>
          <w:sz w:val="28"/>
        </w:rPr>
        <w:t>
      Басқарма ұсынылған құжаттарды он жұмыс күні ішінде тексереді, осы Ережеге 3-қосымшаға сәйкес нысан бойынша жиынтық ведомость, сондай-ақ ақы төлеу шоттарын қалыптастырады және төлемдер бойынша жеке қаржыландыру жоспарына сәйкес бюджеттік субсидияларды асыл тұқымды бұқаларды ұстауға, олардың ұрықтарын бағалау үшін алуға, сақтауға, пайдалануға республикалық малды асылдандырушы орталықтың ағымдағы шотына аударады.</w:t>
      </w:r>
      <w:r>
        <w:br/>
      </w:r>
      <w:r>
        <w:rPr>
          <w:rFonts w:ascii="Times New Roman"/>
          <w:b w:val="false"/>
          <w:i w:val="false"/>
          <w:color w:val="000000"/>
          <w:sz w:val="28"/>
        </w:rPr>
        <w:t>
</w:t>
      </w:r>
      <w:r>
        <w:rPr>
          <w:rFonts w:ascii="Times New Roman"/>
          <w:b w:val="false"/>
          <w:i w:val="false"/>
          <w:color w:val="000000"/>
          <w:sz w:val="28"/>
        </w:rPr>
        <w:t>
      23. Балапандарды сатып алу жөніндегі шығындарды толық өтеу үшін етті бағыттағы құс шаруашылығы бойынша малды асылдандырушы шаруашылық мәмілелердің жасалуына қарай, бірақ 2010 жылғы 20 желтоқсаннан кешіктірмей Басқармаға Балапандарды сатып алуға арналған шарттарды бір-бір данада ұсынады.</w:t>
      </w:r>
      <w:r>
        <w:br/>
      </w:r>
      <w:r>
        <w:rPr>
          <w:rFonts w:ascii="Times New Roman"/>
          <w:b w:val="false"/>
          <w:i w:val="false"/>
          <w:color w:val="000000"/>
          <w:sz w:val="28"/>
        </w:rPr>
        <w:t>
      Басқарма ұсынылған шарттарды он жұмыс күні ішінде тексереді, осы Ережеге 3-қосымшаға сәйкес нысан бойынша жиынтық ведомость, сондай-ақ ақы төлеу шоттарын қалыптастырады және төлемдер бойынша жеке қаржыландыру жоспарына сәйкес бюджеттік субсидияларды балапандарды сатып -алу үшін етті бағыттағы құс шаруашылығы бойынша малды асылдандырушы орталықтың банк шотына аударады.</w:t>
      </w:r>
      <w:r>
        <w:br/>
      </w:r>
      <w:r>
        <w:rPr>
          <w:rFonts w:ascii="Times New Roman"/>
          <w:b w:val="false"/>
          <w:i w:val="false"/>
          <w:color w:val="000000"/>
          <w:sz w:val="28"/>
        </w:rPr>
        <w:t>
      Етті бағыттағы құс шаруашылығы бойынша малды асылдандырушы шаруашылық балапандарды сатып алғаннан кейін келесі айдың ішінде Басқармаға төлем құжаттары мен жеткізу актілерінің көшірмелерін ұсынады.</w:t>
      </w:r>
      <w:r>
        <w:br/>
      </w:r>
      <w:r>
        <w:rPr>
          <w:rFonts w:ascii="Times New Roman"/>
          <w:b w:val="false"/>
          <w:i w:val="false"/>
          <w:color w:val="000000"/>
          <w:sz w:val="28"/>
        </w:rPr>
        <w:t>
</w:t>
      </w:r>
      <w:r>
        <w:rPr>
          <w:rFonts w:ascii="Times New Roman"/>
          <w:b w:val="false"/>
          <w:i w:val="false"/>
          <w:color w:val="000000"/>
          <w:sz w:val="28"/>
        </w:rPr>
        <w:t>
      24. Асыл тұқымды құстарды ұстауға арналған шығындарды толық өтеу үшін етті бағыттағы құс шаруашылығы бойынша малды асылдандырушы шаруашылық шығындардың жүзеге асырылуына қарай, бірақ 2009 жылғы 20 желтоқсаннан кешіктірмей Басқармаға асыл тұқымды құстарды ұстау жөніндегі нақты шығындарды растайтын құжаттарды ұсынады.</w:t>
      </w:r>
      <w:r>
        <w:br/>
      </w:r>
      <w:r>
        <w:rPr>
          <w:rFonts w:ascii="Times New Roman"/>
          <w:b w:val="false"/>
          <w:i w:val="false"/>
          <w:color w:val="000000"/>
          <w:sz w:val="28"/>
        </w:rPr>
        <w:t>
      Басқарма ұсынылған құжаттарды он жұмыс күні ішінде тексереді, осы Ережеге 3-қосымшаға сәйкес нысан бойынша жиынтық ведомость, сондай-ақ ақы төлеу шоттарын қалыптастырады және төлемдер бойынша жеке қаржыландыру жоспарына сәйкес бюджеттік субсидияларды асыл тұқымды құстарды ұстауға етті бағыттағы құс шаруашылығы бойынша малды асылдандырушы орталықтың банк шотына аударады.</w:t>
      </w:r>
      <w:r>
        <w:br/>
      </w:r>
      <w:r>
        <w:rPr>
          <w:rFonts w:ascii="Times New Roman"/>
          <w:b w:val="false"/>
          <w:i w:val="false"/>
          <w:color w:val="000000"/>
          <w:sz w:val="28"/>
        </w:rPr>
        <w:t>
</w:t>
      </w:r>
      <w:r>
        <w:rPr>
          <w:rFonts w:ascii="Times New Roman"/>
          <w:b w:val="false"/>
          <w:i w:val="false"/>
          <w:color w:val="000000"/>
          <w:sz w:val="28"/>
        </w:rPr>
        <w:t>
      25. Асыл тұқымды жылқыларды өсіруге, ұстауға, жаттықтыруға және айғырлардың ұрығын сақтауға арналған шығындарды толық өтеу үшін қостанайлық жылқы тұқымы бойынша асыл тұқымды зауыт, шығындардың жасалуына қарай, бірақ 2010 жылғы 20 желтоқсаннан кешіктірмей, Басқармаға асыл тұқымды жылқыларды өсіру, ұстау, жаттықтыру және айғырлардың ұрығын сақтау жөніндегі нақты шығындарды растайтын құжаттардың бір данасын ұсынады.</w:t>
      </w:r>
      <w:r>
        <w:br/>
      </w:r>
      <w:r>
        <w:rPr>
          <w:rFonts w:ascii="Times New Roman"/>
          <w:b w:val="false"/>
          <w:i w:val="false"/>
          <w:color w:val="000000"/>
          <w:sz w:val="28"/>
        </w:rPr>
        <w:t>
      Басқарма ұсынылған есептемелерді он жұмыс күні ішінде тексереді, осы Ережеге 3-қосымшаға сәйкес нысан бойынша жиынтық ведомость, сондай-ақ ақы төлеу шоттарын қалыптастырады және төлемдер бойынша жеке қаржыландыру жоспарына сәйкес бюджеттік субсидияларды асыл тұқымды жылқыларды өсіруге, ұстауға, жаттықтыруға және айғырлардың ұрығын сақтауға қостанай жылқы тұқымы бойынша асыл тұқымды мал зауытының банк шотына аударады.</w:t>
      </w:r>
      <w:r>
        <w:br/>
      </w:r>
      <w:r>
        <w:rPr>
          <w:rFonts w:ascii="Times New Roman"/>
          <w:b w:val="false"/>
          <w:i w:val="false"/>
          <w:color w:val="000000"/>
          <w:sz w:val="28"/>
        </w:rPr>
        <w:t>
</w:t>
      </w:r>
      <w:r>
        <w:rPr>
          <w:rFonts w:ascii="Times New Roman"/>
          <w:b w:val="false"/>
          <w:i w:val="false"/>
          <w:color w:val="000000"/>
          <w:sz w:val="28"/>
        </w:rPr>
        <w:t>
      26. Басқарма осы Ереженің 21, 22, 23, 24, 25-тармақтарына сәйкес бюджеттік субсидияларды төлеу үшін аумақтық қазынашылық бөлімшелеріне екі данада ақы төлеу шотының тізілімін және ақы төлеу шотын ұсынады.</w:t>
      </w:r>
      <w:r>
        <w:br/>
      </w:r>
      <w:r>
        <w:rPr>
          <w:rFonts w:ascii="Times New Roman"/>
          <w:b w:val="false"/>
          <w:i w:val="false"/>
          <w:color w:val="000000"/>
          <w:sz w:val="28"/>
        </w:rPr>
        <w:t>
</w:t>
      </w:r>
      <w:r>
        <w:rPr>
          <w:rFonts w:ascii="Times New Roman"/>
          <w:b w:val="false"/>
          <w:i w:val="false"/>
          <w:color w:val="000000"/>
          <w:sz w:val="28"/>
        </w:rPr>
        <w:t>
      27. Қандай да бір облыс бөлінген қаражатты толығымен игермеген жағдайда, Министрлік заңнамада белгіленген тәртіппен Қазақстан Республикасының Үкіметіне 2010 жылға арналған республикалық бюджетте бюджеттік бағдарламаны іске асыруға көзделген қаражат шегінде облыстар бойынша бюджеттік субсидияларды төлеуге арналған қаражатты қайта бөлу туралы ұсыныс енгізеді.</w:t>
      </w:r>
    </w:p>
    <w:bookmarkEnd w:id="6"/>
    <w:bookmarkStart w:name="z45" w:id="7"/>
    <w:p>
      <w:pPr>
        <w:spacing w:after="0"/>
        <w:ind w:left="0"/>
        <w:jc w:val="left"/>
      </w:pPr>
      <w:r>
        <w:rPr>
          <w:rFonts w:ascii="Times New Roman"/>
          <w:b/>
          <w:i w:val="false"/>
          <w:color w:val="000000"/>
        </w:rPr>
        <w:t xml:space="preserve"> 
4. Тараптардың жауапкершілігі және есептілік тәртібі</w:t>
      </w:r>
    </w:p>
    <w:bookmarkEnd w:id="7"/>
    <w:bookmarkStart w:name="z46" w:id="8"/>
    <w:p>
      <w:pPr>
        <w:spacing w:after="0"/>
        <w:ind w:left="0"/>
        <w:jc w:val="both"/>
      </w:pPr>
      <w:r>
        <w:rPr>
          <w:rFonts w:ascii="Times New Roman"/>
          <w:b w:val="false"/>
          <w:i w:val="false"/>
          <w:color w:val="000000"/>
          <w:sz w:val="28"/>
        </w:rPr>
        <w:t>
      28. Басқарма ай сайын, есептіден кейінгі 5-күнге дейінгі мерзімде, бірақ 2010 жылғы 30 желтоқсаннан кешіктірмей Министрлікке орындалған жұмыстардың көлемі, құны және тиімділігі, төленген бюджеттік субсидиялардың көлемі туралы есепті ұсынады.</w:t>
      </w:r>
      <w:r>
        <w:br/>
      </w:r>
      <w:r>
        <w:rPr>
          <w:rFonts w:ascii="Times New Roman"/>
          <w:b w:val="false"/>
          <w:i w:val="false"/>
          <w:color w:val="000000"/>
          <w:sz w:val="28"/>
        </w:rPr>
        <w:t>
</w:t>
      </w:r>
      <w:r>
        <w:rPr>
          <w:rFonts w:ascii="Times New Roman"/>
          <w:b w:val="false"/>
          <w:i w:val="false"/>
          <w:color w:val="000000"/>
          <w:sz w:val="28"/>
        </w:rPr>
        <w:t>
      29. Облыс әкімдері Министрлікке жарты жылдықтың қорытындылары бойынша тікелей және түпкілікті нәтижелердің іс жүзіндегі жетістіктері туралы аралық есепті 30 шілдеден кешіктірмей, ал қорытынды есепті келесі қаржы жылының 1 ақпанынан кешіктірмей ұсынады.</w:t>
      </w:r>
      <w:r>
        <w:br/>
      </w:r>
      <w:r>
        <w:rPr>
          <w:rFonts w:ascii="Times New Roman"/>
          <w:b w:val="false"/>
          <w:i w:val="false"/>
          <w:color w:val="000000"/>
          <w:sz w:val="28"/>
        </w:rPr>
        <w:t>
</w:t>
      </w:r>
      <w:r>
        <w:rPr>
          <w:rFonts w:ascii="Times New Roman"/>
          <w:b w:val="false"/>
          <w:i w:val="false"/>
          <w:color w:val="000000"/>
          <w:sz w:val="28"/>
        </w:rPr>
        <w:t>
      30. Министрлік нәтижелер туралы жасалған келісімдер негізінде төлемдер бойынша жеке қаржыландыру жоспарына сәйкес ағымдағы нысаналы трансферттердің төмен тұрған бюджеттерге уақтылы аударылуы үшін жауапты болады.</w:t>
      </w:r>
      <w:r>
        <w:br/>
      </w:r>
      <w:r>
        <w:rPr>
          <w:rFonts w:ascii="Times New Roman"/>
          <w:b w:val="false"/>
          <w:i w:val="false"/>
          <w:color w:val="000000"/>
          <w:sz w:val="28"/>
        </w:rPr>
        <w:t>
</w:t>
      </w:r>
      <w:r>
        <w:rPr>
          <w:rFonts w:ascii="Times New Roman"/>
          <w:b w:val="false"/>
          <w:i w:val="false"/>
          <w:color w:val="000000"/>
          <w:sz w:val="28"/>
        </w:rPr>
        <w:t>
      31. Облыстың, ауданның әкімі және жергілікті бюджеттік бағдарламалардың тиісті әкімшілерінің бірінші басшылары нысаналы трансферттерді нысаналы трансферттер бойынша нәтижелер туралы жасалған келісімге сәйкес пайдаланбағаны, тікелей және түпкілікті нәтижелерге қол жеткізбегені үшін, алынған нысаналы трансферттерді пайдалану есебінен қол жеткізілген тікелей және түпкілікті нәтижелер туралы есепті ұсынбағаны үшін жауапты болады.</w:t>
      </w:r>
    </w:p>
    <w:bookmarkEnd w:id="8"/>
    <w:p>
      <w:pPr>
        <w:spacing w:after="0"/>
        <w:ind w:left="0"/>
        <w:jc w:val="both"/>
      </w:pPr>
      <w:r>
        <w:rPr>
          <w:rFonts w:ascii="Times New Roman"/>
          <w:b w:val="false"/>
          <w:i w:val="false"/>
          <w:color w:val="000000"/>
          <w:sz w:val="28"/>
        </w:rPr>
        <w:t>Ережеге</w:t>
      </w:r>
      <w:r>
        <w:br/>
      </w:r>
      <w:r>
        <w:rPr>
          <w:rFonts w:ascii="Times New Roman"/>
          <w:b w:val="false"/>
          <w:i w:val="false"/>
          <w:color w:val="000000"/>
          <w:sz w:val="28"/>
        </w:rPr>
        <w:t>
1-қосымша</w:t>
      </w:r>
    </w:p>
    <w:bookmarkStart w:name="z50" w:id="9"/>
    <w:p>
      <w:pPr>
        <w:spacing w:after="0"/>
        <w:ind w:left="0"/>
        <w:jc w:val="left"/>
      </w:pPr>
      <w:r>
        <w:rPr>
          <w:rFonts w:ascii="Times New Roman"/>
          <w:b/>
          <w:i w:val="false"/>
          <w:color w:val="000000"/>
        </w:rPr>
        <w:t xml:space="preserve"> 
Бюджеттік субсидиялардың нормативтері 1. Асыл тұқымды төлге бюджеттік субсидиялардың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813"/>
        <w:gridCol w:w="1933"/>
        <w:gridCol w:w="2033"/>
        <w:gridCol w:w="1053"/>
        <w:gridCol w:w="10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түрлері мен тұқымдары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тірі салмағына бюджеттік субсидиялар нормативтері,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  рекорд</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класс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Қара-ала (голштин) сиыр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(қырдың қызыл) сиыр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p>
            <w:pPr>
              <w:spacing w:after="20"/>
              <w:ind w:left="20"/>
              <w:jc w:val="both"/>
            </w:pPr>
            <w:r>
              <w:rPr>
                <w:rFonts w:ascii="Times New Roman"/>
                <w:b w:val="false"/>
                <w:i w:val="false"/>
                <w:color w:val="000000"/>
                <w:sz w:val="20"/>
              </w:rPr>
              <w:t>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(алатау) сиыр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 сары шұбар (симментал) сиыр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ақбасты сиыры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сиыры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Санта-гертруда сиыры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Шароле сиыры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Герефорд сиыры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жүнді бағыттағы: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класс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класс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биязы жүнді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арқар мериносы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 мериносы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 мериносы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мериносы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биязылау жүнді бағыттағы: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Сығай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биязылау кроссбредті жүнді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етті-жүнді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Етті-майлы бағыттағы: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Еділбай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құйрықты қылшық жүнді немесе қазақтың биязылау жүнді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құйрықты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Гиссар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қойы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өнімдік бағыттағы:</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жабы жылқысы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жылқысы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жылқысы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бағытындағы: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жылқысы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ақ шошқа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Немістің асыл текті шошқасы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Дюрок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айыр өркешті түйесі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bookmarkStart w:name="z51" w:id="10"/>
    <w:p>
      <w:pPr>
        <w:spacing w:after="0"/>
        <w:ind w:left="0"/>
        <w:jc w:val="left"/>
      </w:pPr>
      <w:r>
        <w:rPr>
          <w:rFonts w:ascii="Times New Roman"/>
          <w:b/>
          <w:i w:val="false"/>
          <w:color w:val="000000"/>
        </w:rPr>
        <w:t xml:space="preserve"> 
2. Тұқымдық бұқа ұрығының 1 дозасына бюджеттік субсидиялар</w:t>
      </w:r>
      <w:r>
        <w:br/>
      </w:r>
      <w:r>
        <w:rPr>
          <w:rFonts w:ascii="Times New Roman"/>
          <w:b/>
          <w:i w:val="false"/>
          <w:color w:val="000000"/>
        </w:rPr>
        <w:t>
нормативтері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233"/>
        <w:gridCol w:w="2853"/>
        <w:gridCol w:w="289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материал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бұқалардың ұрығын сатып алуға бюджеттік субсидиялар номативтері, теңге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жынысты ұрық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жынысты ұрық</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бұқа ұрықтары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52" w:id="11"/>
    <w:p>
      <w:pPr>
        <w:spacing w:after="0"/>
        <w:ind w:left="0"/>
        <w:jc w:val="left"/>
      </w:pPr>
      <w:r>
        <w:rPr>
          <w:rFonts w:ascii="Times New Roman"/>
          <w:b/>
          <w:i w:val="false"/>
          <w:color w:val="000000"/>
        </w:rPr>
        <w:t xml:space="preserve"> 
3. Бір тәуліктік балапандарға бюджеттік субсидия нормативтері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13"/>
        <w:gridCol w:w="2793"/>
        <w:gridCol w:w="28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өнімдердің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тәуліктік балапандардың 1 басын сатып алуға бюджеттік субсидиялар нормативтері,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ата-тектік табындар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ата-енелік табындар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 (етті бағыттағы)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 (жұмыртқа бағытындағы)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53" w:id="12"/>
    <w:p>
      <w:pPr>
        <w:spacing w:after="0"/>
        <w:ind w:left="0"/>
        <w:jc w:val="left"/>
      </w:pPr>
      <w:r>
        <w:rPr>
          <w:rFonts w:ascii="Times New Roman"/>
          <w:b/>
          <w:i w:val="false"/>
          <w:color w:val="000000"/>
        </w:rPr>
        <w:t xml:space="preserve"> 
4. Асыл тұқымды жұмыртқаның 1 данасына арналған бюджеттік</w:t>
      </w:r>
      <w:r>
        <w:br/>
      </w:r>
      <w:r>
        <w:rPr>
          <w:rFonts w:ascii="Times New Roman"/>
          <w:b/>
          <w:i w:val="false"/>
          <w:color w:val="000000"/>
        </w:rPr>
        <w:t>
субсидиялар нормативтері, теңге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353"/>
        <w:gridCol w:w="2793"/>
        <w:gridCol w:w="277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фабрикаларына жұмыртқаны сатып алуға,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ата-тектік табыннан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ата-енелік табыннан</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(жұмыртқалағыш) жұмыртқасы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 жұмыртқасы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 Етті бағыттағы құс шаруашылығында ата-енелік табынды қалыптастыру үшін.</w:t>
      </w:r>
      <w:r>
        <w:br/>
      </w:r>
      <w:r>
        <w:rPr>
          <w:rFonts w:ascii="Times New Roman"/>
          <w:b w:val="false"/>
          <w:i w:val="false"/>
          <w:color w:val="000000"/>
          <w:sz w:val="28"/>
        </w:rPr>
        <w:t>
      ** Жұмыртқа бағытындағы құс шаруашылығында өнеркәсіптік табынды қалыптастыру үшін.</w:t>
      </w:r>
      <w:r>
        <w:br/>
      </w:r>
      <w:r>
        <w:rPr>
          <w:rFonts w:ascii="Times New Roman"/>
          <w:b w:val="false"/>
          <w:i w:val="false"/>
          <w:color w:val="000000"/>
          <w:sz w:val="28"/>
        </w:rPr>
        <w:t>
      - Асыл тұқымды мәртебесін 1 жылдан астам уақыт алған асыл тұқымды құс фабрикаларынан сатып алынған асыл тұқымды өнімдер (тәуліктік балапандар, асыл тұқымды жұмыртқа) субсидиялауға жатады.</w:t>
      </w:r>
    </w:p>
    <w:bookmarkStart w:name="z57" w:id="13"/>
    <w:p>
      <w:pPr>
        <w:spacing w:after="0"/>
        <w:ind w:left="0"/>
        <w:jc w:val="left"/>
      </w:pPr>
      <w:r>
        <w:rPr>
          <w:rFonts w:ascii="Times New Roman"/>
          <w:b/>
          <w:i w:val="false"/>
          <w:color w:val="000000"/>
        </w:rPr>
        <w:t xml:space="preserve"> 
 5. Шетелдік селекцияның ірі қара малының асыл тұқымды төліне бюджеттік субсидиялардың нормативі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433"/>
        <w:gridCol w:w="65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түрлері мен тұқымдары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бюджеттік субсидиялар нормативі (50%-га дейін),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селекцияның ет бағытындағы ірі қара малы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Америкадан әкелінетін</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Еуропадан әкелінетін</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bl>
    <w:p>
      <w:pPr>
        <w:spacing w:after="0"/>
        <w:ind w:left="0"/>
        <w:jc w:val="both"/>
      </w:pPr>
      <w:r>
        <w:rPr>
          <w:rFonts w:ascii="Times New Roman"/>
          <w:b w:val="false"/>
          <w:i w:val="false"/>
          <w:color w:val="ff0000"/>
          <w:sz w:val="28"/>
        </w:rPr>
        <w:t xml:space="preserve">        Ескерту. 1-қосымша 5-бөліммен толықтырылды - ҚР Үкіметінің  2010.12.15 </w:t>
      </w:r>
      <w:r>
        <w:rPr>
          <w:rFonts w:ascii="Times New Roman"/>
          <w:b w:val="false"/>
          <w:i w:val="false"/>
          <w:color w:val="ff0000"/>
          <w:sz w:val="28"/>
        </w:rPr>
        <w:t>N 1362</w:t>
      </w:r>
      <w:r>
        <w:rPr>
          <w:rFonts w:ascii="Times New Roman"/>
          <w:b w:val="false"/>
          <w:i w:val="false"/>
          <w:color w:val="ff0000"/>
          <w:sz w:val="28"/>
        </w:rPr>
        <w:t xml:space="preserve"> Қаулысымен.</w:t>
      </w:r>
    </w:p>
    <w:bookmarkStart w:name="z54" w:id="14"/>
    <w:p>
      <w:pPr>
        <w:spacing w:after="0"/>
        <w:ind w:left="0"/>
        <w:jc w:val="both"/>
      </w:pPr>
      <w:r>
        <w:rPr>
          <w:rFonts w:ascii="Times New Roman"/>
          <w:b w:val="false"/>
          <w:i w:val="false"/>
          <w:color w:val="000000"/>
          <w:sz w:val="28"/>
        </w:rPr>
        <w:t>
Ережеге</w:t>
      </w:r>
      <w:r>
        <w:br/>
      </w:r>
      <w:r>
        <w:rPr>
          <w:rFonts w:ascii="Times New Roman"/>
          <w:b w:val="false"/>
          <w:i w:val="false"/>
          <w:color w:val="000000"/>
          <w:sz w:val="28"/>
        </w:rPr>
        <w:t>
2-қосымша</w:t>
      </w:r>
    </w:p>
    <w:bookmarkEnd w:id="14"/>
    <w:p>
      <w:pPr>
        <w:spacing w:after="0"/>
        <w:ind w:left="0"/>
        <w:jc w:val="both"/>
      </w:pPr>
      <w:r>
        <w:rPr>
          <w:rFonts w:ascii="Times New Roman"/>
          <w:b w:val="false"/>
          <w:i w:val="false"/>
          <w:color w:val="ff0000"/>
          <w:sz w:val="28"/>
        </w:rPr>
        <w:t xml:space="preserve">      Ескерту. 2-қосымшаға өзгерту енгізілді - ҚР Үкіметінің  2010.12.15 </w:t>
      </w:r>
      <w:r>
        <w:rPr>
          <w:rFonts w:ascii="Times New Roman"/>
          <w:b w:val="false"/>
          <w:i w:val="false"/>
          <w:color w:val="ff0000"/>
          <w:sz w:val="28"/>
        </w:rPr>
        <w:t>N 1362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 облысы</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бастығы_________ (Т.А.Ә., қолы, мөрі)</w:t>
      </w:r>
      <w:r>
        <w:br/>
      </w:r>
      <w:r>
        <w:rPr>
          <w:rFonts w:ascii="Times New Roman"/>
          <w:b w:val="false"/>
          <w:i w:val="false"/>
          <w:color w:val="000000"/>
          <w:sz w:val="28"/>
        </w:rPr>
        <w:t>
      2010 жылғы «___» ____</w:t>
      </w:r>
    </w:p>
    <w:p>
      <w:pPr>
        <w:spacing w:after="0"/>
        <w:ind w:left="0"/>
        <w:jc w:val="both"/>
      </w:pPr>
      <w:r>
        <w:rPr>
          <w:rFonts w:ascii="Times New Roman"/>
          <w:b w:val="false"/>
          <w:i w:val="false"/>
          <w:color w:val="000000"/>
          <w:sz w:val="28"/>
        </w:rPr>
        <w:t>___________ облысы бойынша 2010 жылдың ___ ___ айындағы асыл тұқымды</w:t>
      </w:r>
      <w:r>
        <w:br/>
      </w:r>
      <w:r>
        <w:rPr>
          <w:rFonts w:ascii="Times New Roman"/>
          <w:b w:val="false"/>
          <w:i w:val="false"/>
          <w:color w:val="000000"/>
          <w:sz w:val="28"/>
        </w:rPr>
        <w:t>
өнімді (асыл тұқымды материалды)</w:t>
      </w:r>
    </w:p>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
(асыл тұқымды төл, тұқымдық бұқалар ұрығы, асыл тұқымды</w:t>
      </w:r>
      <w:r>
        <w:br/>
      </w:r>
      <w:r>
        <w:rPr>
          <w:rFonts w:ascii="Times New Roman"/>
          <w:b/>
          <w:i w:val="false"/>
          <w:color w:val="000000"/>
        </w:rPr>
        <w:t>
жұмыртқа, балапандар - қажеттісі қалдырылсын) сатып алу және</w:t>
      </w:r>
      <w:r>
        <w:br/>
      </w:r>
      <w:r>
        <w:rPr>
          <w:rFonts w:ascii="Times New Roman"/>
          <w:b/>
          <w:i w:val="false"/>
          <w:color w:val="000000"/>
        </w:rPr>
        <w:t>
субсидиялар төлеу туралы</w:t>
      </w:r>
      <w:r>
        <w:br/>
      </w:r>
      <w:r>
        <w:rPr>
          <w:rFonts w:ascii="Times New Roman"/>
          <w:b/>
          <w:i w:val="false"/>
          <w:color w:val="000000"/>
        </w:rPr>
        <w:t>
біріктірілген жиынтық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413"/>
        <w:gridCol w:w="893"/>
        <w:gridCol w:w="873"/>
        <w:gridCol w:w="1573"/>
        <w:gridCol w:w="1213"/>
        <w:gridCol w:w="973"/>
        <w:gridCol w:w="1413"/>
        <w:gridCol w:w="953"/>
        <w:gridCol w:w="993"/>
        <w:gridCol w:w="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квота</w:t>
            </w:r>
            <w:r>
              <w:rPr>
                <w:rFonts w:ascii="Times New Roman"/>
                <w:b w:val="false"/>
                <w:i w:val="false"/>
                <w:color w:val="000000"/>
                <w:sz w:val="20"/>
              </w:rPr>
              <w:t>, мал басы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бірлік (кг т/с, доза, дана)</w:t>
            </w:r>
            <w:r>
              <w:rPr>
                <w:rFonts w:ascii="Times New Roman"/>
                <w:b w:val="false"/>
                <w:i w:val="false"/>
                <w:color w:val="000000"/>
                <w:sz w:val="20"/>
              </w:rPr>
              <w:t>, мал басы</w:t>
            </w:r>
            <w:r>
              <w:rPr>
                <w:rFonts w:ascii="Times New Roman"/>
                <w:b w:val="false"/>
                <w:i w:val="false"/>
                <w:color w:val="000000"/>
                <w:sz w:val="20"/>
              </w:rPr>
              <w:t xml:space="preserve"> үшін бюджеттік субсидиялар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асылдандыру мақсатына нақты сатып алынғаны (кг т/с, дана, доза)</w:t>
            </w:r>
            <w:r>
              <w:rPr>
                <w:rFonts w:ascii="Times New Roman"/>
                <w:b w:val="false"/>
                <w:i w:val="false"/>
                <w:color w:val="000000"/>
                <w:sz w:val="20"/>
              </w:rPr>
              <w:t>, мал басы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бері бюджеттік субсидияның тиесілі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бері төленгені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субидиялардың тиесілі сомасының қалдығы,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теңге</w:t>
            </w:r>
          </w:p>
        </w:tc>
      </w:tr>
      <w:tr>
        <w:trPr>
          <w:trHeight w:val="24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өнімді немесе асыл тұқымды материалды сатып алушының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доза,дана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 ішінде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алынған асыл тұқымды өнімнің (асыл тұқымды материалдың) әрбір түріне жеке жасалады.</w:t>
      </w:r>
    </w:p>
    <w:p>
      <w:pPr>
        <w:spacing w:after="0"/>
        <w:ind w:left="0"/>
        <w:jc w:val="both"/>
      </w:pPr>
      <w:r>
        <w:rPr>
          <w:rFonts w:ascii="Times New Roman"/>
          <w:b w:val="false"/>
          <w:i w:val="false"/>
          <w:color w:val="000000"/>
          <w:sz w:val="28"/>
        </w:rPr>
        <w:t>Мал шаруашылығы бөлімінің бастығы</w:t>
      </w:r>
      <w:r>
        <w:br/>
      </w:r>
      <w:r>
        <w:rPr>
          <w:rFonts w:ascii="Times New Roman"/>
          <w:b w:val="false"/>
          <w:i w:val="false"/>
          <w:color w:val="000000"/>
          <w:sz w:val="28"/>
        </w:rPr>
        <w:t>
(жауапты тұлға)             ______________________ (аты-жөні, қолы)</w:t>
      </w:r>
    </w:p>
    <w:p>
      <w:pPr>
        <w:spacing w:after="0"/>
        <w:ind w:left="0"/>
        <w:jc w:val="both"/>
      </w:pPr>
      <w:r>
        <w:rPr>
          <w:rFonts w:ascii="Times New Roman"/>
          <w:b w:val="false"/>
          <w:i w:val="false"/>
          <w:color w:val="000000"/>
          <w:sz w:val="28"/>
        </w:rPr>
        <w:t>Бухгалтер(жауапты тұлға)    ______________________ (аты-жөні, қолы)</w:t>
      </w:r>
    </w:p>
    <w:p>
      <w:pPr>
        <w:spacing w:after="0"/>
        <w:ind w:left="0"/>
        <w:jc w:val="both"/>
      </w:pPr>
      <w:r>
        <w:rPr>
          <w:rFonts w:ascii="Times New Roman"/>
          <w:b w:val="false"/>
          <w:i w:val="false"/>
          <w:color w:val="000000"/>
          <w:sz w:val="28"/>
        </w:rPr>
        <w:t>Ережеге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 облысы</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бастығы_________ (Т.А.Ә., қолы, мөрі)</w:t>
      </w:r>
      <w:r>
        <w:br/>
      </w:r>
      <w:r>
        <w:rPr>
          <w:rFonts w:ascii="Times New Roman"/>
          <w:b w:val="false"/>
          <w:i w:val="false"/>
          <w:color w:val="000000"/>
          <w:sz w:val="28"/>
        </w:rPr>
        <w:t>
      2010 жылғы «___» ____</w:t>
      </w:r>
    </w:p>
    <w:p>
      <w:pPr>
        <w:spacing w:after="0"/>
        <w:ind w:left="0"/>
        <w:jc w:val="left"/>
      </w:pPr>
      <w:r>
        <w:rPr>
          <w:rFonts w:ascii="Times New Roman"/>
          <w:b/>
          <w:i w:val="false"/>
          <w:color w:val="000000"/>
        </w:rPr>
        <w:t xml:space="preserve"> Малды асылдандырушы орталыққа, малды асылдандырушы шаруашылыққа,</w:t>
      </w:r>
      <w:r>
        <w:br/>
      </w:r>
      <w:r>
        <w:rPr>
          <w:rFonts w:ascii="Times New Roman"/>
          <w:b/>
          <w:i w:val="false"/>
          <w:color w:val="000000"/>
        </w:rPr>
        <w:t>
қостанай тұқымы бойынша асыл тұқымды жылқы зауытына 2010 жылғы</w:t>
      </w:r>
      <w:r>
        <w:br/>
      </w:r>
      <w:r>
        <w:rPr>
          <w:rFonts w:ascii="Times New Roman"/>
          <w:b/>
          <w:i w:val="false"/>
          <w:color w:val="000000"/>
        </w:rPr>
        <w:t>
_________ айы үшін тиесілі бюджеттік</w:t>
      </w:r>
      <w:r>
        <w:br/>
      </w:r>
      <w:r>
        <w:rPr>
          <w:rFonts w:ascii="Times New Roman"/>
          <w:b/>
          <w:i w:val="false"/>
          <w:color w:val="000000"/>
        </w:rPr>
        <w:t xml:space="preserve">
(ай)                          </w:t>
      </w:r>
      <w:r>
        <w:br/>
      </w:r>
      <w:r>
        <w:rPr>
          <w:rFonts w:ascii="Times New Roman"/>
          <w:b/>
          <w:i w:val="false"/>
          <w:color w:val="000000"/>
        </w:rPr>
        <w:t>
субсидиялар туралы</w:t>
      </w:r>
      <w:r>
        <w:br/>
      </w:r>
      <w:r>
        <w:rPr>
          <w:rFonts w:ascii="Times New Roman"/>
          <w:b/>
          <w:i w:val="false"/>
          <w:color w:val="000000"/>
        </w:rPr>
        <w:t>
жиынтық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133"/>
        <w:gridCol w:w="1853"/>
        <w:gridCol w:w="1633"/>
        <w:gridCol w:w="1813"/>
        <w:gridCol w:w="1733"/>
        <w:gridCol w:w="145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баптары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бөлу сметасында көзделген сома, мың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тауарлардың (жануарлардың), орындалған қызметтер мен жұмыстардың нақты көлемі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тиесілі сома, мың теңге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басынан бері төленгені, мың теңге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соманың қалдығы, мың теңге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мың теңге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 бөлімінің бастығы</w:t>
      </w:r>
      <w:r>
        <w:br/>
      </w:r>
      <w:r>
        <w:rPr>
          <w:rFonts w:ascii="Times New Roman"/>
          <w:b w:val="false"/>
          <w:i w:val="false"/>
          <w:color w:val="000000"/>
          <w:sz w:val="28"/>
        </w:rPr>
        <w:t>
(жауапты тұлға)             ______________________ (аты-жөні, қолы)</w:t>
      </w:r>
    </w:p>
    <w:p>
      <w:pPr>
        <w:spacing w:after="0"/>
        <w:ind w:left="0"/>
        <w:jc w:val="both"/>
      </w:pPr>
      <w:r>
        <w:rPr>
          <w:rFonts w:ascii="Times New Roman"/>
          <w:b w:val="false"/>
          <w:i w:val="false"/>
          <w:color w:val="000000"/>
          <w:sz w:val="28"/>
        </w:rPr>
        <w:t>Бухгалтер(жауапты тұлға)    ______________________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