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cf56" w14:textId="33fc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Вьетнам Социалистік Республикасының Үкіметі арасындағы Білім саласындағы ынтымақтастық туралы келісімді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 ақпандағы № 65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2009 жылғы 15 қыркүйекте Астана қаласында қол қойылған Қазақстан Республикасының Үкіметі мен Вьетнам Социалистік Республикасының Үкіметі арасындағы Білім саласындағы ынтымақтастық туралы келісім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36"/>
        <w:gridCol w:w="7064"/>
      </w:tblGrid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Мәсімов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Үкіметі мен Вьетнам Социалистік</w:t>
      </w:r>
      <w:r>
        <w:br/>
      </w:r>
      <w:r>
        <w:rPr>
          <w:rFonts w:ascii="Times New Roman"/>
          <w:b/>
          <w:i w:val="false"/>
          <w:color w:val="000000"/>
        </w:rPr>
        <w:t>Республикасының Үкіметі арасындағы Білім саласындағы</w:t>
      </w:r>
      <w:r>
        <w:br/>
      </w:r>
      <w:r>
        <w:rPr>
          <w:rFonts w:ascii="Times New Roman"/>
          <w:b/>
          <w:i w:val="false"/>
          <w:color w:val="000000"/>
        </w:rPr>
        <w:t>ынтымақтастық туралы келісім (2010 жылғы 12 ақпанда күшіне енді - СІМ-нің ресми сайты)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Бұдан әрі "Тараптар" деп аталатын Қазақстан Республикасының Үкіметі мен Вьетнам Социалистік Республикасының Үкіметі,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білім саласындағы екі жақты қарым-қатынастарды дамытуға ұмтылысты ескере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тиісті академиялық және білім беру қажеттіліктерін негізге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тең әрі өзара тиімді қағидаттарға сәйкес осы Келісімге қол қоюға шешім қабылдай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төмендегілер туралы келісті: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1-бап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Тараптар Тараптар мемлекеттерінің білім беру ұйымдары арасындағы қарым-қатынастардың дамуын қолдайды.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Тараптар ынтымақтастықты мындай бағыттар бойынша жүзеге асырады: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техникалық және кәсіптік, жоғары оқу орындары арасында өзара тиімді келісімдер жасасу;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оқу әдебиеттерімен, брошюралармен, мерзімді басылымдармен, компьютерлік бағдарламалармен, фильмдермен және жоғары білім мен ғылыми зерттеулерге байланысты өзге де материалдармен алмасу және оларды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көрмелер, конференциялар мен семинарлар ұйымдастыру және өткізу;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зерттеу бағдарламаларына және жарияланымдарға рұқсат беруді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Тараптар мемлекеттерінің жоғары оқу орындарында білім алатын әкімшілер, ғылыми-педагогикалық қызметкерлер үшін оқыту бағдарламаларын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оқушылармен, ғылыми-педагогикалық қызметкерлермен алмасу;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ақпараттық технологиялар, компьютерлік білімдер, математика және басқа да салаларда өзара көмек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Білім берудің басқа да салаларындағы ынтымақтастық Тараптардың келісім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Тараптар жыл сайын білім алушылармен баламалы негізде алмасады. Жыл сайын әр мемлекеттен білім алушылардың жалпы санын 3 адамнан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Бакалавриат бағдарламасы бойынша білім алушылардың санын және оларды оқыту мерзімін қабылдаушы Тарап аумағында оқу орны орналасқан мемлекеттің ұлттық заңнамасына сәйкес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Қабылдаушы Тарап білім алушыларды оқығаны және оқу құралдарын пайдаланғаны үшін ақы төлеуден босатады. Жатақханада тұру шығыстары, стипендия төлеу және медициналық көмек көрсету қабылдаушы Тарап мемлекетінің ұлттық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Қазақстандық білім алушылардың екі жаққа көлік шығыстары мен келу визаларын ресімдеу білім алушылардың өз қаражаты есебінен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Вьетнамдық білім алушылардың екі жаққа көлік шығыстары мен келу визаларын ресімдеу Вьетнамның мемлекеттік бюджеті есебінен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Қабылдаушы Тарап жіберуші Тарапты жыл сайын 28 ақпанға дейін білім алушыларды қабылдау мүмкіндігі туралы хатпен хабардар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Жіберуші Тарап оқуға жіберілетін үміткерлердің тізімін жыл сайын қабылдаушы Тарапқа 30 сәуірге дейін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Қабылдаушы Тарап жіберуші Тарапты жыл сайын 30 маусымға дейін үміткерлерді қабылдау туралы хабардар етеді, сондай-ақ қабылдаушы оқу орындарының атауын және оқу мерзімін хабарлайды.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Жіберуші Тарап оқу басталғанға дейін екі аптадан кешіктірмей қабылдаушы Тарапқа стипендиаттардың келетін күнін хабарлайды.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1-бапқа өзгеріс енгізілді – ҚР Үкіметінің 02.12.2016 </w:t>
      </w:r>
      <w:r>
        <w:rPr>
          <w:rFonts w:ascii="Times New Roman"/>
          <w:b w:val="false"/>
          <w:i w:val="false"/>
          <w:color w:val="ff0000"/>
          <w:sz w:val="28"/>
        </w:rPr>
        <w:t>№ 763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2-бап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Осы Келісім Тараптар мемлекеттерінің ұлттық заңнамалары шеңберінде іске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Келісімнің ережелері өз мемлекеттері қатысушысы болып табылатын басқа халықаралық шарттардан туындайтын Тараптардың құқықтары мен міндеттемелерін қозғамайды.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3-бап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Осы Келісімде көзделген іс-шараларды іске асыру Тараптар мемлекеттерінің мүдделі білім беру ұйымдары арасында тікелей шарттар жасасу негізінде жүзеге асырылады, онда олардың құқықтары, міндеттері және жауапкершіліктері айқындалуы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4-бап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Осы Келісім шеңберінде іске асырылатын барлық іс-шаралар Қазақстан тарапынан - мүдделі білім беру ұйымдарының бюджеттен тыс қаражатының, Вьетнам - тарапынан мүдделі білім беру ұйымдарының қаржы қаражатының есебінен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5-бап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Тараптар екі мемлекеттің де азаматтарына білім алушылардың өз қаражаты есебінен жоғары оқу орындарында оқуын жүзеге асыруға мүмкіндік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6-бап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Тараптар оқытушылармен академиялық алмасу жолымен Вьетнам Социалистік Республикасының оқу орындарында қазақ тілін және Қазақстан Республикасының оқу орындарында Вьетнам тілін үйрену үшін жағдайлар жасауға жәрдемдеседі.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7-бап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Осы Келісімге Тараптардың өзара келісімі бойынша жеке хаттамалармен ресімделетін және осы Келісімінің ажырамас бөліктері болып табылатын өзгерістер мен толықтырулар енгізілуі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8-бап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Осы Келісімнің ережелерін түсіндіру әрі қолдануға қатысы кез келген даулар Тараптар арасындағы консультациялар мен келіссөздер жолымен шешіледі.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9-бап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Осы Келісім оның күшіне енуі үшін қажетті мемлекетішілік рәсімдерді Тараптардың орындағаны туралы соңғы жазбаша хабарлама алынған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Келісім бес жыл мерзімге жасалады және егер Тараптардың бір де біреуі ағымдағы 5 жыл кезең аяқталғанға дейін кемінде алты ай бұрын оның қолданысын ұзартпауға өзінің ниеті туралы жазбаша хабарламаны басқа Тарапқа дипломатиялық арналар арқылы жібермесе, келесі бес жыл кезеңге өздігінен ұзартылады.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Келісімнің қолданысын тоқтату оның қолданысын тоқтату күніне дейін аяқталмаған, оның шеңберінде жүзеге асырылатын жобаларға әсер етпейді.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2009 жылғы 15 қыркүйекте Астана қаласында әрқайсысы қазақ, Вьетнам және орыс тілдерінде екі түпнұсқа данада жасалды және де барлық мәтіндер тең дәлме-дәл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Келісім ережелерін түсіндіруде келіспеушіліктер туындаған жағдайда, Тараптар орыс тіліндегі мәтінге жүгінетін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Вьетнам Социалистік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Үкіметі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