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2eb6" w14:textId="90b2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1211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4 ақпандағы  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2009 - 2011 жылдарға арналған стратегиялық жоспары туралы» Қазақстан Республикасы Үкіметінің 2008 жылғы 23 желтоқсандағы № 1211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Жер ресурстарын басқару агенттігінің 2009 - 2011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алтыншы абзацта «15 237 281» деген сандар «15 219 234» деген сандармен ауыстырылсын;</w:t>
      </w:r>
      <w:r>
        <w:br/>
      </w:r>
      <w:r>
        <w:rPr>
          <w:rFonts w:ascii="Times New Roman"/>
          <w:b w:val="false"/>
          <w:i w:val="false"/>
          <w:color w:val="000000"/>
          <w:sz w:val="28"/>
        </w:rPr>
        <w:t>
      2-тармақта «5 352 840» деген сандар «5 340 305»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абзацта:</w:t>
      </w:r>
      <w:r>
        <w:br/>
      </w:r>
      <w:r>
        <w:rPr>
          <w:rFonts w:ascii="Times New Roman"/>
          <w:b w:val="false"/>
          <w:i w:val="false"/>
          <w:color w:val="000000"/>
          <w:sz w:val="28"/>
        </w:rPr>
        <w:t>
      «1 922 053» деген сандар «1 916 091» деген сандармен ауыстырылсын;</w:t>
      </w:r>
      <w:r>
        <w:br/>
      </w:r>
      <w:r>
        <w:rPr>
          <w:rFonts w:ascii="Times New Roman"/>
          <w:b w:val="false"/>
          <w:i w:val="false"/>
          <w:color w:val="000000"/>
          <w:sz w:val="28"/>
        </w:rPr>
        <w:t>
      «26 261» деген сандар «26 711»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Мемлекеттік органның қызметін қамтамасыз ету жөніндегі қызметтерді ұсынуға бағытталған бюджеттік бағдарлама нысанында:</w:t>
      </w:r>
      <w:r>
        <w:br/>
      </w:r>
      <w:r>
        <w:rPr>
          <w:rFonts w:ascii="Times New Roman"/>
          <w:b w:val="false"/>
          <w:i w:val="false"/>
          <w:color w:val="000000"/>
          <w:sz w:val="28"/>
        </w:rPr>
        <w:t>
      «Жерлерді тиімді пайдалану мен қорғауға, ұлттық қауіпсіздікті нығайтуға және елдің экономикалық дамуына септігін тигізетін геодезиялық және картографиялық қамтамасыз етуге жағдай жасау бойынша қызметтер» бюджеттік бағдарламасының «Бағдарламаны іске асыру шығыстары» деген жолының «2009 жыл» деген бағанында «543 997» деген сандар «538 035»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Күрделі шығындарға бағытталған бюджеттік бағдарламаның нысанында:</w:t>
      </w:r>
      <w:r>
        <w:br/>
      </w:r>
      <w:r>
        <w:rPr>
          <w:rFonts w:ascii="Times New Roman"/>
          <w:b w:val="false"/>
          <w:i w:val="false"/>
          <w:color w:val="000000"/>
          <w:sz w:val="28"/>
        </w:rPr>
        <w:t>
</w:t>
      </w:r>
      <w:r>
        <w:rPr>
          <w:rFonts w:ascii="Times New Roman"/>
          <w:b w:val="false"/>
          <w:i w:val="false"/>
          <w:color w:val="000000"/>
          <w:sz w:val="28"/>
        </w:rPr>
        <w:t>
      «Қазақстан Республикасы Жер ресурстарын басқару агенттігінің материалдық-техникалық жарақтандыру» бюджеттік бағдарламасының «Көрсеткіштер» деген бөлімі:</w:t>
      </w:r>
      <w:r>
        <w:br/>
      </w:r>
      <w:r>
        <w:rPr>
          <w:rFonts w:ascii="Times New Roman"/>
          <w:b w:val="false"/>
          <w:i w:val="false"/>
          <w:color w:val="000000"/>
          <w:sz w:val="28"/>
        </w:rPr>
        <w:t>
      «антивирустық бағдарламалар» деген жолдың «2009 жыл» деген бағаны «50»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853"/>
        <w:gridCol w:w="1833"/>
        <w:gridCol w:w="1333"/>
        <w:gridCol w:w="1093"/>
        <w:gridCol w:w="1013"/>
        <w:gridCol w:w="1073"/>
        <w:gridCol w:w="1033"/>
      </w:tblGrid>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 БҚ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 w:id="1"/>
    <w:p>
      <w:pPr>
        <w:spacing w:after="0"/>
        <w:ind w:left="0"/>
        <w:jc w:val="both"/>
      </w:pPr>
      <w:r>
        <w:rPr>
          <w:rFonts w:ascii="Times New Roman"/>
          <w:b w:val="false"/>
          <w:i w:val="false"/>
          <w:color w:val="000000"/>
          <w:sz w:val="28"/>
        </w:rPr>
        <w:t>      «Нәтиже көрсеткіштері» деген жолдың «2009 жыл» деген бағаны «247» деген сандармен толықтырылсын;</w:t>
      </w:r>
      <w:r>
        <w:br/>
      </w:r>
      <w:r>
        <w:rPr>
          <w:rFonts w:ascii="Times New Roman"/>
          <w:b w:val="false"/>
          <w:i w:val="false"/>
          <w:color w:val="000000"/>
          <w:sz w:val="28"/>
        </w:rPr>
        <w:t>
      «Бағдарламаны іске асыру шығыстары» деген жолдың «2009 жыл» деген бағаны «450» деген сандармен толықтырылсын;</w:t>
      </w:r>
      <w:r>
        <w:br/>
      </w:r>
      <w:r>
        <w:rPr>
          <w:rFonts w:ascii="Times New Roman"/>
          <w:b w:val="false"/>
          <w:i w:val="false"/>
          <w:color w:val="000000"/>
          <w:sz w:val="28"/>
        </w:rPr>
        <w:t>
      «Топография-геодезиялық және картографиялық өнімдерді және олардың сақталуын қамтамасыз ету» бюджеттік бағдарламасының «Бағдарламаны іске асыру шығыстары» деген жолында «1 707 880» деген сандар «1 695 345»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жиынтығында:</w:t>
      </w:r>
      <w:r>
        <w:br/>
      </w:r>
      <w:r>
        <w:rPr>
          <w:rFonts w:ascii="Times New Roman"/>
          <w:b w:val="false"/>
          <w:i w:val="false"/>
          <w:color w:val="000000"/>
          <w:sz w:val="28"/>
        </w:rPr>
        <w:t>
      «2. Әзірлеуге жататын бағдарламалар, соның ішінде» деген жолдың «2009 жыл» деген бағанында «4 036 671» деген сандар «4 018 624» деген сандармен ауыстырылсын;</w:t>
      </w:r>
      <w:r>
        <w:br/>
      </w:r>
      <w:r>
        <w:rPr>
          <w:rFonts w:ascii="Times New Roman"/>
          <w:b w:val="false"/>
          <w:i w:val="false"/>
          <w:color w:val="000000"/>
          <w:sz w:val="28"/>
        </w:rPr>
        <w:t>
      «Ағымдағы бюджеттік бағдарламалар» деген жолда «4 036 671» деген сандар «4 018 624» деген сандармен ауыстырылсын;</w:t>
      </w:r>
      <w:r>
        <w:br/>
      </w:r>
      <w:r>
        <w:rPr>
          <w:rFonts w:ascii="Times New Roman"/>
          <w:b w:val="false"/>
          <w:i w:val="false"/>
          <w:color w:val="000000"/>
          <w:sz w:val="28"/>
        </w:rPr>
        <w:t>
      «001 «Жерлерді тиімді пайдалану мен қорғауға, ұлттық қауіпсіздікті нығайтуға және елдің экономикалық дамуына септігін тигізетін геодезиялық және картографиялық қамтамасыз етуге жағдай жасау бойынша қызметтер» бюджеттік бағдарламасы» деген жолда «543 997» деген сандар «538 035» деген сандармен ауыстырылсын;</w:t>
      </w:r>
      <w:r>
        <w:br/>
      </w:r>
      <w:r>
        <w:rPr>
          <w:rFonts w:ascii="Times New Roman"/>
          <w:b w:val="false"/>
          <w:i w:val="false"/>
          <w:color w:val="000000"/>
          <w:sz w:val="28"/>
        </w:rPr>
        <w:t>
      «002 «Қазақстан Республикасы Жер ресурстарын басқару агенттігінің материалдық-техникалық жарақтандыру» бюджеттік бағдарламасы» деген жол «450» деген сандармен толықтырылсын;</w:t>
      </w:r>
      <w:r>
        <w:br/>
      </w:r>
      <w:r>
        <w:rPr>
          <w:rFonts w:ascii="Times New Roman"/>
          <w:b w:val="false"/>
          <w:i w:val="false"/>
          <w:color w:val="000000"/>
          <w:sz w:val="28"/>
        </w:rPr>
        <w:t>
      «004 «Топографиялық-геодезиялық және картографиялық өнімдерді және олардың сақталуын қамтамасыз ету» бюджеттік бағдарламасы» деген жолда «1 707 880» деген сандар «1 695 345» деген сандармен ауыстырылсын;</w:t>
      </w:r>
      <w:r>
        <w:br/>
      </w:r>
      <w:r>
        <w:rPr>
          <w:rFonts w:ascii="Times New Roman"/>
          <w:b w:val="false"/>
          <w:i w:val="false"/>
          <w:color w:val="000000"/>
          <w:sz w:val="28"/>
        </w:rPr>
        <w:t>
      «Барлық шығындар, оның ішінде» деген жолда «4 036 671» деген сандар «4 018 624» деген сандармен ауыстырылсын;</w:t>
      </w:r>
      <w:r>
        <w:br/>
      </w:r>
      <w:r>
        <w:rPr>
          <w:rFonts w:ascii="Times New Roman"/>
          <w:b w:val="false"/>
          <w:i w:val="false"/>
          <w:color w:val="000000"/>
          <w:sz w:val="28"/>
        </w:rPr>
        <w:t>
      «Ағымдағы бюджеттік бағдарламалар» деген жолда «4 036 671» деген сандар «4 018 624»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және бюджеттік бағдарламалар бойынша шығыстарды бөлуде: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«Қазақстан Республикасы Жер ресурстарын басқару агенттігі» деген жолда «4 036 671» деген сандар «4 018 624» деген сандармен ауыстырылсын;</w:t>
      </w:r>
      <w:r>
        <w:br/>
      </w:r>
      <w:r>
        <w:rPr>
          <w:rFonts w:ascii="Times New Roman"/>
          <w:b w:val="false"/>
          <w:i w:val="false"/>
          <w:color w:val="000000"/>
          <w:sz w:val="28"/>
        </w:rPr>
        <w:t>
      «1-стратегиялық бағыт. Жерді пайдалану мен қорғауды мемлекеттік бақылаудың тиімділігін жоғарылату» деген жолда «2 328 791» деген сандар «2 323 279» деген сандармен ауыстырылсын;</w:t>
      </w:r>
      <w:r>
        <w:br/>
      </w:r>
      <w:r>
        <w:rPr>
          <w:rFonts w:ascii="Times New Roman"/>
          <w:b w:val="false"/>
          <w:i w:val="false"/>
          <w:color w:val="000000"/>
          <w:sz w:val="28"/>
        </w:rPr>
        <w:t>
      «1.2-мақсат. Қазақстан Республикасы жер заңнамасын жер қатынастары субъектілері бұзуылуын кеміту» деген жолда «543 997» деген сандар «538 035» деген сандармен ауыстырылсын;</w:t>
      </w:r>
      <w:r>
        <w:br/>
      </w:r>
      <w:r>
        <w:rPr>
          <w:rFonts w:ascii="Times New Roman"/>
          <w:b w:val="false"/>
          <w:i w:val="false"/>
          <w:color w:val="000000"/>
          <w:sz w:val="28"/>
        </w:rPr>
        <w:t>
      «001 «Жерлерді тиімді пайдалану мен қорғауға, ұлттық қауіпсіздікті нығайтуға және елдің экономикалық дамуына септігін тигізетін геодезиялық және картографиялық қамтамасыз етуге жағдай жасау бойынша қызметтер» бюджеттік бағдарламасы» деген жолда «543 997» деген сандар «538 035» деген сандармен ауыстырылсын;</w:t>
      </w:r>
      <w:r>
        <w:br/>
      </w:r>
      <w:r>
        <w:rPr>
          <w:rFonts w:ascii="Times New Roman"/>
          <w:b w:val="false"/>
          <w:i w:val="false"/>
          <w:color w:val="000000"/>
          <w:sz w:val="28"/>
        </w:rPr>
        <w:t>
      «002 «Қазақстан Республикасы Жер ресурстарын басқару агенттігінің материалдық-техникалық жарақтандыру» бюджеттік бағдарламасы» деген жол «450» деген сандармен толықтырылсын;</w:t>
      </w:r>
      <w:r>
        <w:br/>
      </w:r>
      <w:r>
        <w:rPr>
          <w:rFonts w:ascii="Times New Roman"/>
          <w:b w:val="false"/>
          <w:i w:val="false"/>
          <w:color w:val="000000"/>
          <w:sz w:val="28"/>
        </w:rPr>
        <w:t>
      «2-стратегиялық бағыт. Мемлекет және экономика салаларының өсіп келе жатқан қажеттіліктерін қамтамасыз ететін геодезиялық және картографиялық өнімдерді жасау» деген жолда «1 707 880» деген сандар «1 695 345» деген сандармен ауыстырылсын;</w:t>
      </w:r>
      <w:r>
        <w:br/>
      </w:r>
      <w:r>
        <w:rPr>
          <w:rFonts w:ascii="Times New Roman"/>
          <w:b w:val="false"/>
          <w:i w:val="false"/>
          <w:color w:val="000000"/>
          <w:sz w:val="28"/>
        </w:rPr>
        <w:t>
      «004 «Топографиялық-геодезиялық және картографиялық өнімдерді және олардың сақталуын қамтамасыз ету» бюджеттік бағдарламасы» деген жолда «1 707 880» деген сандар «1 695 345»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