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8c0ae" w14:textId="948c0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Біріккен Ұлттар Ұйымы Азаптауға қарсы комитетінің 2010 - 2012 жылдарға арналған ұсынымдарын іске асыру жөніндегі іс-шаралар жоспары туралы</w:t>
      </w:r>
    </w:p>
    <w:p>
      <w:pPr>
        <w:spacing w:after="0"/>
        <w:ind w:left="0"/>
        <w:jc w:val="both"/>
      </w:pPr>
      <w:r>
        <w:rPr>
          <w:rFonts w:ascii="Times New Roman"/>
          <w:b w:val="false"/>
          <w:i w:val="false"/>
          <w:color w:val="000000"/>
          <w:sz w:val="28"/>
        </w:rPr>
        <w:t>Қазақстан Республикасы Үкіметінің 2010 жылғы 4 ақпандағы № 71 Қаулысы</w:t>
      </w:r>
    </w:p>
    <w:p>
      <w:pPr>
        <w:spacing w:after="0"/>
        <w:ind w:left="0"/>
        <w:jc w:val="both"/>
      </w:pPr>
      <w:bookmarkStart w:name="z1" w:id="0"/>
      <w:r>
        <w:rPr>
          <w:rFonts w:ascii="Times New Roman"/>
          <w:b w:val="false"/>
          <w:i w:val="false"/>
          <w:color w:val="000000"/>
          <w:sz w:val="28"/>
        </w:rPr>
        <w:t>
      Азаптауларға және басқа да қатыгез, адамгершілікке жатпайтын және ар-намысты қорлайтын іс-әрекеттер мен жазалау түрлеріне қарсы </w:t>
      </w:r>
      <w:r>
        <w:rPr>
          <w:rFonts w:ascii="Times New Roman"/>
          <w:b w:val="false"/>
          <w:i w:val="false"/>
          <w:color w:val="000000"/>
          <w:sz w:val="28"/>
        </w:rPr>
        <w:t>конвенциясы</w:t>
      </w:r>
      <w:r>
        <w:rPr>
          <w:rFonts w:ascii="Times New Roman"/>
          <w:b w:val="false"/>
          <w:i w:val="false"/>
          <w:color w:val="000000"/>
          <w:sz w:val="28"/>
        </w:rPr>
        <w:t xml:space="preserve"> мен оның Факультативтік хаттамасы шеңберіндегі Қазақстан Республикасының міндеттемелерін жүзеге асыру жөніндегі жұмысты қамтамасыз ету және үйлестіру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Үкіметінің Біріккен Ұлттар Ұйымы Азаптауға қарсы комитетінің 2010 - 2012 жылдарға арналған ұсынымдарын іске асыру жөніндегі іс-шаралар жоспары (бұдан әрі - Жоспар) бекітілсін.</w:t>
      </w:r>
      <w:r>
        <w:br/>
      </w:r>
      <w:r>
        <w:rPr>
          <w:rFonts w:ascii="Times New Roman"/>
          <w:b w:val="false"/>
          <w:i w:val="false"/>
          <w:color w:val="000000"/>
          <w:sz w:val="28"/>
        </w:rPr>
        <w:t>
</w:t>
      </w:r>
      <w:r>
        <w:rPr>
          <w:rFonts w:ascii="Times New Roman"/>
          <w:b w:val="false"/>
          <w:i w:val="false"/>
          <w:color w:val="000000"/>
          <w:sz w:val="28"/>
        </w:rPr>
        <w:t>
      2. Орталық атқарушы органдар, сондай-ақ Қазақстан Республикасының Президентіне тікелей бағынатын және есеп беретін мемлекеттік органдар (келісім бойынша), облыстардың, Астана және Алматы қалаларының әкімдері Жоспарда көзделген іс-шаралардың іске асырылуын қамтамасыз етсін және Қазақстан Республикасы Әділет министрлігіне жыл сайын, 15 шілдеден және 15 қаңтардан кешіктірмей Жоспардың іс-шараларын орындау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 Қазақстан Республикасының Үкіметіне жыл сайын, 30 шілдеден және 30 қаңтардан кешіктірмей Жоспарда көзделген іс-шаралардың орындалуы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4 ақпандағы</w:t>
      </w:r>
      <w:r>
        <w:br/>
      </w:r>
      <w:r>
        <w:rPr>
          <w:rFonts w:ascii="Times New Roman"/>
          <w:b w:val="false"/>
          <w:i w:val="false"/>
          <w:color w:val="000000"/>
          <w:sz w:val="28"/>
        </w:rPr>
        <w:t xml:space="preserve">
№ 71 қаулысымен       </w:t>
      </w:r>
      <w:r>
        <w:br/>
      </w:r>
      <w:r>
        <w:rPr>
          <w:rFonts w:ascii="Times New Roman"/>
          <w:b w:val="false"/>
          <w:i w:val="false"/>
          <w:color w:val="000000"/>
          <w:sz w:val="28"/>
        </w:rPr>
        <w:t xml:space="preserve">
бекітілген       </w:t>
      </w:r>
    </w:p>
    <w:bookmarkStart w:name="z6" w:id="1"/>
    <w:p>
      <w:pPr>
        <w:spacing w:after="0"/>
        <w:ind w:left="0"/>
        <w:jc w:val="left"/>
      </w:pPr>
      <w:r>
        <w:rPr>
          <w:rFonts w:ascii="Times New Roman"/>
          <w:b/>
          <w:i w:val="false"/>
          <w:color w:val="000000"/>
        </w:rPr>
        <w:t xml:space="preserve"> 
Қазақстан Республикасы Үкіметінің Біріккен Ұлттар Ұйымы</w:t>
      </w:r>
      <w:r>
        <w:br/>
      </w:r>
      <w:r>
        <w:rPr>
          <w:rFonts w:ascii="Times New Roman"/>
          <w:b/>
          <w:i w:val="false"/>
          <w:color w:val="000000"/>
        </w:rPr>
        <w:t>
Азаптауға қарсы комитетінің 2010 - 2012 жылдарға арналған</w:t>
      </w:r>
      <w:r>
        <w:br/>
      </w:r>
      <w:r>
        <w:rPr>
          <w:rFonts w:ascii="Times New Roman"/>
          <w:b/>
          <w:i w:val="false"/>
          <w:color w:val="000000"/>
        </w:rPr>
        <w:t>
ұсынымдарын іске асыру жөніндегі іс-шаралар</w:t>
      </w:r>
      <w:r>
        <w:br/>
      </w:r>
      <w:r>
        <w:rPr>
          <w:rFonts w:ascii="Times New Roman"/>
          <w:b/>
          <w:i w:val="false"/>
          <w:color w:val="000000"/>
        </w:rPr>
        <w:t>
жоспары</w:t>
      </w:r>
    </w:p>
    <w:bookmarkEnd w:id="1"/>
    <w:p>
      <w:pPr>
        <w:spacing w:after="0"/>
        <w:ind w:left="0"/>
        <w:jc w:val="both"/>
      </w:pPr>
      <w:r>
        <w:rPr>
          <w:rFonts w:ascii="Times New Roman"/>
          <w:b w:val="false"/>
          <w:i w:val="false"/>
          <w:color w:val="ff0000"/>
          <w:sz w:val="28"/>
        </w:rPr>
        <w:t>      Ескерту. Жоспарға өзгерту енгізілді - ҚР Үкіметінің 2011.03.18</w:t>
      </w:r>
      <w:r>
        <w:br/>
      </w:r>
      <w:r>
        <w:rPr>
          <w:rFonts w:ascii="Times New Roman"/>
          <w:b w:val="false"/>
          <w:i w:val="false"/>
          <w:color w:val="ff0000"/>
          <w:sz w:val="28"/>
        </w:rPr>
        <w:t>
</w:t>
      </w:r>
      <w:r>
        <w:rPr>
          <w:rFonts w:ascii="Times New Roman"/>
          <w:b w:val="false"/>
          <w:i w:val="false"/>
          <w:color w:val="ff0000"/>
          <w:sz w:val="28"/>
        </w:rPr>
        <w:t>№ 267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3626"/>
        <w:gridCol w:w="1638"/>
        <w:gridCol w:w="2457"/>
        <w:gridCol w:w="1598"/>
        <w:gridCol w:w="1724"/>
        <w:gridCol w:w="1588"/>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(мың теңге)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Конвенцияға Факультативтік хаттаманы іске асыру шеңберінде азаптаулардың және басқа да қатыгез немесе ар-намысты қорлайтын іс-әрекеттер мен жазалау түрлерінің алдын алуға бағытталған ұлттық алдын алу тетіктерін жасауды көздейтін заң жобасының тұжырымдамасын әзірлеу және ВАК-тың қарауына енгізу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ВАК-тың шешімі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(жинақтау), БП (келісім бойынша), АҚҰО (келісім бойынша), Қазақстан Республикасы Президентінің жанындағы Адам құқықтары жөніндегі комиссиясы (келісім бойынша)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наурыз</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адам құқықтарын қорғау саласындағы қызметі туралы ақпаратты тұрақты негізде БАҚ-та және ресми сайттарда орналастыру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Мақалалар, жарияланымдар Әділетминіне ақпарат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(жинақтау) мүдделі мемлекетті органдар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есепті тоқсаннан кейінгі айдың 15-күніне кешіктірмей</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025-бюджеттік бағдарлама бойынша мемлекеттік тапсырысқа көзделген қаражат шегінде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(025 «Мемлекеттік ақпараттық саясатты жүргізу» бюджеттік бағдарламасы  шеңберінде)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Үйлестіру кеңесінің қарауына Біріккен Ұлттар ұйымы Азаптауға қарсы комитетінің ұстанымдарын:</w:t>
            </w:r>
            <w:r>
              <w:br/>
            </w:r>
            <w:r>
              <w:rPr>
                <w:rFonts w:ascii="Times New Roman"/>
                <w:b w:val="false"/>
                <w:i w:val="false"/>
                <w:color w:val="000000"/>
                <w:sz w:val="20"/>
              </w:rPr>
              <w:t>
</w:t>
            </w:r>
            <w:r>
              <w:rPr>
                <w:rFonts w:ascii="Times New Roman"/>
                <w:b w:val="false"/>
                <w:i w:val="false"/>
                <w:color w:val="000000"/>
                <w:sz w:val="20"/>
              </w:rPr>
              <w:t>- қамауда ұстаудың барлық кезеңінде құқықтық кепілдіктердің мүлтіксіз қамтамасыз етілуі (адвокатқа, ұсталғаны туралы туыстарына және басқа да адамдарға хабар беруге, тәуелсіз медициналық куәландыруға қол жеткізу құқығы);</w:t>
            </w:r>
            <w:r>
              <w:br/>
            </w:r>
            <w:r>
              <w:rPr>
                <w:rFonts w:ascii="Times New Roman"/>
                <w:b w:val="false"/>
                <w:i w:val="false"/>
                <w:color w:val="000000"/>
                <w:sz w:val="20"/>
              </w:rPr>
              <w:t>
</w:t>
            </w:r>
            <w:r>
              <w:rPr>
                <w:rFonts w:ascii="Times New Roman"/>
                <w:b w:val="false"/>
                <w:i w:val="false"/>
                <w:color w:val="000000"/>
                <w:sz w:val="20"/>
              </w:rPr>
              <w:t>- кәмелетке толмағандарға қатысты бас бостандығынан айыруға балама шараларды қолдану;</w:t>
            </w:r>
            <w:r>
              <w:br/>
            </w:r>
            <w:r>
              <w:rPr>
                <w:rFonts w:ascii="Times New Roman"/>
                <w:b w:val="false"/>
                <w:i w:val="false"/>
                <w:color w:val="000000"/>
                <w:sz w:val="20"/>
              </w:rPr>
              <w:t>
</w:t>
            </w:r>
            <w:r>
              <w:rPr>
                <w:rFonts w:ascii="Times New Roman"/>
                <w:b w:val="false"/>
                <w:i w:val="false"/>
                <w:color w:val="000000"/>
                <w:sz w:val="20"/>
              </w:rPr>
              <w:t>-ұсталғандар мен сотталғандардың психикалық және мінез-құлқының бұзылуының бар-жоғы мәселесін шешу үшін дәрігер-психиатрдың тексеру құқықтарын қамтамасыз ету бөлігінде іске асыру туралы ұсыныс енгізу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Үйлестіру кеңесіне ұсыныстар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(жинақтау), БП (келісім бойынша), ІІМ, ҰҚК (келісім бойынша), ЖС (келісім бойынша), ҚПА (келісім бойынша), БҒМ, ДСМ, ЭБЖМ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Үйлестіру кеңесінің қарауына ұлттық қауіпсіздік органдарының тергеу изоляторларын Әділетминінің қарамағына беру туралы ұсыныс енгізу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Үйлестіру кеңесінің шешімі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(жинақтау, келісім бойынша), ҰҚК (келісім бойынша), Әділетмині ЭБЖМ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іс қарауының жарыспалылығы, сот билігінің толық тәуелсіздігі мен алаламаушылығы қағидаттарын практикалық іске асыруды одан әрі жетілдіру жөнінде ұсыныстар әзірлеу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Әкімшілігіне, Үкіметіне ұсыныстар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(жинақтау, келісім бойынша), БП (келісім бойынша), Әділетмині</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w:t>
            </w:r>
            <w:r>
              <w:br/>
            </w:r>
            <w:r>
              <w:rPr>
                <w:rFonts w:ascii="Times New Roman"/>
                <w:b w:val="false"/>
                <w:i w:val="false"/>
                <w:color w:val="000000"/>
                <w:sz w:val="20"/>
              </w:rPr>
              <w:t>
</w:t>
            </w:r>
            <w:r>
              <w:rPr>
                <w:rFonts w:ascii="Times New Roman"/>
                <w:b w:val="false"/>
                <w:i w:val="false"/>
                <w:color w:val="000000"/>
                <w:sz w:val="20"/>
              </w:rPr>
              <w:t xml:space="preserve">мамыр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Үйлестіру кеңесінің отырысында:</w:t>
            </w:r>
            <w:r>
              <w:br/>
            </w:r>
            <w:r>
              <w:rPr>
                <w:rFonts w:ascii="Times New Roman"/>
                <w:b w:val="false"/>
                <w:i w:val="false"/>
                <w:color w:val="000000"/>
                <w:sz w:val="20"/>
              </w:rPr>
              <w:t>
</w:t>
            </w:r>
            <w:r>
              <w:rPr>
                <w:rFonts w:ascii="Times New Roman"/>
                <w:b w:val="false"/>
                <w:i w:val="false"/>
                <w:color w:val="000000"/>
                <w:sz w:val="20"/>
              </w:rPr>
              <w:t>-шағымдар мен өтініштерді қарау тетігінің тиімділігін қамтамасыз ету және одан әрі арттыру;</w:t>
            </w:r>
            <w:r>
              <w:br/>
            </w:r>
            <w:r>
              <w:rPr>
                <w:rFonts w:ascii="Times New Roman"/>
                <w:b w:val="false"/>
                <w:i w:val="false"/>
                <w:color w:val="000000"/>
                <w:sz w:val="20"/>
              </w:rPr>
              <w:t>
</w:t>
            </w:r>
            <w:r>
              <w:rPr>
                <w:rFonts w:ascii="Times New Roman"/>
                <w:b w:val="false"/>
                <w:i w:val="false"/>
                <w:color w:val="000000"/>
                <w:sz w:val="20"/>
              </w:rPr>
              <w:t>- қызметкерлері тиісті қылмысты жасаған құқық қорғау және арнайы органдардың құрамына кірмейтін қызметтердің азаптаулар бойынша қылмысты уақтылы және алаламай тергеуін қамтамасыз ету;</w:t>
            </w:r>
            <w:r>
              <w:br/>
            </w:r>
            <w:r>
              <w:rPr>
                <w:rFonts w:ascii="Times New Roman"/>
                <w:b w:val="false"/>
                <w:i w:val="false"/>
                <w:color w:val="000000"/>
                <w:sz w:val="20"/>
              </w:rPr>
              <w:t>
</w:t>
            </w:r>
            <w:r>
              <w:rPr>
                <w:rFonts w:ascii="Times New Roman"/>
                <w:b w:val="false"/>
                <w:i w:val="false"/>
                <w:color w:val="000000"/>
                <w:sz w:val="20"/>
              </w:rPr>
              <w:t>- азаптаулар бойынша қылмыс жасаған құқық қорғау және арнайы органдардың қызметкерлерін тергеу жүргізу және істі сотта қарау кезеңінде қызметтік міндеттерін орындаудан шеттету мәселелерін қарау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Үйлестіру кеңесінің шешімі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(жинақтау, келісім бойынша), ІІМ, Әділетмині ҰҚК (келісім бойынша), ҚПА (келісім бойынша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мекемелер қызметкерлерінің мамандандырылған және арнайы мемлекеттік мекемелерде ұсталатын адамдарға қарсы азаптау және басқа да қатыгез және адамгершілікке жатпайтын немесе ар-намысты қорлайтын іс-әрекеттер мен жазалауды қолданудың жолын кесу бойынша ұсыныстар әзірлеу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(жинақтау, келісім бойынша), ІІМ Әділетмині Қорғанысмині, ДСМ, БҒМ, ҰҚК (келісім бойынша)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маусым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адамдарды күштеп жоқ қылып жіберуден қорғау үшін Халықаралық конвенция нормаларын имплементациялау бойынша заң жобасын әзірлеу жөніндегі ұсыныстарды ВАК-тың қарауына енгізу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ВАК-қа ұсыныстар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ҰҚК (келісім бойынша), БП (келісім бойынша), Әділетмині</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маусым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ВАЖТ қарауына:</w:t>
            </w:r>
            <w:r>
              <w:br/>
            </w:r>
            <w:r>
              <w:rPr>
                <w:rFonts w:ascii="Times New Roman"/>
                <w:b w:val="false"/>
                <w:i w:val="false"/>
                <w:color w:val="000000"/>
                <w:sz w:val="20"/>
              </w:rPr>
              <w:t>
</w:t>
            </w:r>
            <w:r>
              <w:rPr>
                <w:rFonts w:ascii="Times New Roman"/>
                <w:b w:val="false"/>
                <w:i w:val="false"/>
                <w:color w:val="000000"/>
                <w:sz w:val="20"/>
              </w:rPr>
              <w:t xml:space="preserve">- ҚК-нің 347-1-бабын </w:t>
            </w:r>
            <w:r>
              <w:rPr>
                <w:rFonts w:ascii="Times New Roman"/>
                <w:b w:val="false"/>
                <w:i w:val="false"/>
                <w:color w:val="000000"/>
                <w:sz w:val="20"/>
              </w:rPr>
              <w:t xml:space="preserve">конвенцияның 1-бабына </w:t>
            </w:r>
            <w:r>
              <w:rPr>
                <w:rFonts w:ascii="Times New Roman"/>
                <w:b w:val="false"/>
                <w:i w:val="false"/>
                <w:color w:val="000000"/>
                <w:sz w:val="20"/>
              </w:rPr>
              <w:t>сәйкес келтіру;</w:t>
            </w:r>
            <w:r>
              <w:br/>
            </w:r>
            <w:r>
              <w:rPr>
                <w:rFonts w:ascii="Times New Roman"/>
                <w:b w:val="false"/>
                <w:i w:val="false"/>
                <w:color w:val="000000"/>
                <w:sz w:val="20"/>
              </w:rPr>
              <w:t>
</w:t>
            </w:r>
            <w:r>
              <w:rPr>
                <w:rFonts w:ascii="Times New Roman"/>
                <w:b w:val="false"/>
                <w:i w:val="false"/>
                <w:color w:val="000000"/>
                <w:sz w:val="20"/>
              </w:rPr>
              <w:t xml:space="preserve">- ҚІЖК-нің іс жүргізу </w:t>
            </w:r>
            <w:r>
              <w:rPr>
                <w:rFonts w:ascii="Times New Roman"/>
                <w:b w:val="false"/>
                <w:i w:val="false"/>
                <w:color w:val="000000"/>
                <w:sz w:val="20"/>
              </w:rPr>
              <w:t xml:space="preserve">кодексінің 138-бабының </w:t>
            </w:r>
            <w:r>
              <w:rPr>
                <w:rFonts w:ascii="Times New Roman"/>
                <w:b w:val="false"/>
                <w:i w:val="false"/>
                <w:color w:val="000000"/>
                <w:sz w:val="20"/>
              </w:rPr>
              <w:t>үшінші бөлігін алып тастау;</w:t>
            </w:r>
            <w:r>
              <w:br/>
            </w:r>
            <w:r>
              <w:rPr>
                <w:rFonts w:ascii="Times New Roman"/>
                <w:b w:val="false"/>
                <w:i w:val="false"/>
                <w:color w:val="000000"/>
                <w:sz w:val="20"/>
              </w:rPr>
              <w:t>
</w:t>
            </w:r>
            <w:r>
              <w:rPr>
                <w:rFonts w:ascii="Times New Roman"/>
                <w:b w:val="false"/>
                <w:i w:val="false"/>
                <w:color w:val="000000"/>
                <w:sz w:val="20"/>
              </w:rPr>
              <w:t>- Қазақстан Республикасы</w:t>
            </w:r>
            <w:r>
              <w:rPr>
                <w:rFonts w:ascii="Times New Roman"/>
                <w:b w:val="false"/>
                <w:i w:val="false"/>
                <w:color w:val="000000"/>
                <w:sz w:val="20"/>
              </w:rPr>
              <w:t>ның қылмыстық іс жүргізу</w:t>
            </w:r>
            <w:r>
              <w:rPr>
                <w:rFonts w:ascii="Times New Roman"/>
                <w:b w:val="false"/>
                <w:i w:val="false"/>
                <w:color w:val="000000"/>
                <w:sz w:val="20"/>
              </w:rPr>
              <w:t xml:space="preserve"> заңнамасын Конвенцияның 3-бабына, 5-бабының 2-тармағына сәйкес келтіру жөнінде ұсыныстар енгізу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ВАЖТ-ға ұсыныс</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(жинақтау) БП (келісім бойынша), ІІМ, ҰҚК (келісім бойынша), ЖС (келісім бойынша), ҚПА (келісім бойынша), Қорғанысмині, ЭБЖМ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шілде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 мен арнайы органдар, сондай-ақ пенитенциарлық жүйе мекемелері қызметкерлерінің азаптауларды қолдануға байланысты жасаған қылмыстарын анықтау, ескерту, жолын кесу және ашу (ЕҚЫҰ халықаралық сарапшыларын тарта отырып) жөніндегі әдістемелік ұсынымдар әзірлеу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БП (келісім бойынша), Әділетмині ТЖМ, Қаржымині, ҚПА (келісім бойынша), ҰҚК (келісім бойынша)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шілде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Азаптаулар құрбандарын оңалтуды жүзеге асыру, сондай-ақ адамды азаптауда кінәлі деп танылған адамдардың есебінен азаптаулардың құрбандарына келтірілген зиянды өтеу тетіктерін жетілдіру жөнінде ұсыныстар әзірлеу және енгізу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(жинақтау), БП (келісім бойынша), ЖС (келісім бойынша), ЭБЖМ, Қаржымині</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Азаптаулардың және адамның құқықтары мен бостандықтарына қарсы басқа да қылмыстардың құрбандарын оңалту үшін үкіметтік емес ұйымдарды тарту арқылы дағдарыс орталықтарын құру мен олардың қызметін қаржылық және ұйымдастырушылық қолдау туралы мәселені қарау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Әділетминіне ұсыныстар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 Астана мен Алматы қалаларының  әкімдері</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және сот медицинасы сараптамаларын жүргізу, медициналық мекемелерге мәжбүрлеп орналастырудың ұзақтығын шектеу, сондай-ақ медициналық араласу мен емдеу әдістеріне шағымдану мәселелері бойынша заңнаманы жетілдіру жөнінде ұсыныстар әзірлеу және ВАК-тың қарауына енгізу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ВАК-қа ұсыныстар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(жинақтау) БП (келісім бойынша), ІІМ, Әділетмині ҰҚК (келісім бойынша), ЖС (келісім бойынша), ҚПА (келісім бойынша)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қылмыстық соттың Римдік мәртебесін ратификациялау бойынша ұсынысты Қазақстан Республикасының Халық-аралық ұйымдармен ынтымақтастық мәселелер жөніндегі комиссиясының қарауына енгізу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ұйымдармен ынтымақтастық мәселелері жөніндегі комиссиясының шешімі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(жинақтау), ЖС (келісім бойынша), БП (келісім бойынша), ҰҚК (келісім бойынша), ҚПА (келісім бойынша), ІІМ, Қаржымині, ЭБЖМ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қазан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Ұсталғандарды қамау және босату кезінде тұрақты негізде де олардың өтініші бойынша да куәландыруды жүргізу үшін ІІМ мен Әділетминінен тәуелсіз денсаулық сақтау қызметін құру жөніндегі ұсыныстарды қарау және енгізу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Әкімшілігіне, Үкіметіне ұсыныстар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(жинақтау), ЖС (келісім бойынша), БП (келісім бойынша), Әділетмині, ІІМ, ЭБЖМ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Күші жойылды - ҚР Үкіметінің 2011.03.18 </w:t>
            </w:r>
            <w:r>
              <w:rPr>
                <w:rFonts w:ascii="Times New Roman"/>
                <w:b w:val="false"/>
                <w:i w:val="false"/>
                <w:color w:val="ff0000"/>
                <w:sz w:val="20"/>
              </w:rPr>
              <w:t>№ 267</w:t>
            </w:r>
            <w:r>
              <w:rPr>
                <w:rFonts w:ascii="Times New Roman"/>
                <w:b w:val="false"/>
                <w:i w:val="false"/>
                <w:color w:val="ff0000"/>
                <w:sz w:val="20"/>
              </w:rPr>
              <w:t xml:space="preserve"> Қаулысымен.</w:t>
            </w:r>
          </w:p>
        </w:tc>
      </w:tr>
      <w:tr>
        <w:trPr>
          <w:trHeight w:val="3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бағынысты ұйымдарда адам құқықтарын қорғау мен қамалғандармен жұмыс саласындағы халықаралық стандарттарды зерделеу бойынша арнайы оқыту курстарын енгізу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Әділетминіне ақпарат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ІІМ,ҰҚК (келісім бойынша), ҚПА (келісім бойынша), Әділетминінің ҚАЖК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 ішінде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ұйымдармен бірлесіп, қамауға алынған немесе сотталған азаматтар ұсталатын мемлекеттік органдар мен мекемелер қызметкерлерінің азаптауларды қолдануына байланысты қылмыстардың алдын-алу жөнінде іс-шаралар жүргізу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жоспары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Әділетмині  ІІМ, ҰҚК (келісім бойынша)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 ішінде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2010 - 2014 жылдарға арналған стратегиялық жоспары шеңберінде қылмыстық-атқару жүйесін одан әрі дамыту жөніндегі жұмысты жалғастыру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 ішінде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2010 - 2014 жылдарға арналған стратегиялық жоспарында көзделген қаражат шегінде</w:t>
            </w:r>
          </w:p>
        </w:tc>
      </w:tr>
    </w:tbl>
    <w:bookmarkStart w:name="z7" w:id="2"/>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p>
    <w:bookmarkEnd w:id="2"/>
    <w:p>
      <w:pPr>
        <w:spacing w:after="0"/>
        <w:ind w:left="0"/>
        <w:jc w:val="both"/>
      </w:pPr>
      <w:r>
        <w:rPr>
          <w:rFonts w:ascii="Times New Roman"/>
          <w:b w:val="false"/>
          <w:i w:val="false"/>
          <w:color w:val="000000"/>
          <w:sz w:val="28"/>
        </w:rPr>
        <w:t>ЖС                  - Қазақстан Республикасы Жоғарғы Соты</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ҰҚК                 - Қазақстан Республикасы Ұлттық қауіпсіздік</w:t>
      </w:r>
      <w:r>
        <w:br/>
      </w:r>
      <w:r>
        <w:rPr>
          <w:rFonts w:ascii="Times New Roman"/>
          <w:b w:val="false"/>
          <w:i w:val="false"/>
          <w:color w:val="000000"/>
          <w:sz w:val="28"/>
        </w:rPr>
        <w:t>
                      комитеті</w:t>
      </w:r>
      <w:r>
        <w:br/>
      </w:r>
      <w:r>
        <w:rPr>
          <w:rFonts w:ascii="Times New Roman"/>
          <w:b w:val="false"/>
          <w:i w:val="false"/>
          <w:color w:val="000000"/>
          <w:sz w:val="28"/>
        </w:rPr>
        <w:t>
ҚПА                 - Қазақстан Республикасы Экономикалық қылмысқа</w:t>
      </w:r>
      <w:r>
        <w:br/>
      </w:r>
      <w:r>
        <w:rPr>
          <w:rFonts w:ascii="Times New Roman"/>
          <w:b w:val="false"/>
          <w:i w:val="false"/>
          <w:color w:val="000000"/>
          <w:sz w:val="28"/>
        </w:rPr>
        <w:t>
                      және сыбайлас жемқорлыққа қарсы күрес агенттігі</w:t>
      </w:r>
      <w:r>
        <w:br/>
      </w:r>
      <w:r>
        <w:rPr>
          <w:rFonts w:ascii="Times New Roman"/>
          <w:b w:val="false"/>
          <w:i w:val="false"/>
          <w:color w:val="000000"/>
          <w:sz w:val="28"/>
        </w:rPr>
        <w:t>
                      (қаржы полициясы)</w:t>
      </w:r>
      <w:r>
        <w:br/>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ЭБЖМ                - Қазақстан Республикасы Экономика және бюджеттік</w:t>
      </w:r>
      <w:r>
        <w:br/>
      </w:r>
      <w:r>
        <w:rPr>
          <w:rFonts w:ascii="Times New Roman"/>
          <w:b w:val="false"/>
          <w:i w:val="false"/>
          <w:color w:val="000000"/>
          <w:sz w:val="28"/>
        </w:rPr>
        <w:t>
                      жоспарлау министрлігі</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МАМ                 - Қазақстан Республикасы Мәдениет және ақпарат</w:t>
      </w:r>
      <w:r>
        <w:br/>
      </w:r>
      <w:r>
        <w:rPr>
          <w:rFonts w:ascii="Times New Roman"/>
          <w:b w:val="false"/>
          <w:i w:val="false"/>
          <w:color w:val="000000"/>
          <w:sz w:val="28"/>
        </w:rPr>
        <w:t>
                      министрлігі</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АҚҰО                - Адам құқықтары жөніндегі ұлттық орталығы</w:t>
      </w:r>
      <w:r>
        <w:br/>
      </w:r>
      <w:r>
        <w:rPr>
          <w:rFonts w:ascii="Times New Roman"/>
          <w:b w:val="false"/>
          <w:i w:val="false"/>
          <w:color w:val="000000"/>
          <w:sz w:val="28"/>
        </w:rPr>
        <w:t>
Әділетминінің ҚАЖК  - Қазақстан Республикасы Әділет министрлігінің</w:t>
      </w:r>
      <w:r>
        <w:br/>
      </w:r>
      <w:r>
        <w:rPr>
          <w:rFonts w:ascii="Times New Roman"/>
          <w:b w:val="false"/>
          <w:i w:val="false"/>
          <w:color w:val="000000"/>
          <w:sz w:val="28"/>
        </w:rPr>
        <w:t>
                      Қылмыстық-атқару жүйесі комитеті</w:t>
      </w:r>
      <w:r>
        <w:br/>
      </w:r>
      <w:r>
        <w:rPr>
          <w:rFonts w:ascii="Times New Roman"/>
          <w:b w:val="false"/>
          <w:i w:val="false"/>
          <w:color w:val="000000"/>
          <w:sz w:val="28"/>
        </w:rPr>
        <w:t>
ЕҚЫҰ                - Еуропадағы қауіпсіздік және ынтымақтастық</w:t>
      </w:r>
      <w:r>
        <w:br/>
      </w:r>
      <w:r>
        <w:rPr>
          <w:rFonts w:ascii="Times New Roman"/>
          <w:b w:val="false"/>
          <w:i w:val="false"/>
          <w:color w:val="000000"/>
          <w:sz w:val="28"/>
        </w:rPr>
        <w:t>
                      ұйымы;</w:t>
      </w:r>
      <w:r>
        <w:br/>
      </w:r>
      <w:r>
        <w:rPr>
          <w:rFonts w:ascii="Times New Roman"/>
          <w:b w:val="false"/>
          <w:i w:val="false"/>
          <w:color w:val="000000"/>
          <w:sz w:val="28"/>
        </w:rPr>
        <w:t>
Конвенция           - 1984 жылғы 10 желтоқсандағы Азаптауларға және</w:t>
      </w:r>
      <w:r>
        <w:br/>
      </w:r>
      <w:r>
        <w:rPr>
          <w:rFonts w:ascii="Times New Roman"/>
          <w:b w:val="false"/>
          <w:i w:val="false"/>
          <w:color w:val="000000"/>
          <w:sz w:val="28"/>
        </w:rPr>
        <w:t>
                      басқа да қатыгез, адамгершілікке жатпайтын және</w:t>
      </w:r>
      <w:r>
        <w:br/>
      </w:r>
      <w:r>
        <w:rPr>
          <w:rFonts w:ascii="Times New Roman"/>
          <w:b w:val="false"/>
          <w:i w:val="false"/>
          <w:color w:val="000000"/>
          <w:sz w:val="28"/>
        </w:rPr>
        <w:t>
                      ар-намысты қорлайтын іс-әрекеттер мен жазалау</w:t>
      </w:r>
      <w:r>
        <w:br/>
      </w:r>
      <w:r>
        <w:rPr>
          <w:rFonts w:ascii="Times New Roman"/>
          <w:b w:val="false"/>
          <w:i w:val="false"/>
          <w:color w:val="000000"/>
          <w:sz w:val="28"/>
        </w:rPr>
        <w:t>
                      түрлеріне қарсы конвенция</w:t>
      </w:r>
      <w:r>
        <w:br/>
      </w:r>
      <w:r>
        <w:rPr>
          <w:rFonts w:ascii="Times New Roman"/>
          <w:b w:val="false"/>
          <w:i w:val="false"/>
          <w:color w:val="000000"/>
          <w:sz w:val="28"/>
        </w:rPr>
        <w:t>
ВАК                 - Қазақстан Республикасының Үкіметі жанындағы Заң</w:t>
      </w:r>
      <w:r>
        <w:br/>
      </w:r>
      <w:r>
        <w:rPr>
          <w:rFonts w:ascii="Times New Roman"/>
          <w:b w:val="false"/>
          <w:i w:val="false"/>
          <w:color w:val="000000"/>
          <w:sz w:val="28"/>
        </w:rPr>
        <w:t>
                      жобалау жұмысы жөніндегі ведомствоаралық</w:t>
      </w:r>
      <w:r>
        <w:br/>
      </w:r>
      <w:r>
        <w:rPr>
          <w:rFonts w:ascii="Times New Roman"/>
          <w:b w:val="false"/>
          <w:i w:val="false"/>
          <w:color w:val="000000"/>
          <w:sz w:val="28"/>
        </w:rPr>
        <w:t>
                      комиссия</w:t>
      </w:r>
      <w:r>
        <w:br/>
      </w:r>
      <w:r>
        <w:rPr>
          <w:rFonts w:ascii="Times New Roman"/>
          <w:b w:val="false"/>
          <w:i w:val="false"/>
          <w:color w:val="000000"/>
          <w:sz w:val="28"/>
        </w:rPr>
        <w:t>
Үйлестіру кеңесі    - Қазақстан Республикасы құқық қорғау</w:t>
      </w:r>
      <w:r>
        <w:br/>
      </w:r>
      <w:r>
        <w:rPr>
          <w:rFonts w:ascii="Times New Roman"/>
          <w:b w:val="false"/>
          <w:i w:val="false"/>
          <w:color w:val="000000"/>
          <w:sz w:val="28"/>
        </w:rPr>
        <w:t>
                      органдарының үйлестіру кеңесі</w:t>
      </w:r>
      <w:r>
        <w:br/>
      </w:r>
      <w:r>
        <w:rPr>
          <w:rFonts w:ascii="Times New Roman"/>
          <w:b w:val="false"/>
          <w:i w:val="false"/>
          <w:color w:val="000000"/>
          <w:sz w:val="28"/>
        </w:rPr>
        <w:t>
ВАЖТ                - Қылмыстық, қылмыстық іс жүргізу заңнамасын және</w:t>
      </w:r>
      <w:r>
        <w:br/>
      </w:r>
      <w:r>
        <w:rPr>
          <w:rFonts w:ascii="Times New Roman"/>
          <w:b w:val="false"/>
          <w:i w:val="false"/>
          <w:color w:val="000000"/>
          <w:sz w:val="28"/>
        </w:rPr>
        <w:t>
                      жедел-іздестіру қызметі туралы заңнаманы</w:t>
      </w:r>
      <w:r>
        <w:br/>
      </w:r>
      <w:r>
        <w:rPr>
          <w:rFonts w:ascii="Times New Roman"/>
          <w:b w:val="false"/>
          <w:i w:val="false"/>
          <w:color w:val="000000"/>
          <w:sz w:val="28"/>
        </w:rPr>
        <w:t>
                      жетілдіру мәселелері жөніндегі ведомствоаралық</w:t>
      </w:r>
      <w:r>
        <w:br/>
      </w:r>
      <w:r>
        <w:rPr>
          <w:rFonts w:ascii="Times New Roman"/>
          <w:b w:val="false"/>
          <w:i w:val="false"/>
          <w:color w:val="000000"/>
          <w:sz w:val="28"/>
        </w:rPr>
        <w:t>
                      жұмыс тобы</w:t>
      </w:r>
      <w:r>
        <w:br/>
      </w:r>
      <w:r>
        <w:rPr>
          <w:rFonts w:ascii="Times New Roman"/>
          <w:b w:val="false"/>
          <w:i w:val="false"/>
          <w:color w:val="000000"/>
          <w:sz w:val="28"/>
        </w:rPr>
        <w:t>
ҚК                  - Қазақстан Республикасының Қылмыстық кодексі</w:t>
      </w:r>
      <w:r>
        <w:br/>
      </w:r>
      <w:r>
        <w:rPr>
          <w:rFonts w:ascii="Times New Roman"/>
          <w:b w:val="false"/>
          <w:i w:val="false"/>
          <w:color w:val="000000"/>
          <w:sz w:val="28"/>
        </w:rPr>
        <w:t>
ҚІЖК                - Қазақстан Республикасының Қылмыстық іс жүргізу</w:t>
      </w:r>
      <w:r>
        <w:br/>
      </w:r>
      <w:r>
        <w:rPr>
          <w:rFonts w:ascii="Times New Roman"/>
          <w:b w:val="false"/>
          <w:i w:val="false"/>
          <w:color w:val="000000"/>
          <w:sz w:val="28"/>
        </w:rPr>
        <w:t>
                      кодексі</w:t>
      </w:r>
      <w:r>
        <w:br/>
      </w:r>
      <w:r>
        <w:rPr>
          <w:rFonts w:ascii="Times New Roman"/>
          <w:b w:val="false"/>
          <w:i w:val="false"/>
          <w:color w:val="000000"/>
          <w:sz w:val="28"/>
        </w:rPr>
        <w:t>
РБ                  - республикалық бюджет</w:t>
      </w:r>
      <w:r>
        <w:br/>
      </w:r>
      <w:r>
        <w:rPr>
          <w:rFonts w:ascii="Times New Roman"/>
          <w:b w:val="false"/>
          <w:i w:val="false"/>
          <w:color w:val="000000"/>
          <w:sz w:val="28"/>
        </w:rPr>
        <w:t>
БАҚ                 - бұқаралық ақпарат құралдары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