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4d88" w14:textId="ec14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8 ақпандағы № 76 қаулысы. Күші жойылды - Қазақстан Республикасы Үкіметінің 2014 жылғы 5 наурыздағы № 185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05.03.2014 </w:t>
      </w:r>
      <w:r>
        <w:rPr>
          <w:rFonts w:ascii="Times New Roman"/>
          <w:b w:val="false"/>
          <w:i w:val="false"/>
          <w:color w:val="ff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еткен соң қолданысқа енгізіледі).</w:t>
      </w:r>
    </w:p>
    <w:bookmarkEnd w:id="0"/>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2012.08.31 </w:t>
      </w:r>
      <w:r>
        <w:rPr>
          <w:rFonts w:ascii="Times New Roman"/>
          <w:b w:val="false"/>
          <w:i w:val="false"/>
          <w:color w:val="ff0000"/>
          <w:sz w:val="28"/>
        </w:rPr>
        <w:t>№ 1131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2012.08.31 </w:t>
      </w:r>
      <w:r>
        <w:rPr>
          <w:rFonts w:ascii="Times New Roman"/>
          <w:b w:val="false"/>
          <w:i w:val="false"/>
          <w:color w:val="000000"/>
          <w:sz w:val="28"/>
        </w:rPr>
        <w:t>№ 1131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2012.08.31 </w:t>
      </w:r>
      <w:r>
        <w:rPr>
          <w:rFonts w:ascii="Times New Roman"/>
          <w:b w:val="false"/>
          <w:i w:val="false"/>
          <w:color w:val="000000"/>
          <w:sz w:val="28"/>
        </w:rPr>
        <w:t>№ 1131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8 ақпандағы</w:t>
      </w:r>
      <w:r>
        <w:br/>
      </w:r>
      <w:r>
        <w:rPr>
          <w:rFonts w:ascii="Times New Roman"/>
          <w:b w:val="false"/>
          <w:i w:val="false"/>
          <w:color w:val="000000"/>
          <w:sz w:val="28"/>
        </w:rPr>
        <w:t xml:space="preserve">
№ 76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2012.08.31 </w:t>
      </w:r>
      <w:r>
        <w:rPr>
          <w:rFonts w:ascii="Times New Roman"/>
          <w:b w:val="false"/>
          <w:i w:val="false"/>
          <w:color w:val="ff0000"/>
          <w:sz w:val="28"/>
        </w:rPr>
        <w:t>№ 1131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5" w:id="3"/>
    <w:p>
      <w:pPr>
        <w:spacing w:after="0"/>
        <w:ind w:left="0"/>
        <w:jc w:val="both"/>
      </w:pP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 (бұдан әрі – мемлекеттік қызмет)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Астана және Алматы қалаларының Тұрғын үй басқармалары, аудандардың, облыстық маңызы бар қалалардың тұрғын үй-коммуналдық шаруашылық, жолаушылар көлігі және автомобиль жолдары бөлімдері (бұдан әрі – уәкілетті орган), сондай-ақ баламалы негізде халыққа қызмет көрсету орталықтары (бұдан әрі – орталық) арқылы немесе Өтініш берушіде электрондық-цифрлық қолтаңба (бұдан әрі – ЭЦҚ)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«Тұрғын үй қатынастары туралы» Қазақстан Республикасының 1997 жылғы 16 сәуірдегі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 xml:space="preserve">72 </w:t>
      </w:r>
      <w:r>
        <w:rPr>
          <w:rFonts w:ascii="Times New Roman"/>
          <w:b w:val="false"/>
          <w:i w:val="false"/>
          <w:color w:val="000000"/>
          <w:sz w:val="28"/>
        </w:rPr>
        <w:t>және </w:t>
      </w:r>
      <w:r>
        <w:rPr>
          <w:rFonts w:ascii="Times New Roman"/>
          <w:b w:val="false"/>
          <w:i w:val="false"/>
          <w:color w:val="000000"/>
          <w:sz w:val="28"/>
        </w:rPr>
        <w:t>74-баптарының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(бұдан әрі – Агенттік) интернет-ресурсындағы «Мемлекетік қызметтер» деген бөлімде;</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3) веб-порталда;</w:t>
      </w:r>
      <w:r>
        <w:br/>
      </w:r>
      <w:r>
        <w:rPr>
          <w:rFonts w:ascii="Times New Roman"/>
          <w:b w:val="false"/>
          <w:i w:val="false"/>
          <w:color w:val="000000"/>
          <w:sz w:val="28"/>
        </w:rPr>
        <w:t>
</w:t>
      </w:r>
      <w:r>
        <w:rPr>
          <w:rFonts w:ascii="Times New Roman"/>
          <w:b w:val="false"/>
          <w:i w:val="false"/>
          <w:color w:val="000000"/>
          <w:sz w:val="28"/>
        </w:rPr>
        <w:t>
      4) орталықтардың стенділерде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call-орталықтан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нысаны, кезегінің реттік нөмірін көрсетіп, есепке қою туралы хабарлама немесе негізді себептерді көрсетіп, есепке қоюдан бас тарту туралы дәлелді жауап беру (қағаз жеткізгіште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коммуналдық тұрғын үй қорынан тұрғын үйлер немесе жеке тұрғын үй қорынан жергілікті атқарушы орган жалдаған тұрғын үйге мұқтаж, тиісті елді мекенде (тұру мерзіміне қарамастан) тұрақты тұратын және:</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w:t>
      </w:r>
      <w:r>
        <w:rPr>
          <w:rFonts w:ascii="Times New Roman"/>
          <w:b w:val="false"/>
          <w:i w:val="false"/>
          <w:color w:val="000000"/>
          <w:sz w:val="28"/>
        </w:rPr>
        <w:t>
      2) осы тармақтың екінші бөлігінің 2), 3), 4), 5), 6), 7), 8), 9), 10), 11), 12) тармақшаларында көрсетілген,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тиісті қаржы жылына белгіленген </w:t>
      </w:r>
      <w:r>
        <w:rPr>
          <w:rFonts w:ascii="Times New Roman"/>
          <w:b w:val="false"/>
          <w:i w:val="false"/>
          <w:color w:val="000000"/>
          <w:sz w:val="28"/>
        </w:rPr>
        <w:t>ең төменгі күнкөріс</w:t>
      </w:r>
      <w:r>
        <w:rPr>
          <w:rFonts w:ascii="Times New Roman"/>
          <w:b w:val="false"/>
          <w:i w:val="false"/>
          <w:color w:val="000000"/>
          <w:sz w:val="28"/>
        </w:rPr>
        <w:t xml:space="preserve"> деңгейінің 3,1 еселенген мөлшерінен төмен болатын, халықтың әлеуметтiк жағынан осал топтарына көрсетіледі. Ең төменгі күнкөріс деңгейінің 3,1 еселенген мөлшеріндегі коэффициент жетім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w:t>
      </w:r>
      <w:r>
        <w:rPr>
          <w:rFonts w:ascii="Times New Roman"/>
          <w:b w:val="false"/>
          <w:i w:val="false"/>
          <w:color w:val="000000"/>
          <w:sz w:val="28"/>
        </w:rPr>
        <w:t>
      3) мемлекеттік қызметшілерге, бюджеттік ұйымдардың қызметкерлеріне, әскери қызметшілерге, ғарышкерлікке кандидаттарға, ғарышкерлерге және мемлекеттік сайланбалы қызмет атқаратын адамдарға;</w:t>
      </w:r>
      <w:r>
        <w:br/>
      </w:r>
      <w:r>
        <w:rPr>
          <w:rFonts w:ascii="Times New Roman"/>
          <w:b w:val="false"/>
          <w:i w:val="false"/>
          <w:color w:val="000000"/>
          <w:sz w:val="28"/>
        </w:rPr>
        <w:t>
</w:t>
      </w: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азаматтарға жататын Қазақстан Республикасының азаматтарына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Халықтың әлеуметтік жағынан осал топтарына:</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w:t>
      </w:r>
      <w:r>
        <w:rPr>
          <w:rFonts w:ascii="Times New Roman"/>
          <w:b w:val="false"/>
          <w:i w:val="false"/>
          <w:color w:val="000000"/>
          <w:sz w:val="28"/>
        </w:rPr>
        <w:t>
      2) Ұлы Отан соғысының мүгедектері мен қатысушыларына теңестірілген </w:t>
      </w:r>
      <w:r>
        <w:rPr>
          <w:rFonts w:ascii="Times New Roman"/>
          <w:b w:val="false"/>
          <w:i w:val="false"/>
          <w:color w:val="000000"/>
          <w:sz w:val="28"/>
        </w:rPr>
        <w:t>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1 және 2-топтағы мүгедектер;</w:t>
      </w:r>
      <w:r>
        <w:br/>
      </w:r>
      <w:r>
        <w:rPr>
          <w:rFonts w:ascii="Times New Roman"/>
          <w:b w:val="false"/>
          <w:i w:val="false"/>
          <w:color w:val="000000"/>
          <w:sz w:val="28"/>
        </w:rPr>
        <w:t>
</w:t>
      </w:r>
      <w:r>
        <w:rPr>
          <w:rFonts w:ascii="Times New Roman"/>
          <w:b w:val="false"/>
          <w:i w:val="false"/>
          <w:color w:val="000000"/>
          <w:sz w:val="28"/>
        </w:rPr>
        <w:t>
      4) мүгедек балалары бар немесе оларды тәрбиелеуші отбасылар;</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2011 жылғы 8 қарашадағы № 1309 қаулысымен бекітілген аурулар </w:t>
      </w:r>
      <w:r>
        <w:rPr>
          <w:rFonts w:ascii="Times New Roman"/>
          <w:b w:val="false"/>
          <w:i w:val="false"/>
          <w:color w:val="000000"/>
          <w:sz w:val="28"/>
        </w:rPr>
        <w:t>тiзiмiнде</w:t>
      </w:r>
      <w:r>
        <w:rPr>
          <w:rFonts w:ascii="Times New Roman"/>
          <w:b w:val="false"/>
          <w:i w:val="false"/>
          <w:color w:val="000000"/>
          <w:sz w:val="28"/>
        </w:rPr>
        <w:t xml:space="preserve"> аталған кейбiр созылмалы аурулардың ауыр түрлерiмен ауыратын адамдар (бұдан әрі – кейбір созылмалы аурулардың ауыр түрлерінің тізімі);</w:t>
      </w:r>
      <w:r>
        <w:br/>
      </w:r>
      <w:r>
        <w:rPr>
          <w:rFonts w:ascii="Times New Roman"/>
          <w:b w:val="false"/>
          <w:i w:val="false"/>
          <w:color w:val="000000"/>
          <w:sz w:val="28"/>
        </w:rPr>
        <w:t>
</w:t>
      </w:r>
      <w:r>
        <w:rPr>
          <w:rFonts w:ascii="Times New Roman"/>
          <w:b w:val="false"/>
          <w:i w:val="false"/>
          <w:color w:val="000000"/>
          <w:sz w:val="28"/>
        </w:rPr>
        <w:t>
      6) жасы бойынша зейнеткерлер;</w:t>
      </w:r>
      <w:r>
        <w:br/>
      </w:r>
      <w:r>
        <w:rPr>
          <w:rFonts w:ascii="Times New Roman"/>
          <w:b w:val="false"/>
          <w:i w:val="false"/>
          <w:color w:val="000000"/>
          <w:sz w:val="28"/>
        </w:rPr>
        <w:t>
</w:t>
      </w:r>
      <w:r>
        <w:rPr>
          <w:rFonts w:ascii="Times New Roman"/>
          <w:b w:val="false"/>
          <w:i w:val="false"/>
          <w:color w:val="000000"/>
          <w:sz w:val="28"/>
        </w:rPr>
        <w:t>
      7) кәмелетке толғанға дейін ата-аналарынан айырылған жиырма үш жасқа толмаған жетім балалар мен ата-анасының қамқорлығынсыз қалған балалар жатады. Мұндай адамдардың жасы әскери қызметке шақырылған кезде мерзімді әскери қызметтен өту мерзіміне ұзартылады;</w:t>
      </w:r>
      <w:r>
        <w:br/>
      </w:r>
      <w:r>
        <w:rPr>
          <w:rFonts w:ascii="Times New Roman"/>
          <w:b w:val="false"/>
          <w:i w:val="false"/>
          <w:color w:val="000000"/>
          <w:sz w:val="28"/>
        </w:rPr>
        <w:t>
</w:t>
      </w:r>
      <w:r>
        <w:rPr>
          <w:rFonts w:ascii="Times New Roman"/>
          <w:b w:val="false"/>
          <w:i w:val="false"/>
          <w:color w:val="000000"/>
          <w:sz w:val="28"/>
        </w:rPr>
        <w:t>
      8) оралмандар;</w:t>
      </w:r>
      <w:r>
        <w:br/>
      </w:r>
      <w:r>
        <w:rPr>
          <w:rFonts w:ascii="Times New Roman"/>
          <w:b w:val="false"/>
          <w:i w:val="false"/>
          <w:color w:val="000000"/>
          <w:sz w:val="28"/>
        </w:rPr>
        <w:t>
</w:t>
      </w:r>
      <w:r>
        <w:rPr>
          <w:rFonts w:ascii="Times New Roman"/>
          <w:b w:val="false"/>
          <w:i w:val="false"/>
          <w:color w:val="000000"/>
          <w:sz w:val="28"/>
        </w:rPr>
        <w:t>
      9) экологиялық зілзалалар, табиғи және техногендік сипаттағы төтенше жағдайлар салдарынан тұрғын үйінен айырылған адамдар;</w:t>
      </w:r>
      <w:r>
        <w:br/>
      </w:r>
      <w:r>
        <w:rPr>
          <w:rFonts w:ascii="Times New Roman"/>
          <w:b w:val="false"/>
          <w:i w:val="false"/>
          <w:color w:val="000000"/>
          <w:sz w:val="28"/>
        </w:rPr>
        <w:t>
</w:t>
      </w:r>
      <w:r>
        <w:rPr>
          <w:rFonts w:ascii="Times New Roman"/>
          <w:b w:val="false"/>
          <w:i w:val="false"/>
          <w:color w:val="000000"/>
          <w:sz w:val="28"/>
        </w:rPr>
        <w:t>
      10) көп балалы отбасылар;</w:t>
      </w:r>
      <w:r>
        <w:br/>
      </w:r>
      <w:r>
        <w:rPr>
          <w:rFonts w:ascii="Times New Roman"/>
          <w:b w:val="false"/>
          <w:i w:val="false"/>
          <w:color w:val="000000"/>
          <w:sz w:val="28"/>
        </w:rPr>
        <w:t>
</w:t>
      </w:r>
      <w:r>
        <w:rPr>
          <w:rFonts w:ascii="Times New Roman"/>
          <w:b w:val="false"/>
          <w:i w:val="false"/>
          <w:color w:val="000000"/>
          <w:sz w:val="28"/>
        </w:rPr>
        <w:t>
      11) мемлекеттік немесе қоғамдық міндеттерін, әскери қызметін атқару кезінде, ғарыш кеңістігіне ұшуға дайындық немесе оны жүзеге асыру, адам өмірін құтқару кезінде, құқық тәртібін қорғау кезінде қаза тапқан (қайтыс болған) адамдардың отбасылары;</w:t>
      </w:r>
      <w:r>
        <w:br/>
      </w:r>
      <w:r>
        <w:rPr>
          <w:rFonts w:ascii="Times New Roman"/>
          <w:b w:val="false"/>
          <w:i w:val="false"/>
          <w:color w:val="000000"/>
          <w:sz w:val="28"/>
        </w:rPr>
        <w:t>
</w:t>
      </w:r>
      <w:r>
        <w:rPr>
          <w:rFonts w:ascii="Times New Roman"/>
          <w:b w:val="false"/>
          <w:i w:val="false"/>
          <w:color w:val="000000"/>
          <w:sz w:val="28"/>
        </w:rPr>
        <w:t>
      12) толық емес отбасылар жатады.</w:t>
      </w:r>
      <w:r>
        <w:br/>
      </w:r>
      <w:r>
        <w:rPr>
          <w:rFonts w:ascii="Times New Roman"/>
          <w:b w:val="false"/>
          <w:i w:val="false"/>
          <w:color w:val="000000"/>
          <w:sz w:val="28"/>
        </w:rPr>
        <w:t>
</w:t>
      </w:r>
      <w:r>
        <w:rPr>
          <w:rFonts w:ascii="Times New Roman"/>
          <w:b w:val="false"/>
          <w:i w:val="false"/>
          <w:color w:val="000000"/>
          <w:sz w:val="28"/>
        </w:rPr>
        <w:t>
      Адамдар, егер:</w:t>
      </w:r>
      <w:r>
        <w:br/>
      </w:r>
      <w:r>
        <w:rPr>
          <w:rFonts w:ascii="Times New Roman"/>
          <w:b w:val="false"/>
          <w:i w:val="false"/>
          <w:color w:val="000000"/>
          <w:sz w:val="28"/>
        </w:rPr>
        <w:t>
</w:t>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w:t>
      </w: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r>
        <w:br/>
      </w:r>
      <w:r>
        <w:rPr>
          <w:rFonts w:ascii="Times New Roman"/>
          <w:b w:val="false"/>
          <w:i w:val="false"/>
          <w:color w:val="000000"/>
          <w:sz w:val="28"/>
        </w:rPr>
        <w:t>
</w:t>
      </w:r>
      <w:r>
        <w:rPr>
          <w:rFonts w:ascii="Times New Roman"/>
          <w:b w:val="false"/>
          <w:i w:val="false"/>
          <w:color w:val="000000"/>
          <w:sz w:val="28"/>
        </w:rPr>
        <w:t>
      3) осы елді мекенде тұрақты пайдалануында коммуналдық тұрғын үй қорынан тұрғын үйі болмаса;</w:t>
      </w:r>
      <w:r>
        <w:br/>
      </w:r>
      <w:r>
        <w:rPr>
          <w:rFonts w:ascii="Times New Roman"/>
          <w:b w:val="false"/>
          <w:i w:val="false"/>
          <w:color w:val="000000"/>
          <w:sz w:val="28"/>
        </w:rPr>
        <w:t>
</w:t>
      </w:r>
      <w:r>
        <w:rPr>
          <w:rFonts w:ascii="Times New Roman"/>
          <w:b w:val="false"/>
          <w:i w:val="false"/>
          <w:color w:val="000000"/>
          <w:sz w:val="28"/>
        </w:rPr>
        <w:t>
      4) отбасы тұратын тұрғын үй белгіленген санитариялық және техникалық талаптарға сай келмесе;</w:t>
      </w:r>
      <w:r>
        <w:br/>
      </w:r>
      <w:r>
        <w:rPr>
          <w:rFonts w:ascii="Times New Roman"/>
          <w:b w:val="false"/>
          <w:i w:val="false"/>
          <w:color w:val="000000"/>
          <w:sz w:val="28"/>
        </w:rPr>
        <w:t>
</w:t>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w:t>
      </w:r>
      <w:r>
        <w:rPr>
          <w:rFonts w:ascii="Times New Roman"/>
          <w:b w:val="false"/>
          <w:i w:val="false"/>
          <w:color w:val="000000"/>
          <w:sz w:val="28"/>
        </w:rPr>
        <w:t>
      6) отбасы құрамында кейбiр созылмалы аурулардың ауыр түрлерiмен ауыратын науқастар болып, бiр үй-жайда (пәтерде) олармен бiрге тұру мүмкiн болмаса, мемлекеттік тұрғын үй қорынан тұрғын үйге немесе жеке тұрғын үй қорынан жергiлiктi атқарушы орган жалдаған тұрғын үйге мұқтаж деп танылады.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1) уәкілетті органда не порталда –күнтізбелік отыз күн;</w:t>
      </w:r>
      <w:r>
        <w:br/>
      </w:r>
      <w:r>
        <w:rPr>
          <w:rFonts w:ascii="Times New Roman"/>
          <w:b w:val="false"/>
          <w:i w:val="false"/>
          <w:color w:val="000000"/>
          <w:sz w:val="28"/>
        </w:rPr>
        <w:t>
</w:t>
      </w:r>
      <w:r>
        <w:rPr>
          <w:rFonts w:ascii="Times New Roman"/>
          <w:b w:val="false"/>
          <w:i w:val="false"/>
          <w:color w:val="000000"/>
          <w:sz w:val="28"/>
        </w:rPr>
        <w:t>
      орталықта күнтізбелік отыз күн ішінде (мемлекеттік қызметті алу үшін құжаттарды қабылдаған күн мемлекеттік қызмет көрсету мерзіміне кірмейді, бұл орайда уәкілетті орган мемлекеттік қызметті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w:t>
      </w:r>
      <w:r>
        <w:rPr>
          <w:rFonts w:ascii="Times New Roman"/>
          <w:b w:val="false"/>
          <w:i w:val="false"/>
          <w:color w:val="000000"/>
          <w:sz w:val="28"/>
        </w:rPr>
        <w:t>
      2) орталықта құжаттарды тапсырған немесе алған кезде кезек күтудің рұқсат етілетін ең ұзақ уақыты 20 минуттан, уәкілетті органда 15 минуттан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демалыс күндерін, сондай-ақ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Құжаттар қабылдауды уәкілетті органның кеңсесі мемлекеттік қызмет алдын ала жазылусыз және жедел қызмет көрсетусіз, кезек тәртібімен жүзеге асырады.</w:t>
      </w:r>
      <w:r>
        <w:br/>
      </w:r>
      <w:r>
        <w:rPr>
          <w:rFonts w:ascii="Times New Roman"/>
          <w:b w:val="false"/>
          <w:i w:val="false"/>
          <w:color w:val="000000"/>
          <w:sz w:val="28"/>
        </w:rPr>
        <w:t>
</w:t>
      </w:r>
      <w:r>
        <w:rPr>
          <w:rFonts w:ascii="Times New Roman"/>
          <w:b w:val="false"/>
          <w:i w:val="false"/>
          <w:color w:val="000000"/>
          <w:sz w:val="28"/>
        </w:rPr>
        <w:t>
      Ұлы Отан соғысының мүгедектері мен қатысушыларына кезектен тыс қызмет көрсетіледі.</w:t>
      </w:r>
      <w:r>
        <w:br/>
      </w:r>
      <w:r>
        <w:rPr>
          <w:rFonts w:ascii="Times New Roman"/>
          <w:b w:val="false"/>
          <w:i w:val="false"/>
          <w:color w:val="000000"/>
          <w:sz w:val="28"/>
        </w:rPr>
        <w:t>
</w:t>
      </w:r>
      <w:r>
        <w:rPr>
          <w:rFonts w:ascii="Times New Roman"/>
          <w:b w:val="false"/>
          <w:i w:val="false"/>
          <w:color w:val="000000"/>
          <w:sz w:val="28"/>
        </w:rPr>
        <w:t>
      2) орталықта мемлекеттік қызмет белгіленген жұмыс кестесіне сәйкес демалыс және мереке күндерінен басқа, күн сайын күн сайын дүйсенбіден сенбіге дейін, түскi үзiлiссіз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орталық бекіткен кестеге сәйкес құжаттар қабылдауды жүзеге асырады, бірақ бір елді мекенде алты жұмыс күнінен кем емес.</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мүмкіндіктері шектеулі адамдар үшін жағдай жасалған, күтудің және қажетті құжаттар дайындаудың қолайлы жағдайы бар күту залы, толтырылған бланкілердің үлгілері бар ақпараттық стенділер орналасқан уәкілетті органда немесе орталықта;</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3"/>
    <w:bookmarkStart w:name="z60" w:id="4"/>
    <w:p>
      <w:pPr>
        <w:spacing w:after="0"/>
        <w:ind w:left="0"/>
        <w:jc w:val="left"/>
      </w:pPr>
      <w:r>
        <w:rPr>
          <w:rFonts w:ascii="Times New Roman"/>
          <w:b/>
          <w:i w:val="false"/>
          <w:color w:val="000000"/>
        </w:rPr>
        <w:t xml:space="preserve"> 
2. Мемлекеттік қызмет көрсету тәртібі</w:t>
      </w:r>
    </w:p>
    <w:bookmarkEnd w:id="4"/>
    <w:bookmarkStart w:name="z61" w:id="5"/>
    <w:p>
      <w:pPr>
        <w:spacing w:after="0"/>
        <w:ind w:left="0"/>
        <w:jc w:val="both"/>
      </w:pPr>
      <w:r>
        <w:rPr>
          <w:rFonts w:ascii="Times New Roman"/>
          <w:b w:val="false"/>
          <w:i w:val="false"/>
          <w:color w:val="000000"/>
          <w:sz w:val="28"/>
        </w:rPr>
        <w:t>
      11. Мемлекеттік қызметті алу үшін мемлекеттік қызметті алушы не оның сенімхат бойынша өкілі мынадай құжаттарды ұсынуы қажет:</w:t>
      </w:r>
      <w:r>
        <w:br/>
      </w:r>
      <w:r>
        <w:rPr>
          <w:rFonts w:ascii="Times New Roman"/>
          <w:b w:val="false"/>
          <w:i w:val="false"/>
          <w:color w:val="000000"/>
          <w:sz w:val="28"/>
        </w:rPr>
        <w:t>
</w:t>
      </w:r>
      <w:r>
        <w:rPr>
          <w:rFonts w:ascii="Times New Roman"/>
          <w:b w:val="false"/>
          <w:i w:val="false"/>
          <w:color w:val="000000"/>
          <w:sz w:val="28"/>
        </w:rPr>
        <w:t>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есепке қою туралы өтініш;</w:t>
      </w:r>
      <w:r>
        <w:br/>
      </w:r>
      <w:r>
        <w:rPr>
          <w:rFonts w:ascii="Times New Roman"/>
          <w:b w:val="false"/>
          <w:i w:val="false"/>
          <w:color w:val="000000"/>
          <w:sz w:val="28"/>
        </w:rPr>
        <w:t>
</w:t>
      </w:r>
      <w:r>
        <w:rPr>
          <w:rFonts w:ascii="Times New Roman"/>
          <w:b w:val="false"/>
          <w:i w:val="false"/>
          <w:color w:val="000000"/>
          <w:sz w:val="28"/>
        </w:rPr>
        <w:t>
      2) өтініш иесінің және оның отбасы мүшелерінің жеке куәлігінің немесе паспортының көшірмесін;</w:t>
      </w:r>
      <w:r>
        <w:br/>
      </w:r>
      <w:r>
        <w:rPr>
          <w:rFonts w:ascii="Times New Roman"/>
          <w:b w:val="false"/>
          <w:i w:val="false"/>
          <w:color w:val="000000"/>
          <w:sz w:val="28"/>
        </w:rPr>
        <w:t>
</w:t>
      </w:r>
      <w:r>
        <w:rPr>
          <w:rFonts w:ascii="Times New Roman"/>
          <w:b w:val="false"/>
          <w:i w:val="false"/>
          <w:color w:val="000000"/>
          <w:sz w:val="28"/>
        </w:rPr>
        <w:t>
      3) некеге тұру (бұзу), отбасы мүшелерінің қайтыс болуы, балалардың тууы туралы куәліктердің көшірмесін;</w:t>
      </w:r>
      <w:r>
        <w:br/>
      </w:r>
      <w:r>
        <w:rPr>
          <w:rFonts w:ascii="Times New Roman"/>
          <w:b w:val="false"/>
          <w:i w:val="false"/>
          <w:color w:val="000000"/>
          <w:sz w:val="28"/>
        </w:rPr>
        <w:t>
</w:t>
      </w:r>
      <w:r>
        <w:rPr>
          <w:rFonts w:ascii="Times New Roman"/>
          <w:b w:val="false"/>
          <w:i w:val="false"/>
          <w:color w:val="000000"/>
          <w:sz w:val="28"/>
        </w:rPr>
        <w:t>
      4) аумақтық әділет органының анықтамасын (өтініш берушіде және онымен тұрақты тұратын отбасы мүшелерінде меншік құқығында оларға тиесілі тұрғын үйдің бар немесе жоқ екендігі туралы);</w:t>
      </w:r>
      <w:r>
        <w:br/>
      </w:r>
      <w:r>
        <w:rPr>
          <w:rFonts w:ascii="Times New Roman"/>
          <w:b w:val="false"/>
          <w:i w:val="false"/>
          <w:color w:val="000000"/>
          <w:sz w:val="28"/>
        </w:rPr>
        <w:t>
</w:t>
      </w:r>
      <w:r>
        <w:rPr>
          <w:rFonts w:ascii="Times New Roman"/>
          <w:b w:val="false"/>
          <w:i w:val="false"/>
          <w:color w:val="000000"/>
          <w:sz w:val="28"/>
        </w:rPr>
        <w:t>
      5) жергілікті атқарушы органының анықтамасын (өтініш берушіде және онымен тұрақты тұратын отбасы мүшелерінде осы елді мекенде коммуналдық тұрғын үй қорынан тұрғын үйдің жоқтығы туралы);</w:t>
      </w:r>
      <w:r>
        <w:br/>
      </w:r>
      <w:r>
        <w:rPr>
          <w:rFonts w:ascii="Times New Roman"/>
          <w:b w:val="false"/>
          <w:i w:val="false"/>
          <w:color w:val="000000"/>
          <w:sz w:val="28"/>
        </w:rPr>
        <w:t>
</w:t>
      </w:r>
      <w:r>
        <w:rPr>
          <w:rFonts w:ascii="Times New Roman"/>
          <w:b w:val="false"/>
          <w:i w:val="false"/>
          <w:color w:val="000000"/>
          <w:sz w:val="28"/>
        </w:rPr>
        <w:t>
      6) азаматтарды тіркеу кітабының көшірмесін (құжатты салыстыру үшін) не тиісті елді мекенде тұратынын растайтын анықтама бюросының немесе ауылдық округ әкімнің анықтамасы;</w:t>
      </w:r>
      <w:r>
        <w:br/>
      </w:r>
      <w:r>
        <w:rPr>
          <w:rFonts w:ascii="Times New Roman"/>
          <w:b w:val="false"/>
          <w:i w:val="false"/>
          <w:color w:val="000000"/>
          <w:sz w:val="28"/>
        </w:rPr>
        <w:t>
</w:t>
      </w:r>
      <w:r>
        <w:rPr>
          <w:rFonts w:ascii="Times New Roman"/>
          <w:b w:val="false"/>
          <w:i w:val="false"/>
          <w:color w:val="000000"/>
          <w:sz w:val="28"/>
        </w:rPr>
        <w:t>
      7) басқа адамдарды өтініш берушінің отбасы мүшесі деп таныған жағдайда оларды өтініш берушінің отбасы мүшесі деп тану туралы соттың шешімі;</w:t>
      </w:r>
      <w:r>
        <w:br/>
      </w:r>
      <w:r>
        <w:rPr>
          <w:rFonts w:ascii="Times New Roman"/>
          <w:b w:val="false"/>
          <w:i w:val="false"/>
          <w:color w:val="000000"/>
          <w:sz w:val="28"/>
        </w:rPr>
        <w:t>
</w:t>
      </w:r>
      <w:r>
        <w:rPr>
          <w:rFonts w:ascii="Times New Roman"/>
          <w:b w:val="false"/>
          <w:i w:val="false"/>
          <w:color w:val="000000"/>
          <w:sz w:val="28"/>
        </w:rPr>
        <w:t>
      8) әлеуметтік жағынан осал топтарына жататынын азаматтар қосымша өтініш берушінің (отбасының) әлеуметтік жағынан осал азаматтарға жататынын растайтын құжатты;</w:t>
      </w:r>
      <w:r>
        <w:br/>
      </w:r>
      <w:r>
        <w:rPr>
          <w:rFonts w:ascii="Times New Roman"/>
          <w:b w:val="false"/>
          <w:i w:val="false"/>
          <w:color w:val="000000"/>
          <w:sz w:val="28"/>
        </w:rPr>
        <w:t>
</w:t>
      </w:r>
      <w:r>
        <w:rPr>
          <w:rFonts w:ascii="Times New Roman"/>
          <w:b w:val="false"/>
          <w:i w:val="false"/>
          <w:color w:val="000000"/>
          <w:sz w:val="28"/>
        </w:rPr>
        <w:t>
      9) халықтың әлеуметтік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он екі ай ішінде отбасының әрбір мүшесіне шаққандағы жиынтық айлық табысы туралы анықтаманы;</w:t>
      </w:r>
      <w:r>
        <w:br/>
      </w:r>
      <w:r>
        <w:rPr>
          <w:rFonts w:ascii="Times New Roman"/>
          <w:b w:val="false"/>
          <w:i w:val="false"/>
          <w:color w:val="000000"/>
          <w:sz w:val="28"/>
        </w:rPr>
        <w:t>
</w:t>
      </w:r>
      <w:r>
        <w:rPr>
          <w:rFonts w:ascii="Times New Roman"/>
          <w:b w:val="false"/>
          <w:i w:val="false"/>
          <w:color w:val="000000"/>
          <w:sz w:val="28"/>
        </w:rPr>
        <w:t>
      10) мемлекеттiк қызметшiлер, бюджеттiк ұйымдардың қызметкерлерi, әскери қызметшiлер және мемлекеттiк сайланбалы қызмет атқаратын адамдар жұмыс орынынан (қызметтен) анықтаманы қосымша ұсынады. Ғарышкерлікке кандидаттар, ғарышкерлер Қазақстан Республикасы Үкіметімен берілген мәртебесін растайтын құжаттарын ұсынады;</w:t>
      </w:r>
      <w:r>
        <w:br/>
      </w:r>
      <w:r>
        <w:rPr>
          <w:rFonts w:ascii="Times New Roman"/>
          <w:b w:val="false"/>
          <w:i w:val="false"/>
          <w:color w:val="000000"/>
          <w:sz w:val="28"/>
        </w:rPr>
        <w:t>
</w:t>
      </w:r>
      <w:r>
        <w:rPr>
          <w:rFonts w:ascii="Times New Roman"/>
          <w:b w:val="false"/>
          <w:i w:val="false"/>
          <w:color w:val="000000"/>
          <w:sz w:val="28"/>
        </w:rPr>
        <w:t>
      11) жалғыз тұрғын үйі авариялық жағдайда деп танылған азаматтар осы фактіні растайтын анықтаманы қосымша ұсынады;</w:t>
      </w:r>
      <w:r>
        <w:br/>
      </w:r>
      <w:r>
        <w:rPr>
          <w:rFonts w:ascii="Times New Roman"/>
          <w:b w:val="false"/>
          <w:i w:val="false"/>
          <w:color w:val="000000"/>
          <w:sz w:val="28"/>
        </w:rPr>
        <w:t>
</w:t>
      </w:r>
      <w:r>
        <w:rPr>
          <w:rFonts w:ascii="Times New Roman"/>
          <w:b w:val="false"/>
          <w:i w:val="false"/>
          <w:color w:val="000000"/>
          <w:sz w:val="28"/>
        </w:rPr>
        <w:t>
      12) отбасы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өтініш берушілер тиісті уәкілетті органның анықтамасын қосымша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органның немесе орталықтың қызметкері уәкілетті тұлғаның ЭЦҚ-мен расталған электрондық құжат нысанындағы Ақпараттық жүйе орталығы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ЭЦҚ-мен расталған электрондық құжат нысанындағы сұрауы;</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екінші бөлігінде көрсетілген мәліметтер электрондық сұрауға сканерленген түрде қоса беріледі.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 уәкілетті тұлғаның ЭЦҚ-мен расталған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12. Уәкілетті органда өтініштің нысаны күту залындағы арнайы тағанда орналастырылады және құжатты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Орталықта бланкілер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толтыруға қажетті өтініштердің бланкілері www.con.gov.kz интернет ресурсында болады.</w:t>
      </w:r>
      <w:r>
        <w:br/>
      </w:r>
      <w:r>
        <w:rPr>
          <w:rFonts w:ascii="Times New Roman"/>
          <w:b w:val="false"/>
          <w:i w:val="false"/>
          <w:color w:val="000000"/>
          <w:sz w:val="28"/>
        </w:rPr>
        <w:t>
</w:t>
      </w:r>
      <w:r>
        <w:rPr>
          <w:rFonts w:ascii="Times New Roman"/>
          <w:b w:val="false"/>
          <w:i w:val="false"/>
          <w:color w:val="000000"/>
          <w:sz w:val="28"/>
        </w:rPr>
        <w:t>
      13. Құжаттар қабылдау:</w:t>
      </w:r>
      <w:r>
        <w:br/>
      </w:r>
      <w:r>
        <w:rPr>
          <w:rFonts w:ascii="Times New Roman"/>
          <w:b w:val="false"/>
          <w:i w:val="false"/>
          <w:color w:val="000000"/>
          <w:sz w:val="28"/>
        </w:rPr>
        <w:t>
</w:t>
      </w:r>
      <w:r>
        <w:rPr>
          <w:rFonts w:ascii="Times New Roman"/>
          <w:b w:val="false"/>
          <w:i w:val="false"/>
          <w:color w:val="000000"/>
          <w:sz w:val="28"/>
        </w:rPr>
        <w:t>
      1) уәкілетті органның кеңсесінде – заңды мекенжайы, телефоны, электрондық почтасының мекенжайы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«жалғыз терезе» қағидаты бойынша операциялық залда тікелей жүзеге асырылады;</w:t>
      </w:r>
      <w:r>
        <w:br/>
      </w:r>
      <w:r>
        <w:rPr>
          <w:rFonts w:ascii="Times New Roman"/>
          <w:b w:val="false"/>
          <w:i w:val="false"/>
          <w:color w:val="000000"/>
          <w:sz w:val="28"/>
        </w:rPr>
        <w:t>
</w:t>
      </w:r>
      <w:r>
        <w:rPr>
          <w:rFonts w:ascii="Times New Roman"/>
          <w:b w:val="false"/>
          <w:i w:val="false"/>
          <w:color w:val="000000"/>
          <w:sz w:val="28"/>
        </w:rPr>
        <w:t>
      3) порталға өтініш жасалған кезде электрондық сауалды жіберу мемлекеттік қызметті алушының «жеке кабинетінен» жүзеге асырылады. Сауал автоматты түрде таңдап алынған қызметке сәйкес уәкілетті органға – адрестатқа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орталықта:</w:t>
      </w:r>
      <w:r>
        <w:br/>
      </w:r>
      <w:r>
        <w:rPr>
          <w:rFonts w:ascii="Times New Roman"/>
          <w:b w:val="false"/>
          <w:i w:val="false"/>
          <w:color w:val="000000"/>
          <w:sz w:val="28"/>
        </w:rPr>
        <w:t>
</w:t>
      </w:r>
      <w:r>
        <w:rPr>
          <w:rFonts w:ascii="Times New Roman"/>
          <w:b w:val="false"/>
          <w:i w:val="false"/>
          <w:color w:val="000000"/>
          <w:sz w:val="28"/>
        </w:rPr>
        <w:t>
      сауалдың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және атауы;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сауалды қабылдаған орталық қызметкерінің не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2) порталда мемлекеттік қызметті алушының «жеке кабинетіне» уәкілетті орган өтініштің қабылданғаны туралы хабарлама-есеп жіберіледі, құжатты қабылдау күні мен уақыты және мемлекеттік қызметті алған күн көрсетіледі.</w:t>
      </w:r>
      <w:r>
        <w:br/>
      </w:r>
      <w:r>
        <w:rPr>
          <w:rFonts w:ascii="Times New Roman"/>
          <w:b w:val="false"/>
          <w:i w:val="false"/>
          <w:color w:val="000000"/>
          <w:sz w:val="28"/>
        </w:rPr>
        <w:t>
</w:t>
      </w:r>
      <w:r>
        <w:rPr>
          <w:rFonts w:ascii="Times New Roman"/>
          <w:b w:val="false"/>
          <w:i w:val="false"/>
          <w:color w:val="000000"/>
          <w:sz w:val="28"/>
        </w:rPr>
        <w:t>
      15. Уәкілетті орган дайын құжаттар беруді мемлекеттік қызметті алушының өзі не сенімхат бойынша өкілі келген кезде күн сайын қолхат бойынша онда көрсетілген мерзімде, құжаттарды беруді есепке алу журналында тіркей отырып жүзеге асырады.</w:t>
      </w:r>
      <w:r>
        <w:br/>
      </w:r>
      <w:r>
        <w:rPr>
          <w:rFonts w:ascii="Times New Roman"/>
          <w:b w:val="false"/>
          <w:i w:val="false"/>
          <w:color w:val="000000"/>
          <w:sz w:val="28"/>
        </w:rPr>
        <w:t>
</w:t>
      </w:r>
      <w:r>
        <w:rPr>
          <w:rFonts w:ascii="Times New Roman"/>
          <w:b w:val="false"/>
          <w:i w:val="false"/>
          <w:color w:val="000000"/>
          <w:sz w:val="28"/>
        </w:rPr>
        <w:t>
      Орталықта мемлекеттік қызметті алушыға дайын құжаттар беруді қолхатта көрсетілген мерзім негізінде күн сайын «терезелер» арқылы орталықтың қызметкері жүзеге асырады.</w:t>
      </w:r>
      <w:r>
        <w:br/>
      </w:r>
      <w:r>
        <w:rPr>
          <w:rFonts w:ascii="Times New Roman"/>
          <w:b w:val="false"/>
          <w:i w:val="false"/>
          <w:color w:val="000000"/>
          <w:sz w:val="28"/>
        </w:rPr>
        <w:t>
</w:t>
      </w:r>
      <w:r>
        <w:rPr>
          <w:rFonts w:ascii="Times New Roman"/>
          <w:b w:val="false"/>
          <w:i w:val="false"/>
          <w:color w:val="000000"/>
          <w:sz w:val="28"/>
        </w:rPr>
        <w:t>
      Порталда дайын құжаттарды беру мемлекеттік қызметті алушының «жеке кабинетіне» автоматты түрде не пайдаланушының электрондық почтасына (өтініште көрсетілген кезде) уәкілетті орган қызметкерінің ЭЦҚ-мен расталған электрондық құжат жіберу арқылы жүзеге асырылады.</w:t>
      </w:r>
      <w:r>
        <w:br/>
      </w:r>
      <w:r>
        <w:rPr>
          <w:rFonts w:ascii="Times New Roman"/>
          <w:b w:val="false"/>
          <w:i w:val="false"/>
          <w:color w:val="000000"/>
          <w:sz w:val="28"/>
        </w:rPr>
        <w:t>
</w:t>
      </w:r>
      <w:r>
        <w:rPr>
          <w:rFonts w:ascii="Times New Roman"/>
          <w:b w:val="false"/>
          <w:i w:val="false"/>
          <w:color w:val="000000"/>
          <w:sz w:val="28"/>
        </w:rPr>
        <w:t>
      16.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w:t>
      </w:r>
      <w:r>
        <w:rPr>
          <w:rFonts w:ascii="Times New Roman"/>
          <w:b w:val="false"/>
          <w:i w:val="false"/>
          <w:color w:val="000000"/>
          <w:sz w:val="28"/>
        </w:rPr>
        <w:t>
      1) тұрғын үй-жайын ауыстырғаны;</w:t>
      </w:r>
      <w:r>
        <w:br/>
      </w:r>
      <w:r>
        <w:rPr>
          <w:rFonts w:ascii="Times New Roman"/>
          <w:b w:val="false"/>
          <w:i w:val="false"/>
          <w:color w:val="000000"/>
          <w:sz w:val="28"/>
        </w:rPr>
        <w:t>
</w:t>
      </w:r>
      <w:r>
        <w:rPr>
          <w:rFonts w:ascii="Times New Roman"/>
          <w:b w:val="false"/>
          <w:i w:val="false"/>
          <w:color w:val="000000"/>
          <w:sz w:val="28"/>
        </w:rPr>
        <w:t>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үйі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w:t>
      </w:r>
      <w:r>
        <w:br/>
      </w:r>
      <w:r>
        <w:rPr>
          <w:rFonts w:ascii="Times New Roman"/>
          <w:b w:val="false"/>
          <w:i w:val="false"/>
          <w:color w:val="000000"/>
          <w:sz w:val="28"/>
        </w:rPr>
        <w:t>
</w:t>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w:t>
      </w:r>
      <w:r>
        <w:rPr>
          <w:rFonts w:ascii="Times New Roman"/>
          <w:b w:val="false"/>
          <w:i w:val="false"/>
          <w:color w:val="000000"/>
          <w:sz w:val="28"/>
        </w:rPr>
        <w:t>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үйiнен кетуi;</w:t>
      </w:r>
      <w:r>
        <w:br/>
      </w:r>
      <w:r>
        <w:rPr>
          <w:rFonts w:ascii="Times New Roman"/>
          <w:b w:val="false"/>
          <w:i w:val="false"/>
          <w:color w:val="000000"/>
          <w:sz w:val="28"/>
        </w:rPr>
        <w:t>
</w:t>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стандартта белгіленген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w:t>
      </w:r>
    </w:p>
    <w:bookmarkEnd w:id="5"/>
    <w:bookmarkStart w:name="z106" w:id="6"/>
    <w:p>
      <w:pPr>
        <w:spacing w:after="0"/>
        <w:ind w:left="0"/>
        <w:jc w:val="left"/>
      </w:pPr>
      <w:r>
        <w:rPr>
          <w:rFonts w:ascii="Times New Roman"/>
          <w:b/>
          <w:i w:val="false"/>
          <w:color w:val="000000"/>
        </w:rPr>
        <w:t xml:space="preserve"> 
3. Жұмыс қағидаттары</w:t>
      </w:r>
    </w:p>
    <w:bookmarkEnd w:id="6"/>
    <w:bookmarkStart w:name="z107" w:id="7"/>
    <w:p>
      <w:pPr>
        <w:spacing w:after="0"/>
        <w:ind w:left="0"/>
        <w:jc w:val="both"/>
      </w:pPr>
      <w:r>
        <w:rPr>
          <w:rFonts w:ascii="Times New Roman"/>
          <w:b w:val="false"/>
          <w:i w:val="false"/>
          <w:color w:val="000000"/>
          <w:sz w:val="28"/>
        </w:rPr>
        <w:t>
      17. Орталықтардың және уәкілетті органдардың мемлекеттік қызметті алушыға қатысты адамның конституциялық құқықтары мен бостандығын сақтау, қызметтік борышын өтеу кезіндегі заңдылықты сақтау, әдептілік, толымды ақпарат беру, ақпараттың сақталуын, қорғауды және құпиялылығын қамтамасыз ету қағидаттарына негізделеді.</w:t>
      </w:r>
    </w:p>
    <w:bookmarkEnd w:id="7"/>
    <w:bookmarkStart w:name="z108" w:id="8"/>
    <w:p>
      <w:pPr>
        <w:spacing w:after="0"/>
        <w:ind w:left="0"/>
        <w:jc w:val="left"/>
      </w:pPr>
      <w:r>
        <w:rPr>
          <w:rFonts w:ascii="Times New Roman"/>
          <w:b/>
          <w:i w:val="false"/>
          <w:color w:val="000000"/>
        </w:rPr>
        <w:t xml:space="preserve"> 
4. Жұмыс нәтижелері</w:t>
      </w:r>
    </w:p>
    <w:bookmarkEnd w:id="8"/>
    <w:bookmarkStart w:name="z109" w:id="9"/>
    <w:p>
      <w:pPr>
        <w:spacing w:after="0"/>
        <w:ind w:left="0"/>
        <w:jc w:val="both"/>
      </w:pPr>
      <w:r>
        <w:rPr>
          <w:rFonts w:ascii="Times New Roman"/>
          <w:b w:val="false"/>
          <w:i w:val="false"/>
          <w:color w:val="000000"/>
          <w:sz w:val="28"/>
        </w:rPr>
        <w:t>
      18. Мемлекеттік қызметті алушыға мемлекеттік қызмет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орталықтардың жұмысы бағаланатын мемлекеттік қызметтің сапасы мен тиімділігі көрсеткіштерінің мақсатты мәні жыл сайын Қазақстан Республикасы Құрылыс және тұрғын үй-коммуналдық шаруашылық істері агенттігі төрағасының тиісті бұйрығымен бекітіледі.</w:t>
      </w:r>
    </w:p>
    <w:bookmarkEnd w:id="9"/>
    <w:bookmarkStart w:name="z111" w:id="10"/>
    <w:p>
      <w:pPr>
        <w:spacing w:after="0"/>
        <w:ind w:left="0"/>
        <w:jc w:val="left"/>
      </w:pPr>
      <w:r>
        <w:rPr>
          <w:rFonts w:ascii="Times New Roman"/>
          <w:b/>
          <w:i w:val="false"/>
          <w:color w:val="000000"/>
        </w:rPr>
        <w:t xml:space="preserve"> 
5. Шағымдану тәртібі</w:t>
      </w:r>
    </w:p>
    <w:bookmarkEnd w:id="10"/>
    <w:bookmarkStart w:name="z112" w:id="11"/>
    <w:p>
      <w:pPr>
        <w:spacing w:after="0"/>
        <w:ind w:left="0"/>
        <w:jc w:val="both"/>
      </w:pPr>
      <w:r>
        <w:rPr>
          <w:rFonts w:ascii="Times New Roman"/>
          <w:b w:val="false"/>
          <w:i w:val="false"/>
          <w:color w:val="000000"/>
          <w:sz w:val="28"/>
        </w:rPr>
        <w:t>
      20. Уәкілетті орган қызметкерлерінің әрекетіне (әрекетсіздігіне) шағымдану тәртібін түсіндіру және шағамды дайындауға жәрдем көрсету үшін мемлекеттік қызметті алушы уәкілетті басшысына не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телефоны және мекенжайы көрсетілген орталыққа жүгінеді.</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әкімнің аппараты басшысының атына беріледі. Әкімдіктердің аппараты басшыларының электрондық почтасының мекенжайлары, байланыс деректері және жұмыс кестесі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Орталық көрсеткен мемлекеттік қызметтің нәтижесімен келіспеген жағдайда шағым мекенжайы және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«Халыққа қызмет көрсету орталығы» республикалық мемлекеттік кәсіпорнының (бұдан әрі – «Орталық» РМК) беріледі.</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әкімнің аппарат басшысының атына шағым беріледі. Әкімдіктердің аппараты басшыларының электрондық почтасының мекенжайлары, байланыс деректері және жұмыс кестесі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Орталық дұрыс қызмет көрсетілмеген жағдайда шағым осы стандартқа </w:t>
      </w:r>
      <w:r>
        <w:rPr>
          <w:rFonts w:ascii="Times New Roman"/>
          <w:b w:val="false"/>
          <w:i w:val="false"/>
          <w:color w:val="000000"/>
          <w:sz w:val="28"/>
        </w:rPr>
        <w:t>2-қосымшада</w:t>
      </w:r>
      <w:r>
        <w:rPr>
          <w:rFonts w:ascii="Times New Roman"/>
          <w:b w:val="false"/>
          <w:i w:val="false"/>
          <w:color w:val="000000"/>
          <w:sz w:val="28"/>
        </w:rPr>
        <w:t xml:space="preserve"> мекенжайлары мен телефондары көрсетілген орталық басшысының атына не мекенжайы және телефоны осы стандарттың</w:t>
      </w:r>
      <w:r>
        <w:rPr>
          <w:rFonts w:ascii="Times New Roman"/>
          <w:b w:val="false"/>
          <w:i w:val="false"/>
          <w:color w:val="000000"/>
          <w:sz w:val="28"/>
        </w:rPr>
        <w:t xml:space="preserve"> 26-тармағында</w:t>
      </w:r>
      <w:r>
        <w:rPr>
          <w:rFonts w:ascii="Times New Roman"/>
          <w:b w:val="false"/>
          <w:i w:val="false"/>
          <w:color w:val="000000"/>
          <w:sz w:val="28"/>
        </w:rPr>
        <w:t xml:space="preserve"> көрсетілген «Орталық» РМК-қа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Шағымдар жазбаша және электрондық түрде, еркін нысанда қабылданады.</w:t>
      </w:r>
      <w:r>
        <w:br/>
      </w:r>
      <w:r>
        <w:rPr>
          <w:rFonts w:ascii="Times New Roman"/>
          <w:b w:val="false"/>
          <w:i w:val="false"/>
          <w:color w:val="000000"/>
          <w:sz w:val="28"/>
        </w:rPr>
        <w:t>
</w:t>
      </w:r>
      <w:r>
        <w:rPr>
          <w:rFonts w:ascii="Times New Roman"/>
          <w:b w:val="false"/>
          <w:i w:val="false"/>
          <w:color w:val="000000"/>
          <w:sz w:val="28"/>
        </w:rPr>
        <w:t>
      25.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шағымды қабылдау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 мен атауы (болған жағдайда);</w:t>
      </w:r>
      <w:r>
        <w:br/>
      </w:r>
      <w:r>
        <w:rPr>
          <w:rFonts w:ascii="Times New Roman"/>
          <w:b w:val="false"/>
          <w:i w:val="false"/>
          <w:color w:val="000000"/>
          <w:sz w:val="28"/>
        </w:rPr>
        <w:t>
</w:t>
      </w:r>
      <w:r>
        <w:rPr>
          <w:rFonts w:ascii="Times New Roman"/>
          <w:b w:val="false"/>
          <w:i w:val="false"/>
          <w:color w:val="000000"/>
          <w:sz w:val="28"/>
        </w:rPr>
        <w:t>
      3) жауап беру күні, уақыты мен орны;</w:t>
      </w:r>
      <w:r>
        <w:br/>
      </w:r>
      <w:r>
        <w:rPr>
          <w:rFonts w:ascii="Times New Roman"/>
          <w:b w:val="false"/>
          <w:i w:val="false"/>
          <w:color w:val="000000"/>
          <w:sz w:val="28"/>
        </w:rPr>
        <w:t>
</w:t>
      </w:r>
      <w:r>
        <w:rPr>
          <w:rFonts w:ascii="Times New Roman"/>
          <w:b w:val="false"/>
          <w:i w:val="false"/>
          <w:color w:val="000000"/>
          <w:sz w:val="28"/>
        </w:rPr>
        <w:t>
      4) өтінішті қабылдаған уәкілетті орган қызметкерінің тегі, аты және әкесінің аты;</w:t>
      </w:r>
      <w:r>
        <w:br/>
      </w:r>
      <w:r>
        <w:rPr>
          <w:rFonts w:ascii="Times New Roman"/>
          <w:b w:val="false"/>
          <w:i w:val="false"/>
          <w:color w:val="000000"/>
          <w:sz w:val="28"/>
        </w:rPr>
        <w:t>
</w:t>
      </w:r>
      <w:r>
        <w:rPr>
          <w:rFonts w:ascii="Times New Roman"/>
          <w:b w:val="false"/>
          <w:i w:val="false"/>
          <w:color w:val="000000"/>
          <w:sz w:val="28"/>
        </w:rPr>
        <w:t>
      5) шағымды қараудың барысы туралы ақпарат алуға болатын лаузымды адамның байланыс деректері көрсетілген шағымды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26. Агенттігінің мекенжайы: 010000, Астана қаласы, Орынбор көшесі, № 8 үй, 10-кіреберіс, интернет-ресурсы: «www.ads.gov.kz».</w:t>
      </w:r>
      <w:r>
        <w:br/>
      </w:r>
      <w:r>
        <w:rPr>
          <w:rFonts w:ascii="Times New Roman"/>
          <w:b w:val="false"/>
          <w:i w:val="false"/>
          <w:color w:val="000000"/>
          <w:sz w:val="28"/>
        </w:rPr>
        <w:t>
</w:t>
      </w:r>
      <w:r>
        <w:rPr>
          <w:rFonts w:ascii="Times New Roman"/>
          <w:b w:val="false"/>
          <w:i w:val="false"/>
          <w:color w:val="000000"/>
          <w:sz w:val="28"/>
        </w:rPr>
        <w:t>
      «Орталық» РМК-ның мекенжайы: Астана қаласы, Республика даңғылы, 43А-үй, телефон: 94-99-95, интернет-ресурсы: «www.con.gov.kz».</w:t>
      </w:r>
    </w:p>
    <w:bookmarkEnd w:id="11"/>
    <w:bookmarkStart w:name="z49" w:id="12"/>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
    <w:bookmarkStart w:name="z127" w:id="13"/>
    <w:p>
      <w:pPr>
        <w:spacing w:after="0"/>
        <w:ind w:left="0"/>
        <w:jc w:val="left"/>
      </w:pPr>
      <w:r>
        <w:rPr>
          <w:rFonts w:ascii="Times New Roman"/>
          <w:b/>
          <w:i w:val="false"/>
          <w:color w:val="000000"/>
        </w:rPr>
        <w:t xml:space="preserve"> 
Мемлекеттік қызмет көрсететін уәкілетті органдардың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3411"/>
        <w:gridCol w:w="3617"/>
        <w:gridCol w:w="3019"/>
        <w:gridCol w:w="2584"/>
      </w:tblGrid>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көрсететің уәкілетті органның атауы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 Ақкөл қ-сы., Нұрмағамбетов к-сі, 94</w:t>
            </w:r>
            <w:r>
              <w:br/>
            </w:r>
            <w:r>
              <w:rPr>
                <w:rFonts w:ascii="Times New Roman"/>
                <w:b w:val="false"/>
                <w:i w:val="false"/>
                <w:color w:val="000000"/>
                <w:sz w:val="20"/>
              </w:rPr>
              <w:t>
gkh_akkol@mail.ru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8-716-38-2-24-10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 Аршалы к., Тәшенов к-сі, 47</w:t>
            </w:r>
            <w:r>
              <w:br/>
            </w:r>
            <w:r>
              <w:rPr>
                <w:rFonts w:ascii="Times New Roman"/>
                <w:b w:val="false"/>
                <w:i w:val="false"/>
                <w:color w:val="000000"/>
                <w:sz w:val="20"/>
              </w:rPr>
              <w:t>
gkh_ptyad@mail.ru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8-716-44-2-25-85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 Астрахан к., Әл-Фараби к-сі, 50</w:t>
            </w:r>
            <w:r>
              <w:br/>
            </w:r>
            <w:r>
              <w:rPr>
                <w:rFonts w:ascii="Times New Roman"/>
                <w:b w:val="false"/>
                <w:i w:val="false"/>
                <w:color w:val="000000"/>
                <w:sz w:val="20"/>
              </w:rPr>
              <w:t>
astrahanotdelGKH@mail.ru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8-716-41-2-30-37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 Атбасар қ., Ш.Уәлиханов к-сі, 9</w:t>
            </w:r>
            <w:r>
              <w:br/>
            </w:r>
            <w:r>
              <w:rPr>
                <w:rFonts w:ascii="Times New Roman"/>
                <w:b w:val="false"/>
                <w:i w:val="false"/>
                <w:color w:val="000000"/>
                <w:sz w:val="20"/>
              </w:rPr>
              <w:t>
Atbasar_khad@mail.ru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8-716-43-4-16-35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 Макинск қ., Некрасов к-сі, 19</w:t>
            </w:r>
            <w:r>
              <w:br/>
            </w:r>
            <w:r>
              <w:rPr>
                <w:rFonts w:ascii="Times New Roman"/>
                <w:b w:val="false"/>
                <w:i w:val="false"/>
                <w:color w:val="000000"/>
                <w:sz w:val="20"/>
              </w:rPr>
              <w:t>
gkh_2008@mail.ru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8-716-46-2-17-57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 Щучинск қ., Набережная к-сі, 73</w:t>
            </w:r>
            <w:r>
              <w:br/>
            </w:r>
            <w:r>
              <w:rPr>
                <w:rFonts w:ascii="Times New Roman"/>
                <w:b w:val="false"/>
                <w:i w:val="false"/>
                <w:color w:val="000000"/>
                <w:sz w:val="20"/>
              </w:rPr>
              <w:t>
burmst@mail.ru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8-716-36-3-84-58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 Егіндікөл к., Победа к-сі, 6</w:t>
            </w:r>
            <w:r>
              <w:br/>
            </w:r>
            <w:r>
              <w:rPr>
                <w:rFonts w:ascii="Times New Roman"/>
                <w:b w:val="false"/>
                <w:i w:val="false"/>
                <w:color w:val="000000"/>
                <w:sz w:val="20"/>
              </w:rPr>
              <w:t>
egin_G@mail.ru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8-716-42-2-19-20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 Степняк қ., Сыздықов к-сі, 2а</w:t>
            </w:r>
            <w:r>
              <w:br/>
            </w:r>
            <w:r>
              <w:rPr>
                <w:rFonts w:ascii="Times New Roman"/>
                <w:b w:val="false"/>
                <w:i w:val="false"/>
                <w:color w:val="000000"/>
                <w:sz w:val="20"/>
              </w:rPr>
              <w:t>
enbek.GHK@mail.kz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8-716-39-2-20-11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 Ерейментау қ., Құнанбаев к-сі, 121</w:t>
            </w:r>
            <w:r>
              <w:br/>
            </w:r>
            <w:r>
              <w:rPr>
                <w:rFonts w:ascii="Times New Roman"/>
                <w:b w:val="false"/>
                <w:i w:val="false"/>
                <w:color w:val="000000"/>
                <w:sz w:val="20"/>
              </w:rPr>
              <w:t>
gkh_ereymen@mail.ru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8-716-33-2-27-62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 Есіл қ., Қонаев к-сі, 15</w:t>
            </w:r>
            <w:r>
              <w:br/>
            </w:r>
            <w:r>
              <w:rPr>
                <w:rFonts w:ascii="Times New Roman"/>
                <w:b w:val="false"/>
                <w:i w:val="false"/>
                <w:color w:val="000000"/>
                <w:sz w:val="20"/>
              </w:rPr>
              <w:t>
eail_org@mail.ru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8-716-47-2-16-83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 Жақсы к., Ленин к-сі, 32</w:t>
            </w:r>
            <w:r>
              <w:br/>
            </w:r>
            <w:r>
              <w:rPr>
                <w:rFonts w:ascii="Times New Roman"/>
                <w:b w:val="false"/>
                <w:i w:val="false"/>
                <w:color w:val="000000"/>
                <w:sz w:val="20"/>
              </w:rPr>
              <w:t>
Jaksy_zkh@mail.ru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8-716-35-2-23-62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 Державинск қ., Мир к-сі, 78</w:t>
            </w:r>
            <w:r>
              <w:br/>
            </w:r>
            <w:r>
              <w:rPr>
                <w:rFonts w:ascii="Times New Roman"/>
                <w:b w:val="false"/>
                <w:i w:val="false"/>
                <w:color w:val="000000"/>
                <w:sz w:val="20"/>
              </w:rPr>
              <w:t>
Janna_et @bk.ru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8-716-48-9-21-24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 Зеренді к., Мир к-сі, 65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8-716-32-2-24-72</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 Қорғалжын к., Болғанбаев к-сі, 9</w:t>
            </w:r>
            <w:r>
              <w:br/>
            </w:r>
            <w:r>
              <w:rPr>
                <w:rFonts w:ascii="Times New Roman"/>
                <w:b w:val="false"/>
                <w:i w:val="false"/>
                <w:color w:val="000000"/>
                <w:sz w:val="20"/>
              </w:rPr>
              <w:t>
zhkha@mail.ru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8-716-37-2-23-34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 Балкашино ауылы, Абылай хан к-сі, 117</w:t>
            </w:r>
            <w:r>
              <w:br/>
            </w:r>
            <w:r>
              <w:rPr>
                <w:rFonts w:ascii="Times New Roman"/>
                <w:b w:val="false"/>
                <w:i w:val="false"/>
                <w:color w:val="000000"/>
                <w:sz w:val="20"/>
              </w:rPr>
              <w:t>
G_K_H_sand@mail.ru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8-716-40-9-11-25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 Ақмол к., Гагарин к-сі, 14</w:t>
            </w:r>
            <w:r>
              <w:br/>
            </w:r>
            <w:r>
              <w:rPr>
                <w:rFonts w:ascii="Times New Roman"/>
                <w:b w:val="false"/>
                <w:i w:val="false"/>
                <w:color w:val="000000"/>
                <w:sz w:val="20"/>
              </w:rPr>
              <w:t>
celingkh@mail.ru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8-716-51-3-11-21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 Шортанды к., Абылай хан к-сі, 20</w:t>
            </w:r>
            <w:r>
              <w:br/>
            </w:r>
            <w:r>
              <w:rPr>
                <w:rFonts w:ascii="Times New Roman"/>
                <w:b w:val="false"/>
                <w:i w:val="false"/>
                <w:color w:val="000000"/>
                <w:sz w:val="20"/>
              </w:rPr>
              <w:t>
Qkh_ad_pt@mail.ru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8-716-31-2-27-80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Әуелбеков к-сі, 139</w:t>
            </w:r>
            <w:r>
              <w:br/>
            </w:r>
            <w:r>
              <w:rPr>
                <w:rFonts w:ascii="Times New Roman"/>
                <w:b w:val="false"/>
                <w:i w:val="false"/>
                <w:color w:val="000000"/>
                <w:sz w:val="20"/>
              </w:rPr>
              <w:t>
Oкs-Kоkshеtау@mail.ru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8-716-2-25-51-36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 қ., 4 шағын ауд.,1</w:t>
            </w:r>
            <w:r>
              <w:br/>
            </w:r>
            <w:r>
              <w:rPr>
                <w:rFonts w:ascii="Times New Roman"/>
                <w:b w:val="false"/>
                <w:i w:val="false"/>
                <w:color w:val="000000"/>
                <w:sz w:val="20"/>
              </w:rPr>
              <w:t>
Otdel_qkh@mail.ru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8-716-45 -6-23-15</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Маресьев к-сі, 4А</w:t>
            </w:r>
            <w:r>
              <w:br/>
            </w:r>
            <w:r>
              <w:rPr>
                <w:rFonts w:ascii="Times New Roman"/>
                <w:b w:val="false"/>
                <w:i w:val="false"/>
                <w:color w:val="000000"/>
                <w:sz w:val="20"/>
              </w:rPr>
              <w:t>
zhkh_08@mail.ru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8-7132-21-74-78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қ., 5 шағын ауд.., 4</w:t>
            </w:r>
            <w:r>
              <w:br/>
            </w:r>
            <w:r>
              <w:rPr>
                <w:rFonts w:ascii="Times New Roman"/>
                <w:b w:val="false"/>
                <w:i w:val="false"/>
                <w:color w:val="000000"/>
                <w:sz w:val="20"/>
              </w:rPr>
              <w:t>
alga_zhkh@mail.ru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8-71337-4-20-94</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 Қонаев к-сі, 36</w:t>
            </w:r>
            <w:r>
              <w:br/>
            </w:r>
            <w:r>
              <w:rPr>
                <w:rFonts w:ascii="Times New Roman"/>
                <w:b w:val="false"/>
                <w:i w:val="false"/>
                <w:color w:val="000000"/>
                <w:sz w:val="20"/>
              </w:rPr>
              <w:t>
baiganin_gkh@mail.ru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8-71345-2-31-08</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 Бадамша к., Әбілхайырхан к-сі, 38</w:t>
            </w:r>
            <w:r>
              <w:br/>
            </w:r>
            <w:r>
              <w:rPr>
                <w:rFonts w:ascii="Times New Roman"/>
                <w:b w:val="false"/>
                <w:i w:val="false"/>
                <w:color w:val="000000"/>
                <w:sz w:val="20"/>
              </w:rPr>
              <w:t>
gkh_kargala@mail.ru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8-71342-2-27-11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 Комсомол к., Жүргенов к-сі, 45</w:t>
            </w:r>
            <w:r>
              <w:br/>
            </w:r>
            <w:r>
              <w:rPr>
                <w:rFonts w:ascii="Times New Roman"/>
                <w:b w:val="false"/>
                <w:i w:val="false"/>
                <w:color w:val="000000"/>
                <w:sz w:val="20"/>
              </w:rPr>
              <w:t>
aitekebigkh@mail.ru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8-71339-21-9-26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 Ырғыз к., Алтынсарин к-сі, 12</w:t>
            </w:r>
            <w:r>
              <w:br/>
            </w:r>
            <w:r>
              <w:rPr>
                <w:rFonts w:ascii="Times New Roman"/>
                <w:b w:val="false"/>
                <w:i w:val="false"/>
                <w:color w:val="000000"/>
                <w:sz w:val="20"/>
              </w:rPr>
              <w:t>
irgizjkhh@mail.ru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8-71343-21-8-54</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Мартук к., Сейфуллин к-сі, 38</w:t>
            </w:r>
            <w:r>
              <w:br/>
            </w:r>
            <w:r>
              <w:rPr>
                <w:rFonts w:ascii="Times New Roman"/>
                <w:b w:val="false"/>
                <w:i w:val="false"/>
                <w:color w:val="000000"/>
                <w:sz w:val="20"/>
              </w:rPr>
              <w:t>
zhkh10@mail.ru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8-71331-22-4-82</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 Шұбарқұдық к., Желтоқсан к-сі, 8</w:t>
            </w:r>
            <w:r>
              <w:br/>
            </w:r>
            <w:r>
              <w:rPr>
                <w:rFonts w:ascii="Times New Roman"/>
                <w:b w:val="false"/>
                <w:i w:val="false"/>
                <w:color w:val="000000"/>
                <w:sz w:val="20"/>
              </w:rPr>
              <w:t>
temirakimat_zkh@mail.ru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8-71346-23-2-47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 Ойыл к., Шернияз к-сі, 36</w:t>
            </w:r>
            <w:r>
              <w:br/>
            </w:r>
            <w:r>
              <w:rPr>
                <w:rFonts w:ascii="Times New Roman"/>
                <w:b w:val="false"/>
                <w:i w:val="false"/>
                <w:color w:val="000000"/>
                <w:sz w:val="20"/>
              </w:rPr>
              <w:t>
zhkh.uil@mail.ru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8-71332-21-9-74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к., Астана к-сі, 48</w:t>
            </w:r>
            <w:r>
              <w:br/>
            </w:r>
            <w:r>
              <w:rPr>
                <w:rFonts w:ascii="Times New Roman"/>
                <w:b w:val="false"/>
                <w:i w:val="false"/>
                <w:color w:val="000000"/>
                <w:sz w:val="20"/>
              </w:rPr>
              <w:t>
zhkhkobda@mail.ru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8-71341-22-0-11</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 Спортивная к-сі, 2</w:t>
            </w:r>
            <w:r>
              <w:br/>
            </w:r>
            <w:r>
              <w:rPr>
                <w:rFonts w:ascii="Times New Roman"/>
                <w:b w:val="false"/>
                <w:i w:val="false"/>
                <w:color w:val="000000"/>
                <w:sz w:val="20"/>
              </w:rPr>
              <w:t>
hromtauzhkh@rambler.ru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8-71336-27-7-53</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 Е.Котибарулы к-сі, 33</w:t>
            </w:r>
            <w:r>
              <w:br/>
            </w:r>
            <w:r>
              <w:rPr>
                <w:rFonts w:ascii="Times New Roman"/>
                <w:b w:val="false"/>
                <w:i w:val="false"/>
                <w:color w:val="000000"/>
                <w:sz w:val="20"/>
              </w:rPr>
              <w:t>
jkh.shalkar.kz@mail.ru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8-71335-23-3-54</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Қандыағаш қ-сы, Гагарин к-сі, 2</w:t>
            </w:r>
            <w:r>
              <w:br/>
            </w:r>
            <w:r>
              <w:rPr>
                <w:rFonts w:ascii="Times New Roman"/>
                <w:b w:val="false"/>
                <w:i w:val="false"/>
                <w:color w:val="000000"/>
                <w:sz w:val="20"/>
              </w:rPr>
              <w:t>
mugalzhar_jkx@mail.ru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8-71333-3-62-03</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аудандық, қалалық ТКШ, жолаушылар көлігі және автомобиль жолдары бөлімдері</w:t>
            </w: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 Жансүгіров к.,</w:t>
            </w:r>
            <w:r>
              <w:br/>
            </w:r>
            <w:r>
              <w:rPr>
                <w:rFonts w:ascii="Times New Roman"/>
                <w:b w:val="false"/>
                <w:i w:val="false"/>
                <w:color w:val="000000"/>
                <w:sz w:val="20"/>
              </w:rPr>
              <w:t>
Aksu_gkh@mail.ru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8-72832-2-20-27</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Ақкөл ауд., Үшарал қ., Победа к-сі, 148</w:t>
            </w:r>
            <w:r>
              <w:br/>
            </w:r>
            <w:r>
              <w:rPr>
                <w:rFonts w:ascii="Times New Roman"/>
                <w:b w:val="false"/>
                <w:i w:val="false"/>
                <w:color w:val="000000"/>
                <w:sz w:val="20"/>
              </w:rPr>
              <w:t>
Qkhalakol@mail.ru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8-72833-2-30-97</w:t>
            </w:r>
          </w:p>
        </w:tc>
        <w:tc>
          <w:tcPr>
            <w:tcW w:w="0" w:type="auto"/>
            <w:vMerge/>
            <w:tcBorders>
              <w:top w:val="nil"/>
              <w:left w:val="single" w:color="cfcfcf" w:sz="5"/>
              <w:bottom w:val="single" w:color="cfcfcf" w:sz="5"/>
              <w:right w:val="single" w:color="cfcfcf" w:sz="5"/>
            </w:tcBorders>
          </w:tcPr>
          <w:p/>
        </w:tc>
      </w:tr>
      <w:tr>
        <w:trPr>
          <w:trHeight w:val="1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 Бақанас к.,</w:t>
            </w:r>
            <w:r>
              <w:br/>
            </w:r>
            <w:r>
              <w:rPr>
                <w:rFonts w:ascii="Times New Roman"/>
                <w:b w:val="false"/>
                <w:i w:val="false"/>
                <w:color w:val="000000"/>
                <w:sz w:val="20"/>
              </w:rPr>
              <w:t>
Zharas _s@mail.ru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8-72773-91252</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 Есік 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8-72775-42125</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Қарабұлақ к., Оразбеков к-сі, 67</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8-72836-30707</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 Ұзынағаш 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8-72770-21327</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 Өтеген батыр к., Батталханов к-сі, 8</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8-72752-24763</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 Үштөбе қ., Абылайхан к-сі, 7</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8-72834-21387</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 Қаскелең қ.</w:t>
            </w:r>
            <w:r>
              <w:br/>
            </w:r>
            <w:r>
              <w:rPr>
                <w:rFonts w:ascii="Times New Roman"/>
                <w:b w:val="false"/>
                <w:i w:val="false"/>
                <w:color w:val="000000"/>
                <w:sz w:val="20"/>
              </w:rPr>
              <w:t>
Karasay zkh08@rambler</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8-72771-21309</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 Сарыөзек к., Б. Момышұлы к-сі, 10</w:t>
            </w:r>
            <w:r>
              <w:br/>
            </w:r>
            <w:r>
              <w:rPr>
                <w:rFonts w:ascii="Times New Roman"/>
                <w:b w:val="false"/>
                <w:i w:val="false"/>
                <w:color w:val="000000"/>
                <w:sz w:val="20"/>
              </w:rPr>
              <w:t>
Kerb_zhkh@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8-72840-31314</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 Балпық би к., Мырзабеков к-сі, 38</w:t>
            </w:r>
            <w:r>
              <w:br/>
            </w:r>
            <w:r>
              <w:rPr>
                <w:rFonts w:ascii="Times New Roman"/>
                <w:b w:val="false"/>
                <w:i w:val="false"/>
                <w:color w:val="000000"/>
                <w:sz w:val="20"/>
              </w:rPr>
              <w:t>
Koketaev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8-72838-21647</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 Жаркент қ., Головацский к-сі, 129</w:t>
            </w:r>
            <w:r>
              <w:br/>
            </w:r>
            <w:r>
              <w:rPr>
                <w:rFonts w:ascii="Times New Roman"/>
                <w:b w:val="false"/>
                <w:i w:val="false"/>
                <w:color w:val="000000"/>
                <w:sz w:val="20"/>
              </w:rPr>
              <w:t>
Jc_otdgkh@bk.ru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8-728312-51253</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 Кеген 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8-72777-22489</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Сарқант ауд., Сарқант қ., Тәуелсіздік к-сі, 111</w:t>
            </w:r>
            <w:r>
              <w:br/>
            </w:r>
            <w:r>
              <w:rPr>
                <w:rFonts w:ascii="Times New Roman"/>
                <w:b w:val="false"/>
                <w:i w:val="false"/>
                <w:color w:val="000000"/>
                <w:sz w:val="20"/>
              </w:rPr>
              <w:t>
mukataev@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8-72839-23369</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қ., Қонаев к-сі, 65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8-72774-23469</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 Шонжа к., Раджибаев к-сі, 73</w:t>
            </w:r>
            <w:r>
              <w:br/>
            </w:r>
            <w:r>
              <w:rPr>
                <w:rFonts w:ascii="Times New Roman"/>
                <w:b w:val="false"/>
                <w:i w:val="false"/>
                <w:color w:val="000000"/>
                <w:sz w:val="20"/>
              </w:rPr>
              <w:t>
Uigur-jkh@mail.ru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8-72778-21522</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 Жамбыл к-сі, 13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8-72772-42289</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к-сі, 35</w:t>
            </w:r>
            <w:r>
              <w:br/>
            </w:r>
            <w:r>
              <w:rPr>
                <w:rFonts w:ascii="Times New Roman"/>
                <w:b w:val="false"/>
                <w:i w:val="false"/>
                <w:color w:val="000000"/>
                <w:sz w:val="20"/>
              </w:rPr>
              <w:t>
Ugkh.tld@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8-7282-244043</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 Абылайхан к-сі, 34</w:t>
            </w:r>
            <w:r>
              <w:br/>
            </w:r>
            <w:r>
              <w:rPr>
                <w:rFonts w:ascii="Times New Roman"/>
                <w:b w:val="false"/>
                <w:i w:val="false"/>
                <w:color w:val="000000"/>
                <w:sz w:val="20"/>
              </w:rPr>
              <w:t>
Tekeli.zhkh@mail.ru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8-72835-43965</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аудандық, қалалық ТКШ, жолаушылар көлігі және автомобиль жолдары бөлімдері</w:t>
            </w: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Азаттық даңғ., 101а</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8-7122-20-01-51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7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к., Абай к-сі, 16, № 3 кабинет</w:t>
            </w:r>
            <w:r>
              <w:br/>
            </w:r>
            <w:r>
              <w:rPr>
                <w:rFonts w:ascii="Times New Roman"/>
                <w:b w:val="false"/>
                <w:i w:val="false"/>
                <w:color w:val="000000"/>
                <w:sz w:val="20"/>
              </w:rPr>
              <w:t>
Zhkh_mahambet@inbox.ru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8-71236-2-14-16</w:t>
            </w:r>
          </w:p>
        </w:tc>
        <w:tc>
          <w:tcPr>
            <w:tcW w:w="0" w:type="auto"/>
            <w:vMerge/>
            <w:tcBorders>
              <w:top w:val="nil"/>
              <w:left w:val="single" w:color="cfcfcf" w:sz="5"/>
              <w:bottom w:val="single" w:color="cfcfcf" w:sz="5"/>
              <w:right w:val="single" w:color="cfcfcf" w:sz="5"/>
            </w:tcBorders>
          </w:tcPr>
          <w:p/>
        </w:tc>
      </w:tr>
      <w:tr>
        <w:trPr>
          <w:trHeight w:val="7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Құлсары қ., Ж. Ізтуғанов к-сі, 7</w:t>
            </w:r>
            <w:r>
              <w:br/>
            </w:r>
            <w:r>
              <w:rPr>
                <w:rFonts w:ascii="Times New Roman"/>
                <w:b w:val="false"/>
                <w:i w:val="false"/>
                <w:color w:val="000000"/>
                <w:sz w:val="20"/>
              </w:rPr>
              <w:t>
gtkulsary@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8(71237-5-25-51</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к., Меңдіғалиев к-сі, 30/8</w:t>
            </w:r>
            <w:r>
              <w:br/>
            </w:r>
            <w:r>
              <w:rPr>
                <w:rFonts w:ascii="Times New Roman"/>
                <w:b w:val="false"/>
                <w:i w:val="false"/>
                <w:color w:val="000000"/>
                <w:sz w:val="20"/>
              </w:rPr>
              <w:t>
Jkh.inder@mail.ru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8-71234-2-17-68</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 к. Көшекбаев к-сі, 25</w:t>
            </w:r>
            <w:r>
              <w:br/>
            </w:r>
            <w:r>
              <w:rPr>
                <w:rFonts w:ascii="Times New Roman"/>
                <w:b w:val="false"/>
                <w:i w:val="false"/>
                <w:color w:val="000000"/>
                <w:sz w:val="20"/>
              </w:rPr>
              <w:t>
Gilkom_kur@mail.ru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8-71233-2-15-62</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Аққыстау к., Егемен Қазақстан к-сі, 12</w:t>
            </w:r>
            <w:r>
              <w:br/>
            </w:r>
            <w:r>
              <w:rPr>
                <w:rFonts w:ascii="Times New Roman"/>
                <w:b w:val="false"/>
                <w:i w:val="false"/>
                <w:color w:val="000000"/>
                <w:sz w:val="20"/>
              </w:rPr>
              <w:t>
Isatai_ZHKH@mail.ru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8-71231-2-16-61</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Қызылқайың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Миялы к., Абай к-сі, 4</w:t>
            </w:r>
            <w:r>
              <w:br/>
            </w:r>
            <w:r>
              <w:rPr>
                <w:rFonts w:ascii="Times New Roman"/>
                <w:b w:val="false"/>
                <w:i w:val="false"/>
                <w:color w:val="000000"/>
                <w:sz w:val="20"/>
              </w:rPr>
              <w:t>
Kzilkoga_gkx@mail.ru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8-71238-2-12-63</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к., № 1 орталық алаң</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8-71239-3-15-12</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Қазақстан к-сі 27</w:t>
            </w:r>
            <w:r>
              <w:br/>
            </w:r>
            <w:r>
              <w:rPr>
                <w:rFonts w:ascii="Times New Roman"/>
                <w:b w:val="false"/>
                <w:i w:val="false"/>
                <w:color w:val="000000"/>
                <w:sz w:val="20"/>
              </w:rPr>
              <w:t>
Toembaeva@mail.ru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8-7232-26-40-60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Достоевский к-сі, 110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8-7222-52-26-37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Глубокое к., Попович к-сі, 11а</w:t>
            </w:r>
            <w:r>
              <w:br/>
            </w:r>
            <w:r>
              <w:rPr>
                <w:rFonts w:ascii="Times New Roman"/>
                <w:b w:val="false"/>
                <w:i w:val="false"/>
                <w:color w:val="000000"/>
                <w:sz w:val="20"/>
              </w:rPr>
              <w:t>
gkһ-glubokoe@rambler.ru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8-72331-2-13-45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Зайсан қ., Жангелдин к-сі, 54</w:t>
            </w:r>
            <w:r>
              <w:br/>
            </w:r>
            <w:r>
              <w:rPr>
                <w:rFonts w:ascii="Times New Roman"/>
                <w:b w:val="false"/>
                <w:i w:val="false"/>
                <w:color w:val="000000"/>
                <w:sz w:val="20"/>
              </w:rPr>
              <w:t>
zsnakim@mail.kz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8-72340-21-2-31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Зыряновск қ., Советская к-сі, 20</w:t>
            </w:r>
            <w:r>
              <w:br/>
            </w:r>
            <w:r>
              <w:rPr>
                <w:rFonts w:ascii="Times New Roman"/>
                <w:b w:val="false"/>
                <w:i w:val="false"/>
                <w:color w:val="000000"/>
                <w:sz w:val="20"/>
              </w:rPr>
              <w:t>
jkhzyrian.@rambler.ru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8-72335-6-16-86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Катон-Қарағай ауд., Үлкен Нарын к., Абылайхан к-сі, 87</w:t>
            </w:r>
            <w:r>
              <w:br/>
            </w:r>
            <w:r>
              <w:rPr>
                <w:rFonts w:ascii="Times New Roman"/>
                <w:b w:val="false"/>
                <w:i w:val="false"/>
                <w:color w:val="000000"/>
                <w:sz w:val="20"/>
              </w:rPr>
              <w:t>
katonzhk@mail.ru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8-72341+2-18-78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Күршім к., Ибежанов к-сі, 23</w:t>
            </w:r>
            <w:r>
              <w:br/>
            </w:r>
            <w:r>
              <w:rPr>
                <w:rFonts w:ascii="Times New Roman"/>
                <w:b w:val="false"/>
                <w:i w:val="false"/>
                <w:color w:val="000000"/>
                <w:sz w:val="20"/>
              </w:rPr>
              <w:t>
gkh.Kur@mail.ru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8-72339-2-12-81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 Ақсуат к., Төлеутайбаба к-сі, 1</w:t>
            </w:r>
            <w:r>
              <w:br/>
            </w:r>
            <w:r>
              <w:rPr>
                <w:rFonts w:ascii="Times New Roman"/>
                <w:b w:val="false"/>
                <w:i w:val="false"/>
                <w:color w:val="000000"/>
                <w:sz w:val="20"/>
              </w:rPr>
              <w:t>
tarb_ray_akimat@mail.ru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8-72346-2-14-04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Ұлан ауд., Молодежный к., 1</w:t>
            </w:r>
            <w:r>
              <w:br/>
            </w:r>
            <w:r>
              <w:rPr>
                <w:rFonts w:ascii="Times New Roman"/>
                <w:b w:val="false"/>
                <w:i w:val="false"/>
                <w:color w:val="000000"/>
                <w:sz w:val="20"/>
              </w:rPr>
              <w:t>
ulanhkx.@mail.ru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8-72338-2-71-59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Шемонаих қ., Советская к-сі, 59</w:t>
            </w:r>
            <w:r>
              <w:br/>
            </w:r>
            <w:r>
              <w:rPr>
                <w:rFonts w:ascii="Times New Roman"/>
                <w:b w:val="false"/>
                <w:i w:val="false"/>
                <w:color w:val="000000"/>
                <w:sz w:val="20"/>
              </w:rPr>
              <w:t>
oShem 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8-72332-3-13-17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Жарма ауд., Қалбатау к., Киселев к-сі, 11</w:t>
            </w:r>
            <w:r>
              <w:br/>
            </w:r>
            <w:r>
              <w:rPr>
                <w:rFonts w:ascii="Times New Roman"/>
                <w:b w:val="false"/>
                <w:i w:val="false"/>
                <w:color w:val="000000"/>
                <w:sz w:val="20"/>
              </w:rPr>
              <w:t>
Zharma 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8-72347-6-55-03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Абай ауд., Қарауыл к., Құнанбаев к-сі, 14</w:t>
            </w:r>
            <w:r>
              <w:br/>
            </w:r>
            <w:r>
              <w:rPr>
                <w:rFonts w:ascii="Times New Roman"/>
                <w:b w:val="false"/>
                <w:i w:val="false"/>
                <w:color w:val="000000"/>
                <w:sz w:val="20"/>
              </w:rPr>
              <w:t>
abaytransport@mail.kz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8-72252-9-23-39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Бесқарағай ауд., Бесқарағай к., Әуезов к-сі, 39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Бородулиха ауд., Молодежная к-сі, 25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жанындағы тұрғын үй комиссиясы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 Үржар к., Абылайхан к-сі, 122</w:t>
            </w:r>
            <w:r>
              <w:br/>
            </w:r>
            <w:r>
              <w:rPr>
                <w:rFonts w:ascii="Times New Roman"/>
                <w:b w:val="false"/>
                <w:i w:val="false"/>
                <w:color w:val="000000"/>
                <w:sz w:val="20"/>
              </w:rPr>
              <w:t>
Eakimaturdzhar@mail.ru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8-72230-3-34-58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жанындағы тұрғын үй комиссиясы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Аягөз ауд., Аягөз қ., Ақанаев к-сі, 63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Курчатов қ., Тәуелсіздік к-сі, 4</w:t>
            </w:r>
            <w:r>
              <w:br/>
            </w:r>
            <w:r>
              <w:rPr>
                <w:rFonts w:ascii="Times New Roman"/>
                <w:b w:val="false"/>
                <w:i w:val="false"/>
                <w:color w:val="000000"/>
                <w:sz w:val="20"/>
              </w:rPr>
              <w:t>
JKO_KURCHATOV@mail.ru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Көкпекті ауд., Көкпекті к., Фахрутдинов к-сі, 44 а</w:t>
            </w:r>
            <w:r>
              <w:br/>
            </w:r>
            <w:r>
              <w:rPr>
                <w:rFonts w:ascii="Times New Roman"/>
                <w:b w:val="false"/>
                <w:i w:val="false"/>
                <w:color w:val="000000"/>
                <w:sz w:val="20"/>
              </w:rPr>
              <w:t>
ZHKH-kokpekty@mail.ru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8-72348-2-21-71</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ТКШ, жолаушылар көлігі және автомобиль жолдары бөлімі» ММ «Тұрғын үй» мемлекеттік коммуналдық қазыналық кәсіпорны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5 шағын ауд., 24</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8-7262-57-44-83</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Сарыкемер к., Байзақ батыр к-сі, 107</w:t>
            </w:r>
            <w:r>
              <w:br/>
            </w:r>
            <w:r>
              <w:rPr>
                <w:rFonts w:ascii="Times New Roman"/>
                <w:b w:val="false"/>
                <w:i w:val="false"/>
                <w:color w:val="000000"/>
                <w:sz w:val="20"/>
              </w:rPr>
              <w:t>
baizakakimat@mail.ru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8-72637-2-29-72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Аса к., Абай к-сі, 123</w:t>
            </w:r>
            <w:r>
              <w:br/>
            </w:r>
            <w:r>
              <w:rPr>
                <w:rFonts w:ascii="Times New Roman"/>
                <w:b w:val="false"/>
                <w:i w:val="false"/>
                <w:color w:val="000000"/>
                <w:sz w:val="20"/>
              </w:rPr>
              <w:t>
marxraiy@mail.ru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8-72633-2-12-17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Бауыржан Момышұлы к. Жамбыл к-сі</w:t>
            </w:r>
            <w:r>
              <w:br/>
            </w:r>
            <w:r>
              <w:rPr>
                <w:rFonts w:ascii="Times New Roman"/>
                <w:b w:val="false"/>
                <w:i w:val="false"/>
                <w:color w:val="000000"/>
                <w:sz w:val="20"/>
              </w:rPr>
              <w:t>
Jua_fin@tamet.kz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8-72635-2-11-71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к., Төле би к-сі, 106</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8-72635-2-14-48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к., Смаилов к-сі, 169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8-72632-2-27-80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к. Амангелді к-сі, 147,</w:t>
            </w:r>
            <w:r>
              <w:br/>
            </w:r>
            <w:r>
              <w:rPr>
                <w:rFonts w:ascii="Times New Roman"/>
                <w:b w:val="false"/>
                <w:i w:val="false"/>
                <w:color w:val="000000"/>
                <w:sz w:val="20"/>
              </w:rPr>
              <w:t>
Moinkumakimat@mail.ru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8-72642-2-13-44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Құлан к., Жібек Жолы к-сі, 69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8-72631-2-23-94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Қаратау қ., Шейн 1 к-сі, 47 кабинет</w:t>
            </w:r>
            <w:r>
              <w:br/>
            </w:r>
            <w:r>
              <w:rPr>
                <w:rFonts w:ascii="Times New Roman"/>
                <w:b w:val="false"/>
                <w:i w:val="false"/>
                <w:color w:val="000000"/>
                <w:sz w:val="20"/>
              </w:rPr>
              <w:t>
ekonomkaratay@mail.ru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8-72244-62205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Жаңатас қ., Ленин к-сі, № 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8-72634-6-10-08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қ., Қонаев к-сі, 23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8-72643-2-37-57</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Урдинская к-сі, 25</w:t>
            </w:r>
            <w:r>
              <w:br/>
            </w:r>
            <w:r>
              <w:rPr>
                <w:rFonts w:ascii="Times New Roman"/>
                <w:b w:val="false"/>
                <w:i w:val="false"/>
                <w:color w:val="000000"/>
                <w:sz w:val="20"/>
              </w:rPr>
              <w:t>
ujkdx_uralsk@mail.ru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8-7112-28-01-60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 Чапаев к., Қонаев к-сі, 70</w:t>
            </w:r>
            <w:r>
              <w:br/>
            </w:r>
            <w:r>
              <w:rPr>
                <w:rFonts w:ascii="Times New Roman"/>
                <w:b w:val="false"/>
                <w:i w:val="false"/>
                <w:color w:val="000000"/>
                <w:sz w:val="20"/>
              </w:rPr>
              <w:t>
akzhaik_zhkh@mail.ru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8-71136-92-507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 Сайхин к., Т. Жароков к-сі, 31</w:t>
            </w:r>
            <w:r>
              <w:br/>
            </w:r>
            <w:r>
              <w:rPr>
                <w:rFonts w:ascii="Times New Roman"/>
                <w:b w:val="false"/>
                <w:i w:val="false"/>
                <w:color w:val="000000"/>
                <w:sz w:val="20"/>
              </w:rPr>
              <w:t>
zhkh_bokey@mail.ru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8-71140-21-735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 Ақсай қ., Ващук к-сі, 1/1</w:t>
            </w:r>
            <w:r>
              <w:br/>
            </w:r>
            <w:r>
              <w:rPr>
                <w:rFonts w:ascii="Times New Roman"/>
                <w:b w:val="false"/>
                <w:i w:val="false"/>
                <w:color w:val="000000"/>
                <w:sz w:val="20"/>
              </w:rPr>
              <w:t>
aksaigkh@mail.ru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8-71133-20-709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 Жаңақала к., Автодор к-сі, 6</w:t>
            </w:r>
            <w:r>
              <w:br/>
            </w:r>
            <w:r>
              <w:rPr>
                <w:rFonts w:ascii="Times New Roman"/>
                <w:b w:val="false"/>
                <w:i w:val="false"/>
                <w:color w:val="000000"/>
                <w:sz w:val="20"/>
              </w:rPr>
              <w:t>
jangalajkh@mail.ru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8-71141-22-155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 Жәнібек к., Г.Қараш к-сі, 35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8-71135-22-058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 Переметное к, Мирная к-сі, 5</w:t>
            </w:r>
            <w:r>
              <w:br/>
            </w:r>
            <w:r>
              <w:rPr>
                <w:rFonts w:ascii="Times New Roman"/>
                <w:b w:val="false"/>
                <w:i w:val="false"/>
                <w:color w:val="000000"/>
                <w:sz w:val="20"/>
              </w:rPr>
              <w:t>
zelenovzhkh@mail.ru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8-71130-22813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 Қазталов к., Құрманғазы к-сі, 1</w:t>
            </w:r>
            <w:r>
              <w:br/>
            </w:r>
            <w:r>
              <w:rPr>
                <w:rFonts w:ascii="Times New Roman"/>
                <w:b w:val="false"/>
                <w:i w:val="false"/>
                <w:color w:val="000000"/>
                <w:sz w:val="20"/>
              </w:rPr>
              <w:t>
zxk_kaztalov@mail.ru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8-71144-32107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 Қаратөбе к., Құрманғалиев к-сі, 19</w:t>
            </w:r>
            <w:r>
              <w:br/>
            </w:r>
            <w:r>
              <w:rPr>
                <w:rFonts w:ascii="Times New Roman"/>
                <w:b w:val="false"/>
                <w:i w:val="false"/>
                <w:color w:val="000000"/>
                <w:sz w:val="20"/>
              </w:rPr>
              <w:t>
esbolat62@mail.ru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8-71145-31-674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 Жымпит к. Қазақстан к-сі, 7/1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8-71134-31345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 Тасқала к. Абай к-сі, 23</w:t>
            </w:r>
            <w:r>
              <w:br/>
            </w:r>
            <w:r>
              <w:rPr>
                <w:rFonts w:ascii="Times New Roman"/>
                <w:b w:val="false"/>
                <w:i w:val="false"/>
                <w:color w:val="000000"/>
                <w:sz w:val="20"/>
              </w:rPr>
              <w:t>
zhkh_taskala@mail.ru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8-71139-21-553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 Федоровка к., Юбилейная к-сі, 20, 3-қабат</w:t>
            </w:r>
            <w:r>
              <w:br/>
            </w:r>
            <w:r>
              <w:rPr>
                <w:rFonts w:ascii="Times New Roman"/>
                <w:b w:val="false"/>
                <w:i w:val="false"/>
                <w:color w:val="000000"/>
                <w:sz w:val="20"/>
              </w:rPr>
              <w:t>
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8-71132-23-045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 Шыңғырлау к., Шевцов к-сі, 18</w:t>
            </w:r>
            <w:r>
              <w:br/>
            </w:r>
            <w:r>
              <w:rPr>
                <w:rFonts w:ascii="Times New Roman"/>
                <w:b w:val="false"/>
                <w:i w:val="false"/>
                <w:color w:val="000000"/>
                <w:sz w:val="20"/>
              </w:rPr>
              <w:t>
chingirlau_jkh@mail.ru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8-71137-33-010</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Мира г, 39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8-7212-42-69-56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 даңғ., 1</w:t>
            </w:r>
            <w:r>
              <w:br/>
            </w:r>
            <w:r>
              <w:rPr>
                <w:rFonts w:ascii="Times New Roman"/>
                <w:b w:val="false"/>
                <w:i w:val="false"/>
                <w:color w:val="000000"/>
                <w:sz w:val="20"/>
              </w:rPr>
              <w:t>
gkh_zhez@mail.ru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8-7102-71-29-66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 Қ. Сәтпаев даңғ., 108</w:t>
            </w:r>
            <w:r>
              <w:br/>
            </w:r>
            <w:r>
              <w:rPr>
                <w:rFonts w:ascii="Times New Roman"/>
                <w:b w:val="false"/>
                <w:i w:val="false"/>
                <w:color w:val="000000"/>
                <w:sz w:val="20"/>
              </w:rPr>
              <w:t>
kana_07.12.89@mail.ru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8-710-63-3-30-02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Уәлиханов к-сі, 5</w:t>
            </w:r>
            <w:r>
              <w:br/>
            </w:r>
            <w:r>
              <w:rPr>
                <w:rFonts w:ascii="Times New Roman"/>
                <w:b w:val="false"/>
                <w:i w:val="false"/>
                <w:color w:val="000000"/>
                <w:sz w:val="20"/>
              </w:rPr>
              <w:t>
Blh_ojkh@krg.gov.kz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8-71036-4-31-89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 Пушкин к-сі, 5</w:t>
            </w:r>
            <w:r>
              <w:br/>
            </w:r>
            <w:r>
              <w:rPr>
                <w:rFonts w:ascii="Times New Roman"/>
                <w:b w:val="false"/>
                <w:i w:val="false"/>
                <w:color w:val="000000"/>
                <w:sz w:val="20"/>
              </w:rPr>
              <w:t>
prio_jkh@mail.ru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8-71039-5-28-22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 Сайдалы Сары Тоқа к-сі, 1</w:t>
            </w:r>
            <w:r>
              <w:br/>
            </w:r>
            <w:r>
              <w:rPr>
                <w:rFonts w:ascii="Times New Roman"/>
                <w:b w:val="false"/>
                <w:i w:val="false"/>
                <w:color w:val="000000"/>
                <w:sz w:val="20"/>
              </w:rPr>
              <w:t>
Zhkh-karazhal2010@mail.ru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8-71032-2-70-68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 Киевка к., Мыңбаев к-сі, 44</w:t>
            </w:r>
            <w:r>
              <w:br/>
            </w:r>
            <w:r>
              <w:rPr>
                <w:rFonts w:ascii="Times New Roman"/>
                <w:b w:val="false"/>
                <w:i w:val="false"/>
                <w:color w:val="000000"/>
                <w:sz w:val="20"/>
              </w:rPr>
              <w:t>
Akimat_nura@mail.ru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8-72144-2-26-27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 Ақсу-Аюлы ауылы, Шортанбай Жырау к-сі, 24</w:t>
            </w:r>
            <w:r>
              <w:br/>
            </w:r>
            <w:r>
              <w:rPr>
                <w:rFonts w:ascii="Times New Roman"/>
                <w:b w:val="false"/>
                <w:i w:val="false"/>
                <w:color w:val="000000"/>
                <w:sz w:val="20"/>
              </w:rPr>
              <w:t>
jkh_shetsk@mail.ru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31-2-21-86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 Абай Құнанбаев к-сі, 50 а</w:t>
            </w:r>
            <w:r>
              <w:br/>
            </w:r>
            <w:r>
              <w:rPr>
                <w:rFonts w:ascii="Times New Roman"/>
                <w:b w:val="false"/>
                <w:i w:val="false"/>
                <w:color w:val="000000"/>
                <w:sz w:val="20"/>
              </w:rPr>
              <w:t>
Shahtjkh_priem@krg.gov.kz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8-72156-4-23-25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Сарань қ., Жамбыл к-сі, 67</w:t>
            </w:r>
            <w:r>
              <w:br/>
            </w:r>
            <w:r>
              <w:rPr>
                <w:rFonts w:ascii="Times New Roman"/>
                <w:b w:val="false"/>
                <w:i w:val="false"/>
                <w:color w:val="000000"/>
                <w:sz w:val="20"/>
              </w:rPr>
              <w:t>
Sar_gkh@krg.gov.kz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8-72137-2-61-26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Жанаарқа ауд., Атасу к., Тәуелсіздік к-сі, 5</w:t>
            </w:r>
            <w:r>
              <w:br/>
            </w:r>
            <w:r>
              <w:rPr>
                <w:rFonts w:ascii="Times New Roman"/>
                <w:b w:val="false"/>
                <w:i w:val="false"/>
                <w:color w:val="000000"/>
                <w:sz w:val="20"/>
              </w:rPr>
              <w:t>
Janaarka_jkh@inbox.ru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30-2-83-85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 Ақтоғай к., Бөкейхан к-сі, 7</w:t>
            </w:r>
            <w:r>
              <w:br/>
            </w:r>
            <w:r>
              <w:rPr>
                <w:rFonts w:ascii="Times New Roman"/>
                <w:b w:val="false"/>
                <w:i w:val="false"/>
                <w:color w:val="000000"/>
                <w:sz w:val="20"/>
              </w:rPr>
              <w:t>
Janaidar2312@mail.ru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8-71037-2-10-42; 2-12-90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 Победа к-сі, 3</w:t>
            </w:r>
            <w:r>
              <w:br/>
            </w:r>
            <w:r>
              <w:rPr>
                <w:rFonts w:ascii="Times New Roman"/>
                <w:b w:val="false"/>
                <w:i w:val="false"/>
                <w:color w:val="000000"/>
                <w:sz w:val="20"/>
              </w:rPr>
              <w:t>
gkhabyrai@mail.ru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8-72131-4-48-00; 4-42-26</w:t>
            </w:r>
          </w:p>
        </w:tc>
        <w:tc>
          <w:tcPr>
            <w:tcW w:w="0" w:type="auto"/>
            <w:vMerge/>
            <w:tcBorders>
              <w:top w:val="nil"/>
              <w:left w:val="single" w:color="cfcfcf" w:sz="5"/>
              <w:bottom w:val="single" w:color="cfcfcf" w:sz="5"/>
              <w:right w:val="single" w:color="cfcfcf" w:sz="5"/>
            </w:tcBorders>
          </w:tcPr>
          <w:p/>
        </w:tc>
      </w:tr>
      <w:tr>
        <w:trPr>
          <w:trHeight w:val="9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Ботақара к., Абылай хан к-сі, 39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8-72154-43-23-59</w:t>
            </w:r>
          </w:p>
        </w:tc>
        <w:tc>
          <w:tcPr>
            <w:tcW w:w="0" w:type="auto"/>
            <w:vMerge/>
            <w:tcBorders>
              <w:top w:val="nil"/>
              <w:left w:val="single" w:color="cfcfcf" w:sz="5"/>
              <w:bottom w:val="single" w:color="cfcfcf" w:sz="5"/>
              <w:right w:val="single" w:color="cfcfcf" w:sz="5"/>
            </w:tcBorders>
          </w:tcPr>
          <w:p/>
        </w:tc>
      </w:tr>
      <w:tr>
        <w:trPr>
          <w:trHeight w:val="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 Осакаровка к., Новая к-сі, 33</w:t>
            </w:r>
            <w:r>
              <w:br/>
            </w:r>
            <w:r>
              <w:rPr>
                <w:rFonts w:ascii="Times New Roman"/>
                <w:b w:val="false"/>
                <w:i w:val="false"/>
                <w:color w:val="000000"/>
                <w:sz w:val="20"/>
              </w:rPr>
              <w:t>
Osak-jkh@mail.ru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8-72149-42-7-66, 41-5-12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 Ұлытау 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8-71035-21-2-19</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 Әйтеке би к., Примов к-сі, 5</w:t>
            </w:r>
            <w:r>
              <w:br/>
            </w:r>
            <w:r>
              <w:rPr>
                <w:rFonts w:ascii="Times New Roman"/>
                <w:b w:val="false"/>
                <w:i w:val="false"/>
                <w:color w:val="000000"/>
                <w:sz w:val="20"/>
              </w:rPr>
              <w:t>
Kz_kasym@mail.ru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ауд.,Жосалы к., Қорқыт Ата к-сі, 1</w:t>
            </w:r>
            <w:r>
              <w:br/>
            </w:r>
            <w:r>
              <w:rPr>
                <w:rFonts w:ascii="Times New Roman"/>
                <w:b w:val="false"/>
                <w:i w:val="false"/>
                <w:color w:val="000000"/>
                <w:sz w:val="20"/>
              </w:rPr>
              <w:t>
Karm_jkh@mail.ru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 Жалағаш к., Мырзалиев к-сі, н/ж</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 Тереңөзек к., Әлиакбаров к-сі, № 16</w:t>
            </w:r>
            <w:r>
              <w:br/>
            </w:r>
            <w:r>
              <w:rPr>
                <w:rFonts w:ascii="Times New Roman"/>
                <w:b w:val="false"/>
                <w:i w:val="false"/>
                <w:color w:val="000000"/>
                <w:sz w:val="20"/>
              </w:rPr>
              <w:t>
Mono-1984@mail.ru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8(72436)22332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 ММ жанындағы тұрғын үй комиссиясы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Бөкейхан к-сі, н/ж</w:t>
            </w:r>
            <w:r>
              <w:br/>
            </w:r>
            <w:r>
              <w:rPr>
                <w:rFonts w:ascii="Times New Roman"/>
                <w:b w:val="false"/>
                <w:i w:val="false"/>
                <w:color w:val="000000"/>
                <w:sz w:val="20"/>
              </w:rPr>
              <w:t>
gorakimat_kz@list.ru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23-52-57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 Шиелі к., Рысқұлов к-сі, 4</w:t>
            </w:r>
            <w:r>
              <w:br/>
            </w:r>
            <w:r>
              <w:rPr>
                <w:rFonts w:ascii="Times New Roman"/>
                <w:b w:val="false"/>
                <w:i w:val="false"/>
                <w:color w:val="000000"/>
                <w:sz w:val="20"/>
              </w:rPr>
              <w:t>
Jkx_Shieli@mail.ru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 М. Кәкенов к-сі, 35</w:t>
            </w:r>
            <w:r>
              <w:br/>
            </w:r>
            <w:r>
              <w:rPr>
                <w:rFonts w:ascii="Times New Roman"/>
                <w:b w:val="false"/>
                <w:i w:val="false"/>
                <w:color w:val="000000"/>
                <w:sz w:val="20"/>
              </w:rPr>
              <w:t>
zhanazhol@mail.ru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Убаганское к., Ленин к-сі, 4</w:t>
            </w:r>
            <w:r>
              <w:br/>
            </w:r>
            <w:r>
              <w:rPr>
                <w:rFonts w:ascii="Times New Roman"/>
                <w:b w:val="false"/>
                <w:i w:val="false"/>
                <w:color w:val="000000"/>
                <w:sz w:val="20"/>
              </w:rPr>
              <w:t>
gkh_akimaltyn@mail.ru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8-71445-3-42-54</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к.. Майлин к-сі, 14</w:t>
            </w:r>
            <w:r>
              <w:br/>
            </w:r>
            <w:r>
              <w:rPr>
                <w:rFonts w:ascii="Times New Roman"/>
                <w:b w:val="false"/>
                <w:i w:val="false"/>
                <w:color w:val="000000"/>
                <w:sz w:val="20"/>
              </w:rPr>
              <w:t>
gkx-amangeldy@mail.ru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8-71440-2-18-69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к., Байтұрсынов к-сі, 49</w:t>
            </w:r>
            <w:r>
              <w:br/>
            </w:r>
            <w:r>
              <w:rPr>
                <w:rFonts w:ascii="Times New Roman"/>
                <w:b w:val="false"/>
                <w:i w:val="false"/>
                <w:color w:val="000000"/>
                <w:sz w:val="20"/>
              </w:rPr>
              <w:t>
aulgkh@mail.ru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8-71453-2-11-89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к., Калинин к-сі, 5</w:t>
            </w:r>
            <w:r>
              <w:br/>
            </w:r>
            <w:r>
              <w:rPr>
                <w:rFonts w:ascii="Times New Roman"/>
                <w:b w:val="false"/>
                <w:i w:val="false"/>
                <w:color w:val="000000"/>
                <w:sz w:val="20"/>
              </w:rPr>
              <w:t>
denisov-gkh@mail.ru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8-71434-2-10-51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Торғай к., Алтынсарин к-сі, 4</w:t>
            </w:r>
            <w:r>
              <w:br/>
            </w:r>
            <w:r>
              <w:rPr>
                <w:rFonts w:ascii="Times New Roman"/>
                <w:b w:val="false"/>
                <w:i w:val="false"/>
                <w:color w:val="000000"/>
                <w:sz w:val="20"/>
              </w:rPr>
              <w:t>
Zhkh_2009@mail.ru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8-71439-2-11-12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6 ш/а,65 үй</w:t>
            </w:r>
            <w:r>
              <w:br/>
            </w:r>
            <w:r>
              <w:rPr>
                <w:rFonts w:ascii="Times New Roman"/>
                <w:b w:val="false"/>
                <w:i w:val="false"/>
                <w:color w:val="000000"/>
                <w:sz w:val="20"/>
              </w:rPr>
              <w:t>
Gkx_ jitikara@mail.ru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8-71435-2-57-26</w:t>
            </w:r>
          </w:p>
        </w:tc>
        <w:tc>
          <w:tcPr>
            <w:tcW w:w="0" w:type="auto"/>
            <w:vMerge/>
            <w:tcBorders>
              <w:top w:val="nil"/>
              <w:left w:val="single" w:color="cfcfcf" w:sz="5"/>
              <w:bottom w:val="single" w:color="cfcfcf" w:sz="5"/>
              <w:right w:val="single" w:color="cfcfcf" w:sz="5"/>
            </w:tcBorders>
          </w:tcPr>
          <w:p/>
        </w:tc>
      </w:tr>
      <w:tr>
        <w:trPr>
          <w:trHeight w:val="9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к., Ержанов к-сі, 61</w:t>
            </w:r>
            <w:r>
              <w:br/>
            </w:r>
            <w:r>
              <w:rPr>
                <w:rFonts w:ascii="Times New Roman"/>
                <w:b w:val="false"/>
                <w:i w:val="false"/>
                <w:color w:val="000000"/>
                <w:sz w:val="20"/>
              </w:rPr>
              <w:t>
JKH_Kamysty@mail.ru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8-71437-2-18-66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к., Космонавт к-сі, 31</w:t>
            </w:r>
            <w:r>
              <w:br/>
            </w:r>
            <w:r>
              <w:rPr>
                <w:rFonts w:ascii="Times New Roman"/>
                <w:b w:val="false"/>
                <w:i w:val="false"/>
                <w:color w:val="000000"/>
                <w:sz w:val="20"/>
              </w:rPr>
              <w:t>
Otdel_gkh@mail.ru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8-71441-3-27-97</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к., А. Ысқақов к-сі, 68</w:t>
            </w:r>
            <w:r>
              <w:br/>
            </w:r>
            <w:r>
              <w:rPr>
                <w:rFonts w:ascii="Times New Roman"/>
                <w:b w:val="false"/>
                <w:i w:val="false"/>
                <w:color w:val="000000"/>
                <w:sz w:val="20"/>
              </w:rPr>
              <w:t>
Karasu-zkx@mail.ru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8-71452-2-13-50</w:t>
            </w:r>
          </w:p>
        </w:tc>
        <w:tc>
          <w:tcPr>
            <w:tcW w:w="0" w:type="auto"/>
            <w:vMerge/>
            <w:tcBorders>
              <w:top w:val="nil"/>
              <w:left w:val="single" w:color="cfcfcf" w:sz="5"/>
              <w:bottom w:val="single" w:color="cfcfcf" w:sz="5"/>
              <w:right w:val="single" w:color="cfcfcf" w:sz="5"/>
            </w:tcBorders>
          </w:tcPr>
          <w:p/>
        </w:tc>
      </w:tr>
      <w:tr>
        <w:trPr>
          <w:trHeight w:val="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Затобольск к., Калинин к-сі, 63А</w:t>
            </w:r>
            <w:r>
              <w:br/>
            </w:r>
            <w:r>
              <w:rPr>
                <w:rFonts w:ascii="Times New Roman"/>
                <w:b w:val="false"/>
                <w:i w:val="false"/>
                <w:color w:val="000000"/>
                <w:sz w:val="20"/>
              </w:rPr>
              <w:t>
zikh@mail.ru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8-71455-2-34-49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Боровское к., Королев к-сі, 5</w:t>
            </w:r>
            <w:r>
              <w:br/>
            </w:r>
            <w:r>
              <w:rPr>
                <w:rFonts w:ascii="Times New Roman"/>
                <w:b w:val="false"/>
                <w:i w:val="false"/>
                <w:color w:val="000000"/>
                <w:sz w:val="20"/>
              </w:rPr>
              <w:t>
mendjkx@mail.ru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8-71443-2-13-93</w:t>
            </w:r>
          </w:p>
        </w:tc>
        <w:tc>
          <w:tcPr>
            <w:tcW w:w="0" w:type="auto"/>
            <w:vMerge/>
            <w:tcBorders>
              <w:top w:val="nil"/>
              <w:left w:val="single" w:color="cfcfcf" w:sz="5"/>
              <w:bottom w:val="single" w:color="cfcfcf" w:sz="5"/>
              <w:right w:val="single" w:color="cfcfcf" w:sz="5"/>
            </w:tcBorders>
          </w:tcPr>
          <w:p/>
        </w:tc>
      </w:tr>
      <w:tr>
        <w:trPr>
          <w:trHeight w:val="8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Қарамеңді к., Шақшақ Жәнібек к-сі, 1</w:t>
            </w:r>
            <w:r>
              <w:br/>
            </w:r>
            <w:r>
              <w:rPr>
                <w:rFonts w:ascii="Times New Roman"/>
                <w:b w:val="false"/>
                <w:i w:val="false"/>
                <w:color w:val="000000"/>
                <w:sz w:val="20"/>
              </w:rPr>
              <w:t>
zkh.naurzum@mail.ru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8-71454-2-16-84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к., Ленин к-сі, 72</w:t>
            </w:r>
            <w:r>
              <w:br/>
            </w:r>
            <w:r>
              <w:rPr>
                <w:rFonts w:ascii="Times New Roman"/>
                <w:b w:val="false"/>
                <w:i w:val="false"/>
                <w:color w:val="000000"/>
                <w:sz w:val="20"/>
              </w:rPr>
              <w:t>
sarykoljkh@mail.ru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8-71451-2-13-53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к.,.Калинин к-сі, 60</w:t>
            </w:r>
            <w:r>
              <w:br/>
            </w:r>
            <w:r>
              <w:rPr>
                <w:rFonts w:ascii="Times New Roman"/>
                <w:b w:val="false"/>
                <w:i w:val="false"/>
                <w:color w:val="000000"/>
                <w:sz w:val="20"/>
              </w:rPr>
              <w:t>
taran-gkh@mail.ru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8-71436-3-64-16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к., Мүсірепов к-сі, 14</w:t>
            </w:r>
            <w:r>
              <w:br/>
            </w:r>
            <w:r>
              <w:rPr>
                <w:rFonts w:ascii="Times New Roman"/>
                <w:b w:val="false"/>
                <w:i w:val="false"/>
                <w:color w:val="000000"/>
                <w:sz w:val="20"/>
              </w:rPr>
              <w:t>
uzun_jkh@mail.ru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8-71444-2-14-42</w:t>
            </w:r>
          </w:p>
        </w:tc>
        <w:tc>
          <w:tcPr>
            <w:tcW w:w="0" w:type="auto"/>
            <w:vMerge/>
            <w:tcBorders>
              <w:top w:val="nil"/>
              <w:left w:val="single" w:color="cfcfcf" w:sz="5"/>
              <w:bottom w:val="single" w:color="cfcfcf" w:sz="5"/>
              <w:right w:val="single" w:color="cfcfcf" w:sz="5"/>
            </w:tcBorders>
          </w:tcPr>
          <w:p/>
        </w:tc>
      </w:tr>
      <w:tr>
        <w:trPr>
          <w:trHeight w:val="10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к., Красноармейская к-сі, 53</w:t>
            </w:r>
            <w:r>
              <w:br/>
            </w:r>
            <w:r>
              <w:rPr>
                <w:rFonts w:ascii="Times New Roman"/>
                <w:b w:val="false"/>
                <w:i w:val="false"/>
                <w:color w:val="000000"/>
                <w:sz w:val="20"/>
              </w:rPr>
              <w:t>
fed-dorogi@mail.ru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8-71444-2-14-42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Байтұрсынов к-сі, 55</w:t>
            </w:r>
            <w:r>
              <w:br/>
            </w:r>
            <w:r>
              <w:rPr>
                <w:rFonts w:ascii="Times New Roman"/>
                <w:b w:val="false"/>
                <w:i w:val="false"/>
                <w:color w:val="000000"/>
                <w:sz w:val="20"/>
              </w:rPr>
              <w:t>
otdel_jkh@mail.ru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8-7142-57-57-71</w:t>
            </w:r>
          </w:p>
        </w:tc>
        <w:tc>
          <w:tcPr>
            <w:tcW w:w="0" w:type="auto"/>
            <w:vMerge/>
            <w:tcBorders>
              <w:top w:val="nil"/>
              <w:left w:val="single" w:color="cfcfcf" w:sz="5"/>
              <w:bottom w:val="single" w:color="cfcfcf" w:sz="5"/>
              <w:right w:val="single" w:color="cfcfcf" w:sz="5"/>
            </w:tcBorders>
          </w:tcPr>
          <w:p/>
        </w:tc>
      </w:tr>
      <w:tr>
        <w:trPr>
          <w:trHeight w:val="11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к-сі, 29</w:t>
            </w:r>
            <w:r>
              <w:br/>
            </w:r>
            <w:r>
              <w:rPr>
                <w:rFonts w:ascii="Times New Roman"/>
                <w:b w:val="false"/>
                <w:i w:val="false"/>
                <w:color w:val="000000"/>
                <w:sz w:val="20"/>
              </w:rPr>
              <w:t>
Gkh_ark@mail.ru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8-71430-7-02-87, 7-19-57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әкімдігінің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 Мира к-сі, 31</w:t>
            </w:r>
            <w:r>
              <w:br/>
            </w:r>
            <w:r>
              <w:rPr>
                <w:rFonts w:ascii="Times New Roman"/>
                <w:b w:val="false"/>
                <w:i w:val="false"/>
                <w:color w:val="000000"/>
                <w:sz w:val="20"/>
              </w:rPr>
              <w:t>
jkh_lsk@mail.ru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8-71433-4-02-96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ТКШ, жолаушылар көлігі және автомобиль жолдары қалалық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Космонавт к-сі, 12</w:t>
            </w:r>
            <w:r>
              <w:br/>
            </w:r>
            <w:r>
              <w:rPr>
                <w:rFonts w:ascii="Times New Roman"/>
                <w:b w:val="false"/>
                <w:i w:val="false"/>
                <w:color w:val="000000"/>
                <w:sz w:val="20"/>
              </w:rPr>
              <w:t>
rudkomm@mail.ru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8-71431-4-45-29</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шағын ауд., 72</w:t>
            </w:r>
            <w:r>
              <w:br/>
            </w:r>
            <w:r>
              <w:rPr>
                <w:rFonts w:ascii="Times New Roman"/>
                <w:b w:val="false"/>
                <w:i w:val="false"/>
                <w:color w:val="000000"/>
                <w:sz w:val="20"/>
              </w:rPr>
              <w:t>
saniya_nsanbaeva@mail.ru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8-7292-336521, 336717</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Сәтпаев к-сі, 1, Жаңаөзен қаласының әкімдігі</w:t>
            </w:r>
            <w:r>
              <w:br/>
            </w:r>
            <w:r>
              <w:rPr>
                <w:rFonts w:ascii="Times New Roman"/>
                <w:b w:val="false"/>
                <w:i w:val="false"/>
                <w:color w:val="000000"/>
                <w:sz w:val="20"/>
              </w:rPr>
              <w:t>
r.zhumaev@mail.ru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8-72934-31-332-121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 Маңғыстау к., әкімдіктің ғимараты</w:t>
            </w:r>
            <w:r>
              <w:br/>
            </w:r>
            <w:r>
              <w:rPr>
                <w:rFonts w:ascii="Times New Roman"/>
                <w:b w:val="false"/>
                <w:i w:val="false"/>
                <w:color w:val="000000"/>
                <w:sz w:val="20"/>
              </w:rPr>
              <w:t>
Munaily-akimat@mail.ru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8-7292-466233, 466230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 Бейнеу к., аудандық әкімдіктің ғимараты</w:t>
            </w:r>
            <w:r>
              <w:br/>
            </w:r>
            <w:r>
              <w:rPr>
                <w:rFonts w:ascii="Times New Roman"/>
                <w:b w:val="false"/>
                <w:i w:val="false"/>
                <w:color w:val="000000"/>
                <w:sz w:val="20"/>
              </w:rPr>
              <w:t>
kom_hoz@mail.ru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8-72932-2-22-67, 2-20-41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Құрылыс к., Досан Батыр к-сі, 3</w:t>
            </w:r>
            <w:r>
              <w:br/>
            </w:r>
            <w:r>
              <w:rPr>
                <w:rFonts w:ascii="Times New Roman"/>
                <w:b w:val="false"/>
                <w:i w:val="false"/>
                <w:color w:val="000000"/>
                <w:sz w:val="20"/>
              </w:rPr>
              <w:t>
Karakia_zhkh@mail.ru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8-72937-21534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Шетпе к., Центральная к-сі, 1</w:t>
            </w:r>
            <w:r>
              <w:br/>
            </w:r>
            <w:r>
              <w:rPr>
                <w:rFonts w:ascii="Times New Roman"/>
                <w:b w:val="false"/>
                <w:i w:val="false"/>
                <w:color w:val="000000"/>
                <w:sz w:val="20"/>
              </w:rPr>
              <w:t>
mro_jkx@mail.ru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8-72931-21806, 21805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Форт-Шевченко қ., Ш.Еркеғұлов к-сі, 1</w:t>
            </w:r>
            <w:r>
              <w:br/>
            </w:r>
            <w:r>
              <w:rPr>
                <w:rFonts w:ascii="Times New Roman"/>
                <w:b w:val="false"/>
                <w:i w:val="false"/>
                <w:color w:val="000000"/>
                <w:sz w:val="20"/>
              </w:rPr>
              <w:t>
jkхtupkaraqan@mail.ru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8-72938-22-896</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Астана к-сі, 21А</w:t>
            </w:r>
            <w:r>
              <w:br/>
            </w:r>
            <w:r>
              <w:rPr>
                <w:rFonts w:ascii="Times New Roman"/>
                <w:b w:val="false"/>
                <w:i w:val="false"/>
                <w:color w:val="000000"/>
                <w:sz w:val="20"/>
              </w:rPr>
              <w:t>
jkhaksu@mail.ru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8-71837-6-41-92</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Кайырбаев к-сі, 32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8-7182-32-83-53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к., Советов к-сі, 51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8-71836-2-16-64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Тереңкөл к., Елгин к-сі, 172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8-71833-2-18-85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Көктөбе к., Әйтеке би к-сі, 18</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8-71838-9-11-52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к., Алин к-сі, 97</w:t>
            </w:r>
            <w:r>
              <w:br/>
            </w:r>
            <w:r>
              <w:rPr>
                <w:rFonts w:ascii="Times New Roman"/>
                <w:b w:val="false"/>
                <w:i w:val="false"/>
                <w:color w:val="000000"/>
                <w:sz w:val="20"/>
              </w:rPr>
              <w:t>
otd_zkh-aktogay@mail.ru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8-71841-2-13-58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к., Иса Байзақов к-сі, 14</w:t>
            </w:r>
            <w:r>
              <w:br/>
            </w:r>
            <w:r>
              <w:rPr>
                <w:rFonts w:ascii="Times New Roman"/>
                <w:b w:val="false"/>
                <w:i w:val="false"/>
                <w:color w:val="000000"/>
                <w:sz w:val="20"/>
              </w:rPr>
              <w:t>
irt.zhkx@mail.ru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8-71832-2-22-59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к., Сәтпаев к-сі, 45</w:t>
            </w:r>
            <w:r>
              <w:br/>
            </w:r>
            <w:r>
              <w:rPr>
                <w:rFonts w:ascii="Times New Roman"/>
                <w:b w:val="false"/>
                <w:i w:val="false"/>
                <w:color w:val="000000"/>
                <w:sz w:val="20"/>
              </w:rPr>
              <w:t>
bayan_jkh1@mail.ru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8-71840-9-12-08</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Қазақстан Конституциясы к-сі, 23</w:t>
            </w:r>
            <w:r>
              <w:br/>
            </w:r>
            <w:r>
              <w:rPr>
                <w:rFonts w:ascii="Times New Roman"/>
                <w:b w:val="false"/>
                <w:i w:val="false"/>
                <w:color w:val="000000"/>
                <w:sz w:val="20"/>
              </w:rPr>
              <w:t>
Petropavl-gkh@mail.ru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8-7152-46-98-53</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Айыртау ауд., Саумалкөл к., Ш. Уәлиханов к-сі, 44</w:t>
            </w:r>
            <w:r>
              <w:br/>
            </w:r>
            <w:r>
              <w:rPr>
                <w:rFonts w:ascii="Times New Roman"/>
                <w:b w:val="false"/>
                <w:i w:val="false"/>
                <w:color w:val="000000"/>
                <w:sz w:val="20"/>
              </w:rPr>
              <w:t>
airtay-akimat@sko.kz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8-71533-2-29-69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Ақжар ауд., Талшық к., Целинная к-сі, 15</w:t>
            </w:r>
            <w:r>
              <w:br/>
            </w:r>
            <w:r>
              <w:rPr>
                <w:rFonts w:ascii="Times New Roman"/>
                <w:b w:val="false"/>
                <w:i w:val="false"/>
                <w:color w:val="000000"/>
                <w:sz w:val="20"/>
              </w:rPr>
              <w:t>
akzar-zhkh@sko.kz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8-71546-2-17-68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Аққайың ауд., Смирнов к., Труд к-сі, 16</w:t>
            </w:r>
            <w:r>
              <w:br/>
            </w:r>
            <w:r>
              <w:rPr>
                <w:rFonts w:ascii="Times New Roman"/>
                <w:b w:val="false"/>
                <w:i w:val="false"/>
                <w:color w:val="000000"/>
                <w:sz w:val="20"/>
              </w:rPr>
              <w:t>
akzkh@mail.ru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8-71532-2-20-35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 Явленка к., Ленин к-сі, 9</w:t>
            </w:r>
            <w:r>
              <w:br/>
            </w:r>
            <w:r>
              <w:rPr>
                <w:rFonts w:ascii="Times New Roman"/>
                <w:b w:val="false"/>
                <w:i w:val="false"/>
                <w:color w:val="000000"/>
                <w:sz w:val="20"/>
              </w:rPr>
              <w:t>
Esil-gkh@mail.ru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8-71543-2-20-53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Жамбыл ауд., Пресновка к., Мир к-сі, 8</w:t>
            </w:r>
            <w:r>
              <w:br/>
            </w:r>
            <w:r>
              <w:rPr>
                <w:rFonts w:ascii="Times New Roman"/>
                <w:b w:val="false"/>
                <w:i w:val="false"/>
                <w:color w:val="000000"/>
                <w:sz w:val="20"/>
              </w:rPr>
              <w:t>
Jkh_jamb@bk.ru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8-71544-2-19-91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ауданы бойынша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Мағжан Жұмабаев ауд., Булаево қ., Юбилейная к-сі, 56</w:t>
            </w:r>
            <w:r>
              <w:br/>
            </w:r>
            <w:r>
              <w:rPr>
                <w:rFonts w:ascii="Times New Roman"/>
                <w:b w:val="false"/>
                <w:i w:val="false"/>
                <w:color w:val="000000"/>
                <w:sz w:val="20"/>
              </w:rPr>
              <w:t>
mzh-zhkh@sko.kz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8-71531-2-28-16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ТКШ, жолаушылар көлігі және автомобиль жолдары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Шал ақын ауд., Сергеевка қ., Победа к-сі, 35</w:t>
            </w:r>
            <w:r>
              <w:br/>
            </w:r>
            <w:r>
              <w:rPr>
                <w:rFonts w:ascii="Times New Roman"/>
                <w:b w:val="false"/>
                <w:i w:val="false"/>
                <w:color w:val="000000"/>
                <w:sz w:val="20"/>
              </w:rPr>
              <w:t>
Sh-gena@mail.ru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8-71534-2-74-72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Қызылжар ауд., Бескөл к., Спортивная к-сі, 2</w:t>
            </w:r>
            <w:r>
              <w:br/>
            </w:r>
            <w:r>
              <w:rPr>
                <w:rFonts w:ascii="Times New Roman"/>
                <w:b w:val="false"/>
                <w:i w:val="false"/>
                <w:color w:val="000000"/>
                <w:sz w:val="20"/>
              </w:rPr>
              <w:t>
dorogibishkul@rambler.ru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8-71538-2-21-11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Мамлют ауд., Мамлют қ., А.Құнанбаев к-сі, 5</w:t>
            </w:r>
            <w:r>
              <w:br/>
            </w:r>
            <w:r>
              <w:rPr>
                <w:rFonts w:ascii="Times New Roman"/>
                <w:b w:val="false"/>
                <w:i w:val="false"/>
                <w:color w:val="000000"/>
                <w:sz w:val="20"/>
              </w:rPr>
              <w:t>
maml_ogkh@mail.ru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8-71541-2-26-36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«Мүсірепов атындағы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Ғ.Мүсірепов атындағы ауд., Новоишимское к., Школьная к-сі, 19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8-71535-2-22-75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 Тайынша қ., Қазақстан Конституциясы к-сі, 203</w:t>
            </w:r>
            <w:r>
              <w:br/>
            </w:r>
            <w:r>
              <w:rPr>
                <w:rFonts w:ascii="Times New Roman"/>
                <w:b w:val="false"/>
                <w:i w:val="false"/>
                <w:color w:val="000000"/>
                <w:sz w:val="20"/>
              </w:rPr>
              <w:t>
zhkh-taiynsha@yandex.ru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8-71536-2-17-49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Тимирязев ауд., Тимирязев к., Уәлиханов к-сі, 6</w:t>
            </w:r>
            <w:r>
              <w:br/>
            </w:r>
            <w:r>
              <w:rPr>
                <w:rFonts w:ascii="Times New Roman"/>
                <w:b w:val="false"/>
                <w:i w:val="false"/>
                <w:color w:val="000000"/>
                <w:sz w:val="20"/>
              </w:rPr>
              <w:t>
Timiryazevo-gkh@mail.ru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8-71537-2-14-72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Уәлиханов ауд., Кішкенекөл к., Гагарин к-сі, 85</w:t>
            </w:r>
            <w:r>
              <w:br/>
            </w:r>
            <w:r>
              <w:rPr>
                <w:rFonts w:ascii="Times New Roman"/>
                <w:b w:val="false"/>
                <w:i w:val="false"/>
                <w:color w:val="000000"/>
                <w:sz w:val="20"/>
              </w:rPr>
              <w:t>
ualzhkh-kz@mail.ru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8-71542-2-29-25</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Оңтүстік-Қазақстан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Арыс қ., Әль-Фараби к-сі, 3</w:t>
            </w:r>
            <w:r>
              <w:br/>
            </w:r>
            <w:r>
              <w:rPr>
                <w:rFonts w:ascii="Times New Roman"/>
                <w:b w:val="false"/>
                <w:i w:val="false"/>
                <w:color w:val="000000"/>
                <w:sz w:val="20"/>
              </w:rPr>
              <w:t>
jkh_arys@mail.ru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8-72540-2-15-66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Кентау қ., Абай даңғ, 85</w:t>
            </w:r>
            <w:r>
              <w:br/>
            </w:r>
            <w:r>
              <w:rPr>
                <w:rFonts w:ascii="Times New Roman"/>
                <w:b w:val="false"/>
                <w:i w:val="false"/>
                <w:color w:val="000000"/>
                <w:sz w:val="20"/>
              </w:rPr>
              <w:t>
jkh_kentau@mail.ru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8-72536-31-087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 Мұсабеков даңғ.</w:t>
            </w:r>
            <w:r>
              <w:br/>
            </w:r>
            <w:r>
              <w:rPr>
                <w:rFonts w:ascii="Times New Roman"/>
                <w:b w:val="false"/>
                <w:i w:val="false"/>
                <w:color w:val="000000"/>
                <w:sz w:val="20"/>
              </w:rPr>
              <w:t>
Tur_jkh@mail.ru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8-72533-40-872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Республика даңғ, 6-а</w:t>
            </w:r>
            <w:r>
              <w:br/>
            </w:r>
            <w:r>
              <w:rPr>
                <w:rFonts w:ascii="Times New Roman"/>
                <w:b w:val="false"/>
                <w:i w:val="false"/>
                <w:color w:val="000000"/>
                <w:sz w:val="20"/>
              </w:rPr>
              <w:t>
b-daulet.84@mail.ru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8-7252-21-42-76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Шаян к., Смайылов к-сі</w:t>
            </w:r>
            <w:r>
              <w:br/>
            </w:r>
            <w:r>
              <w:rPr>
                <w:rFonts w:ascii="Times New Roman"/>
                <w:b w:val="false"/>
                <w:i w:val="false"/>
                <w:color w:val="000000"/>
                <w:sz w:val="20"/>
              </w:rPr>
              <w:t>
jkh_baidibek@mail.ru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8-72548-2-22-11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к., Д.Қонаев к-сі, 98</w:t>
            </w:r>
            <w:r>
              <w:br/>
            </w:r>
            <w:r>
              <w:rPr>
                <w:rFonts w:ascii="Times New Roman"/>
                <w:b w:val="false"/>
                <w:i w:val="false"/>
                <w:color w:val="000000"/>
                <w:sz w:val="20"/>
              </w:rPr>
              <w:t>
jkh_kom_kazgurt@mail.ru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8-72539-2-16-38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Жетісай қ., М.Әуезов к-сі, 12</w:t>
            </w:r>
            <w:r>
              <w:br/>
            </w:r>
            <w:r>
              <w:rPr>
                <w:rFonts w:ascii="Times New Roman"/>
                <w:b w:val="false"/>
                <w:i w:val="false"/>
                <w:color w:val="000000"/>
                <w:sz w:val="20"/>
              </w:rPr>
              <w:t>
jkhmaktaral@mail.ru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8-72534-6-14-73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Темірлан к., Қазыбек би к-сі, 1</w:t>
            </w:r>
            <w:r>
              <w:br/>
            </w:r>
            <w:r>
              <w:rPr>
                <w:rFonts w:ascii="Times New Roman"/>
                <w:b w:val="false"/>
                <w:i w:val="false"/>
                <w:color w:val="000000"/>
                <w:sz w:val="20"/>
              </w:rPr>
              <w:t>
Orda_kom@mail.ru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8-72530-2-24-19, 2-24-16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Шәуілдір к., Жібек жолы к-сі, 25</w:t>
            </w:r>
            <w:r>
              <w:br/>
            </w:r>
            <w:r>
              <w:rPr>
                <w:rFonts w:ascii="Times New Roman"/>
                <w:b w:val="false"/>
                <w:i w:val="false"/>
                <w:color w:val="000000"/>
                <w:sz w:val="20"/>
              </w:rPr>
              <w:t>
Maxsat.7@mail.ru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8-72544-2-29-99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Ақсукент к., Жібек жолы к-сі, 55</w:t>
            </w:r>
            <w:r>
              <w:br/>
            </w:r>
            <w:r>
              <w:rPr>
                <w:rFonts w:ascii="Times New Roman"/>
                <w:b w:val="false"/>
                <w:i w:val="false"/>
                <w:color w:val="000000"/>
                <w:sz w:val="20"/>
              </w:rPr>
              <w:t>
Sairam_jkh@mail.ru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8-72531-21-459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қ., Смайылов к-сі, 37</w:t>
            </w:r>
            <w:r>
              <w:br/>
            </w:r>
            <w:r>
              <w:rPr>
                <w:rFonts w:ascii="Times New Roman"/>
                <w:b w:val="false"/>
                <w:i w:val="false"/>
                <w:color w:val="000000"/>
                <w:sz w:val="20"/>
              </w:rPr>
              <w:t>
Saryagash-jkh@mail.ru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8-72537-2-27-96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Шолаққорған к., Жібек жолы к-сі</w:t>
            </w:r>
            <w:r>
              <w:br/>
            </w:r>
            <w:r>
              <w:rPr>
                <w:rFonts w:ascii="Times New Roman"/>
                <w:b w:val="false"/>
                <w:i w:val="false"/>
                <w:color w:val="000000"/>
                <w:sz w:val="20"/>
              </w:rPr>
              <w:t>
Trans-sozak@mail.ru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8-72546-4-19-84, 4-19-17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Леңгір қ., Әйтеке би к-сі, 28</w:t>
            </w:r>
            <w:r>
              <w:br/>
            </w:r>
            <w:r>
              <w:rPr>
                <w:rFonts w:ascii="Times New Roman"/>
                <w:b w:val="false"/>
                <w:i w:val="false"/>
                <w:color w:val="000000"/>
                <w:sz w:val="20"/>
              </w:rPr>
              <w:t>
Tolebi-kom@mail.ru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8-72547-6-03-63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Түлкібас ауд., Майлыкент к., Т.Рысқұлов к-сі, 201</w:t>
            </w:r>
            <w:r>
              <w:br/>
            </w:r>
            <w:r>
              <w:rPr>
                <w:rFonts w:ascii="Times New Roman"/>
                <w:b w:val="false"/>
                <w:i w:val="false"/>
                <w:color w:val="000000"/>
                <w:sz w:val="20"/>
              </w:rPr>
              <w:t>
Jkh.tulkubas@mail.ru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8-72538-52 360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 Шардара қ., С. Аширов к-сі, 6</w:t>
            </w:r>
            <w:r>
              <w:br/>
            </w:r>
            <w:r>
              <w:rPr>
                <w:rFonts w:ascii="Times New Roman"/>
                <w:b w:val="false"/>
                <w:i w:val="false"/>
                <w:color w:val="000000"/>
                <w:sz w:val="20"/>
              </w:rPr>
              <w:t>
Shardara_zhkh.kz@mail.ru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8-72535-2-10-48</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Тұрғын үй басқармасы»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Жароков к-сі, 215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8-727-380-04-96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Бигельдинов к-сі, 74/1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8-7172-32-02-84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bl>
    <w:bookmarkStart w:name="z50" w:id="14"/>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bookmarkStart w:name="z128" w:id="15"/>
    <w:p>
      <w:pPr>
        <w:spacing w:after="0"/>
        <w:ind w:left="0"/>
        <w:jc w:val="left"/>
      </w:pPr>
      <w:r>
        <w:rPr>
          <w:rFonts w:ascii="Times New Roman"/>
          <w:b/>
          <w:i w:val="false"/>
          <w:color w:val="000000"/>
        </w:rPr>
        <w:t xml:space="preserve"> 
Халыққа қызмет көрсету орталықтарын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450"/>
        <w:gridCol w:w="4387"/>
        <w:gridCol w:w="3279"/>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Әуезов к-сі, 189 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r>
              <w:br/>
            </w:r>
            <w:r>
              <w:rPr>
                <w:rFonts w:ascii="Times New Roman"/>
                <w:b w:val="false"/>
                <w:i w:val="false"/>
                <w:color w:val="000000"/>
                <w:sz w:val="20"/>
              </w:rPr>
              <w:t>
8-7162-40-10-63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Біржан сал к-сі, 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8-7162-25-00-67</w:t>
            </w:r>
            <w:r>
              <w:br/>
            </w:r>
            <w:r>
              <w:rPr>
                <w:rFonts w:ascii="Times New Roman"/>
                <w:b w:val="false"/>
                <w:i w:val="false"/>
                <w:color w:val="000000"/>
                <w:sz w:val="20"/>
              </w:rPr>
              <w:t>
8-7162-25-06-21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Красный Яр аулы, Ленин к-сі, 65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 Ақкөл қ., Нұрмағамбетов к-сі, 102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8-71638-2-09-96</w:t>
            </w:r>
            <w:r>
              <w:br/>
            </w:r>
            <w:r>
              <w:rPr>
                <w:rFonts w:ascii="Times New Roman"/>
                <w:b w:val="false"/>
                <w:i w:val="false"/>
                <w:color w:val="000000"/>
                <w:sz w:val="20"/>
              </w:rPr>
              <w:t>
8-71638-2-18-49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 Аршалы к., М. Мәметова к-с, 19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r>
              <w:br/>
            </w:r>
            <w:r>
              <w:rPr>
                <w:rFonts w:ascii="Times New Roman"/>
                <w:b w:val="false"/>
                <w:i w:val="false"/>
                <w:color w:val="000000"/>
                <w:sz w:val="20"/>
              </w:rPr>
              <w:t>
8-71644-2-28-28</w:t>
            </w:r>
            <w:r>
              <w:br/>
            </w:r>
            <w:r>
              <w:rPr>
                <w:rFonts w:ascii="Times New Roman"/>
                <w:b w:val="false"/>
                <w:i w:val="false"/>
                <w:color w:val="000000"/>
                <w:sz w:val="20"/>
              </w:rPr>
              <w:t>
8-71644) 2-10-77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 Атбасар қ., Уәлиханов к-сі, 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8-71643-2-45-94</w:t>
            </w:r>
            <w:r>
              <w:br/>
            </w:r>
            <w:r>
              <w:rPr>
                <w:rFonts w:ascii="Times New Roman"/>
                <w:b w:val="false"/>
                <w:i w:val="false"/>
                <w:color w:val="000000"/>
                <w:sz w:val="20"/>
              </w:rPr>
              <w:t>
8-71643-4-07-22</w:t>
            </w:r>
            <w:r>
              <w:br/>
            </w:r>
            <w:r>
              <w:rPr>
                <w:rFonts w:ascii="Times New Roman"/>
                <w:b w:val="false"/>
                <w:i w:val="false"/>
                <w:color w:val="000000"/>
                <w:sz w:val="20"/>
              </w:rPr>
              <w:t>
8-71643-4-12-58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 Астраханка ауылы, Әл-Фараби к-сі, 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8-71641-2-35-96</w:t>
            </w:r>
            <w:r>
              <w:br/>
            </w:r>
            <w:r>
              <w:rPr>
                <w:rFonts w:ascii="Times New Roman"/>
                <w:b w:val="false"/>
                <w:i w:val="false"/>
                <w:color w:val="000000"/>
                <w:sz w:val="20"/>
              </w:rPr>
              <w:t>
8-71641-2-21-94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 Макинск қ., Сейфуллин к-сі, 18б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r>
              <w:br/>
            </w:r>
            <w:r>
              <w:rPr>
                <w:rFonts w:ascii="Times New Roman"/>
                <w:b w:val="false"/>
                <w:i w:val="false"/>
                <w:color w:val="000000"/>
                <w:sz w:val="20"/>
              </w:rPr>
              <w:t>
8-71646-2-37-81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 Щучинск қ., Абылай Хан к-сі, 28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r>
              <w:br/>
            </w:r>
            <w:r>
              <w:rPr>
                <w:rFonts w:ascii="Times New Roman"/>
                <w:b w:val="false"/>
                <w:i w:val="false"/>
                <w:color w:val="000000"/>
                <w:sz w:val="20"/>
              </w:rPr>
              <w:t>
8-71636-4-28-91</w:t>
            </w:r>
            <w:r>
              <w:br/>
            </w:r>
            <w:r>
              <w:rPr>
                <w:rFonts w:ascii="Times New Roman"/>
                <w:b w:val="false"/>
                <w:i w:val="false"/>
                <w:color w:val="000000"/>
                <w:sz w:val="20"/>
              </w:rPr>
              <w:t>
8-71636-4-59-28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 Егіндікөл ауылы, Победа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8-71642-2-12-57</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 Ерейментау қ., Мұсабаев к-сі, 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8-71633-2-44-92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 Степняк қ., Сыздықов к-сі, 2а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8-71639-2-22-41</w:t>
            </w:r>
            <w:r>
              <w:br/>
            </w:r>
            <w:r>
              <w:rPr>
                <w:rFonts w:ascii="Times New Roman"/>
                <w:b w:val="false"/>
                <w:i w:val="false"/>
                <w:color w:val="000000"/>
                <w:sz w:val="20"/>
              </w:rPr>
              <w:t>
8-71639-2-22-42</w:t>
            </w:r>
            <w:r>
              <w:br/>
            </w:r>
            <w:r>
              <w:rPr>
                <w:rFonts w:ascii="Times New Roman"/>
                <w:b w:val="false"/>
                <w:i w:val="false"/>
                <w:color w:val="000000"/>
                <w:sz w:val="20"/>
              </w:rPr>
              <w:t>
8-71639-2-22-18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 Есіл қ., Победа к-сі, 56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Жарқын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Жарқын ауд., Державинск қ., Ғабдуллин к-сі, 104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r>
              <w:br/>
            </w:r>
            <w:r>
              <w:rPr>
                <w:rFonts w:ascii="Times New Roman"/>
                <w:b w:val="false"/>
                <w:i w:val="false"/>
                <w:color w:val="000000"/>
                <w:sz w:val="20"/>
              </w:rPr>
              <w:t>
8-71647-2-22-05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 Жарқыс ауылы, Ленин к-сі, 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 Зеренді ауылы, Мир к-сі, 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8-71632-2-00-74</w:t>
            </w:r>
            <w:r>
              <w:br/>
            </w:r>
            <w:r>
              <w:rPr>
                <w:rFonts w:ascii="Times New Roman"/>
                <w:b w:val="false"/>
                <w:i w:val="false"/>
                <w:color w:val="000000"/>
                <w:sz w:val="20"/>
              </w:rPr>
              <w:t>
8-71632-2-29-43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 Қорғалжын ауылы, Абай к-і, 44а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8-71637-2-17-83</w:t>
            </w:r>
            <w:r>
              <w:br/>
            </w:r>
            <w:r>
              <w:rPr>
                <w:rFonts w:ascii="Times New Roman"/>
                <w:b w:val="false"/>
                <w:i w:val="false"/>
                <w:color w:val="000000"/>
                <w:sz w:val="20"/>
              </w:rPr>
              <w:t>
8-71637-2-20-36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 қ., 4 шағын аудан,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8-71645-2-00-40</w:t>
            </w:r>
            <w:r>
              <w:br/>
            </w:r>
            <w:r>
              <w:rPr>
                <w:rFonts w:ascii="Times New Roman"/>
                <w:b w:val="false"/>
                <w:i w:val="false"/>
                <w:color w:val="000000"/>
                <w:sz w:val="20"/>
              </w:rPr>
              <w:t>
8-71645-2-00-30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 Балкашино ауылы, Абылайхан к-сі, 119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 Ақмол ауылы, Гагарин к-сі, 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r>
              <w:br/>
            </w:r>
            <w:r>
              <w:rPr>
                <w:rFonts w:ascii="Times New Roman"/>
                <w:b w:val="false"/>
                <w:i w:val="false"/>
                <w:color w:val="000000"/>
                <w:sz w:val="20"/>
              </w:rPr>
              <w:t>
8-71651-3-11-98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 Шортанды к., Безымянный тұйық көшесі,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Тургенев к-сі, 109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8-7132-56-57-87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Ақтөбе қалалық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Тургенев к-сі, 109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8-7132-57-80-27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Қарағалы ауд., Қарғалы ауылы (Жилянка), Сәтпаев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8-7132-98-60-06</w:t>
            </w:r>
            <w:r>
              <w:br/>
            </w:r>
            <w:r>
              <w:rPr>
                <w:rFonts w:ascii="Times New Roman"/>
                <w:b w:val="false"/>
                <w:i w:val="false"/>
                <w:color w:val="000000"/>
                <w:sz w:val="20"/>
              </w:rPr>
              <w:t>
8-7132-98-60-05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 Алға қ., Киров к-сі,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8-71337-4-20-79</w:t>
            </w:r>
            <w:r>
              <w:br/>
            </w:r>
            <w:r>
              <w:rPr>
                <w:rFonts w:ascii="Times New Roman"/>
                <w:b w:val="false"/>
                <w:i w:val="false"/>
                <w:color w:val="000000"/>
                <w:sz w:val="20"/>
              </w:rPr>
              <w:t>
8 -71337-4-10-96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Мартук ауд., Мартук к., Байтұрсынов к-сі, 1 «Б»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r>
              <w:br/>
            </w:r>
            <w:r>
              <w:rPr>
                <w:rFonts w:ascii="Times New Roman"/>
                <w:b w:val="false"/>
                <w:i w:val="false"/>
                <w:color w:val="000000"/>
                <w:sz w:val="20"/>
              </w:rPr>
              <w:t>
8-71331-22-1-14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 Хромтау қ. Абай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r>
              <w:br/>
            </w:r>
            <w:r>
              <w:rPr>
                <w:rFonts w:ascii="Times New Roman"/>
                <w:b w:val="false"/>
                <w:i w:val="false"/>
                <w:color w:val="000000"/>
                <w:sz w:val="20"/>
              </w:rPr>
              <w:t>
8-71336-26-6-34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 Қандыағаш қ., Молодежный шағын ауд., 47«Б»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r>
              <w:br/>
            </w:r>
            <w:r>
              <w:rPr>
                <w:rFonts w:ascii="Times New Roman"/>
                <w:b w:val="false"/>
                <w:i w:val="false"/>
                <w:color w:val="000000"/>
                <w:sz w:val="20"/>
              </w:rPr>
              <w:t>
8-71333-30-2-18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 Ембі қ., Әміров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82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Темір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Тесір ауд., Шұбарқұдық к., Байғанин к-сі, 15«А»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r>
              <w:br/>
            </w:r>
            <w:r>
              <w:rPr>
                <w:rFonts w:ascii="Times New Roman"/>
                <w:b w:val="false"/>
                <w:i w:val="false"/>
                <w:color w:val="000000"/>
                <w:sz w:val="20"/>
              </w:rPr>
              <w:t>
8-71334-23-9-87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 Қобда к., Нұрымжанов к-сі,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r>
              <w:br/>
            </w:r>
            <w:r>
              <w:rPr>
                <w:rFonts w:ascii="Times New Roman"/>
                <w:b w:val="false"/>
                <w:i w:val="false"/>
                <w:color w:val="000000"/>
                <w:sz w:val="20"/>
              </w:rPr>
              <w:t>
8-71341-22-1-38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 Бадамша аулы, Әйтекеби к-сі. 27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r>
              <w:br/>
            </w:r>
            <w:r>
              <w:rPr>
                <w:rFonts w:ascii="Times New Roman"/>
                <w:b w:val="false"/>
                <w:i w:val="false"/>
                <w:color w:val="000000"/>
                <w:sz w:val="20"/>
              </w:rPr>
              <w:t>
8-71342-23-4-62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 Ойыл ауылы, Көкжар к-сі, 64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r>
              <w:br/>
            </w:r>
            <w:r>
              <w:rPr>
                <w:rFonts w:ascii="Times New Roman"/>
                <w:b w:val="false"/>
                <w:i w:val="false"/>
                <w:color w:val="000000"/>
                <w:sz w:val="20"/>
              </w:rPr>
              <w:t>
8-71332-21-1-82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Әйтекеби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 Комсомольское ауылы, Балдырған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r>
              <w:br/>
            </w:r>
            <w:r>
              <w:rPr>
                <w:rFonts w:ascii="Times New Roman"/>
                <w:b w:val="false"/>
                <w:i w:val="false"/>
                <w:color w:val="000000"/>
                <w:sz w:val="20"/>
              </w:rPr>
              <w:t>
8-71339-22-3-74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 Қарауылкелді ауылы, Барақ батыр к-сі, 41«А»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r>
              <w:br/>
            </w:r>
            <w:r>
              <w:rPr>
                <w:rFonts w:ascii="Times New Roman"/>
                <w:b w:val="false"/>
                <w:i w:val="false"/>
                <w:color w:val="000000"/>
                <w:sz w:val="20"/>
              </w:rPr>
              <w:t>
8-71345-23-5-87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 Ырғыз ауылы, Жангелді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 Шалқар қ., Әйтекеби к-сі, 63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r>
              <w:br/>
            </w:r>
            <w:r>
              <w:rPr>
                <w:rFonts w:ascii="Times New Roman"/>
                <w:b w:val="false"/>
                <w:i w:val="false"/>
                <w:color w:val="000000"/>
                <w:sz w:val="20"/>
              </w:rPr>
              <w:t>
8-71335-23-6-11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обылысның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к-сі, 67Б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8-7282-24-15-06</w:t>
            </w:r>
            <w:r>
              <w:br/>
            </w:r>
            <w:r>
              <w:rPr>
                <w:rFonts w:ascii="Times New Roman"/>
                <w:b w:val="false"/>
                <w:i w:val="false"/>
                <w:color w:val="000000"/>
                <w:sz w:val="20"/>
              </w:rPr>
              <w:t>
8-7282-24-41-33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Жансүгіров к., Қабанбай батыр к-сі, 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8-72832-2-14-51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Капал ауылы, Алпысбаев к-сі, 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8-72841-2-17-60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Үшарал қ., 8 март к-сі, 63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8-72833-2-35-46</w:t>
            </w:r>
            <w:r>
              <w:br/>
            </w:r>
            <w:r>
              <w:rPr>
                <w:rFonts w:ascii="Times New Roman"/>
                <w:b w:val="false"/>
                <w:i w:val="false"/>
                <w:color w:val="000000"/>
                <w:sz w:val="20"/>
              </w:rPr>
              <w:t>
8-72833-2-35-48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Қабанбай к., Абылайхан к-сі, 237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8-72837-4-13-85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Бақанас ауылы, Бижанов к-сі, 25«А»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r>
              <w:br/>
            </w:r>
            <w:r>
              <w:rPr>
                <w:rFonts w:ascii="Times New Roman"/>
                <w:b w:val="false"/>
                <w:i w:val="false"/>
                <w:color w:val="000000"/>
                <w:sz w:val="20"/>
              </w:rPr>
              <w:t>
8-72773-9-18-20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Есік қ., Абай к-сі, 314А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8-72775-4-54-69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Шелек ауылы, Бижанов к-сі, 100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8-72775-2-34-96</w:t>
            </w:r>
            <w:r>
              <w:br/>
            </w:r>
            <w:r>
              <w:rPr>
                <w:rFonts w:ascii="Times New Roman"/>
                <w:b w:val="false"/>
                <w:i w:val="false"/>
                <w:color w:val="000000"/>
                <w:sz w:val="20"/>
              </w:rPr>
              <w:t>
8-72775-2-34-97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Қарабұлақ к., Оразбаев к-сі, 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Ұзынағаш к., Мәжитов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8-72770-2-30-90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Өтеген батыр к. Қуат шағын ауд., Тәуелсіздік к-сі, 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8-727-251-74-46</w:t>
            </w:r>
            <w:r>
              <w:br/>
            </w:r>
            <w:r>
              <w:rPr>
                <w:rFonts w:ascii="Times New Roman"/>
                <w:b w:val="false"/>
                <w:i w:val="false"/>
                <w:color w:val="000000"/>
                <w:sz w:val="20"/>
              </w:rPr>
              <w:t>
8-727-251-74-47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Боролдай ауылы, Вокзальная к-сі, 6«А»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8-72738-7-82-42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Қарай ауылы, Тыңдала к-сі,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8-7275-24-88-10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Ақши ауылы, Қонаев к-сі, 29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Қаскелен қ., Жанғозин к-сі, 38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8-72771-2-56-86</w:t>
            </w:r>
            <w:r>
              <w:br/>
            </w:r>
            <w:r>
              <w:rPr>
                <w:rFonts w:ascii="Times New Roman"/>
                <w:b w:val="false"/>
                <w:i w:val="false"/>
                <w:color w:val="000000"/>
                <w:sz w:val="20"/>
              </w:rPr>
              <w:t>
8-72771-2-56-96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Тау Самалы к., Рысқұлов к-сі, 129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8-727-391-38-58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Шамалған станциясы, Қонаев к-сі, 1«В»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8-7272-93-66-33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Үштөбе қ., Абылай хан к-сі, 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r>
              <w:br/>
            </w:r>
            <w:r>
              <w:rPr>
                <w:rFonts w:ascii="Times New Roman"/>
                <w:b w:val="false"/>
                <w:i w:val="false"/>
                <w:color w:val="000000"/>
                <w:sz w:val="20"/>
              </w:rPr>
              <w:t>
8-72834-2-20-92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Сарыөзек қ., Момышұлы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8-72840-3-25-88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Қоғалы к., Желтоқсан к-сі, 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8-72842-9-10-59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Балпық би к., Измайлов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r>
              <w:br/>
            </w:r>
            <w:r>
              <w:rPr>
                <w:rFonts w:ascii="Times New Roman"/>
                <w:b w:val="false"/>
                <w:i w:val="false"/>
                <w:color w:val="000000"/>
                <w:sz w:val="20"/>
              </w:rPr>
              <w:t>
8-72838-2-16-18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 Қонаев к-сі, 41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8-72772-4-79-61</w:t>
            </w:r>
            <w:r>
              <w:br/>
            </w:r>
            <w:r>
              <w:rPr>
                <w:rFonts w:ascii="Times New Roman"/>
                <w:b w:val="false"/>
                <w:i w:val="false"/>
                <w:color w:val="000000"/>
                <w:sz w:val="20"/>
              </w:rPr>
              <w:t>
8-72772-4-79-60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Шеңгелді ауылы, Сейфуллин к-сі, 34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8-72772-7-11-94</w:t>
            </w:r>
          </w:p>
        </w:tc>
      </w:tr>
      <w:tr>
        <w:trPr>
          <w:trHeight w:val="7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 қ., Жамбыл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8-72839-2-35-80</w:t>
            </w:r>
            <w:r>
              <w:br/>
            </w:r>
            <w:r>
              <w:rPr>
                <w:rFonts w:ascii="Times New Roman"/>
                <w:b w:val="false"/>
                <w:i w:val="false"/>
                <w:color w:val="000000"/>
                <w:sz w:val="20"/>
              </w:rPr>
              <w:t>
8-72839-2-37-14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Лепсі станциясы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8-72843-2-10-16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Кеген ауылы, Момышұлы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8-72777-2-20-84</w:t>
            </w:r>
            <w:r>
              <w:br/>
            </w:r>
            <w:r>
              <w:rPr>
                <w:rFonts w:ascii="Times New Roman"/>
                <w:b w:val="false"/>
                <w:i w:val="false"/>
                <w:color w:val="000000"/>
                <w:sz w:val="20"/>
              </w:rPr>
              <w:t>
8-72777-2-20-82</w:t>
            </w:r>
            <w:r>
              <w:br/>
            </w:r>
            <w:r>
              <w:rPr>
                <w:rFonts w:ascii="Times New Roman"/>
                <w:b w:val="false"/>
                <w:i w:val="false"/>
                <w:color w:val="000000"/>
                <w:sz w:val="20"/>
              </w:rPr>
              <w:t>
8-72777-2-18-78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Нарынқол ауылы, Райымбек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8-72779-2-11-65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Жаркент қ., Головацкий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8-72831-5-51-11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қ., Лермонтов к-сі, 53«А»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8-727-3-11-30</w:t>
            </w:r>
            <w:r>
              <w:br/>
            </w:r>
            <w:r>
              <w:rPr>
                <w:rFonts w:ascii="Times New Roman"/>
                <w:b w:val="false"/>
                <w:i w:val="false"/>
                <w:color w:val="000000"/>
                <w:sz w:val="20"/>
              </w:rPr>
              <w:t>
8-72774-2-21-43</w:t>
            </w:r>
            <w:r>
              <w:br/>
            </w:r>
            <w:r>
              <w:rPr>
                <w:rFonts w:ascii="Times New Roman"/>
                <w:b w:val="false"/>
                <w:i w:val="false"/>
                <w:color w:val="000000"/>
                <w:sz w:val="20"/>
              </w:rPr>
              <w:t>
8-72774-2-21-33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Нұра ауылы, Школьная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8-72774-5-80-62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к-сі, 67Б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8-7282-24-49-75</w:t>
            </w:r>
            <w:r>
              <w:br/>
            </w:r>
            <w:r>
              <w:rPr>
                <w:rFonts w:ascii="Times New Roman"/>
                <w:b w:val="false"/>
                <w:i w:val="false"/>
                <w:color w:val="000000"/>
                <w:sz w:val="20"/>
              </w:rPr>
              <w:t>
8-7282-24-40-43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 Октябрьская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8-72835-4-35-38</w:t>
            </w:r>
            <w:r>
              <w:br/>
            </w:r>
            <w:r>
              <w:rPr>
                <w:rFonts w:ascii="Times New Roman"/>
                <w:b w:val="false"/>
                <w:i w:val="false"/>
                <w:color w:val="000000"/>
                <w:sz w:val="20"/>
              </w:rPr>
              <w:t>
8-72835-4-35-18</w:t>
            </w:r>
          </w:p>
        </w:tc>
      </w:tr>
      <w:tr>
        <w:trPr>
          <w:trHeight w:val="8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Шонжы ауылы, Қасымбеков к-сі, 35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r>
              <w:br/>
            </w:r>
            <w:r>
              <w:rPr>
                <w:rFonts w:ascii="Times New Roman"/>
                <w:b w:val="false"/>
                <w:i w:val="false"/>
                <w:color w:val="000000"/>
                <w:sz w:val="20"/>
              </w:rPr>
              <w:t>
8-72778-2-43-31</w:t>
            </w:r>
            <w:r>
              <w:br/>
            </w:r>
            <w:r>
              <w:rPr>
                <w:rFonts w:ascii="Times New Roman"/>
                <w:b w:val="false"/>
                <w:i w:val="false"/>
                <w:color w:val="000000"/>
                <w:sz w:val="20"/>
              </w:rPr>
              <w:t>
8-72778-2-43-32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Сәтпаев даңғ.,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Сәтпаев даңғ.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8-7122-21-29-42</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Атырау облысы, Атырау қ., Мұ Мұханов к-сі, 16а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r>
              <w:br/>
            </w:r>
            <w:r>
              <w:rPr>
                <w:rFonts w:ascii="Times New Roman"/>
                <w:b w:val="false"/>
                <w:i w:val="false"/>
                <w:color w:val="000000"/>
                <w:sz w:val="20"/>
              </w:rPr>
              <w:t>
8-7122-35-75-30</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Балықшы Байжігітов к-сі, 80а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r>
              <w:br/>
            </w:r>
            <w:r>
              <w:rPr>
                <w:rFonts w:ascii="Times New Roman"/>
                <w:b w:val="false"/>
                <w:i w:val="false"/>
                <w:color w:val="000000"/>
                <w:sz w:val="20"/>
              </w:rPr>
              <w:t>
8-7122-24-37-89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 Индербор к., Меңдіғалиев к-сі, 30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r>
              <w:br/>
            </w:r>
            <w:r>
              <w:rPr>
                <w:rFonts w:ascii="Times New Roman"/>
                <w:b w:val="false"/>
                <w:i w:val="false"/>
                <w:color w:val="000000"/>
                <w:sz w:val="20"/>
              </w:rPr>
              <w:t>
8-71234-2-18-38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 Мазамбет ауылы, Абай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r>
              <w:br/>
            </w:r>
            <w:r>
              <w:rPr>
                <w:rFonts w:ascii="Times New Roman"/>
                <w:b w:val="false"/>
                <w:i w:val="false"/>
                <w:color w:val="000000"/>
                <w:sz w:val="20"/>
              </w:rPr>
              <w:t>
8-71236-2-15-25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 Миялы ауылы, Абай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r>
              <w:br/>
            </w:r>
            <w:r>
              <w:rPr>
                <w:rFonts w:ascii="Times New Roman"/>
                <w:b w:val="false"/>
                <w:i w:val="false"/>
                <w:color w:val="000000"/>
                <w:sz w:val="20"/>
              </w:rPr>
              <w:t>
8-71238-2-20-27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 Құлсары қ., Бейбітшілік к-сі, 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r>
              <w:br/>
            </w:r>
            <w:r>
              <w:rPr>
                <w:rFonts w:ascii="Times New Roman"/>
                <w:b w:val="false"/>
                <w:i w:val="false"/>
                <w:color w:val="000000"/>
                <w:sz w:val="20"/>
              </w:rPr>
              <w:t>
8-71237-5-01-28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 Ганюшкино ауылы, Есболаев к-сі, 66а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r>
              <w:br/>
            </w:r>
            <w:r>
              <w:rPr>
                <w:rFonts w:ascii="Times New Roman"/>
                <w:b w:val="false"/>
                <w:i w:val="false"/>
                <w:color w:val="000000"/>
                <w:sz w:val="20"/>
              </w:rPr>
              <w:t>
8-71233-2-07-14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 Центральная к-сі,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r>
              <w:br/>
            </w:r>
            <w:r>
              <w:rPr>
                <w:rFonts w:ascii="Times New Roman"/>
                <w:b w:val="false"/>
                <w:i w:val="false"/>
                <w:color w:val="000000"/>
                <w:sz w:val="20"/>
              </w:rPr>
              <w:t>
8-71239-3-22-96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 Аққыстау ауылы, Егеменді Қазақстан к-сі,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r>
              <w:br/>
            </w:r>
            <w:r>
              <w:rPr>
                <w:rFonts w:ascii="Times New Roman"/>
                <w:b w:val="false"/>
                <w:i w:val="false"/>
                <w:color w:val="000000"/>
                <w:sz w:val="20"/>
              </w:rPr>
              <w:t>
8-71231-2-16-69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Белинский к-сі, 37а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r>
              <w:br/>
            </w:r>
            <w:r>
              <w:rPr>
                <w:rFonts w:ascii="Times New Roman"/>
                <w:b w:val="false"/>
                <w:i w:val="false"/>
                <w:color w:val="000000"/>
                <w:sz w:val="20"/>
              </w:rPr>
              <w:t>
8-7232-28-94-67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Сәтпаев даңғ., 20/1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Қазақстан к-сі, 99/1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8-7232-57-83-88</w:t>
            </w:r>
            <w:r>
              <w:br/>
            </w:r>
            <w:r>
              <w:rPr>
                <w:rFonts w:ascii="Times New Roman"/>
                <w:b w:val="false"/>
                <w:i w:val="false"/>
                <w:color w:val="000000"/>
                <w:sz w:val="20"/>
              </w:rPr>
              <w:t>
8-7232-22-81-37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Глубокое ауд., Глубокое к.і, Попович к-сі, 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Зайсан ауд., Зайсан қ., Жангелді к-сі, 52а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Зырян ауд., Зырян қ., Стахановская к-сі, 39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Катонқарағай ауд., Үлкен Нарын ауылы, Абылайхан к-сі, 96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Күршім ауд. Күршім ауылы, Б. Момышұлы к-сі, 77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8-72339-2-13-10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 Семей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 Ақсуат ауылы, Абылайхан к-сі,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Ұлан ауд., Молодежный к.,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қалалаық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Шемонаиха ауд., Шемонаих қ., 3 шағын ауд.,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8-72332-3-41-00</w:t>
            </w:r>
          </w:p>
        </w:tc>
      </w:tr>
      <w:tr>
        <w:trPr>
          <w:trHeight w:val="2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408 орам, 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8-7222-33-57-97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Найманбаев к-сі, 161А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Абай ауд., Қарауыл ауылы, Құнанбаев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8-72252-2-22-64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Аягөз ауд., Аягөз қ., Дүйсенов к-сі, 84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Бесқарағай ауд., Бесқарағай ауылы, Пушкин к-сі, 2А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Бородулиха ауд., Бородулиха ауылы, Молодежная к-сі, 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Жарма ауд., Қалбатау ауылы, Достық к-сі, 98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Курчатов ауд., Курчатов қ., Абай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Көкпекті ауд., Көкпекті ауылы, Шериаздан к-сі, 38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8-72348-2-21-71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 Үржар ауылы, Абылайхан к-сі, 116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даңғ., 232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r>
              <w:br/>
            </w:r>
            <w:r>
              <w:rPr>
                <w:rFonts w:ascii="Times New Roman"/>
                <w:b w:val="false"/>
                <w:i w:val="false"/>
                <w:color w:val="000000"/>
                <w:sz w:val="20"/>
              </w:rPr>
              <w:t>
8-7262-46-00-28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К. Қойгелді к-сі, 158«а»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8-7262-43-84-21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Сәтпаев к-сі, 1«б»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Талас шағын ауд.,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даңғ., 232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Сарыкемер ауылы, Медеуов к-сі, 33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8-72637-2-28-04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Аса ауылы, Абай к-сі, 127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Б.Момышұлы ауылы, Сауранбекұлы к-сі, 49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8-72635-5-02-46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ауылы, Домалақ ана к-сі, 215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ауылы, Исмаилов к-сі, 232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8-72632-4-42-54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ауылы, Рысқұлбеков к-сі, 215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40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Жаңатас қ., Жібек жолы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8-72634-6-33-00</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Қаратау қ., Молдағұлова к-сі,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Құдан ауылы, Жібек жолы, 71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8-72631-2-18-10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қ., Автобазовская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8-72643-2-17-97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Гродеково ауылы, Мир к-сі, 88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r>
              <w:br/>
            </w:r>
            <w:r>
              <w:rPr>
                <w:rFonts w:ascii="Times New Roman"/>
                <w:b w:val="false"/>
                <w:i w:val="false"/>
                <w:color w:val="000000"/>
                <w:sz w:val="20"/>
              </w:rPr>
              <w:t>
8-7262-51-23-24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к-сі, 81/2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w:t>
            </w:r>
            <w:r>
              <w:br/>
            </w:r>
            <w:r>
              <w:rPr>
                <w:rFonts w:ascii="Times New Roman"/>
                <w:b w:val="false"/>
                <w:i w:val="false"/>
                <w:color w:val="000000"/>
                <w:sz w:val="20"/>
              </w:rPr>
              <w:t>
8-7112-28-25-27</w:t>
            </w:r>
            <w:r>
              <w:br/>
            </w:r>
            <w:r>
              <w:rPr>
                <w:rFonts w:ascii="Times New Roman"/>
                <w:b w:val="false"/>
                <w:i w:val="false"/>
                <w:color w:val="000000"/>
                <w:sz w:val="20"/>
              </w:rPr>
              <w:t>
8-7112-28-29-14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Ақжар ауд., Чапаев ауылы, Ақжайық тұйық к-сі,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 Сайқын ауылы, Берғалиев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 Железнодорожная к-сі, 121А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 Жаңақала ауылы, Халықтар достастығы к-сі, 63А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 Жәнібек ауылы, Иманов к-сі, 79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 Переметное ауылы, Гагарин к-сі, 69Б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 Қазталов ауылы, Лұқманов к-сі, 22А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 Қаратөбе ауылы, Құрманғазы к-сі, 23/1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 Жымпиты ауылы, Қазақстан к-сі, 11/2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 Тасқала ауылы,.Вокзальная к-сі, 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 Федоровка ауылы, Юбилейная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 Шыңғырлау ауылы, Тайманов к-сі, 95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 Жалпақтал ауылы, С. Датұлы к-сі,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селолық округы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 Даринск ауылы, Балдырған к-сі, 27/1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 Тайпак ауылы, Шемякин к-сі, 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70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селолық округы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 Ақжайық ауылы, Ақжайық к-сі,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Чкалов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Ержанов к-сі, 47/3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8-7212-33-13-10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Чкалов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8-7212-41-03-92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Мұқанов к-сі,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8-7212-77-26-57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Архитектурная к-сі, 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8-7212-45-71-01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21 шағын ауд., 6/7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8-7212-32-92-51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Серов к-сі, 73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1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 Блюхер к-сі,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8-7213-44-67-45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2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 Республика даңғ., 128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 Абай к-сі, 54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8-72131-4-77-07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 Топар к., Қазыбек би к-сі, 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 Жамбыл к-сі, 85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8-72137-4-25-26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1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 Абай Құнанбаев даңғ. 65Б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8-72156-5-21-25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2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Шахан к., 10/16 орам, 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1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к., Пристационная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2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 Молодежный ауылы, Абай к-сі, 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 Сәтпаев даңғ., 111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Бөкейхан к-сі, 20а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70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Ақсу-Аюлы ауылы, Жапақов к-сі, 23/1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Б. Момышұлы к-сі,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8-7102-73-81-09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 Атасу к., А. Оспанов к-сі, 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 Ленин к-сі, 18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 Балқаш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8-71039-5-27-37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Бұхар Жырау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 Жырау ауд., Ботақара к., Абылайхан к-сі, 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Бұхар Жырау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 Жырау ауд., Мир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к., Бөкейхан к-сі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Сары-Шаған к., Абай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8-71038-22-3- 39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Киевка к., Сүлейменовтер к-сі,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 Ұлытау к., Амангелді к-сі, 29а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қ., Әубәкіров к-сі, 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Таран к-сі, 114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r>
              <w:br/>
            </w:r>
            <w:r>
              <w:rPr>
                <w:rFonts w:ascii="Times New Roman"/>
                <w:b w:val="false"/>
                <w:i w:val="false"/>
                <w:color w:val="000000"/>
                <w:sz w:val="20"/>
              </w:rPr>
              <w:t>
8-7142-53-25-56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Гашик к-сі, 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 Ленин к-сі,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8-71445-21-5-29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к-сі, 27/7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8-71440-21-2-69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к-сі, 62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8-71430-75-6-86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к-сі, 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8-71453-21-9-02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к-сі, 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8-71434-22-0-30</w:t>
            </w:r>
            <w:r>
              <w:br/>
            </w:r>
            <w:r>
              <w:rPr>
                <w:rFonts w:ascii="Times New Roman"/>
                <w:b w:val="false"/>
                <w:i w:val="false"/>
                <w:color w:val="000000"/>
                <w:sz w:val="20"/>
              </w:rPr>
              <w:t>
8-71434-92-7-16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 Торғай ауылы, 8 март к-сі, 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8-71439-21-5-85</w:t>
            </w:r>
          </w:p>
        </w:tc>
      </w:tr>
      <w:tr>
        <w:trPr>
          <w:trHeight w:val="57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Ленин к-сі, 108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8-71435-28-2-00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 Қамысты ауылы, Ержанов к-сі, 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8-71437-22-2-75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 Қарабалық к., Космонавтов к-сі, 16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8-71441-32-5-02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 Қарасу ауылы, Комсомольская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8-71452-21-9-69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 4 шағын ауд., 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8-71433-35-3-89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 Боровское ауылы, Королев к-сі, 4А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 Қарамеңді к., Шақшақ Жәнібек к-сі,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8-714-54-21-0-15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Космонавтов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Корчагин к-сі, 76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8-71431-98-9-47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 Сарыкөл к., Ленин к-сі, 104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8-71451-21-2-09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 Таран ауылы, Калинин к-сі, 93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8-71436-36-5-89</w:t>
            </w:r>
            <w:r>
              <w:br/>
            </w:r>
            <w:r>
              <w:rPr>
                <w:rFonts w:ascii="Times New Roman"/>
                <w:b w:val="false"/>
                <w:i w:val="false"/>
                <w:color w:val="000000"/>
                <w:sz w:val="20"/>
              </w:rPr>
              <w:t>
8-71436-37-4-52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 Ұзынкөл ауылы, Абай к-сі, 79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8-71444-21-5-67</w:t>
            </w:r>
            <w:r>
              <w:br/>
            </w:r>
            <w:r>
              <w:rPr>
                <w:rFonts w:ascii="Times New Roman"/>
                <w:b w:val="false"/>
                <w:i w:val="false"/>
                <w:color w:val="000000"/>
                <w:sz w:val="20"/>
              </w:rPr>
              <w:t>
8-71444-21-1-62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 Федоровка ауылы, Красноармейская к-сі, 56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8-71442-23-2-83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 Затабольск к., Калинин к-сі, 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8-71455-24-3-16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Ғ. Мұратбаев к-сі, 2Е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Тасбөгет к., Амангелді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8-7242-21-66-64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Жанқожа батыр к-сі, 82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Шұғыла шағын ауд., 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8-7242-24-86-11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Ақмешіт шағын ауд., 1б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8-7242-22-48-27</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 Максимов к-сі, 17а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 Қарасақал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 Жанқожа батыр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 Абай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 Жетоқсан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 Амангелді к-сі, 55а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 Рысқұлов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 Сығанақ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15 шағын ауд., 67б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8-7292-42-23-11</w:t>
            </w:r>
            <w:r>
              <w:br/>
            </w:r>
            <w:r>
              <w:rPr>
                <w:rFonts w:ascii="Times New Roman"/>
                <w:b w:val="false"/>
                <w:i w:val="false"/>
                <w:color w:val="000000"/>
                <w:sz w:val="20"/>
              </w:rPr>
              <w:t>
8-7292-42-23-12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15 шағын ауд., 67б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Оркен шағын ауд., Оқушылардың шығармашылық үй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8-72934-5-03-90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 Маңғыстау ауылы, Қоғамдық ұйымдар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 Қосай ата к-сі, Жастар орталығының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Боранқұл ауылы, «Боранқұл Мәдениет» мемлекеттік мекемесінің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8-72932-3-16-95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Шетпе ауылы, Центральная к-сі, 15, Қазпочта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8-72931-22-0-79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Құрық ауылы, Уәлиханов к-сі, 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Форт-Шевченко қ, Маяулыз к-сі, 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 10 Ақшұқыр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Ақшұқыр ауылы, Үштерек к-сі, 5, «Жайлау» ЖШС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8-72938-33-28-44</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Жетібай к., Жаңақұрылыс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8-72935-26-9-33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Павлов к-сi, 48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r>
              <w:br/>
            </w:r>
            <w:r>
              <w:rPr>
                <w:rFonts w:ascii="Times New Roman"/>
                <w:b w:val="false"/>
                <w:i w:val="false"/>
                <w:color w:val="000000"/>
                <w:sz w:val="20"/>
              </w:rPr>
              <w:t>
8-7182-70-42-01</w:t>
            </w:r>
          </w:p>
        </w:tc>
      </w:tr>
      <w:tr>
        <w:trPr>
          <w:trHeight w:val="57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Кутузов к-сі, 204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r>
              <w:br/>
            </w:r>
            <w:r>
              <w:rPr>
                <w:rFonts w:ascii="Times New Roman"/>
                <w:b w:val="false"/>
                <w:i w:val="false"/>
                <w:color w:val="000000"/>
                <w:sz w:val="20"/>
              </w:rPr>
              <w:t>
8-8182-34-59-05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Есенәлиев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r>
              <w:br/>
            </w:r>
            <w:r>
              <w:rPr>
                <w:rFonts w:ascii="Times New Roman"/>
                <w:b w:val="false"/>
                <w:i w:val="false"/>
                <w:color w:val="000000"/>
                <w:sz w:val="20"/>
              </w:rPr>
              <w:t>
8-7182-70-42-09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Толстой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r>
              <w:br/>
            </w:r>
            <w:r>
              <w:rPr>
                <w:rFonts w:ascii="Times New Roman"/>
                <w:b w:val="false"/>
                <w:i w:val="false"/>
                <w:color w:val="000000"/>
                <w:sz w:val="20"/>
              </w:rPr>
              <w:t>
8-7182-32-26-83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Мәшхур-Жүсіп к-сі, 92/2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8-7187-77-66-93</w:t>
            </w:r>
            <w:r>
              <w:br/>
            </w:r>
            <w:r>
              <w:rPr>
                <w:rFonts w:ascii="Times New Roman"/>
                <w:b w:val="false"/>
                <w:i w:val="false"/>
                <w:color w:val="000000"/>
                <w:sz w:val="20"/>
              </w:rPr>
              <w:t>
8-7182-70-42-27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Ленин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8-7183-76-91-77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ауылы, Абай к-сі, 72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ауылы, Сәтпаев к-сі, 49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8-71840-9-23-65</w:t>
            </w:r>
            <w:r>
              <w:br/>
            </w:r>
            <w:r>
              <w:rPr>
                <w:rFonts w:ascii="Times New Roman"/>
                <w:b w:val="false"/>
                <w:i w:val="false"/>
                <w:color w:val="000000"/>
                <w:sz w:val="20"/>
              </w:rPr>
              <w:t>
8-71840-9-23-61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Железинка ауылы, Торайғыров к-сі, 58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ауылы, В. Чайко к-сі, 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8-71836-2-33-37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аудандық бөлімі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Тереңкөл ауылы, Тургенев к-сі, 85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8-71833-2-24-79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Аққу ауылы, Тәшімов к-сі, 114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Иса Байзақов к-сі, 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8-71832-22-91-12</w:t>
            </w:r>
            <w:r>
              <w:br/>
            </w:r>
            <w:r>
              <w:rPr>
                <w:rFonts w:ascii="Times New Roman"/>
                <w:b w:val="false"/>
                <w:i w:val="false"/>
                <w:color w:val="000000"/>
                <w:sz w:val="20"/>
              </w:rPr>
              <w:t>
8-71832-22-91-11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ауылы, Сейфулин к-сі, 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ауылы, Тәуелсіздікке 10 жыл к-сі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r>
              <w:br/>
            </w:r>
            <w:r>
              <w:rPr>
                <w:rFonts w:ascii="Times New Roman"/>
                <w:b w:val="false"/>
                <w:i w:val="false"/>
                <w:color w:val="000000"/>
                <w:sz w:val="20"/>
              </w:rPr>
              <w:t>
8-71834-9-12-51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Әуезов к-сі, 157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Қазақстан конституциясы к-сі, 72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8-7152-33-02-26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СҚО,Айыртау ауд., Саумалкөл ауылы, Д.Сыздықов к-сі, 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Ақжар ауд., Талшық ауылы, Победа к-сі, 67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Аққайың ауд., Смирново ауылы, Труд к-сі, 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 Явленка ауылы, Ленин к-сі, 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Жамбыл ауд., Пресновка ауылы, Горкий тұйық к-сі, 10Г</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Ғ. Мүсірепов атындағы ауд., Ленин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Қызылжар ауд., Бескөл ауылы, Институтская к-сі, 1А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8-71538-2-17-46</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 Жұмабаев ауд., Булаев қ., Юбилейная к-сі, 62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r>
        <w:trPr>
          <w:trHeight w:val="7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Мамлютка қ., С. Мұқанов к-сі, 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8-71541-2-27-48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қ., Қазақстан Конституциясы к-сі, 208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8-71536-2-36-03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Тимирязев ауд., Темирязев ауылы, Уәлиханов к-сі, 17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Уалиханов ауд., Кішкенекөл ауылы, Уәлиханов к-сі, 80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Шал ақын ауд., Сергеевка қ., Желтоқсан к-сі, 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Мәделі Қожа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Мәделі Қожа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8-7252-99-72-76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Мәделі Қожа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8-7252-99-72-31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Оспанов к-сі, 61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Сайрам к-сі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8-7252-52-50-84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Республика к-сі, 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8-7252-56-52-84</w:t>
            </w:r>
          </w:p>
        </w:tc>
      </w:tr>
      <w:tr>
        <w:trPr>
          <w:trHeight w:val="3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Арыс қ., Ергөбек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13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Байдібек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Шаян ауылы, Мыңбұлақ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8-72548-21-443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Кентау қ., Абылайхан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8-72536-36-456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ауылы, Қонаев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8-72539-22-757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Жетісай қ-сы, Жайшыбек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Шәуілдір ауылы, Жібек жолы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8-72544-22-616</w:t>
            </w:r>
          </w:p>
        </w:tc>
      </w:tr>
      <w:tr>
        <w:trPr>
          <w:trHeight w:val="7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Темірлан ауылы, Қажымұқан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 Тілеуұлы мыңбасы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p>
        </w:tc>
      </w:tr>
      <w:tr>
        <w:trPr>
          <w:trHeight w:val="31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Леңгір қ., Төлеби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8-72547-61-90-56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Түлкібас ауылы, Т. Рысқұлов к-сі, 189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Ақсукент ауылы, Қыстаубаев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8-72531-77-079</w:t>
            </w:r>
          </w:p>
        </w:tc>
      </w:tr>
      <w:tr>
        <w:trPr>
          <w:trHeight w:val="42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Шолаққорған ауылы, Қожанов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43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ауылы, Шораұлы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Абай ауылы, Жылқышиев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қ., Шардара тұйық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8-727-247-16-27</w:t>
            </w:r>
          </w:p>
        </w:tc>
      </w:tr>
      <w:tr>
        <w:trPr>
          <w:trHeight w:val="15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Бөгенбай батыр к-сі, 221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Шаңырак-2 шағын ауд., Жанқожа батыр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8-727-395-36-10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Алмагүл шағын ауд., 9а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8-727-396-37-00</w:t>
            </w:r>
          </w:p>
        </w:tc>
      </w:tr>
      <w:tr>
        <w:trPr>
          <w:trHeight w:val="30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Төле би к-сі, 155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8-727-330-72-43</w:t>
            </w:r>
          </w:p>
        </w:tc>
      </w:tr>
      <w:tr>
        <w:trPr>
          <w:trHeight w:val="7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Марков к-сі, 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8-727-239-65-52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Түріксиб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Рихард Зорге к-сі,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даңғ., 12/2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8-7172-57-07-74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Мирзоян к-сі, 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12/2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Абай даңғ., 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82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Железнодорожный к., Ақтасты к-сі, 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8-7172-94-71-80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даңғ., 43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8-7172-32-46-97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Бөгенбай даңғ., 6а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Есенберлин к-сі, 16/2 «Темірбанк» АҚ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8-7172-59-28-33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Кеменгерұлы к-сі, 6/1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Сарыарқа даңғ., 12, БТА-Банк» АҚ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8-7172-23-79-03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даңғ., 34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8-7172-31-70-37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даңғ., 5/1, вп. №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bl>
    <w:bookmarkStart w:name="z51" w:id="16"/>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xml:space="preserve">
қаланың/ауданның          </w:t>
      </w:r>
      <w:r>
        <w:br/>
      </w:r>
      <w:r>
        <w:rPr>
          <w:rFonts w:ascii="Times New Roman"/>
          <w:b w:val="false"/>
          <w:i w:val="false"/>
          <w:color w:val="000000"/>
          <w:sz w:val="28"/>
        </w:rPr>
        <w:t>
Тұрғын үй басқармасының/тұрғын үй-</w:t>
      </w:r>
      <w:r>
        <w:br/>
      </w:r>
      <w:r>
        <w:rPr>
          <w:rFonts w:ascii="Times New Roman"/>
          <w:b w:val="false"/>
          <w:i w:val="false"/>
          <w:color w:val="000000"/>
          <w:sz w:val="28"/>
        </w:rPr>
        <w:t xml:space="preserve">
коммуналдық шаруашылық,      </w:t>
      </w:r>
      <w:r>
        <w:br/>
      </w:r>
      <w:r>
        <w:rPr>
          <w:rFonts w:ascii="Times New Roman"/>
          <w:b w:val="false"/>
          <w:i w:val="false"/>
          <w:color w:val="000000"/>
          <w:sz w:val="28"/>
        </w:rPr>
        <w:t xml:space="preserve">
жолаушылар көлігі және автомобиль </w:t>
      </w:r>
      <w:r>
        <w:br/>
      </w:r>
      <w:r>
        <w:rPr>
          <w:rFonts w:ascii="Times New Roman"/>
          <w:b w:val="false"/>
          <w:i w:val="false"/>
          <w:color w:val="000000"/>
          <w:sz w:val="28"/>
        </w:rPr>
        <w:t xml:space="preserve">
жолдары бөлімінің бастығы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аты-жөні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(тегі, аты, әкесінің аты)      </w:t>
      </w:r>
    </w:p>
    <w:bookmarkStart w:name="z129" w:id="17"/>
    <w:p>
      <w:pPr>
        <w:spacing w:after="0"/>
        <w:ind w:left="0"/>
        <w:jc w:val="left"/>
      </w:pPr>
      <w:r>
        <w:rPr>
          <w:rFonts w:ascii="Times New Roman"/>
          <w:b/>
          <w:i w:val="false"/>
          <w:color w:val="000000"/>
        </w:rPr>
        <w:t xml:space="preserve"> 
Өтініш</w:t>
      </w:r>
    </w:p>
    <w:bookmarkEnd w:id="17"/>
    <w:p>
      <w:pPr>
        <w:spacing w:after="0"/>
        <w:ind w:left="0"/>
        <w:jc w:val="both"/>
      </w:pPr>
      <w:r>
        <w:rPr>
          <w:rFonts w:ascii="Times New Roman"/>
          <w:b w:val="false"/>
          <w:i w:val="false"/>
          <w:color w:val="000000"/>
          <w:sz w:val="28"/>
        </w:rPr>
        <w:t>      Мені мемлекеттік тұрғын үй қорынан тұрғын үй / жеке тұрғын үй</w:t>
      </w:r>
      <w:r>
        <w:br/>
      </w:r>
      <w:r>
        <w:rPr>
          <w:rFonts w:ascii="Times New Roman"/>
          <w:b w:val="false"/>
          <w:i w:val="false"/>
          <w:color w:val="000000"/>
          <w:sz w:val="28"/>
        </w:rPr>
        <w:t>
қорынан жергiлiктi атқарушы орган жалдаған тұрғын үй алу үшін есепке</w:t>
      </w:r>
      <w:r>
        <w:br/>
      </w:r>
      <w:r>
        <w:rPr>
          <w:rFonts w:ascii="Times New Roman"/>
          <w:b w:val="false"/>
          <w:i w:val="false"/>
          <w:color w:val="000000"/>
          <w:sz w:val="28"/>
        </w:rPr>
        <w:t>
қоюды сұраймын.</w:t>
      </w:r>
    </w:p>
    <w:p>
      <w:pPr>
        <w:spacing w:after="0"/>
        <w:ind w:left="0"/>
        <w:jc w:val="both"/>
      </w:pPr>
      <w:r>
        <w:rPr>
          <w:rFonts w:ascii="Times New Roman"/>
          <w:b w:val="false"/>
          <w:i w:val="false"/>
          <w:color w:val="000000"/>
          <w:sz w:val="28"/>
        </w:rPr>
        <w:t>      Қосымша: ______________________________</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(күні, қолы)</w:t>
      </w:r>
    </w:p>
    <w:bookmarkStart w:name="z130" w:id="18"/>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8"/>
    <w:bookmarkStart w:name="z131" w:id="19"/>
    <w:p>
      <w:pPr>
        <w:spacing w:after="0"/>
        <w:ind w:left="0"/>
        <w:jc w:val="left"/>
      </w:pPr>
      <w:r>
        <w:rPr>
          <w:rFonts w:ascii="Times New Roman"/>
          <w:b/>
          <w:i w:val="false"/>
          <w:color w:val="000000"/>
        </w:rPr>
        <w:t xml:space="preserve"> 
Сапа және қол жетімділік көрсеткіштерінің мәні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2"/>
        <w:gridCol w:w="3066"/>
        <w:gridCol w:w="2336"/>
        <w:gridCol w:w="2483"/>
      </w:tblGrid>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ұсыну тәртібі туралы сапаға және ақпаратқа қанағаттанған мемлекеттік қызметті алушылардың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20"/>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20"/>
    <w:bookmarkStart w:name="z133" w:id="21"/>
    <w:p>
      <w:pPr>
        <w:spacing w:after="0"/>
        <w:ind w:left="0"/>
        <w:jc w:val="left"/>
      </w:pPr>
      <w:r>
        <w:rPr>
          <w:rFonts w:ascii="Times New Roman"/>
          <w:b/>
          <w:i w:val="false"/>
          <w:color w:val="000000"/>
        </w:rPr>
        <w:t xml:space="preserve"> 
Апелляцияның жоғары тұрған инстанциясы туралы ақпарат, яғни осы мемлекеттік қызметті көрсетуді ұйымдастыруға жауапты мемлекеттік органның, мемлекеттік мекеменің немесе өзге де ұйымдардың атауы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385"/>
        <w:gridCol w:w="1420"/>
        <w:gridCol w:w="650"/>
        <w:gridCol w:w="2866"/>
        <w:gridCol w:w="3905"/>
        <w:gridCol w:w="1793"/>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Апелляцияның жоғары тұрған инстанциясының атауы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орналасқан мекенжай</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қабылданатын кабинеттің нөмірі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 мекенжайы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 (күні, сағаты, үзіліс)</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Абай к-сі, 85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8-7162-25-54-40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09.00-18.15,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 Нұрмағамбетов к-сі, 94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8-71638-2-06-31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 Аршалы к., Тәшенов к-сі, 47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 Астрахан ауылы, Әл-Фараби к-сі, 50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8-71641-2-30-87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 Атбасар қ., Ш.Уәлиханов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 Макинск қ., Некрасов к-сі,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«Бұрабай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Бұрабай ауд., Щучинск қ., Абылай хан к-сі, 32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8-71636-4-55-44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 Егіндікөл ауылы, Победа к-сі,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8-71642-13-42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 Степняк қ., Біржан сал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 Ерейментау қ., Құнанбаев к-сі, 121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 Есіл қ., Қонаев к-сі,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8-71647-2-10-41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 Жақсы ауылы, Дружба к-сі,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8-71635-2-21-01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Державинск қ., Ленин к-сі, 34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 Зеренді ауылы, Мир к-сі, 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8-71632-2-12-70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 Қорғалжын ауылы, Болғанбаев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8-71637-2-19-33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Akimat.kоrg@mail.ru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 Балқашино ауылы, Абылай хан к-сі, 117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8-71640-9-17-36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 Ақмол ауылы, Гагарин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8-71651-3-11-06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 Шортанды к., Абылай хан к-сі, 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Әуэзов к-сі, 141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8-71622-5-28-45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Akimat_kоkshеtау@mail.ru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Актөбе қ., Ахтанов к-сі, 50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8-7132-22-12-11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Комсомол ауылы, Жергенев к-сі, 62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aitekebigoszakup@mail.ru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 Қараукелді ауылы, Қонаев к-сі, 36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8-7134-52-22-30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ауылы, Атынсарин к-сі, 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8-7134-32-16-08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 Бадамша ауылы, Әйтеке би к-сі, 32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8-7134-22-21-85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Мартөк ауд., Мартөк ауылы, Сейфуллин к-сі, 38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8-7133-12-20-06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martuk@akto.kz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 Қандыагаш қ., Гагарин к-сі,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8-7133-33-74-54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 Шұбарқұдық ауылы, Желтоқсан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8-7134-62-24-45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 Ойыл ауылы, Құрмангазин к-сі, 43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8-7133-22-14-87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аудыны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 Қобда ауылы, Астана к-сі, 48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8-7134-12-13-69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 Горький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8-7133-62-22-79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қ., Есет Көтібарұлы к-сі., 33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 Жансүгіров ауылы, Желтоқсан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8-7283-22-17-70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 Бақанас ауылы, Д.Қонаев к-сі., 68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 Есік ауылы, Жамбыл даңғ., 21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8-7277-54-10-98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Қарабұлақ ауылы, Оразбеков к-сі, 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8-7283-63-04-28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 Ұзынағаш ауылы, Абай к-сі, 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8-7277-02-15-25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 Өтеген батыр қ., Батталханов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 Үштөбе қ., Қонаев к.,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Карасай ауд., Қаскелен ауылы, Абылайхан к., 213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 Сарыөзек қ., Б.Момышұлы к-сі,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8-7284-02-12-50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 Балпық би ауылы, Мырзабеков к-сі, 38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8-7283-82-02-56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 Жаркент қ., Головацский к-сі, 129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 Кеген ауылы, Момышұлы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8-7277-72-12-01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Сарканд ауд., Сарканд қ., Тәуелсіздік к-сі, 111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8-7283-92-12-73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 Қонаев к-сі, 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8-7277-42-50-87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 Шонжа ауылы, Раджибаев к-сі, 73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8-7277-82-11-41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 Жамбыл к-сі,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8-7277-24-46-63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kapshagay@gov.kz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Абай к-сі, 256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8-7282-27-20-23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akimattald@mail.ru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 Абылай хан к-сі, 34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8-7283-54-25-88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к-сі, 77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8-7122-27-09-53, 35-45-51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к-сі, 77а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8-7122-27-10-24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orgotdelatyray@mail.online.kz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 Индер ауылы, Қонаев к-сі,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 Аққыстау ауылы, Егеменді к-сі,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8-7123-12-06-84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 Миялы ауылы, Абай к-сі,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8-7123-82-12-33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 Күлсары ауылы, Махамбет к-сі, 26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8-7123-75-17-22, 75-19-83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sholpan.zhanaeva@mail.ru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 Ганюшкино ауылы, Күшекбаев к-сі, 25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8-7123-32-06-90, 32-13-76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org_otdel_akimat@mail.ru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 Махамбет ауылы, Абай к-сі, 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8-7123-62-11-44, 62-22-56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 Мақат ауылы, Центральная алаңы,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8-7123-93-00-16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makatorg@mail.ru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Пермитина к-сі, 17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8-7232-26-40-58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 бс.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Интернациональная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8-7222-52-35-08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shcakenova@akimsemey.gov.kz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 Семенова к-сі,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8-7233-64-16-67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Курчатов қ., Тәуелсіздік к-сі,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8-7225-12-29-39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master@akim-kurchatov.kz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сс., ср., бс. сағ. 14:00-17:00, жм. сағ. 09:00-12:00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Бородулиха ауылы, Тәуелсіздік, 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8-7235-12-10-31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borodulyha@mail.ru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Бесқарағай ауылы, Сейфуллин к-сі, 144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8-7223-69-14-00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beskaragay_raifo@oblfin.kz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Аягөз қ., Абай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8-7223-73-33-13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akim.ayagus@mail.ru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Абай ауд., Қараул қ., Құнанбай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8-7225-29-16-60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Глубокое ауылы, Попович к-сі, 11а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8-7233-12-12-75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VOV@glubokoe.gov.kz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Жарма ауд., Қалбатау ауылы, Достық к-сі, 105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zhiarman@mail.ru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Зайсан қ, Жангелдин к-сі, 54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8-7234-02-12-31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Зыряновск қ., Советская к-сі, 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8-7233-52-12-31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Күршім ауылы, Ибеженов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8-7233-92-11-03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08.45-18:00, түскі ас сағ. 12.45-14.00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Көкпекті ауылы, Фахрутдинов к-сі, 44а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 бс.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Қатон-Қарағай ауд., Үлкен Нарын ауылы, Абылай хан к-сі, 102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8-7234-12-18-78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akimat_katon@mail.ru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 Ақсуат ауылы, Төлегетай баба к.,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8-7234-62-23-58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Ұлан ауд., Молодежный ауылы,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ауылы, Абылайхан к-сі, 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8-7223-03-48-51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urdjar@mail.kz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Шемонаиха қ., Советская к-сі, 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8-7233-23-26-44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к-сi., 125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8-7262-43-36-13, 43-34-54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akim_@zhambyl.kz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Сулейманов к-сі,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8-7262-56-04-96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gorakim@zhambyl.kz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 Сарыкемер ауылы, Байзақ батыр к-сі, 107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baizak_akimat@mail.ru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 Аса ауылы, Абай к-сі., 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8-7263-32-14-81, 32-12-17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zhambul_asa_akimat@mail.ru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 Б. Момышұлы ауылы, Жамбыл к-сі,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8-7263-52-12-82, 52-03-96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akim_gualin@mail.ru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 Кордай ауылы, Төле би к-сі, 106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8-7263-62-11-19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 Мерке ауылы, Смаилов к-сі, 169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8-7263-22-13-66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merke-kz@mail.kz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 Мойынқұм ауылы, Амангелді к-сі, 147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8-7264-22-13-44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www.moinkum-akim.kz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Рысқулов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Тұрар Рысқұлов ауд, Құлан ауылы, Жібек жолы к-сі, 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8-7563-12-23-45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kulan2008@mail.ru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 Жаңатас қ., № 2-ші шағ.ауд., Бейбітшілік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8-7263-46-22-23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zhandos_sarisu.akimat@mail.ru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 Қаратау ауылы, Достық а-ңы,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8-7264-46-12-60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akim_talac@mail.ru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 Төле би ауылы, Шу қ., Қонаев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8-1263-82-37-77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shy_apparat@mail.ru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Достык-Дружба пр-ті, 179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 Караш к-сі, 61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8-7113-52-11-80, 52-18-89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 Чапаев ауылы, Қонаев к-сі, 70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8-71136-9-10-93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ZHUBAN90KZ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 Сайқын ауылы, Т.Жароков к-сі, 31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bokeyorda.westkaz.kz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 Ақсай қ., Советская к-сі, 99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8-71133-2-08-09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 Жаңақала ауылы, Халықтар достығы к-сі, 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8-71141-2-19-45-2-18-37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zhangala.westkaz.kz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 Қазталов ауылы, Шарафутдинов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8-71144-3-14-58, 3-13-72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 Қаратөбе ауылы, Құрманғалиев к-сі,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karatobe.westkaz.kz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 Жымпиты ауылы, Қазақстан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8-71134-3-12-60, 3-11-63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 Тасқала ауылы, Абай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8-71139-2-10-01, 2-13-72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 Шыңғырлау ауылы, Л.Қылышев к-сі, 95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8-71137-3-34-45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Chingirlau.westkz.kz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 Переметное ауылы, Гагарин к-сі, 139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8-71130-2-23-33, 2-28-75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 Федоровка ауылы, Юбилейная к-сі, 18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8-71132-2-12-98,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Достык-Дружба даңғ., 182/1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uralsk-akimat.kz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Мира г-ры, 39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Уәлиханов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8-71036-4-26-48, 4-85-11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balkhash.kz, orgkadrwork@mail.kz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 а-ңы,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8-71027-3-65-94, 3-61-35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jezkazgan.kz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Бұхар жырау даңғ., 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karaganda-akimat.kz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 Абай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8-71032-2-60-10, 2-64-74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 Пушкин к-сі, 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8-71039-5-29-20, 5-40-30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priozerck.kz, prio_org@krg.gov.kz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 Жамбыл к-сі, 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8-72137-2-52-08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saran.kz, sar_apparat@krg.gov.kz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 Сәтпаев к-сі, 108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 3-45-54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satpaev.kz, satpaevakim@mail.ru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 Независимость г-ры,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8-72139-2-26-03, 2-46-80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akimat-temirtau.kz, akimat.temirtau@mail.ru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 Абай даңғ., 50а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8-72156-4-08-44, 4-27-67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shahtinsk.kz, sh_akimat@mail.kz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 Абай қ., Победа дағң.,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8-72131-4-48-00, 4-42-26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abay-akimat-karaganda.kz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 Ақтоғай ауылы, Бөкейхан даңғ.,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8-71037-2-12-33, 2-14-74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 жырау ауд., Ботақара к., Абылай хан к-сі, 39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8-72154-2-14-60, 2-11-18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bukhar-zhirau.kz, bukharfarkhad@topmail. 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 Тәуелсіздік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8-71030-2-61-01, 2-76-51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zhanaarka-akimat.kz, zhanaarka_akimat@mail.ru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 Қарқаралы қ., Т.Әубакіров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8-72146-3-13-66, 3-13-68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 Киевка к., Мынбаев к-сі, 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8-72144-2-26-31, 2-17-21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nurinsk.kz, nura_org@krg.gov.kz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к., Новая к-сі, 33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8-72149-4-18-42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osak_акимат.kz, оsak_izbirkom@mail.kz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 Ұлытау ауылы, Абай к-сі, 27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u1utau.kz, u1utau-akimat@mai1.ru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 Ақсу-Аюлы ауылы, Шортанбай жырау к-сі, 24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8-71031-2-14-17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shet-audany.kz, akimshet@mail.ru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Уәлиханов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8-71036-4-26-48, 4-85-11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balkhash.kz, orgkadrwork@mail.kz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 а-ңы,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8-71027-3-65-94, 3-61-35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jezkazgan.kz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Әл-Фараби даңғ, 66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 Ұбаған ауылы, Ленин к-сі,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altynsarin.kz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 Амангелді ауылы, Майлин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 Әулиекөл ауылы, 4 май к-сі, 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akimat-auliekol.kz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 Денисов ауылы, Калинин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8-71434-2-14-42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denisovka@kostanai.kz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Жангельдин ауд., Торғай ауылы, Ы.Алтынсарин к-сі,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6 шағ. ауд., 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8-71435-2-33-16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zhitikara.kostanai.kz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 Қамысты ауылы, Ержанов к-сі, 61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kamysti.kostanay.kz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 Қарабалық к., Космонавттар к-сі, 31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8-71441-3-33-30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 Қарасу ауылы, Искаков к-сі, 73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8-71452-2-20-14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 Затобольск к., Калинин к-сі, 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kostregion.kz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 Қарамеңді к., Шақшақ Жәнібек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8-71454-2-12-68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 Боровское ауылы, Королев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 Сарыкөл к., Ленин к-сі, 72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8-71451-2-11-38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sarukol.kostanai.kz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 Таран ауылы, Калинин к-сі, 60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8-71436-3-61-44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 Ұзынкөл ауылы, Мүсрепов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8-71444-2-15-55, 2-15-30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 Федоровка ауылы, Калинин к-сі, 53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8-71442-2-14-43, 2-10-45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даңғ., 29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8-71430-7-12-42, 7-02-01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arklyk-kostanai.kz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Пушкин к-сі, 98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8-71425-7-57-01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kostanay-city.kz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 Мир к-сі, 31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8-714333-38-90-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lsk.kz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Ленин к-сі, 95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8-71431-4-55-20, 4-58-09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rydny.kz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Қармкақшы ауд., Жосалы ауылы, Қорқыт Ата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 Тереңөзек ауылы, Абай к-сі, 17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8-72436-2-12-68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syrdaryaakimat@mail.ru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 Жаңақорған ауылы, Көкенов к-сі, 35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8-72435-2-20-86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posakim@mail.ru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шағын ауд., № 72-ғимарат</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 центры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8-7292-33-65-11, 33-65-21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сағат 09.00-18.30, түскі ас сағат 12.30-15.00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Сәтбаев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8-7293-4-51-569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akimat-ozen@mail.ru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 Құрық ауылы, Досан батыр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8-72937-2-19-70, 2-21-91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orgotdel_karakia@mail.ru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 Бейнеу ауылы, Д. Тажиева к-сі,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кабинеті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8-72932-2-20-41, 2-22-68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kom_hoz@mail.ru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ауылы, аудан әкімінің ғимараты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munailu.org-otdel@mail.ru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«Тұпқараған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Форт-Шевченко қ., Д.Тажиұлы к-сі,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8-72938-2-26-39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Кривенко к-сі, 25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8-7182-32-25-23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pressapavlakimat@mail.ru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Машхұр Жүсіп к-сі, 47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қабылдау бөлмесі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8-7187-34-95-18, 34-92-90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Астана к-сі, 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8-71837-5-02-56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Каирбаев к-сі, 32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8-7182-32-20-89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 15:00-18:00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Железинка ауылы, Ауэзов к-сі,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8-71831-2-23-12, 2-21-40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zhelezadm@pavlakimat.kz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ауылы, Советов к-сі, 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8-71836-2-13-43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Качир ауд., Тереңкөл с., Елгин к-сі, 172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sharapidenov.akr@pavlodar.gov.kz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 Көктөбе ауылы, Абылай хан к-сі, 34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8-71838-9-13-83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ауылы, Абай к-сі, 75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8-71841-2-11-91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Қажымұқан к-сі, 118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8-71832-2-13-54, 2-13-43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ауылы, Ленин к-сі, 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8-71834-9-19-37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ауылы, Сәтпаев к-сі, 45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8-71840-9-12-03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Ақку қ., Вс.Иванова к-сі, 92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8-71839-2-10-32, 2-13-66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Конституциясы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кабинет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8-7152-46-33-61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ауанының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 Явленка ауылы, Ленин к-сі,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сс., ср., жм. сағ. 09.00-18.00, түскі ас сағат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әікмдігі»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Уалиханов ауд., Кишкенекөл ауылы, Гагарин к-сі, 85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14:00-17:00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 Жұмабаев ауд., Булаев қ., Юбилейная к-сі, 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8-71531-2-14-03, 2-15-57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«Темирязев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Тимирязев ауд., Темирязев ауылы, Уәлиханов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Жамбыл ауд., Пресновка ауылы, Шайкин к-сі, 30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8-71544-2-29-68, 2-19-91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Мамлютка қ., Мұқанов к-сі,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8-71541-2-11-96, 2-28-32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maml_akimat@sko.kz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Қызылжар ауд., Бескөл ауылы, Гагарин к-сі,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8-71538-2-15-48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қ., Конституция к-сі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8-71536-2-23-42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taynha-akimat@sko.kz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Ақжар ауд., Талшық ауылы, Целинная к-сі, 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8-71546-2-11-02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Шал ақын ауд., Сергеевка қ., Победа к-сі, 35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облсының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Тәуке хан даңғ.,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8-72-52-55-00-07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Арыс қ., Әл-Фараби к-сі,3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8-72540-2-14-00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orgotdel_arys@mail.ru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Кентау қ., А.Яссауи даңғ., 87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8-72536-3-55-65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akimat_kentay@mail.ru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 Есімхан алаңы,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8-72533-4-11-75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Тыныбаев к-сі, 49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8-7252-54-00-01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shgorakimat@mail.ru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Шанырак-2 шағ. ауд., Жанқожа батыр к-сі, 26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8-72729-9-84-23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alatau.almaty.kz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 хан даңғ., 74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8-72727-2-59-88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almaly.almaty.kz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даңғ.,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8-72729-8-28-01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auezov.almaty.kz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8-72727-4-83-08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bostandyk.almaty.kz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Құлагер шағ. ауд., Серіков к-сі, 2а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8-72738-4-27-60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zhetysu.almaty.kz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Пушкин к-сі, 72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8-72729-1-60-72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medeu.almaty.kz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«Түрксиб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8-72723-5-70-07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turksib.almaty.kz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к-сі,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8-71725-5-64-02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к-сі,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8-71725-5-64-91, 5-72-80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Тәуелсіздік к-сі, 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8-71723-4-33-47, 6-27-01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ovp_almaty@mail.ru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8-71727-9-55-55, 9-55-43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