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9868" w14:textId="1e89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2010 - 2014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2010 жылғы 10 ақпандағы № 81 Қаулысы</w:t>
      </w:r>
    </w:p>
    <w:p>
      <w:pPr>
        <w:spacing w:after="0"/>
        <w:ind w:left="0"/>
        <w:jc w:val="both"/>
      </w:pPr>
      <w:bookmarkStart w:name="z1" w:id="0"/>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Денсаулық сақтау министрлігінің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10 ақпандағы </w:t>
      </w:r>
      <w:r>
        <w:br/>
      </w:r>
      <w:r>
        <w:rPr>
          <w:rFonts w:ascii="Times New Roman"/>
          <w:b w:val="false"/>
          <w:i w:val="false"/>
          <w:color w:val="000000"/>
          <w:sz w:val="28"/>
        </w:rPr>
        <w:t xml:space="preserve">
№ 81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ДЕНСАУЛЫҚ САҚТАУ</w:t>
      </w:r>
      <w:r>
        <w:br/>
      </w:r>
      <w:r>
        <w:rPr>
          <w:rFonts w:ascii="Times New Roman"/>
          <w:b/>
          <w:i w:val="false"/>
          <w:color w:val="000000"/>
        </w:rPr>
        <w:t>
МИНИСТРЛІГІНІҢ 2010 - 2014 ЖЫЛДАРҒА</w:t>
      </w:r>
      <w:r>
        <w:br/>
      </w:r>
      <w:r>
        <w:rPr>
          <w:rFonts w:ascii="Times New Roman"/>
          <w:b/>
          <w:i w:val="false"/>
          <w:color w:val="000000"/>
        </w:rPr>
        <w:t>
АРНАЛҒАН СТРАТЕГИЯЛЫҚ ЖОСПАРЫ Астана қаласы - 2010 ж.</w:t>
      </w:r>
    </w:p>
    <w:bookmarkEnd w:id="1"/>
    <w:bookmarkStart w:name="z5" w:id="2"/>
    <w:p>
      <w:pPr>
        <w:spacing w:after="0"/>
        <w:ind w:left="0"/>
        <w:jc w:val="left"/>
      </w:pPr>
      <w:r>
        <w:rPr>
          <w:rFonts w:ascii="Times New Roman"/>
          <w:b/>
          <w:i w:val="false"/>
          <w:color w:val="000000"/>
        </w:rPr>
        <w:t xml:space="preserve"> 
Мазмұны</w:t>
      </w:r>
    </w:p>
    <w:bookmarkEnd w:id="2"/>
    <w:p>
      <w:pPr>
        <w:spacing w:after="0"/>
        <w:ind w:left="0"/>
        <w:jc w:val="both"/>
      </w:pPr>
      <w:r>
        <w:rPr>
          <w:rFonts w:ascii="Times New Roman"/>
          <w:b w:val="false"/>
          <w:i w:val="false"/>
          <w:color w:val="000000"/>
          <w:sz w:val="28"/>
        </w:rPr>
        <w:t>1</w:t>
      </w:r>
      <w:r>
        <w:rPr>
          <w:rFonts w:ascii="Times New Roman"/>
          <w:b w:val="false"/>
          <w:i w:val="false"/>
          <w:color w:val="000000"/>
          <w:sz w:val="28"/>
        </w:rPr>
        <w:t>. Миссиясы және пайымдауы</w:t>
      </w:r>
    </w:p>
    <w:p>
      <w:pPr>
        <w:spacing w:after="0"/>
        <w:ind w:left="0"/>
        <w:jc w:val="both"/>
      </w:pPr>
      <w:r>
        <w:rPr>
          <w:rFonts w:ascii="Times New Roman"/>
          <w:b w:val="false"/>
          <w:i w:val="false"/>
          <w:color w:val="000000"/>
          <w:sz w:val="28"/>
        </w:rPr>
        <w:t>2</w:t>
      </w:r>
      <w:r>
        <w:rPr>
          <w:rFonts w:ascii="Times New Roman"/>
          <w:b w:val="false"/>
          <w:i w:val="false"/>
          <w:color w:val="000000"/>
          <w:sz w:val="28"/>
        </w:rPr>
        <w:t>. Ағымдағы жағдайға талдау</w:t>
      </w:r>
    </w:p>
    <w:p>
      <w:pPr>
        <w:spacing w:after="0"/>
        <w:ind w:left="0"/>
        <w:jc w:val="both"/>
      </w:pPr>
      <w:r>
        <w:rPr>
          <w:rFonts w:ascii="Times New Roman"/>
          <w:b w:val="false"/>
          <w:i w:val="false"/>
          <w:color w:val="000000"/>
          <w:sz w:val="28"/>
        </w:rPr>
        <w:t>3</w:t>
      </w:r>
      <w:r>
        <w:rPr>
          <w:rFonts w:ascii="Times New Roman"/>
          <w:b w:val="false"/>
          <w:i w:val="false"/>
          <w:color w:val="000000"/>
          <w:sz w:val="28"/>
        </w:rPr>
        <w:t>. Қазақстан Республикасы Денсаулық сақтау министрлігі қызметінің стратегиялық бағыттары, мақсаттары мен міндеттері</w:t>
      </w:r>
    </w:p>
    <w:p>
      <w:pPr>
        <w:spacing w:after="0"/>
        <w:ind w:left="0"/>
        <w:jc w:val="both"/>
      </w:pPr>
      <w:r>
        <w:rPr>
          <w:rFonts w:ascii="Times New Roman"/>
          <w:b w:val="false"/>
          <w:i w:val="false"/>
          <w:color w:val="000000"/>
          <w:sz w:val="28"/>
        </w:rPr>
        <w:t>3.1</w:t>
      </w:r>
      <w:r>
        <w:rPr>
          <w:rFonts w:ascii="Times New Roman"/>
          <w:b w:val="false"/>
          <w:i w:val="false"/>
          <w:color w:val="000000"/>
          <w:sz w:val="28"/>
        </w:rPr>
        <w:t>. Қазақстан Республикасы Денсаулық сақтау министрлігінің стратегиялық бағыттары мен мақсаттарының мемлекеттің стратегиялық мақсаттарына сәйкестігі</w:t>
      </w:r>
    </w:p>
    <w:p>
      <w:pPr>
        <w:spacing w:after="0"/>
        <w:ind w:left="0"/>
        <w:jc w:val="both"/>
      </w:pPr>
      <w:r>
        <w:rPr>
          <w:rFonts w:ascii="Times New Roman"/>
          <w:b w:val="false"/>
          <w:i w:val="false"/>
          <w:color w:val="000000"/>
          <w:sz w:val="28"/>
        </w:rPr>
        <w:t>4</w:t>
      </w:r>
      <w:r>
        <w:rPr>
          <w:rFonts w:ascii="Times New Roman"/>
          <w:b w:val="false"/>
          <w:i w:val="false"/>
          <w:color w:val="000000"/>
          <w:sz w:val="28"/>
        </w:rPr>
        <w:t>. Қазақстан Республикасы Денсаулық сақтау министрлігінің функционалдық мүмкіндіктері</w:t>
      </w:r>
    </w:p>
    <w:p>
      <w:pPr>
        <w:spacing w:after="0"/>
        <w:ind w:left="0"/>
        <w:jc w:val="both"/>
      </w:pPr>
      <w:r>
        <w:rPr>
          <w:rFonts w:ascii="Times New Roman"/>
          <w:b w:val="false"/>
          <w:i w:val="false"/>
          <w:color w:val="000000"/>
          <w:sz w:val="28"/>
        </w:rPr>
        <w:t>5</w:t>
      </w:r>
      <w:r>
        <w:rPr>
          <w:rFonts w:ascii="Times New Roman"/>
          <w:b w:val="false"/>
          <w:i w:val="false"/>
          <w:color w:val="000000"/>
          <w:sz w:val="28"/>
        </w:rPr>
        <w:t>. Ықтимал қауіптер</w:t>
      </w:r>
    </w:p>
    <w:p>
      <w:pPr>
        <w:spacing w:after="0"/>
        <w:ind w:left="0"/>
        <w:jc w:val="both"/>
      </w:pPr>
      <w:r>
        <w:rPr>
          <w:rFonts w:ascii="Times New Roman"/>
          <w:b w:val="false"/>
          <w:i w:val="false"/>
          <w:color w:val="000000"/>
          <w:sz w:val="28"/>
        </w:rPr>
        <w:t>6</w:t>
      </w:r>
      <w:r>
        <w:rPr>
          <w:rFonts w:ascii="Times New Roman"/>
          <w:b w:val="false"/>
          <w:i w:val="false"/>
          <w:color w:val="000000"/>
          <w:sz w:val="28"/>
        </w:rPr>
        <w:t>. Мемлекеттік органдардың қол қоюына жоспарланатын келісімдер негізінде ведомствоаралық өзара іс-қимыл</w:t>
      </w:r>
    </w:p>
    <w:p>
      <w:pPr>
        <w:spacing w:after="0"/>
        <w:ind w:left="0"/>
        <w:jc w:val="both"/>
      </w:pPr>
      <w:r>
        <w:rPr>
          <w:rFonts w:ascii="Times New Roman"/>
          <w:b w:val="false"/>
          <w:i w:val="false"/>
          <w:color w:val="000000"/>
          <w:sz w:val="28"/>
        </w:rPr>
        <w:t>7</w:t>
      </w:r>
      <w:r>
        <w:rPr>
          <w:rFonts w:ascii="Times New Roman"/>
          <w:b w:val="false"/>
          <w:i w:val="false"/>
          <w:color w:val="000000"/>
          <w:sz w:val="28"/>
        </w:rPr>
        <w:t>. Нормативтік құқықтық актілер және Мемлекет басшысының тапсырмалары</w:t>
      </w:r>
    </w:p>
    <w:p>
      <w:pPr>
        <w:spacing w:after="0"/>
        <w:ind w:left="0"/>
        <w:jc w:val="both"/>
      </w:pPr>
      <w:r>
        <w:rPr>
          <w:rFonts w:ascii="Times New Roman"/>
          <w:b w:val="false"/>
          <w:i w:val="false"/>
          <w:color w:val="000000"/>
          <w:sz w:val="28"/>
        </w:rPr>
        <w:t>8</w:t>
      </w:r>
      <w:r>
        <w:rPr>
          <w:rFonts w:ascii="Times New Roman"/>
          <w:b w:val="false"/>
          <w:i w:val="false"/>
          <w:color w:val="000000"/>
          <w:sz w:val="28"/>
        </w:rPr>
        <w:t>. Бюджеттік бағдарламалар</w:t>
      </w:r>
    </w:p>
    <w:bookmarkStart w:name="z6" w:id="3"/>
    <w:p>
      <w:pPr>
        <w:spacing w:after="0"/>
        <w:ind w:left="0"/>
        <w:jc w:val="left"/>
      </w:pPr>
      <w:r>
        <w:rPr>
          <w:rFonts w:ascii="Times New Roman"/>
          <w:b/>
          <w:i w:val="false"/>
          <w:color w:val="000000"/>
        </w:rPr>
        <w:t xml:space="preserve"> 
Қазақстан Республикасы Денсаулық сақтау</w:t>
      </w:r>
      <w:r>
        <w:br/>
      </w:r>
      <w:r>
        <w:rPr>
          <w:rFonts w:ascii="Times New Roman"/>
          <w:b/>
          <w:i w:val="false"/>
          <w:color w:val="000000"/>
        </w:rPr>
        <w:t>
министрлігінің миссиясы:</w:t>
      </w:r>
    </w:p>
    <w:bookmarkEnd w:id="3"/>
    <w:p>
      <w:pPr>
        <w:spacing w:after="0"/>
        <w:ind w:left="0"/>
        <w:jc w:val="both"/>
      </w:pPr>
      <w:r>
        <w:rPr>
          <w:rFonts w:ascii="Times New Roman"/>
          <w:b w:val="false"/>
          <w:i w:val="false"/>
          <w:color w:val="000000"/>
          <w:sz w:val="28"/>
        </w:rPr>
        <w:t>      Мемлекеттік саясатты әзірлеу, іске асыру, салааралық үйлестіруді жүзеге асыру және денсаулық сақтау саласындағы қызметтер көрсетуді мемлекеттік реттеу</w:t>
      </w:r>
    </w:p>
    <w:bookmarkStart w:name="z7" w:id="4"/>
    <w:p>
      <w:pPr>
        <w:spacing w:after="0"/>
        <w:ind w:left="0"/>
        <w:jc w:val="left"/>
      </w:pPr>
      <w:r>
        <w:rPr>
          <w:rFonts w:ascii="Times New Roman"/>
          <w:b/>
          <w:i w:val="false"/>
          <w:color w:val="000000"/>
        </w:rPr>
        <w:t xml:space="preserve"> 
Қазақстан Республикасы Денсаулық сақтау</w:t>
      </w:r>
      <w:r>
        <w:br/>
      </w:r>
      <w:r>
        <w:rPr>
          <w:rFonts w:ascii="Times New Roman"/>
          <w:b/>
          <w:i w:val="false"/>
          <w:color w:val="000000"/>
        </w:rPr>
        <w:t>
министрлігінің пайымдауы:</w:t>
      </w:r>
    </w:p>
    <w:bookmarkEnd w:id="4"/>
    <w:p>
      <w:pPr>
        <w:spacing w:after="0"/>
        <w:ind w:left="0"/>
        <w:jc w:val="both"/>
      </w:pPr>
      <w:r>
        <w:rPr>
          <w:rFonts w:ascii="Times New Roman"/>
          <w:b w:val="false"/>
          <w:i w:val="false"/>
          <w:color w:val="000000"/>
          <w:sz w:val="28"/>
        </w:rPr>
        <w:t>      Бәсекеге қабілетті салауатты ұлтты қалыптастыруға бағытталған тиімді денсаулық сақтау жүйесі</w:t>
      </w:r>
    </w:p>
    <w:bookmarkStart w:name="z8" w:id="5"/>
    <w:p>
      <w:pPr>
        <w:spacing w:after="0"/>
        <w:ind w:left="0"/>
        <w:jc w:val="left"/>
      </w:pPr>
      <w:r>
        <w:rPr>
          <w:rFonts w:ascii="Times New Roman"/>
          <w:b/>
          <w:i w:val="false"/>
          <w:color w:val="000000"/>
        </w:rPr>
        <w:t xml:space="preserve"> 
2. Ағымдағы жағдайға талдау</w:t>
      </w:r>
    </w:p>
    <w:bookmarkEnd w:id="5"/>
    <w:p>
      <w:pPr>
        <w:spacing w:after="0"/>
        <w:ind w:left="0"/>
        <w:jc w:val="both"/>
      </w:pPr>
      <w:r>
        <w:rPr>
          <w:rFonts w:ascii="Times New Roman"/>
          <w:b w:val="false"/>
          <w:i w:val="false"/>
          <w:color w:val="000000"/>
          <w:sz w:val="28"/>
        </w:rPr>
        <w:t>      Халықтың денсаулық жағдайы мемлекеттің өз азаматтарының алдындағы оның жауапкершілік дәрежесін көрсететін әлеуметтік бағдарлылығының ықпалдастырылған көрсеткіші болып табылады. Дамытудың, нығайтудың және азаматтар салауаттылығының ұзақ мерзімді бағдарлары 1997 жылы Қазақстанның 2030 жылға дейінгі даму стратегиясымен бекітілген болатын. Қоғамның әлеуметтік-экономикалық дамуын жақсарту сала алдына қол жетімді және тиімді денсаулық сақтау жүйесін құруға бағытталған қағидатты жаңа міндеттерді қоюға мүмкіндік берді.</w:t>
      </w:r>
      <w:r>
        <w:br/>
      </w:r>
      <w:r>
        <w:rPr>
          <w:rFonts w:ascii="Times New Roman"/>
          <w:b w:val="false"/>
          <w:i w:val="false"/>
          <w:color w:val="000000"/>
          <w:sz w:val="28"/>
        </w:rPr>
        <w:t>
      2004 жылы Мемлекет Басшысының Қазақстан халқына 2004 жылғы 19 наурыздағы «Бәсекеге қабілетті Қазақстан үшін, бәсекеге қабілетті экономика үшін, бәсекеге қабілетті халық үшін» атты </w:t>
      </w:r>
      <w:r>
        <w:rPr>
          <w:rFonts w:ascii="Times New Roman"/>
          <w:b w:val="false"/>
          <w:i w:val="false"/>
          <w:color w:val="000000"/>
          <w:sz w:val="28"/>
        </w:rPr>
        <w:t>Жолдауын</w:t>
      </w:r>
      <w:r>
        <w:rPr>
          <w:rFonts w:ascii="Times New Roman"/>
          <w:b w:val="false"/>
          <w:i w:val="false"/>
          <w:color w:val="000000"/>
          <w:sz w:val="28"/>
        </w:rPr>
        <w:t xml:space="preserve"> орындау үшін әзірленген Қазақстан Республикасының денсаулық сақтау ісін реформалау мен дамытудың 2005 - 2010 жылдарға арналған мемлекеттік бағдарламасы (бұдан әрі - Мемлекеттік бағдарлама) қабылданды. Мемлекеттік бағдарлама Қазақстан Республикасында қолжетімді сапалы, әлеуметтік-бағдарланған және экономикалық тиімді жүйені дамытуға бағытталған қажетті шаралар жиынтығын белгіледі.</w:t>
      </w:r>
      <w:r>
        <w:br/>
      </w:r>
      <w:r>
        <w:rPr>
          <w:rFonts w:ascii="Times New Roman"/>
          <w:b w:val="false"/>
          <w:i w:val="false"/>
          <w:color w:val="000000"/>
          <w:sz w:val="28"/>
        </w:rPr>
        <w:t>
      2007 жылы техникалық жаңғырту, инфрақұрылымды дамыту саласындағы көлемді инвестицияларға бағытталған Мемлекеттік бағдарламаның I кезеңін іске асыру аяқталды, бастапқы медициналық-санитариялық көмекті нығайту, салауатты өмір салтын қалыптастыру, медициналық қызметтің сапасын арттыру міндеттері шешілді.</w:t>
      </w:r>
      <w:r>
        <w:br/>
      </w:r>
      <w:r>
        <w:rPr>
          <w:rFonts w:ascii="Times New Roman"/>
          <w:b w:val="false"/>
          <w:i w:val="false"/>
          <w:color w:val="000000"/>
          <w:sz w:val="28"/>
        </w:rPr>
        <w:t>
      Қазіргі кезде денсаулық сақтау ісін дамыту институционалдық қайта құрылу, кадр әлеуетін дамыту, сапалы медициналық қызмет ұсыну кезеңіне еніп отыр. Аурулардың алдын алу және салауатты өмір салтын қалыптастыру басымдық ала бастады, бұл Мемлекет басшысының «Қазақстан халқының әл-ауқатын арттыру-мемлекеттік саясаттың басты мақсаты» атты Қазақстан халқына 2008 жылғы 6 ақпандағы </w:t>
      </w:r>
      <w:r>
        <w:rPr>
          <w:rFonts w:ascii="Times New Roman"/>
          <w:b w:val="false"/>
          <w:i w:val="false"/>
          <w:color w:val="000000"/>
          <w:sz w:val="28"/>
        </w:rPr>
        <w:t>Жолдауында</w:t>
      </w:r>
      <w:r>
        <w:rPr>
          <w:rFonts w:ascii="Times New Roman"/>
          <w:b w:val="false"/>
          <w:i w:val="false"/>
          <w:color w:val="000000"/>
          <w:sz w:val="28"/>
        </w:rPr>
        <w:t xml:space="preserve"> көрсетілген.</w:t>
      </w:r>
      <w:r>
        <w:br/>
      </w:r>
      <w:r>
        <w:rPr>
          <w:rFonts w:ascii="Times New Roman"/>
          <w:b w:val="false"/>
          <w:i w:val="false"/>
          <w:color w:val="000000"/>
          <w:sz w:val="28"/>
        </w:rPr>
        <w:t>
      Таяу арадағы бес жылда денсаулық сақтау саласын дамытуға мынадай болжамды үрдістер әсерін тигізетін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6293"/>
      </w:tblGrid>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Үрдістер мен бар өзгерістер</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жұмысына әсерін тигізетін факторлар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Демографиялық жағдай</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туудың өсуі: 1 000 адамға 2008 ж. - 22,75;</w:t>
            </w:r>
            <w:r>
              <w:br/>
            </w:r>
            <w:r>
              <w:rPr>
                <w:rFonts w:ascii="Times New Roman"/>
                <w:b w:val="false"/>
                <w:i w:val="false"/>
                <w:color w:val="000000"/>
                <w:sz w:val="20"/>
              </w:rPr>
              <w:t>
2014 ж. - 26,0</w:t>
            </w:r>
            <w:r>
              <w:br/>
            </w:r>
            <w:r>
              <w:rPr>
                <w:rFonts w:ascii="Times New Roman"/>
                <w:b w:val="false"/>
                <w:i w:val="false"/>
                <w:color w:val="000000"/>
                <w:sz w:val="20"/>
              </w:rPr>
              <w:t>
Халықтың жалпы санындағы балалардың үлес салмағын ұлғайту: 2008 ж. - 24,1%; 2014 ж. - 25,3%</w:t>
            </w:r>
            <w:r>
              <w:br/>
            </w:r>
            <w:r>
              <w:rPr>
                <w:rFonts w:ascii="Times New Roman"/>
                <w:b w:val="false"/>
                <w:i w:val="false"/>
                <w:color w:val="000000"/>
                <w:sz w:val="20"/>
              </w:rPr>
              <w:t>
65 жастан асқан адамдардың үлес салмағын төмендету: 2008 ж. - 7,7%; 2014 ж. - 5,7%</w:t>
            </w:r>
            <w:r>
              <w:br/>
            </w:r>
            <w:r>
              <w:rPr>
                <w:rFonts w:ascii="Times New Roman"/>
                <w:b w:val="false"/>
                <w:i w:val="false"/>
                <w:color w:val="000000"/>
                <w:sz w:val="20"/>
              </w:rPr>
              <w:t>
Еңбекке қабілетті жастағы халықтың саны* (2008 ж. 9509,5 мың адам; 2014 ж. - 9700,7 мың адам)</w:t>
            </w:r>
            <w:r>
              <w:br/>
            </w:r>
            <w:r>
              <w:rPr>
                <w:rFonts w:ascii="Times New Roman"/>
                <w:b w:val="false"/>
                <w:i w:val="false"/>
                <w:color w:val="000000"/>
                <w:sz w:val="20"/>
              </w:rPr>
              <w:t>
Қала халқы санының өсуі*</w:t>
            </w:r>
            <w:r>
              <w:br/>
            </w:r>
            <w:r>
              <w:rPr>
                <w:rFonts w:ascii="Times New Roman"/>
                <w:b w:val="false"/>
                <w:i w:val="false"/>
                <w:color w:val="000000"/>
                <w:sz w:val="20"/>
              </w:rPr>
              <w:t>
(2008 ж. - 8395,1 мың адам; 2014 ж. - 9738,3 мың адам)</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қызметке сұраныстың ұлғаюы</w:t>
            </w:r>
            <w:r>
              <w:br/>
            </w:r>
            <w:r>
              <w:rPr>
                <w:rFonts w:ascii="Times New Roman"/>
                <w:b w:val="false"/>
                <w:i w:val="false"/>
                <w:color w:val="000000"/>
                <w:sz w:val="20"/>
              </w:rPr>
              <w:t>
Медициналық қызметке сұраныстың өсуі, жоғары мамандандырылған медициналық көмектің (ЖММК)** жекелеген түрлеріне (кардиохирургия, трансплантология, нейрохирургия) арналған «күту парақтарының» пайда болу ықтималдығы</w:t>
            </w:r>
            <w:r>
              <w:br/>
            </w:r>
            <w:r>
              <w:rPr>
                <w:rFonts w:ascii="Times New Roman"/>
                <w:b w:val="false"/>
                <w:i w:val="false"/>
                <w:color w:val="000000"/>
                <w:sz w:val="20"/>
              </w:rPr>
              <w:t>
Халықаралық стандарттарға сай келетін қазіргі заманғы денсаулық сақтау объектілеріне қажеттіліктің өсуі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Таралған қауіп факторларының (қозғалыс белсенділігінің төмендігі, нәрсіз тамақтану, темекі шегу, алкоголь) халықтың денсаулық жағдайына жағымсыз әсері</w:t>
            </w:r>
            <w:r>
              <w:br/>
            </w:r>
            <w:r>
              <w:rPr>
                <w:rFonts w:ascii="Times New Roman"/>
                <w:b w:val="false"/>
                <w:i w:val="false"/>
                <w:color w:val="000000"/>
                <w:sz w:val="20"/>
              </w:rPr>
              <w:t>
«Өркениет ауруларымен» сырқаттанушылықтың өсуі:</w:t>
            </w:r>
            <w:r>
              <w:br/>
            </w:r>
            <w:r>
              <w:rPr>
                <w:rFonts w:ascii="Times New Roman"/>
                <w:b w:val="false"/>
                <w:i w:val="false"/>
                <w:color w:val="000000"/>
                <w:sz w:val="20"/>
              </w:rPr>
              <w:t>
- Қанайналым жүйесі аурулары 2008 ж. - 100 мың адамға 2170,5; 2014 ж. - 2464,7</w:t>
            </w:r>
            <w:r>
              <w:br/>
            </w:r>
            <w:r>
              <w:rPr>
                <w:rFonts w:ascii="Times New Roman"/>
                <w:b w:val="false"/>
                <w:i w:val="false"/>
                <w:color w:val="000000"/>
                <w:sz w:val="20"/>
              </w:rPr>
              <w:t>
- қант диабеті 2008 ж. - 135,0; 2014 ж. - 170,1</w:t>
            </w:r>
            <w:r>
              <w:br/>
            </w:r>
            <w:r>
              <w:rPr>
                <w:rFonts w:ascii="Times New Roman"/>
                <w:b w:val="false"/>
                <w:i w:val="false"/>
                <w:color w:val="000000"/>
                <w:sz w:val="20"/>
              </w:rPr>
              <w:t>
Мультирезистенттік нысандар үлесінің ұлғаюымен туберкулезден жалпы сырқаттанушылық пен өлім-жітімнің төмендеуі</w:t>
            </w:r>
            <w:r>
              <w:br/>
            </w:r>
            <w:r>
              <w:rPr>
                <w:rFonts w:ascii="Times New Roman"/>
                <w:b w:val="false"/>
                <w:i w:val="false"/>
                <w:color w:val="000000"/>
                <w:sz w:val="20"/>
              </w:rPr>
              <w:t>
АИТВ/ЖИТС-тің таралу үрдісінің ұлғаюы</w:t>
            </w:r>
            <w:r>
              <w:br/>
            </w:r>
            <w:r>
              <w:rPr>
                <w:rFonts w:ascii="Times New Roman"/>
                <w:b w:val="false"/>
                <w:i w:val="false"/>
                <w:color w:val="000000"/>
                <w:sz w:val="20"/>
              </w:rPr>
              <w:t>
Психикалық ауруларды жеткіліксіз анықтау кезінде халықтың психикалық денсаулығының нашарлауы</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мәні бар аурулардың алдын алу, диагностикалау және емдеу жөніндегі медициналық қызметке сұраныстың артуы. Халықаралық стандарттарға сай келетін қазіргі заманғы денсаулық сақтау объектілеріне қажеттіліктің өсуі</w:t>
            </w:r>
            <w:r>
              <w:br/>
            </w:r>
            <w:r>
              <w:rPr>
                <w:rFonts w:ascii="Times New Roman"/>
                <w:b w:val="false"/>
                <w:i w:val="false"/>
                <w:color w:val="000000"/>
                <w:sz w:val="20"/>
              </w:rPr>
              <w:t>
Медицина кадрларына (кардиохирургтер, эндокринологтер, онкогематологтер) қажеттіліктің өсуі</w:t>
            </w:r>
            <w:r>
              <w:br/>
            </w:r>
            <w:r>
              <w:rPr>
                <w:rFonts w:ascii="Times New Roman"/>
                <w:b w:val="false"/>
                <w:i w:val="false"/>
                <w:color w:val="000000"/>
                <w:sz w:val="20"/>
              </w:rPr>
              <w:t>
Мультирезистенттік нысандарды емдеу үшін хоспистер мен бөлімшелерге қажеттіліктің өсуіне байланысты туберкулезге қарсы мекемелерде (бөлімшелерде) стационарлық көмекті тұтынудың төмендеуі. Резервтік қатардағы препараттарға деген қажеттіліктің өсуі.</w:t>
            </w:r>
            <w:r>
              <w:br/>
            </w:r>
            <w:r>
              <w:rPr>
                <w:rFonts w:ascii="Times New Roman"/>
                <w:b w:val="false"/>
                <w:i w:val="false"/>
                <w:color w:val="000000"/>
                <w:sz w:val="20"/>
              </w:rPr>
              <w:t>
Шолушылық эпидемиологиялық қадағалауды күшейтудің және мінез-құлық қаупі топтарында есірткі тұтынудың зиянын төмендету бағдарламаларын енгізудің қажеттілігі.</w:t>
            </w:r>
            <w:r>
              <w:br/>
            </w:r>
            <w:r>
              <w:rPr>
                <w:rFonts w:ascii="Times New Roman"/>
                <w:b w:val="false"/>
                <w:i w:val="false"/>
                <w:color w:val="000000"/>
                <w:sz w:val="20"/>
              </w:rPr>
              <w:t>
Психологиялық-психиатриялық көмек қызметтеріне қажеттіліктің өсуі.</w:t>
            </w:r>
            <w:r>
              <w:br/>
            </w:r>
            <w:r>
              <w:rPr>
                <w:rFonts w:ascii="Times New Roman"/>
                <w:b w:val="false"/>
                <w:i w:val="false"/>
                <w:color w:val="000000"/>
                <w:sz w:val="20"/>
              </w:rPr>
              <w:t>
Психикалық бұзылулардың статистикалық есебін жетілдірудің қажеттілігі.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нарығын кеңейту</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әл-ауқатының артуы, сапалы медициналық қызметке және қазіргі заманғы дәрілік заттарға сұранысты ұлғайту</w:t>
            </w:r>
            <w:r>
              <w:br/>
            </w:r>
            <w:r>
              <w:rPr>
                <w:rFonts w:ascii="Times New Roman"/>
                <w:b w:val="false"/>
                <w:i w:val="false"/>
                <w:color w:val="000000"/>
                <w:sz w:val="20"/>
              </w:rPr>
              <w:t>
Бірыңғай ұлттық денсаулық сақтау жүйесін енгізу.</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ұсынушылардың арасындағы бәсекелестіктің артуы, ерікті медициналық сақтандыру нарығын дамуы.</w:t>
            </w:r>
            <w:r>
              <w:br/>
            </w:r>
            <w:r>
              <w:rPr>
                <w:rFonts w:ascii="Times New Roman"/>
                <w:b w:val="false"/>
                <w:i w:val="false"/>
                <w:color w:val="000000"/>
                <w:sz w:val="20"/>
              </w:rPr>
              <w:t>
Емделушінің дәрігер мен медициналық ұйымды еркін таңдау принципін енгізу арқылы медициналық ұйымдардың арасындағы бәсекелестік ортаның қалыптасуы.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әсері</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факторлар әсерлерінің салдарынан экологиялық жағдайдың нашарлауы</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зиянды факторларына байланысты ауруларды (тыныс алу мүшелерінің аурулары онкологиялық аурулар, аллергиялық аурулар және т.б.) диагностикалау және емдеу жөніндегі медициналық қызметке деген сұраныстың артуы.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дағдарыс</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салаларда жұмыс орындарының қысқартылуы, денсаулық сақтау саласына медицина кадрларының ағыны күтіліп отыр.</w:t>
            </w:r>
            <w:r>
              <w:br/>
            </w:r>
            <w:r>
              <w:rPr>
                <w:rFonts w:ascii="Times New Roman"/>
                <w:b w:val="false"/>
                <w:i w:val="false"/>
                <w:color w:val="000000"/>
                <w:sz w:val="20"/>
              </w:rPr>
              <w:t>
Денсаулық сақтау объектілерін салуды бастау мерзімдерінің ауыстырылуы. Ауруханаларды күрделі және ағымдағы жөндеу жүргізуге қаржы қаражатының қайта бөлінуі.</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қысқа мерзімді қайта даярлау курстарын ұйымдастырудың қажеттілігі.</w:t>
            </w:r>
            <w:r>
              <w:br/>
            </w:r>
            <w:r>
              <w:rPr>
                <w:rFonts w:ascii="Times New Roman"/>
                <w:b w:val="false"/>
                <w:i w:val="false"/>
                <w:color w:val="000000"/>
                <w:sz w:val="20"/>
              </w:rPr>
              <w:t>
Авариялық жағдайдағы денсаулық сақтау объектілерінің үлес салмағының төмендеуі.</w:t>
            </w:r>
          </w:p>
        </w:tc>
      </w:tr>
    </w:tbl>
    <w:p>
      <w:pPr>
        <w:spacing w:after="0"/>
        <w:ind w:left="0"/>
        <w:jc w:val="both"/>
      </w:pPr>
      <w:r>
        <w:rPr>
          <w:rFonts w:ascii="Times New Roman"/>
          <w:b w:val="false"/>
          <w:i w:val="false"/>
          <w:color w:val="000000"/>
          <w:sz w:val="28"/>
        </w:rPr>
        <w:t>      Бұл үрдістерді шешуді талап ететін қазіргі уақытта бар жүйелік проблемалармен өзара байланысты қарау қажет:</w:t>
      </w:r>
    </w:p>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1) Азаматтар денсаулығы төмен деңгейі</w:t>
      </w:r>
      <w:r>
        <w:br/>
      </w:r>
      <w:r>
        <w:rPr>
          <w:rFonts w:ascii="Times New Roman"/>
          <w:b w:val="false"/>
          <w:i w:val="false"/>
          <w:color w:val="000000"/>
          <w:sz w:val="28"/>
        </w:rPr>
        <w:t>
      Әйелдер мен балалар денсаулығының жеткіліксіз деңгейі, әлеуметтік мәні бар аурулардың таралу, қоғамдық денсаулық деңгейінің төмендігі және тегін медициналық көмектің кепілдік берілген көлемімен жеткіліксіз қамтамасыз ету тұтас алғанда азаматтар денсаулығы деңгейінің төмендігін айқындайды.</w:t>
      </w:r>
    </w:p>
    <w:bookmarkEnd w:id="6"/>
    <w:p>
      <w:pPr>
        <w:spacing w:after="0"/>
        <w:ind w:left="0"/>
        <w:jc w:val="both"/>
      </w:pPr>
      <w:r>
        <w:rPr>
          <w:rFonts w:ascii="Times New Roman"/>
          <w:b/>
          <w:i w:val="false"/>
          <w:color w:val="000000"/>
          <w:sz w:val="28"/>
        </w:rPr>
        <w:t>      1-график. 2004 - 2008 жылдарда Қазақстан Республикасындағы демографиялық көрсеткіштердің серпіні (1000 адамға шаққанда)</w:t>
      </w:r>
    </w:p>
    <w:p>
      <w:pPr>
        <w:spacing w:after="0"/>
        <w:ind w:left="0"/>
        <w:jc w:val="both"/>
      </w:pPr>
      <w:r>
        <w:rPr>
          <w:rFonts w:ascii="Times New Roman"/>
          <w:b w:val="false"/>
          <w:i w:val="false"/>
          <w:color w:val="ff0000"/>
          <w:sz w:val="28"/>
        </w:rPr>
        <w:t>(диаграмманы қағаз мәтінінен қараңыз)</w:t>
      </w:r>
    </w:p>
    <w:p>
      <w:pPr>
        <w:spacing w:after="0"/>
        <w:ind w:left="0"/>
        <w:jc w:val="both"/>
      </w:pPr>
      <w:r>
        <w:rPr>
          <w:rFonts w:ascii="Times New Roman"/>
          <w:b w:val="false"/>
          <w:i w:val="false"/>
          <w:color w:val="000000"/>
          <w:sz w:val="28"/>
        </w:rPr>
        <w:t>      Соңғы жылдары Қазақстанда халықтың туу деңгейінің 18,19-дан (2004 жылы) 22,75-ке дейін (2008 жылы) артуы, өлім-жітім көрсеткішінің тұрақтануы - 9,74 (2004 жылы - 10,14), халықтың табиғи өсуі коэффициентінің 1000 адамға 1301 дейін (2004 жылы - 8,05-ге) ұлғаюы байқалады. Демографиялық жағдайда позитивті алға басуға қарамастан, әйелдер мен балалар денсаулығының төмен деңгейі сақталуда. Ұрпақты болу денсаулығы проблемасы өзекті күйінде қалып отыр, 16/%-ға дейінгі неке ұрықсыз болып отыр. Аналар өлім-жітімінің көрсеткіші төмендеуіне қарамастан оның деңгейі жоғары күйінде қалып отыр, 2008 жылы бұл көрсеткіш 100 000 тірі туғандарға шаққанда 31,2-ні құрады. Мұның негізгі себептері аборттардың жоғары деңгейі мен сырқаттанушылықтың (жыныстық жолмен берілетін инфекциялар анемия) салдарынан болатын акушерлік қан кетулер, гестоздар, экстрагениталдық патология болып табылады. Бұл жағдай медициналық қызмет сапасының нашарлығынан және оны тиісті стандарттаудың болмауынан қиындай түседі.</w:t>
      </w:r>
    </w:p>
    <w:p>
      <w:pPr>
        <w:spacing w:after="0"/>
        <w:ind w:left="0"/>
        <w:jc w:val="both"/>
      </w:pPr>
      <w:r>
        <w:rPr>
          <w:rFonts w:ascii="Times New Roman"/>
          <w:b/>
          <w:i w:val="false"/>
          <w:color w:val="000000"/>
          <w:sz w:val="28"/>
        </w:rPr>
        <w:t>      2-график. 2004 - 2008 жылдарда Қазақстан Республикасында ана (100 000 тірі туылғандарға шаққанда) мен нәресте өлім-жітімі көрсеткіштерінің серпіні (1000 тірі туылғандарға шаққанда)</w:t>
      </w:r>
    </w:p>
    <w:p>
      <w:pPr>
        <w:spacing w:after="0"/>
        <w:ind w:left="0"/>
        <w:jc w:val="both"/>
      </w:pPr>
      <w:r>
        <w:rPr>
          <w:rFonts w:ascii="Times New Roman"/>
          <w:b w:val="false"/>
          <w:i w:val="false"/>
          <w:color w:val="ff0000"/>
          <w:sz w:val="28"/>
        </w:rPr>
        <w:t>(диаграмманы қағаз мәтінінен қараңыз)</w:t>
      </w:r>
    </w:p>
    <w:p>
      <w:pPr>
        <w:spacing w:after="0"/>
        <w:ind w:left="0"/>
        <w:jc w:val="both"/>
      </w:pPr>
      <w:r>
        <w:rPr>
          <w:rFonts w:ascii="Times New Roman"/>
          <w:b w:val="false"/>
          <w:i w:val="false"/>
          <w:color w:val="000000"/>
          <w:sz w:val="28"/>
        </w:rPr>
        <w:t>      Нәрестелер өлім-жітімі көрсеткіші соңғы жылдары төмендеу үрдісіне ие болды. 2008 жылдан бастап тірі туу мен өлі туудың жаңа өлшемдеріне көшкендіктен, бұл көрсеткіш болжанған 30,0 болғанда 1 000 тірі туғандарга шаққанда 20,76-ны құрады. 2008 - 2009 жылдары Жаһандық бәсекеге қабілеттілік рейтингі</w:t>
      </w:r>
      <w:r>
        <w:rPr>
          <w:rFonts w:ascii="Times New Roman"/>
          <w:b w:val="false"/>
          <w:i w:val="false"/>
          <w:color w:val="000000"/>
          <w:vertAlign w:val="superscript"/>
        </w:rPr>
        <w:t>1</w:t>
      </w:r>
      <w:r>
        <w:rPr>
          <w:rFonts w:ascii="Times New Roman"/>
          <w:b w:val="false"/>
          <w:i w:val="false"/>
          <w:color w:val="000000"/>
          <w:sz w:val="28"/>
        </w:rPr>
        <w:t xml:space="preserve"> (ЖБИ) нәтижесі бойынша, Қазақстан нәрестелер өлім-жітімінің деңгейі бойынша 1 000 тірі туғандарға шаққандағы (2007 жыл) 27,0 көрсеткішпен 87 орынды иеленді, бұл ретте статистикалық деректердің айырмашылығы тірі туу мен өлі туудың халықаралық өлшемдерінің негізінде есептерді пайдаланумен түсіндіріледі. 2009 - 2010 жылдары (ЖБИ) нәтижесі бойынша Қазақстан өз позициясын жақсартып, 85 орынды иеленіп отыр. Нәрестелер өлім-жітімінің құрылымы дамыған елдердегі осындай жағдайға сәйкес келеді және алдын алуға болатын себептермен (асфиксия, туу кезеңдегі жарақаттар мен жұқпалар) түсіндіріледі. 2008 жылы бастап республикада аналар мен балалар өлім-жітімін төмендетудің 2008 - 2010 жылдарға арналған салалық бағдарламасын іске асыру басталды, оның шеңберінде тірі туу мен өлі туудың халықаралық өлшемдері</w:t>
      </w:r>
      <w:r>
        <w:rPr>
          <w:rFonts w:ascii="Times New Roman"/>
          <w:b w:val="false"/>
          <w:i w:val="false"/>
          <w:color w:val="000000"/>
          <w:vertAlign w:val="superscript"/>
        </w:rPr>
        <w:t>2</w:t>
      </w:r>
      <w:r>
        <w:rPr>
          <w:rFonts w:ascii="Times New Roman"/>
          <w:b w:val="false"/>
          <w:i w:val="false"/>
          <w:color w:val="000000"/>
          <w:sz w:val="28"/>
        </w:rPr>
        <w:t xml:space="preserve"> енгізілген. Бағдарламаны іске асыру босандыру және балалар ұйымдарын материалдық-техникалық жарақтандыруды жақсартады, жаңа перзентханалар мен балалар ауруханалары салынатын болады, перинатология саласында озық технологиялар енгізілетін болады. 2009 жылы Аналар мен балалар өлім-жітімін төмендету үшін шұғыл шаралар қабылдау жөніндегі республикалық штаб ұйымдастырылды, Аналар мен балалар өлім-жітімін төмендету бойынша қысқа, орта және ұзақ мерзімді іс-шаралар жоспарлары бекітілді. Ана мен нәресте өлім-жітімінің күн сайынғы мониторингі жүргізілуде. Бұдан әрі ана мен нәресте өлім-жітімінің көрсеткіштерін төмендету үшін ұйымдастыру және технологиялық сипаттағы шаралар қабылданатын болады. Халықаралық тәсілдердің талаптарына сәйкес, жүктілік кезіндегі жағдайдың қайта қарастырылған клиникалық хаттамаларын енгізу, санитариялық авиация қызметін қамтамасыз ету, босануға жәрдем беретін және жас балалар қызметінің медицина қызметкерлерін жаңа технологияларға үйрету, каскадты тренингтер өткізу жоспарланып отыр.</w:t>
      </w:r>
      <w:r>
        <w:br/>
      </w:r>
      <w:r>
        <w:rPr>
          <w:rFonts w:ascii="Times New Roman"/>
          <w:b w:val="false"/>
          <w:i w:val="false"/>
          <w:color w:val="000000"/>
          <w:sz w:val="28"/>
        </w:rPr>
        <w:t>
      Қабылданатын шаралар аналар өлім-жітімі көрсеткішін 31,0-38,0 деңгейінде тұрақтандыруға және нәрестелер өлім-жітімінің деңгейін 16,5-ке дейін төмендетуге мүмкіндік береді</w:t>
      </w:r>
    </w:p>
    <w:p>
      <w:pPr>
        <w:spacing w:after="0"/>
        <w:ind w:left="0"/>
        <w:jc w:val="both"/>
      </w:pPr>
      <w:r>
        <w:rPr>
          <w:rFonts w:ascii="Times New Roman"/>
          <w:b/>
          <w:i w:val="false"/>
          <w:color w:val="000000"/>
          <w:sz w:val="28"/>
        </w:rPr>
        <w:t>      3-график. 2004 - 2008 жылдарда Қазақстан Республикасында туылу кезінде күтілетін өмір сүру ұзақтығы</w:t>
      </w:r>
    </w:p>
    <w:p>
      <w:pPr>
        <w:spacing w:after="0"/>
        <w:ind w:left="0"/>
        <w:jc w:val="both"/>
      </w:pPr>
      <w:r>
        <w:rPr>
          <w:rFonts w:ascii="Times New Roman"/>
          <w:b w:val="false"/>
          <w:i w:val="false"/>
          <w:color w:val="ff0000"/>
          <w:sz w:val="28"/>
        </w:rPr>
        <w:t>(диаграмманы қағаз мәтінінен қараңыз)</w:t>
      </w:r>
    </w:p>
    <w:p>
      <w:pPr>
        <w:spacing w:after="0"/>
        <w:ind w:left="0"/>
        <w:jc w:val="both"/>
      </w:pPr>
      <w:r>
        <w:rPr>
          <w:rFonts w:ascii="Times New Roman"/>
          <w:b w:val="false"/>
          <w:i w:val="false"/>
          <w:color w:val="000000"/>
          <w:sz w:val="28"/>
        </w:rPr>
        <w:t>      Әлеуметтік мәні бар айтарлықтай экономикалық шығын әкеледі және күтілетін өмір сүру ұзақтығын төмендетеді, 2008 жылы өмір сүру ұзақтығының деңгейі 67,11 жасты құрады (2008 - 2009 жылдары ЖБИ рейтингінде Қазақстанда өмір сүру ұзақтығы бойынша 64 жастық көрсеткішпен Қазақстан 101 орынға ие болды. 2009 - 2010 жылдардың ЖБИ нәтижесі бойынша Қазақстан өзінің жағдайын жақсартып, 85 орынды алып отыр. Қанайналым жүйесінің аурулары, қатерлі ісіктер, туберкулез бен АИТВ/ЖИТС-тің мәні зор болып отыр.</w:t>
      </w:r>
      <w:r>
        <w:br/>
      </w:r>
      <w:r>
        <w:rPr>
          <w:rFonts w:ascii="Times New Roman"/>
          <w:b w:val="false"/>
          <w:i w:val="false"/>
          <w:color w:val="000000"/>
          <w:sz w:val="28"/>
        </w:rPr>
        <w:t>
      Жалпы өлім-жітім құрылымында барынша үлкен үлес салмағы (50,3%) қанайналым жүйесінің ауруларына (ҚЖА) келеді. Қазақстан Республикасы Статистика агенттігінің деректері бойынша 2008 жылы ҚЖА-дан қайтыс болғандардың саны 76 750 адамды құрады, бұл ретте еңбекке қабілетті жастағы адамдардың үлесі (16-62 жас) 27%-дан аса құрады. ҚЖА-дан өлім-жітімді төмендету мақсатында Қазақстан Республикасында кардиологиялық және кардиохирургиялық көмекті дамытудың 2007 - 2009 жылдарға арналған бағдарламасының шеңберінде республиканың 10 облысында кардиохирургиялық бөлімшелер ашылды, 2009 жылдың соңына дейін Жамбыл, Қызылорда және Маңғыстау облыстарында кардиохирургиялық бөлімшелер ашу жоспарланып отыр. 2012 жылға дейін 2 өңірлік кардиохирургиялық орталықтың құрылысын аяқтау жоспарланған. Қатерлі ісіктермен сырқаттанушылық көрсеткішінің кейбір төмендеуіне қарамастан (2004 жылғы 192,4,2-тен 2008 жылы 180,7</w:t>
      </w:r>
      <w:r>
        <w:rPr>
          <w:rFonts w:ascii="Times New Roman"/>
          <w:b w:val="false"/>
          <w:i w:val="false"/>
          <w:color w:val="000000"/>
          <w:vertAlign w:val="superscript"/>
        </w:rPr>
        <w:t>3</w:t>
      </w:r>
      <w:r>
        <w:rPr>
          <w:rFonts w:ascii="Times New Roman"/>
          <w:b w:val="false"/>
          <w:i w:val="false"/>
          <w:color w:val="000000"/>
          <w:sz w:val="28"/>
        </w:rPr>
        <w:t xml:space="preserve"> ) асқынған нысандары көбейіп барады (57%), ал өлім-жітім жалпы өлім-жітім құрылымында үшінші позицияны иеленеді. Жағдайды жақсарту жөніндегі шаралардың қатарында қатерлі ісіктерді анықтаудың скринингтік бағдарламасын жалғастыру, онкологиялық қызмет ұйымдарын ресурстық жарақтандыру, дәрілік заттармен қамтамасыз етуді жетілдіру қажет. 2010 жылы сүйек кемігін трансплантаттау орталығы құрылады, онда сүйек кемігі ауыстырып қондыру бойынша операциялық жүргізілді</w:t>
      </w:r>
    </w:p>
    <w:p>
      <w:pPr>
        <w:spacing w:after="0"/>
        <w:ind w:left="0"/>
        <w:jc w:val="both"/>
      </w:pPr>
      <w:r>
        <w:rPr>
          <w:rFonts w:ascii="Times New Roman"/>
          <w:b/>
          <w:i w:val="false"/>
          <w:color w:val="000000"/>
          <w:sz w:val="28"/>
        </w:rPr>
        <w:t>      4-график. Қазақстан Республикасында 2004 - 2008 жылдарда туберкулезбен сырқаттанушылық және өлім-жітім көрсеткіштерінің серпіні (100 000 адамға шаққанда)</w:t>
      </w:r>
    </w:p>
    <w:p>
      <w:pPr>
        <w:spacing w:after="0"/>
        <w:ind w:left="0"/>
        <w:jc w:val="both"/>
      </w:pPr>
      <w:r>
        <w:rPr>
          <w:rFonts w:ascii="Times New Roman"/>
          <w:b w:val="false"/>
          <w:i w:val="false"/>
          <w:color w:val="ff0000"/>
          <w:sz w:val="28"/>
        </w:rPr>
        <w:t>(диаграмманы қағаз мәтінінен қараңыз)</w:t>
      </w:r>
    </w:p>
    <w:p>
      <w:pPr>
        <w:spacing w:after="0"/>
        <w:ind w:left="0"/>
        <w:jc w:val="both"/>
      </w:pPr>
      <w:r>
        <w:rPr>
          <w:rFonts w:ascii="Times New Roman"/>
          <w:b w:val="false"/>
          <w:i w:val="false"/>
          <w:color w:val="000000"/>
          <w:sz w:val="28"/>
        </w:rPr>
        <w:t>      Өткен үш жылда туберкулезден сырқаттанушылық пен өлім-жітім көрсеткіші (тиісінше 100 000 адамға шаққанда 154,3-тен 125,5-ке дейін және 20,6-дан 16,9-ға дейін) төмендегені белгілі болды, алайда, эпидемиологиялық ахуал қиын күйінде қалып отыр. 2008 - 2009 жылдардағы ЖБИ рейтингінде Қазақстан туберкулезбен сырқаттанушылық бойынша 94-орынды және туберкулездің бизнеске әсер етуі бойынша 111-орынды иеленді. 2009 - 2010 жылдардағы ЖБИ нәтижесі бойынша туберкулезбен сырқаттанушылықтың кейбір жағдайлары төмендеуі байқалып, Қазақстан 96-шы орынды, ал бизнеске әсер етуі бойынша - көрсеткіш жақсарып, 97-ші орынды иеленді. Жүргізіліп жатқан ауқымды құрылысқа (соңғы үш жылдағы туберкулезге қарсы 19 мекеме) БОТВ-плюс туберкулезді емдеу бағдарламасын іске асыруға қарамастан, туберкулездің таралуын эпидемиологиялық қадағалау, дәрі-дәрмекке тұрақтылықтың дамуы, туберкулезден өлім-жітім мәселелері өзекті болып қалуда. Бұл проблеманы шешу үшін туберкулезге қарсы қызмет жұмысының аудиті өткізіледі, туберкулезді диагностикалау стандарттарын, туберкулезге қарсы препараттардың сапасына қойылатын талаптарды, емдеуге жатқызу өлшемдері эпидемиологиялық мониторинг шараларын, материалдық-техникалық жарақтандыру стандарттарын қамтитын ведомствоаралық кешенді шаралар әзірленіп, енгізілетін болады. Бастапқы медициналық санитарлық көмектің (БМСК) туберкулездіерте анықтаудағы (ерте анықтау үшін стимулдарды енгізу) рөлі кеңейетін болады. Туберкулезге қарсы күрес жөніндегі іс-шараларды жетілдіру мақсатында Денсаулық сақтау министрінің 2009 жылғы 6 наурыздағы № 125 бұйрығымен Көптеген дәріге көнбейтін туберкулез жөніндегі нұсқау және Туберкулезбен ауыратын сырқаттарды емдеудің хирургиялық әдістері туралы ереже бекітілген. Емдеуден жалтарып жүрген, аурудың жұқпалы түрлерімен ауыратын сырқаттарды мәжбүрлеп емдеу үшін төсек қуаттылығы 475 болатын 15 мамандандырылған бөлімше жұмыс істейді.</w:t>
      </w:r>
      <w:r>
        <w:br/>
      </w:r>
      <w:r>
        <w:rPr>
          <w:rFonts w:ascii="Times New Roman"/>
          <w:b w:val="false"/>
          <w:i w:val="false"/>
          <w:color w:val="000000"/>
          <w:sz w:val="28"/>
        </w:rPr>
        <w:t>
      ДДҰ деректері бойынша Қазақстан АИТВ/ЖИТС індетінің шоғырланған сатысында тұр (1,1% орташа әлемдік көрсеткіште халық 0,012%). (1987 жылдан бастап) арту жиынымен 2009 жылғы 1 шілдеде 12 807 АИТВ жұқтырған адам тіркелді. 2008 - 2009 жылдары ЖБИ рейтингінде Қазақстан АИТВ-ның таралуы бойынша 23-ші орынды және АИТВ-ның бизнеске әсер етуі 95-ші орынды иеленді. 2009 - 2010 жылдары рейтинг нәтижелері бойынша көрсеткіштердің айтарлықтай жақсарғаны байқалады: АИТВ-ның таралуы бойынша 15-ші орын, ал АИТВ-ның бизнеске әсер етуі бойынша 85-ші орынды иеленді. Індеттің шоғырланған сатысында АИТВ жұқпасының таралуын тұрақтандыру мақсатында алдын алу іс-шараларын кеңейтуді, сондай-ақ оған ЖИТС-пен ауыратын сырқаттар мұқтаж вирусқа қарсы терапияны толық көлемде қамтамасыз етуді көздейтін 2010 жылға дейін Қазақстан Республикасында ЖИТС індетіне қарсы іс-қимыл жөніндегі бағдарламаны іске асыру жалғастырылатын болады.</w:t>
      </w:r>
      <w:r>
        <w:br/>
      </w:r>
      <w:r>
        <w:rPr>
          <w:rFonts w:ascii="Times New Roman"/>
          <w:b w:val="false"/>
          <w:i w:val="false"/>
          <w:color w:val="000000"/>
          <w:sz w:val="28"/>
        </w:rPr>
        <w:t>
      Дүниежүзілік денсаулық сақтау ұйымы (2000) халықтың сырқаттанушылығы мен өлім-жітімінің 130 негізгі себептері тізбесіне қосқан созылмалы вирусты гепатитпен сырқаттанушылықты төмендету мақсатында Министрлік нысаналы топтарға ерекше назар аудара отырып, бауырдың созылмалы вирусты аурулармен ауыратын адамдардың ұлттық тіркелімін құруға, сондай-ақ пациенттерді вирусқа қарсы терапия дәрі-дәрмегімен қамтамасыз етуді қолдаудың мемлекеттік жүйесін дамыту жөніндегі іс-шаралар әзірлеуді жоспарлауда.</w:t>
      </w:r>
      <w:r>
        <w:br/>
      </w:r>
      <w:r>
        <w:rPr>
          <w:rFonts w:ascii="Times New Roman"/>
          <w:b w:val="false"/>
          <w:i w:val="false"/>
          <w:color w:val="000000"/>
          <w:sz w:val="28"/>
        </w:rPr>
        <w:t>
      Жарақаттардан, жазатайым оқиғалардан және уланулардан болатын өлім-жітім Қазақстан Республикасы халқының өлім-жітім себептерінің ішінде екінші орында тұр. Жарақаттанушылықты төмендету үшін жарақаттану кезінде медициналық көмек көрсету стандарттарын әзірлеу, жедел медициналық жәрдем қызметінің, магистралдық жолдардың бойында орналасқан ауруханалардың материалдық-техникалық базасын нығайту қажет. Одан басқа, қозғалыс қауіпсіздігін қамтамасыз ету, сондай-ақ өндірістегі еңбек қауіпсіздігін сақтауды күшейту проблемалары бойынша көлік-коммуникациялық кешен қызметтерімен бірлесіп іс-қимылды үйлестіруді күшейту қажет. Республика тұрғындарын білікті жедел медициналық көмегімен толық қамтамасыз ету мақсатында «Ұлттық медициналық холдинг» АҚ көлік медицинасын дамыту бағдарламасын әзірлейтін болады.</w:t>
      </w:r>
      <w:r>
        <w:br/>
      </w:r>
      <w:r>
        <w:rPr>
          <w:rFonts w:ascii="Times New Roman"/>
          <w:b w:val="false"/>
          <w:i w:val="false"/>
          <w:color w:val="000000"/>
          <w:sz w:val="28"/>
        </w:rPr>
        <w:t>
      Санитариялық-эпидемиологиялық ахуалды одан әрі тұрақтандыру және қоғамдық денсаулық сақтауды жақсарту өзекті міндет күйінде қалып отыр. 2009 жылы халықтың обамен сырқаттануы тіркелген жоқ, халықтың сырқаттануын болдырмау бойынша санитариялық-профилактикалық шараларды жүргізу барысында республиканың обаға қарсы күрес станциялары 729 574,3 шаршы шақырым алаңдағы аумақты оба бойынша эпизоотологиялық тексеру, 1377,43 шаршы метр алаңда кенттік дератизация, 955,65 шаршы метр алаңда кенттік дезинсекция жүргізді. Эндемиялық аудандарда 113615 адам обаға қарсы егілді.</w:t>
      </w:r>
      <w:r>
        <w:br/>
      </w:r>
      <w:r>
        <w:rPr>
          <w:rFonts w:ascii="Times New Roman"/>
          <w:b w:val="false"/>
          <w:i w:val="false"/>
          <w:color w:val="000000"/>
          <w:sz w:val="28"/>
        </w:rPr>
        <w:t>
      Бұрқ етуі шекаралас елдерде тіркеліп жатқан аса қауіпті және инфекциялық аурулардың (қалыптан тыс пневмония, құс тұмауы, H1N1 типті тұмауы, 71 типті энтеровирусты жұқпа және т.б.) келу қаупіне байланысты эпидемиологиялық ахуалдың шиеленісу қаупі сақталып отыр.</w:t>
      </w:r>
      <w:r>
        <w:br/>
      </w:r>
      <w:r>
        <w:rPr>
          <w:rFonts w:ascii="Times New Roman"/>
          <w:b w:val="false"/>
          <w:i w:val="false"/>
          <w:color w:val="000000"/>
          <w:sz w:val="28"/>
        </w:rPr>
        <w:t>
      ДДҰ деректері бойынша адам денсаулығының 50%-ы өмір сүру салтына, көптеген созылмалы жұқпалы емес ауруларға (жүрек-қан тамыры жүйесі аурулары, қант диабеті және т.б.) байланысты болады, сондай-ақ адамның өмір сүру салтына байланысты болады. Соған байланысты қазақстандықтардың салауатты өмір салтын қалыптастыру және дене шынықтыруды дамыту маңызды болып отыр. Осы мақсатта шеңберінде денсаулық сақтау бюджетінен салауатты өмір салты бағдарламасын қаржыландыру ұлғаятын 2008 - 2016 жылға арналған «Салауатты өмір салты» бағдарламасын іске асыру басталды. Саланың профилактикалық бағыттылығы күшейтіліп, халықтың жекелеген санаттарын профилактикалық тексерулерімен қамту ұлғаятын болады, азаматтардың және бірінші кезекте балалардың дене белсенділігін арттыру жөніндегі шаралар іске асырылатын болады. Әлеуметтік тапсырысты орналастырудың арқасында үкіметтік емес ұйымдармен ынтымақтастық кеңейтілетін болады. Одан басқа, азаматтардың денсаулығын нығайту үшін дұрыс тамақтану және тамақ өнімдерінің қауіпсіздігі саласында стратегия қабылданатын болады. 2009 жылы «Салауатты өмір салты» бағдарламасының іс-шараларын іске асыру үшін ағымдағы нысаналы трансферттермен 1045,853 млн. теңге бөлінген, бөлінген қаражат ақпараттық-білім беру материалдарын шығаруға, жастарға арналған денсаулық орталықтарды ашуға және салауатты өмір салтын қалыптастыру қызметін ресурстық жарақтандыруға бағытталатын болады.</w:t>
      </w:r>
      <w:r>
        <w:br/>
      </w:r>
      <w:r>
        <w:rPr>
          <w:rFonts w:ascii="Times New Roman"/>
          <w:b w:val="false"/>
          <w:i w:val="false"/>
          <w:color w:val="000000"/>
          <w:sz w:val="28"/>
        </w:rPr>
        <w:t>
      Психоактивті заттарды қолдануымен байланысты психикалық бұзылулармен және мінез-құлықтың бұзылулары сырқаттанушылығы жоғары деңгейде қалып отыр, 2008 жылы бұл көрсеткіш 100 мың адамға шаққанда 391,7-ні құрады (2004 ж. - 404,1). Нашақорлықтың таралуының алдын алу жөніндегі профилактикалық іс-шаралардың шеңберінде 2009 жылы республиканың оқу орындарында психологиялық тестілеудің диагностикалық компьютерлік бағдарламасын апробациялау жүргізу және енгізу жоспарланды. Көрсетілген іс-шаралар 3 млн. теңге мөлшерінде қаржы шығыстарын көздейді, жалпы 2010 - 2012 жылдар аралығында 15 млн.теңге бөлу жоспарланған.</w:t>
      </w:r>
      <w:r>
        <w:br/>
      </w:r>
      <w:r>
        <w:rPr>
          <w:rFonts w:ascii="Times New Roman"/>
          <w:b w:val="false"/>
          <w:i w:val="false"/>
          <w:color w:val="000000"/>
          <w:sz w:val="28"/>
        </w:rPr>
        <w:t>
      Сектораралық өзара іс-қимылды күшейту мақсатында 2009 жылы мүдделі мемлекеттік органдармен нәрестелердің өлім-жітімін, туберкулез және АИТВ жұқпасының таралуын төмендетуге, өмір сүру ұзақтығын ұлғайтуға Жаһандық бәсекеге қабілеттілік индексі индикаторларының деңгейін жақсарту бойынша тиісті келісімдерге қол қойылды.</w:t>
      </w:r>
      <w:r>
        <w:br/>
      </w:r>
      <w:r>
        <w:rPr>
          <w:rFonts w:ascii="Times New Roman"/>
          <w:b w:val="false"/>
          <w:i w:val="false"/>
          <w:color w:val="000000"/>
          <w:sz w:val="28"/>
        </w:rPr>
        <w:t>
      Одан басқа, Министрліктің стратегиялық жоспарының индикаторларына қол жеткізу мақсатында ағымдағы жылы облыстардың, республикалық маңызы бар қалалардың денсаулық сақтауын мемлекеттік басқару органдары мен денсаулық сақтау ұйымдары 2010 - 2014 жылдарға арналған стратегиялық жоспарларды әзірлеу бойынша жұмыстары басталды. Ең үздік нәтижелерге жету үшін денсаулықты нығайту жөніндегі барлық ведомствоаралық бағдарламаларды біріктіруді, жетілдіруді және тиімді іске асыруды, тиісті салалық бағдарламалардың, атап айтқанда, жүрек-қан тамырлары ауруларының бастапқы алдын алу саласындағылардың профилактикалық бағытын күшейту жағынан қайта қарауды қамтамасыз ету қажет. Мемлекеттік бағдарламамен бекітілген БМСК басым түрде дамыту бойынша қажетті шаралармен қамтамасыз ету қажет, оның ішінде: азаматтардың дәрігерді еркін тандау құқықтарын іске асыру, жалпы дәрігерлік практиканы дамыту, БМСК кадрларын дамытудың экономикалық уәжі, осы секторда бәсекелестікті дамыту және басқалар. БМСК деңгейінде пациентке бағдарланған көмек (үйдегі патронажды дамыту, үй, күндізгі «стационарлар», амбулаториялардағы «жедел» желілер) қағидаттарын енгізу әлеуметтік елеулі ауруларды төмендету, сондай-ақ түпкілікті нәтижелерге жету бойынша бағдарламаларды іске асыру қажет.</w:t>
      </w:r>
      <w:r>
        <w:br/>
      </w:r>
      <w:r>
        <w:rPr>
          <w:rFonts w:ascii="Times New Roman"/>
          <w:b w:val="false"/>
          <w:i w:val="false"/>
          <w:color w:val="000000"/>
          <w:sz w:val="28"/>
        </w:rPr>
        <w:t>
      Нәтижесінде орташа өмір сүру ұзақтығы ұлғаяды, аурулардың ауыртпалығы мен мінез-құлықтық қауіп факторлары төмендейді.</w:t>
      </w:r>
    </w:p>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2) Денсаулық сақтауды басқару тиімділігінің жеткіліксіздігі</w:t>
      </w:r>
      <w:r>
        <w:br/>
      </w:r>
      <w:r>
        <w:rPr>
          <w:rFonts w:ascii="Times New Roman"/>
          <w:b w:val="false"/>
          <w:i w:val="false"/>
          <w:color w:val="000000"/>
          <w:sz w:val="28"/>
        </w:rPr>
        <w:t>
      Денсаулық сақтауға арналған мемлекеттік шығыстардың ұлғаюына қарамастан (2003 жылғы 89,9 млрд. теңгеден 2009 жылғы 467,0 млрд. теңгеге дейін) ІЖӨ деңгейі - 2009 жылғы 2,7% денсаулық сақтау ісін тұрақты дамыту үшін жеткіліксіз болып отыр (ДДҰ мәліметі бойынша ІЖӨ-ден кемінде 5%). Соңғы жылдарда жан басына шаққандағы денсаулық сақтау шығыстары белгілі өсімге ие: 2003 жылғы 6026 теңгеден 2008 жылы 29 584 теңгеге дейін, сонымен бірге, бұл Ресей, Беларусь, Балтық елдері сияқты бұрынғы кеңес одағы елдеріндегі орташа шығыстан аз. Жағдай өңірлер бойынша ресурстарды тепе-тең бөлмеуге байланысты қиындауда, осылайша 2008 жылы бір тұрғынға есептелген ТМККК-не арналған шығыстарды бөлу 9302 теңгеден 19411 теңгеге дейін құрайды. Жыл сайын ұлғайтуға қарамастан (2003 жылғы 64,8 млрд.теңгеден 2008 жылғы 227,9 млрд. теңгеге дейін) ТМККК қаржылдандыру сондай-ақ қосымша шығыстарды қажет етеді. Бағалау деректері бойынша нормативтердің шегінде қамтамасыз етілмеген көлем 114,0 млрд. теңгеден аса құрайды.</w:t>
      </w:r>
      <w:r>
        <w:br/>
      </w:r>
      <w:r>
        <w:rPr>
          <w:rFonts w:ascii="Times New Roman"/>
          <w:b w:val="false"/>
          <w:i w:val="false"/>
          <w:color w:val="000000"/>
          <w:sz w:val="28"/>
        </w:rPr>
        <w:t>
      Қаржыландырудың (қор ұстау, тарификатор, екі компонентті жан басына шаққандағы норматив, клиникалық шығын топтары тиімді тетіктерін жеткіліксіз пайдалану, негізгі қорларды жаңартуды қоспайтын қолданыстағы тариф құру жүйесі), мемлекеттік денсаулық сақтау ұйымдарының нашар дербестігі және білікті менеджерлердің жоқтығы медициналық қызметтерді қамтамасыз етушілердің бәсекелестіктерін дамытуды тежейді. Медицина қызметкерлеріне еңбек ақы төлеу деңгейі өте-мөте төмен күйінде қалып отыр, бұл ұсынылатын қызметтің сапасынан байқалады. Осы проблемаларды шешу үшін денсаулық сақтауға арналған шығыстар ТМККК-не өңірлер аралық шығыстардың айырмашылығын кезең-кезеңмен азайта отырып ұлғаятын болады. 2009 жылы ТМККК-ні қаржыландыруды орташа республикалық деңгейіне кезең-кезеңмен жеткізу үшін Алматы, Қызылорда, Жамбыл және Оңтүстік Қазақстан облыстарына республикалық бюджеттен ағымдағы нысаналы трансферттермен 5,4 млрд.теңге бөлінген.</w:t>
      </w:r>
      <w:r>
        <w:br/>
      </w:r>
      <w:r>
        <w:rPr>
          <w:rFonts w:ascii="Times New Roman"/>
          <w:b w:val="false"/>
          <w:i w:val="false"/>
          <w:color w:val="000000"/>
          <w:sz w:val="28"/>
        </w:rPr>
        <w:t>
      Өңірлік денсаулық сақтау әлеуетін дамыту үшін экономикалық преференциялар жүйелері мен өңірлер үшін стимулдар (трансферттік саясат) енгізілетін болады. ТМККК қызметіне тариф құру жүйесі жетілдірілетін болады, тарифке амортизациялық аударымдарды енгізу мәселесі анықталады, негізгі қорларды пайдаланудың тиімділігі артатын болады, мемлекеттік денсаулық сақтау ұйымдарына басқару шешімдерін қабылдауда үлкен дербестік берілетін болады.</w:t>
      </w:r>
      <w:r>
        <w:br/>
      </w:r>
      <w:r>
        <w:rPr>
          <w:rFonts w:ascii="Times New Roman"/>
          <w:b w:val="false"/>
          <w:i w:val="false"/>
          <w:color w:val="000000"/>
          <w:sz w:val="28"/>
        </w:rPr>
        <w:t>
      Бұдан басқа, денсаулық сақтау саласындағы басқару ұйымдарын құру, мемлекеттік медициналық ұйымдарды басқаруға жеке компанияларды тарту жоспарлануда, қазіргі заманғы басқару технологиялары енгізілетін болады. Денсаулық сақтау саласындағы менеджментті жақсарту мақсатында денсаулық сақтау менеджерлерін даярлаудың жаңа жүйесі (Ұлттық медициналық холдинг пен Еуразия Ұлттық Университетінің базасында МВА бағдарламасы) әзірленіп, енгізілетін болады.</w:t>
      </w:r>
      <w:r>
        <w:br/>
      </w:r>
      <w:r>
        <w:rPr>
          <w:rFonts w:ascii="Times New Roman"/>
          <w:b w:val="false"/>
          <w:i w:val="false"/>
          <w:color w:val="000000"/>
          <w:sz w:val="28"/>
        </w:rPr>
        <w:t>
      2009 жылы Ана мен бала ұлттық ғылыми орталығы VAMED атты австриялық компанияға сенімгерлік басқаруға берілді. Аталған басқару тәжірибесі Холдингтің еншілес ұйымдарына таратылатын болады.</w:t>
      </w:r>
      <w:r>
        <w:br/>
      </w:r>
      <w:r>
        <w:rPr>
          <w:rFonts w:ascii="Times New Roman"/>
          <w:b w:val="false"/>
          <w:i w:val="false"/>
          <w:color w:val="000000"/>
          <w:sz w:val="28"/>
        </w:rPr>
        <w:t>
      Денсаулық сақтау саласындағы саясатты іске асырудың тиісті тетіктерінің болмауы және денсаулық сақтауды қаржыландырудың жетілдірілмеуі басқару тиімділігінің жеткіліксіздігінен болып отыр. Қазіргі таңда денсаулық сақтау саласындағы саясатты іске асыруды көбінесе мемлекеттік денсаулық сақтау бюджетінің қаражатын 60%-дан астамын әкімшілдіретін жергілікті атқарушы органдар жүзеге асырады. Денсаулық сақтау басқармаларының басшылары министрліктермен келіспей тағайындалады, бұл бюджетті ұтымды жоспарлаудың бірыңғай саясатын іске асыру. Денсаулық сақтау басқармаларының басшылары Министрліктің келісімінсіз тағайындалады, бұл бюджетті жоспарлаудың бірыңғай ұтымды саясатын іске асыру кезінде іс-қимылдың келісімділігін қиындата түседі. Бұл жағдай нормативтік құқықтық базалардың жетілмеуінен қиындай түседі. Осы проблемаларды шешу үшін Қазақстан Республикасының Президенті 2009 жылғы 18 қыркүйекте қол қойған «Халық денсаулығы және денсаулық сақтау жүйесі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жобасы әзірленген болатын. Кодексті іске асыру үшін халықаралық құқық нормаларымен үйлескен денсаулық сақтау стандарттары, нормативтер мен өзге де заңға тәуелді актілер жиынтығы әзірленеді. Сондай-ақ заңмен Министрлікке фармацевтикалық және медициналық өнеркәсіпті мемлекеттік реттеу жөніндегі өкілеттік бекітілетін болады. 2009 жылы өңірлердің әкімдерімен ағымдағы нысаналы трансферттер нәтижелері және дамытуға арналған нысаналы трансферттер бойынша келісімдер жасалды.</w:t>
      </w:r>
      <w:r>
        <w:br/>
      </w:r>
      <w:r>
        <w:rPr>
          <w:rFonts w:ascii="Times New Roman"/>
          <w:b w:val="false"/>
          <w:i w:val="false"/>
          <w:color w:val="000000"/>
          <w:sz w:val="28"/>
        </w:rPr>
        <w:t>
      Денсаулық сақтау саласын басқарудың тиімділігін арттыру мақсатында пациенттің дәрігерді және медициналық ұйымды еркін таңдау қағидатына, бәсекелестік орта құру мен медициналық қызмет көрсету үдерісінің айқындығына негізделген Қазақстан Республикасының бірыңғай ұлттық денсаулық сақтау жүйесі құрылатын болады. Бұл үшін 2010 жылдан бастап, денсаулық сақтау жүйесіне кезең-кезеңімен, денсаулық сақтау саласындағы осы күнгі бюджеттік модель негізінде ТМККК медициналық қызметтерін Орталықтандырылған мемлекеттік сатып алушысы енгізілетін болады. ТМККК қаржыландыруды жетілдіру мақсатында өңірлер бойынша ТМККК-ні жан басына шағып қаржыландырудың бірыңғай көлемдері айқындалатын болады. Денсаулық сақтау саласындағы бюджеттерді бағдарламалық шоғырландыру жүзеге асырылады. ТМККК-ні жетілдіріп, оны нақтылау және оңтайландыру (объективті өлшемдер негізінде) және БМСК көледерін кеңейту жағына қарай медициналық көмек көрсетудің деңгейлері арасында қаржыландыруды қайта бөлу және мамандандырылған көмек көлемдерін оңтайландыру жолымен жүзеге асырылатын болады.</w:t>
      </w:r>
      <w:r>
        <w:br/>
      </w:r>
      <w:r>
        <w:rPr>
          <w:rFonts w:ascii="Times New Roman"/>
          <w:b w:val="false"/>
          <w:i w:val="false"/>
          <w:color w:val="000000"/>
          <w:sz w:val="28"/>
        </w:rPr>
        <w:t>
      Бұдан басқа, көмекші ұрпақты болу әдісі және технологиялар бойынша қызметтерді қосу бөлігінде тегін медициналық көмектің кепілді көлемінің тізбесін кеңейту жоспарлануда.</w:t>
      </w:r>
      <w:r>
        <w:br/>
      </w:r>
      <w:r>
        <w:rPr>
          <w:rFonts w:ascii="Times New Roman"/>
          <w:b w:val="false"/>
          <w:i w:val="false"/>
          <w:color w:val="000000"/>
          <w:sz w:val="28"/>
        </w:rPr>
        <w:t>
      Денсаулық сақтау саласындағы бәсекелестік пен жеке секторды дамыту мақсатында мемлекеттік-жеке меншік әріптестік (Дүниежүзілік банк қаржыландыратын бірлескен жоба шеңберінде), объектілерді, мүліктерді, жабдықтарды жалға беру, жеке компанияларды сенімді басқару кеңінен пайдаланылатын болады. Ынталандыратын тарифтік саясат енгізілді. Әкімшілік кедергілер жойылатын болады, корпоративтік медициналық ұйымдар мен қызметтерге қолдау көрсетіліп, ынталандырылатын болады.</w:t>
      </w:r>
      <w:r>
        <w:br/>
      </w:r>
      <w:r>
        <w:rPr>
          <w:rFonts w:ascii="Times New Roman"/>
          <w:b w:val="false"/>
          <w:i w:val="false"/>
          <w:color w:val="000000"/>
          <w:sz w:val="28"/>
        </w:rPr>
        <w:t>
      Сонымен қатар қазіргі уақытта денсаулық сақтау саласындағы орындаушылық және қаржылық тәртіп бұзушылық орын алған. Бұл проблеманы шешу үшін 2009 жылы көрсетілген бұзушылықтарға жол бермеу бойынша сыбайлас жемқорлыққа қарсы, профилактикалық іс-шаралар кешені әзірленді, ол Денсаулық сақтау министрлігінде ғана емес, денсаулық сақтауды басқарудың жергілікті органдарының құрылымында да штат саны лимиті шегінде ішкі аудит қызметін құруды қамтитын болады.</w:t>
      </w:r>
      <w:r>
        <w:br/>
      </w:r>
      <w:r>
        <w:rPr>
          <w:rFonts w:ascii="Times New Roman"/>
          <w:b w:val="false"/>
          <w:i w:val="false"/>
          <w:color w:val="000000"/>
          <w:sz w:val="28"/>
        </w:rPr>
        <w:t>
      БМСК қызметінің жеткіліксіз тиімділігі, ауруханалық сектор қызметінің жеткіліксіздігі, денсаулық сақтауды ақпараттандыру деңгейінің төмендігі саланың инфрақұрылым тиімділігінің аздығын айқындайды.</w:t>
      </w:r>
      <w:r>
        <w:br/>
      </w:r>
      <w:r>
        <w:rPr>
          <w:rFonts w:ascii="Times New Roman"/>
          <w:b w:val="false"/>
          <w:i w:val="false"/>
          <w:color w:val="000000"/>
          <w:sz w:val="28"/>
        </w:rPr>
        <w:t>
      Қазіргі таңда денсаулық сақтау желісі 979 ауруханалық және 3155 амбулаториялық-емханалық ұйымдардан (оның ішінде 2265 БМСК ұйымдар) тұрады. Ауруханалық төсектердің саны 2003 жылғы 101 168-ден 2008 жылғы 105 398-ге дейін ұлғайды. Жыл сайын шамамен елдің 18% халқы стационарларға емделуге жатқызылады, оның сараптамалық бағалау бойынша 30%-ға дейінгі сырқаттар стационарлық емдеуді қажет етеді; жедел медициналық жәрдемді (2004 жылғы 4 559 298-дан 2008 жылғы 4 978 393-ке дейін), оның ішінде нәтижесіз және негізсіз шақырулар саны ұлғаюда. Бұл жағдайды жақсарту үшін ауруханаларды нормалау және типтеу жолымен ауруханалық секторды қайта құрылымдау жүргізілетін болады. «100 мектеп пен 100 аурухана салу» жобасы шеңберінде салынып жатқан жаңа денсаулық сақтау объектілері іске қосу қолда бар төсек орнын ұтымды етуге мүмкіндік береді. Болашақ моделдің негізін көп профильді ауруханалар қалайды. Одан басқа, Астана қаласында өңірде жоғары мамандандырылған көмек көрсету үшін ғылыми, практикалық база, медицина кадрларын даярлау және қайта даярлау орталығы болатын Ұлттық медициналық холдинг дамитын болады. Мыналардың есебінен бастапқы буынды нығайту жүргізілетін болады: жалпы практика дәрігерлерін даярлау, сондай-ақ амбулаториялық-емханалық ұйымдардағы шұғыл көмекке мұқтаж емделушілердің мекен жайын өзгерте отырып, жедел медициналық жәрдемді қайта құру.</w:t>
      </w:r>
      <w:r>
        <w:br/>
      </w:r>
      <w:r>
        <w:rPr>
          <w:rFonts w:ascii="Times New Roman"/>
          <w:b w:val="false"/>
          <w:i w:val="false"/>
          <w:color w:val="000000"/>
          <w:sz w:val="28"/>
        </w:rPr>
        <w:t>
      Денсаулық сақтау саласының инфрақұрылымын дамыту мақсатында Дүниежүзілік Банкінің «Технологияларды беру және Қазақстан Республикасының денсаулық сақтау секторында институционалдық реформа жүргізу» жобасы шеңберінде инвестициялық саясат жетілдірілетін болады, бірінші кезекте ауылдық жерлерде денсаулық сақтау инфрақұрылымын регламенттейтін ұлттық стандарттар әзірленеді. Қазақстан Республикасының негізгі (тірек) қалаларында университет клиникаларын салу мен оларды дамытудың ұзақ мерзімді бағдарламасы әзірленеді. Халыққа шұғыл медициналық көмек көрсетудің жүйесі (Ұлттық медициналық холдинг базасында) жетілдіріледі.</w:t>
      </w:r>
      <w:r>
        <w:br/>
      </w:r>
      <w:r>
        <w:rPr>
          <w:rFonts w:ascii="Times New Roman"/>
          <w:b w:val="false"/>
          <w:i w:val="false"/>
          <w:color w:val="000000"/>
          <w:sz w:val="28"/>
        </w:rPr>
        <w:t>
      Денсаулық сақтаудағы ақпараттық-коммуникациялық инфрақұрылымның іс жүзінде толық болмауы, медицина қызметкелерінің арасындағы компьютерлік сауаттылық деңгейінің төмендігі, емдеу-алдын алу процесін автоматтандырудың жоқтығы, сондай-ақ денсаулық сақтауды ақпараттандыруды нормативтік-құқықтық реттеу саласындағы мәселелердің шешілмеуі денсаулық сақтаудағы ақпараттық технологиялардың даму проблемасын қиындата түседі. Бұл проблемаларды шешу үшін 2005 жылдан бастап пилоттық өңірлерде, кейіннен бүкіл елді қамтитын Денсаулық сақтаудың бірыңғай ақпараттық жүйесі (ДБАЖ) жүзеге асырылуда. 2004 жылдан бастап өңірлік телемедициналық желісі құрылды, ал 2009 жылдан бастап Министрлік алдыңғы қатарлы шетелдік клиникалармен телемедициналық консультациялар өткізу мүмкін болатын ұлттық телемедициналық желіге өңірлік телемедициналық желілерді, алдыңғы қатарлы республикалық клиникаларды біріктіруге кірісті. 2009 жылы ДБАЖ-ды енгізуді және дамытуды қамтамасыз ету және де өңірлік ақпараттық жүйелерді ықпалдастыру мақсатында Республикалық ақпараттық-талдау орталығы құрылды.</w:t>
      </w:r>
      <w:r>
        <w:br/>
      </w:r>
      <w:r>
        <w:rPr>
          <w:rFonts w:ascii="Times New Roman"/>
          <w:b w:val="false"/>
          <w:i w:val="false"/>
          <w:color w:val="000000"/>
          <w:sz w:val="28"/>
        </w:rPr>
        <w:t>
      Медициналық қызмет сапасы деңгейінің нашарлығы, дәрілік заттарға жеткіліксіз қолжетімділік пен сапа медициналық көмек сапасы деңгейінің нашарлығымен түсіндіріледі.</w:t>
      </w:r>
      <w:r>
        <w:br/>
      </w:r>
      <w:r>
        <w:rPr>
          <w:rFonts w:ascii="Times New Roman"/>
          <w:b w:val="false"/>
          <w:i w:val="false"/>
          <w:color w:val="000000"/>
          <w:sz w:val="28"/>
        </w:rPr>
        <w:t>
      2007 жылы</w:t>
      </w:r>
      <w:r>
        <w:rPr>
          <w:rFonts w:ascii="Times New Roman"/>
          <w:b w:val="false"/>
          <w:i w:val="false"/>
          <w:color w:val="000000"/>
          <w:vertAlign w:val="superscript"/>
        </w:rPr>
        <w:t>4</w:t>
      </w:r>
      <w:r>
        <w:rPr>
          <w:rFonts w:ascii="Times New Roman"/>
          <w:b w:val="false"/>
          <w:i w:val="false"/>
          <w:color w:val="000000"/>
          <w:sz w:val="28"/>
        </w:rPr>
        <w:t xml:space="preserve"> өткізілген халықтан кең көлемді сұхбат алу мәліметтері бойынша сұралғандардың тек 46,9%-ы ғана денсаулық сақтау ұйымдарындағы емдеу сапасының жақсарғандығын айтты. Сонымен бірге, емдеу нәтижесінде алынған, оның ішінде мүгедектікке және өлімге әкеліп соқтырған асқынуларға байланысты халық шағымдарының саны ұлғаюда. Жыл сайын шамамен 70% шағым негізді деп танылады. Дүниежүзілік тәжірибе медициналық қызметтің сапасын арттыру үшін мыналар қажет екендігін көрсетеді: білікті кадрларды тұрақты даярлау, медициналық көмекті стандарттау, денсаулық сақтау ұйымдарын аккредиттеу. Бұл мәселені шешу үшін аурулардың диагностикасы мен емдеуінің 300 кезеңдік хаттамасы әзірленіп, пайдаланылуда, стандарттар мен аккредиттеу тәртібі бекітілді, тәуелсіз сарапшылар сыртқы сараптама жүргізеді. Сапасыз медициналық көмек бойынша азаматтардың өтініштерін объективті қарау үшін қазіргі уақытта әртүрлі медициналық бейіндер бойынша 200-ден астам мамандар мен 14 қоғамдық бірлестіктер аккредиттелді.</w:t>
      </w:r>
      <w:r>
        <w:br/>
      </w:r>
      <w:r>
        <w:rPr>
          <w:rFonts w:ascii="Times New Roman"/>
          <w:b w:val="false"/>
          <w:i w:val="false"/>
          <w:color w:val="000000"/>
          <w:sz w:val="28"/>
        </w:rPr>
        <w:t>
      Республикада медициналық қызметтің сапасын арттыру мақсатында медициналық ұйымдардың деңгейінде (ішкі аудит) сапаны басқарудың ішкі жүйесі енгізілді. Клиникалық практиканың сапасын арттыру және медициналық технологияларды бағалау (дәлелді медицинаның қағидаттарын стандарттау, енгізу негізінде) енгізу, сервис және пациентке бағдарланған технологияларды дамыту жөніндегі жұмыс жалғасатын болады. Медициналық көмектің сапасының ішкі аудиті жетілдірілетін болады. Сапаны басқарудың қазіргі заманғы технологияларын енгізудің қисынды жалғасы денсаулық сақтау объектілерін акредиттеу болады. Бірінші кезеңде (2009 жылдан бастап) медициналық ұйымдарды аккредиттеу ұлттық стандарттардың негізінде, екінші кезеңінде (2016 жылдан бастап) халықаралық стандарттарды пайдалана отырып жүзеге асырылатын болады.</w:t>
      </w:r>
      <w:r>
        <w:br/>
      </w:r>
      <w:r>
        <w:rPr>
          <w:rFonts w:ascii="Times New Roman"/>
          <w:b w:val="false"/>
          <w:i w:val="false"/>
          <w:color w:val="000000"/>
          <w:sz w:val="28"/>
        </w:rPr>
        <w:t>
      Пациенттің қауіпсіздігі мен құқықтарын қорғауды қамтамасыз ету жүйесін жетілдіру жұмыстары жалғастырылуда: өңірлік денсаулық сақтауды басқару органдарының жанынан Пациенттердің құқықтарын қорғау жөніндегі қоғамдық комитеттер құрылады. Нормативтік құқықтық базаны жетілдіру жалғасуда, денсаулық сақтауды басқару органдарының қоғамдық ұйымдармен өзара іс-қимыл бағдарламалары іске асырылатын болады.</w:t>
      </w:r>
      <w:r>
        <w:br/>
      </w:r>
      <w:r>
        <w:rPr>
          <w:rFonts w:ascii="Times New Roman"/>
          <w:b w:val="false"/>
          <w:i w:val="false"/>
          <w:color w:val="000000"/>
          <w:sz w:val="28"/>
        </w:rPr>
        <w:t>
      Соңғы үш жылда қазақстандық дәрілік заттар нарығының көлемі шамамен 2 есе ұлғайды және 125 млрд. теңгені құрады. Осыған қарамастан, дәрілік заттарға қолжетімділік пен сапасы проблема күйінде қалып отыр. Қазіргі таңда дәрілік заттарға арналған бағаның тұрақты өсуі (20% дейін), облыстардың арасында жекелеген препараттарға арналған халықаралық орташа бағалардың артуы және дәрілік заттарға бағалардың жоғары қойылуы (30-50%-ға) байқалуда. Ауылдық жерлердегі фармацевтикалық қызмет объектілерінің желісі нашар дамыған, одан басқа, ТМККК көрсету үшін дәрілік заттарды сатып алу жүйесі орталықсыздандырылған және халық пен денсаулық сақтау ұйымдарын дәрілік заттармен жедел және үздіксіз қамтамасыз етуге мүмкіндік бермейді. Халықты дәрі-дәрмекпен қамтамасыз етуді жақсарту мақсатында 2009 жылғы 1 шілдеден бастап ТМККК-нің шеңберінде дәрілік заттар дистрибуциясының бірыңғай жүйесі енгізілді.</w:t>
      </w:r>
      <w:r>
        <w:br/>
      </w:r>
      <w:r>
        <w:rPr>
          <w:rFonts w:ascii="Times New Roman"/>
          <w:b w:val="false"/>
          <w:i w:val="false"/>
          <w:color w:val="000000"/>
          <w:sz w:val="28"/>
        </w:rPr>
        <w:t>
      Дәрілік заттармен қамтамасыз етудің жаңа моделін және фармация саласында мемлекеттік стандарттарды енгізу бойынша Мемлекет Басшысының берген тапсырмаларын іске асыру мақсатында сатып алуды өткізу кезінде Денсаулық сақтау министрлігінің басым міндеттері барынша айқындық, отандық өндірушілерді қолдау және бюджеттік қаражаттарды үнемдеуге қол жеткізу болып табылады. Тегін медициналық көмектің кепілдік берілген көлемінің шеңберінде дәрілік заттар дистрибуциясының бірыңғай жүйесі мен мемлекеттік реттеу одан ары дамиды.</w:t>
      </w:r>
      <w:r>
        <w:br/>
      </w:r>
      <w:r>
        <w:rPr>
          <w:rFonts w:ascii="Times New Roman"/>
          <w:b w:val="false"/>
          <w:i w:val="false"/>
          <w:color w:val="000000"/>
          <w:sz w:val="28"/>
        </w:rPr>
        <w:t>
      Барлық денсаулық сақтау ұйымдарында Қазақстан Республикасының дәрілік заттардың формулярлық жүйесі енгізілді. Дүниежүзілік банктің жобасын іске асыру шеңберінде халықты дәрі-дәрмекпен қамтамасыз ету жүйесін, дәрілік заттардың сапасын қамтамасыз ету жүйесін жетілдіру, дәрілік затарды тіркеу мәселесін, халықаралық стандарттарды фармацевтика саласына енгізу мәселелерін, бағаны реттеу мәселелерін шешу және т.б. жоспарланып отыр.</w:t>
      </w:r>
      <w:r>
        <w:br/>
      </w:r>
      <w:r>
        <w:rPr>
          <w:rFonts w:ascii="Times New Roman"/>
          <w:b w:val="false"/>
          <w:i w:val="false"/>
          <w:color w:val="000000"/>
          <w:sz w:val="28"/>
        </w:rPr>
        <w:t>
      Жоспарланып отрыған шаралар бүкіл халықтың сапалы дәрілік заттарға тең қолжетімділігін, қаржыларды тиімді пайдалануды және дәрілік заттарға арналған бағаның жыл сайын өсуін төмендетуді қамтамасыз етеді, ТМККК шеңберінде сатып алынатын дәрілік заттардың көлемі мен тізбесін кеңейтеді және отандық фармацевтикалық өнеркәсіптің дамуы үшін жағдай жасайды.</w:t>
      </w:r>
    </w:p>
    <w:bookmarkEnd w:id="7"/>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      3) Кадр ресурстары мен медицина ғылымын дамыту жүйесінің жетілмеуі.</w:t>
      </w:r>
      <w:r>
        <w:br/>
      </w:r>
      <w:r>
        <w:rPr>
          <w:rFonts w:ascii="Times New Roman"/>
          <w:b w:val="false"/>
          <w:i w:val="false"/>
          <w:color w:val="000000"/>
          <w:sz w:val="28"/>
        </w:rPr>
        <w:t>
      Медицина кадрларының тапшылығы, кәсіби даярлық сапасының нашарлығы және үздіксіз кәсіби білім жүйесінің жоқтығы кадр ресурстарын басқару жүйесінің жетілмегенін көрсетеді. Бұл сондай-ақ, отандық ғылыми зерттеулердің халықаралық талаптарға сәйкес еместігі болып табылады, бұл денсаулық сақтау саласындағы ғылыми зерттеулердің бәсекеге қабілетсіздігін білдіреді.</w:t>
      </w:r>
      <w:r>
        <w:br/>
      </w:r>
      <w:r>
        <w:rPr>
          <w:rFonts w:ascii="Times New Roman"/>
          <w:b w:val="false"/>
          <w:i w:val="false"/>
          <w:color w:val="000000"/>
          <w:sz w:val="28"/>
        </w:rPr>
        <w:t>
      Жыл сайын кадр тапшылығы проблемасы өсуде. Халықтың барлық мамандықтар бойынша дәрігер кадрлармен қамтамасыз етілуінің ұлғаюына қарамастан (10 000 адамға шаққанда 2003 жылғы 36,5-тен 2008 жылғы 37,4-ға дейін), практикалық бейін дәрігерлерімен қамтамасыз ету бірнеше жылдар бойы іс жүзінде бір деңгейде қалып отыр. Медициналық ұйымдарды дәрігерлермен (2004 жылғы 96,2%-дан 2008 жылғы 92,8%-ға дейін) және орта медицина қызметкерлерімен (98,3-тен 97,2-ге дейін) толықтыру төмендеуде. Ауылдық өңірлерде бұл көрсеткіш тым нашар.</w:t>
      </w:r>
      <w:r>
        <w:br/>
      </w:r>
      <w:r>
        <w:rPr>
          <w:rFonts w:ascii="Times New Roman"/>
          <w:b w:val="false"/>
          <w:i w:val="false"/>
          <w:color w:val="000000"/>
          <w:sz w:val="28"/>
        </w:rPr>
        <w:t>
      Дәрігер кадрладың «қартаю» үрдісі байқалып отыр: 50 жастан асқан адамдар саны 2009 жылы 28,2%-ды құрайды (2006 жылы 27% болған). 25 жылдан астам өтілі бар мамандардың үлес салмағы ұлғаюда, бұл жас кадрлардың келуінің азайғанын айғақтап отыр. Қазіргі ахуал кадр ресурстарын дамыту тұжырымдамасының болмауынан шиеленісе түсуде.</w:t>
      </w:r>
      <w:r>
        <w:br/>
      </w:r>
      <w:r>
        <w:rPr>
          <w:rFonts w:ascii="Times New Roman"/>
          <w:b w:val="false"/>
          <w:i w:val="false"/>
          <w:color w:val="000000"/>
          <w:sz w:val="28"/>
        </w:rPr>
        <w:t>
      Одним из приоритетных направлений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от 6 марта 2009 года "Через кризис к обновлению и развитию" является переподготовка кадров. В условиях кризиса ожидается, что наряду с дефицитом медицинских кадров наступит спрос на рабочие места в организациях здравоохранения. Ожидаемый приток медицинских кадров составляет 1 601 врача и 2 378 средних медицинских работников.</w:t>
      </w:r>
      <w:r>
        <w:br/>
      </w:r>
      <w:r>
        <w:rPr>
          <w:rFonts w:ascii="Times New Roman"/>
          <w:b w:val="false"/>
          <w:i w:val="false"/>
          <w:color w:val="000000"/>
          <w:sz w:val="28"/>
        </w:rPr>
        <w:t>
      Қазіргі таңда медициналық жоғары оқу орындары студенттерді іс жүзінде даярлау үшін жеткілікті базасы жоқ - алты мемлекеттік медициналық жоғары оқу орындарының тек екеуінде ғана жеке клиникалары бар. Бұл нәтижесінде нашар теориялық даярлықпен оқу бітірушілерде жалпы кәсіби және жалпы дағдылары мен іскерлігінің қажетті жиынтығының жоқтығына әкеп соғады.</w:t>
      </w:r>
      <w:r>
        <w:br/>
      </w:r>
      <w:r>
        <w:rPr>
          <w:rFonts w:ascii="Times New Roman"/>
          <w:b w:val="false"/>
          <w:i w:val="false"/>
          <w:color w:val="000000"/>
          <w:sz w:val="28"/>
        </w:rPr>
        <w:t>
      Оқу бітірушілердің клиникалық даярлығының сапасын арттыру үшін 2012 жылдан бастап 4 медициналық жоғары оқу орны үшін университеттік клиникаларды салу басталады, оқу-клиникалық жабдықтарды сатып алу жалғасады. Медициналық ЖОО-ға қабылдау ұлғаятын болады, жоғары және жоғары оқу орнынан кейінгі білімі бар оқу бітірушілердің саны өседі, үздіксіз кәсіби даму жүйесі енгізілетін болады.</w:t>
      </w:r>
      <w:r>
        <w:br/>
      </w:r>
      <w:r>
        <w:rPr>
          <w:rFonts w:ascii="Times New Roman"/>
          <w:b w:val="false"/>
          <w:i w:val="false"/>
          <w:color w:val="000000"/>
          <w:sz w:val="28"/>
        </w:rPr>
        <w:t>
      Денсаулық сақтау саласының кадр ресурстарын дамыту мақсатында денсаулық сақтау жүйесіндегі кадр ресурстарын болжаудың, жоспарлаудың және басқарудың сапалы бағдарламасы әзірленетін болады, кадр әлеуетін пайдаланудың тиімділігі, кейбір медициналық қызметтерді орындау үшін медициналық білімі жоқ қызметкерлерді жүйелі тарту көбейеді.</w:t>
      </w:r>
      <w:r>
        <w:br/>
      </w:r>
      <w:r>
        <w:rPr>
          <w:rFonts w:ascii="Times New Roman"/>
          <w:b w:val="false"/>
          <w:i w:val="false"/>
          <w:color w:val="000000"/>
          <w:sz w:val="28"/>
        </w:rPr>
        <w:t>
      Келісім-шарт негізінде денсаулық сақтау мамандарын даярлауға, соның ішінде жеке инвестициялар және демеушілік қаражатты тарту жолымен жергілікті атқару органдарының мақсатты тапсырыстарын қалыптастыра отырып, салаға, әсіресе ауылға кадрларды бекіту жүйесі құрылатын болады.</w:t>
      </w:r>
      <w:r>
        <w:br/>
      </w:r>
      <w:r>
        <w:rPr>
          <w:rFonts w:ascii="Times New Roman"/>
          <w:b w:val="false"/>
          <w:i w:val="false"/>
          <w:color w:val="000000"/>
          <w:sz w:val="28"/>
        </w:rPr>
        <w:t>
      Медицина ғылымы саласы халықаралық стандарттардан айтарлықтай артта қалып отыр: сондай-ақ, соңғы жылдары жоғары білікті мамандардың кетуі байқалады: егер 2003 жылы ғылыми-педагогикалық қызметкерлердің саны 3 824-ті құраса, 2006 жылы - 3 693-ті құрады. Одан басқа басқару жүйесі мен ғылымды қаржыландыру тетіктері тиімсіз, бұл ретте дәлелді медицина принциптері пайдаланылмайды, ғылыми зерттеулерді этикалық бағалау институты дамымаған. Ғылыми жұмыста онсыз зерттеу нәтижесі дүние жүзінде танылмайтын тиісті халықаралық стандарттар қолданылмайды. Соның салдарынан ғылыми зерттеулердің нәтижелері практикада талап етілмейді, халықаралық рецензияланатын журналдарда жарияланбайды, яғни бәсекеге қабілетсіз. Ғылыми ұйымдардың басқару принциптерінен түпкілікті нәтижеге бағдарланған ғылыми зерттеуді басқару принциптеріне өту, тиісті ғылыми практиканың халықаралық стандарттарын енгізу, дәлелді медицина орталықтарын құру, ғылыми зерттеулер менеджменті бойынша ғылыми кадрларды даярлау, тиісті инфрақұрылым құру осы проблеманың шешімі болып табылады.</w:t>
      </w:r>
      <w:r>
        <w:br/>
      </w:r>
      <w:r>
        <w:rPr>
          <w:rFonts w:ascii="Times New Roman"/>
          <w:b w:val="false"/>
          <w:i w:val="false"/>
          <w:color w:val="000000"/>
          <w:sz w:val="28"/>
        </w:rPr>
        <w:t>
      Жүргізілген талдау мен анықталған проблемалардың негізінде Қазақстан Республикасы Денсаулық сақтау министрлігі қызметтің бағыттарын белгіледі.</w:t>
      </w:r>
    </w:p>
    <w:bookmarkEnd w:id="8"/>
    <w:p>
      <w:pPr>
        <w:spacing w:after="0"/>
        <w:ind w:left="0"/>
        <w:jc w:val="both"/>
      </w:pP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The Global Competitiveness Report 2008-2009 (World Economic Forum, 2008)</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The Global Competitiveness Report 2008-2009 (World Economic Forum, 2008)</w:t>
      </w:r>
      <w:r>
        <w:br/>
      </w:r>
      <w:r>
        <w:rPr>
          <w:rFonts w:ascii="Times New Roman"/>
          <w:b w:val="false"/>
          <w:i w:val="false"/>
          <w:color w:val="000000"/>
          <w:sz w:val="28"/>
        </w:rPr>
        <w:t>
</w:t>
      </w:r>
      <w:r>
        <w:rPr>
          <w:rFonts w:ascii="Times New Roman"/>
          <w:b w:val="false"/>
          <w:i w:val="false"/>
          <w:color w:val="000000"/>
          <w:vertAlign w:val="superscript"/>
        </w:rPr>
        <w:t>      3</w:t>
      </w:r>
      <w:r>
        <w:rPr>
          <w:rFonts w:ascii="Times New Roman"/>
          <w:b w:val="false"/>
          <w:i w:val="false"/>
          <w:color w:val="000000"/>
          <w:sz w:val="28"/>
        </w:rPr>
        <w:t xml:space="preserve"> Мұнда және одан әрі мәтін бойынша сырқаттанушылық көрсеткіші 100 000 адамға</w:t>
      </w:r>
      <w:r>
        <w:br/>
      </w:r>
      <w:r>
        <w:rPr>
          <w:rFonts w:ascii="Times New Roman"/>
          <w:b w:val="false"/>
          <w:i w:val="false"/>
          <w:color w:val="000000"/>
          <w:sz w:val="28"/>
        </w:rPr>
        <w:t>
</w:t>
      </w:r>
      <w:r>
        <w:rPr>
          <w:rFonts w:ascii="Times New Roman"/>
          <w:b w:val="false"/>
          <w:i w:val="false"/>
          <w:color w:val="000000"/>
          <w:vertAlign w:val="superscript"/>
        </w:rPr>
        <w:t>      4</w:t>
      </w:r>
      <w:r>
        <w:rPr>
          <w:rFonts w:ascii="Times New Roman"/>
          <w:b w:val="false"/>
          <w:i w:val="false"/>
          <w:color w:val="000000"/>
          <w:sz w:val="28"/>
        </w:rPr>
        <w:t xml:space="preserve"> Халықтың денсаулық сақтау қызметі туралы ой-пікірі (ҚР ДСМ социологиялық зерттеуі, 2007 ж.)</w:t>
      </w:r>
    </w:p>
    <w:bookmarkStart w:name="z98" w:id="9"/>
    <w:p>
      <w:pPr>
        <w:spacing w:after="0"/>
        <w:ind w:left="0"/>
        <w:jc w:val="left"/>
      </w:pPr>
      <w:r>
        <w:rPr>
          <w:rFonts w:ascii="Times New Roman"/>
          <w:b/>
          <w:i w:val="false"/>
          <w:color w:val="000000"/>
        </w:rPr>
        <w:t xml:space="preserve"> 
3. Қазақстан Республикасы Денсаулық сақтау министрлігі</w:t>
      </w:r>
      <w:r>
        <w:br/>
      </w:r>
      <w:r>
        <w:rPr>
          <w:rFonts w:ascii="Times New Roman"/>
          <w:b/>
          <w:i w:val="false"/>
          <w:color w:val="000000"/>
        </w:rPr>
        <w:t>
қызметінің стратегиялық бағыттары, мақсаттары мен міндеттері</w:t>
      </w:r>
    </w:p>
    <w:bookmarkEnd w:id="9"/>
    <w:bookmarkStart w:name="z99" w:id="10"/>
    <w:p>
      <w:pPr>
        <w:spacing w:after="0"/>
        <w:ind w:left="0"/>
        <w:jc w:val="both"/>
      </w:pPr>
      <w:r>
        <w:rPr>
          <w:rFonts w:ascii="Times New Roman"/>
          <w:b w:val="false"/>
          <w:i w:val="false"/>
          <w:color w:val="000000"/>
          <w:sz w:val="28"/>
        </w:rPr>
        <w:t>
      1. Азаматтардың денсаулығын нығайту</w:t>
      </w:r>
      <w:r>
        <w:br/>
      </w:r>
      <w:r>
        <w:rPr>
          <w:rFonts w:ascii="Times New Roman"/>
          <w:b w:val="false"/>
          <w:i w:val="false"/>
          <w:color w:val="000000"/>
          <w:sz w:val="28"/>
        </w:rPr>
        <w:t>
</w:t>
      </w:r>
      <w:r>
        <w:rPr>
          <w:rFonts w:ascii="Times New Roman"/>
          <w:b w:val="false"/>
          <w:i w:val="false"/>
          <w:color w:val="000000"/>
          <w:sz w:val="28"/>
        </w:rPr>
        <w:t>
      2. Денсаулық сақтау жүйесін басқарудың тиімділігін арттыру</w:t>
      </w:r>
      <w:r>
        <w:br/>
      </w:r>
      <w:r>
        <w:rPr>
          <w:rFonts w:ascii="Times New Roman"/>
          <w:b w:val="false"/>
          <w:i w:val="false"/>
          <w:color w:val="000000"/>
          <w:sz w:val="28"/>
        </w:rPr>
        <w:t>
</w:t>
      </w:r>
      <w:r>
        <w:rPr>
          <w:rFonts w:ascii="Times New Roman"/>
          <w:b w:val="false"/>
          <w:i w:val="false"/>
          <w:color w:val="000000"/>
          <w:sz w:val="28"/>
        </w:rPr>
        <w:t xml:space="preserve">
      3. Кадр ресурстарын және медицина ғылымын дамыту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4"/>
        <w:gridCol w:w="1725"/>
        <w:gridCol w:w="870"/>
        <w:gridCol w:w="1025"/>
        <w:gridCol w:w="1025"/>
        <w:gridCol w:w="1025"/>
        <w:gridCol w:w="1025"/>
        <w:gridCol w:w="1025"/>
        <w:gridCol w:w="1026"/>
      </w:tblGrid>
      <w:tr>
        <w:trPr>
          <w:trHeight w:val="30" w:hRule="atLeast"/>
        </w:trPr>
        <w:tc>
          <w:tcPr>
            <w:tcW w:w="5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Стратегиялық бағыт. Азаматтардың денсаулығын нығайту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мақсат. Ана мен бала денсаулығын сақтау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өлімін 31,0 - 38,0 деңгейінде ұстау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100 мың нәрістерге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31,0-38,0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Сәбилер өлімін тұрақтандыру және азайту* ДДҰ ұсынған 2008 жылы енгізілген тірі және өлі туу өлшемдерін ескере отырып</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тірі туғандарға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 міндет. Әйелдердің денсаулығын нығайту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бездерінің және жатыр мойны обырын ерте сатыларда (І-ІІ) анықтауды ұлғайту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76,3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76,5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76,7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77,3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77,5</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Аборттар санын азайту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ұрпақты болу жасындағы 1 000 әйелге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 міндет. Балалардың денсаулығын нығайту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емшек сүтімен қоректенетін 6 айға дейінгі балалардың үлесін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дейінгі балалардың өлім-жітімін азайту * (ДДҰ ұсынған тірі және өлі туу өлшемдерін ескере отырып)</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тірі туғандарға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бәсекеге қабілеттіліктің көрсеткіштері:</w:t>
            </w:r>
            <w:r>
              <w:br/>
            </w:r>
            <w:r>
              <w:rPr>
                <w:rFonts w:ascii="Times New Roman"/>
                <w:b w:val="false"/>
                <w:i w:val="false"/>
                <w:color w:val="000000"/>
                <w:sz w:val="20"/>
              </w:rPr>
              <w:t>
</w:t>
            </w:r>
            <w:r>
              <w:rPr>
                <w:rFonts w:ascii="Times New Roman"/>
                <w:b w:val="false"/>
                <w:i w:val="false"/>
                <w:color w:val="000000"/>
                <w:sz w:val="20"/>
              </w:rPr>
              <w:t>Балалар өлім-жітімі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мақсат. Әлеуметтік елеулі аурулардың ауыртпалығын азайту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өлім-жітімді азайту*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адамға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 міндет. Жүрек-қантамыр жүйесінің аурулары кезінде медициналық көмекке және дәрілік заттарға қол жеткізуді қамтамасыз ету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ишемиялық ауруынан болған өлім-жітімді азайту*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адамға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 міндет. Онкологиялық ауруларды ерте анықтау және уақтылы емдеу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көп жыл катерлі ісікпен ауыратын сырқаттардың үлес салмағының ұлғаюы*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ісіктерді ерте сатыларда (І-ІІ) анықтауды ұлғайту (%, орташа республикалық көрсеткіш)*</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 міндет. Фтизиатриялық көмекті жетілдіру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сырқаттанушылық көрсеткішін төмендету*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адамға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Алғаш рет анықталған туберкулезбен ауыратын науқастардың арасында емделгендердің үлес салмағын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бәсекеге қабілеттілік көрсеткіші:</w:t>
            </w:r>
            <w:r>
              <w:br/>
            </w:r>
            <w:r>
              <w:rPr>
                <w:rFonts w:ascii="Times New Roman"/>
                <w:b w:val="false"/>
                <w:i w:val="false"/>
                <w:color w:val="000000"/>
                <w:sz w:val="20"/>
              </w:rPr>
              <w:t>
</w:t>
            </w:r>
            <w:r>
              <w:rPr>
                <w:rFonts w:ascii="Times New Roman"/>
                <w:b w:val="false"/>
                <w:i w:val="false"/>
                <w:color w:val="000000"/>
                <w:sz w:val="20"/>
              </w:rPr>
              <w:t>Туберкулезбен сырқаттанушылық деңгейінің төмендеуі Туберкулездің экономикалық шығындары</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 міндет. ЖИТС індетіне қарсы іс-қимылдар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 жастағы топтарда 0,6%* аспайтын деңгейде АИТВ - жұқпасының таралуын тоқтату**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бәсекеге қабілеттілік рейтингінің көрсеткіші:</w:t>
            </w:r>
            <w:r>
              <w:br/>
            </w:r>
            <w:r>
              <w:rPr>
                <w:rFonts w:ascii="Times New Roman"/>
                <w:b w:val="false"/>
                <w:i w:val="false"/>
                <w:color w:val="000000"/>
                <w:sz w:val="20"/>
              </w:rPr>
              <w:t>
</w:t>
            </w:r>
            <w:r>
              <w:rPr>
                <w:rFonts w:ascii="Times New Roman"/>
                <w:b w:val="false"/>
                <w:i w:val="false"/>
                <w:color w:val="000000"/>
                <w:sz w:val="20"/>
              </w:rPr>
              <w:t>АИТВ-ның таралуы АИТВ/ЖИТС-тың іскерлік әсері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 міндет. Нашақорлықтың таралуына қарсы әрекет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заттардан тәуелді болу қаупін психологиялық тестілеу компьютерлік бағдарламасына оқытылған мамандардың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заттардан тәуелді болу қаупі бар анықталған тұлғалардың үлес салмағының көбеуі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 мақсат. Жарақаттану ауыртпалығын азайту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Жарақаттанудан өлім-жітімді азайту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адамға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 міндет. Жарақаттану кезінде уақтылы медициналық көмек көрсету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Жарақаттардан болған мүгедектікті азайту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мың адамға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мақсат. Санитарлық-эпидемиологиялық салауаттылықты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Обамен сырқаттанушылықты 0,03 деңгейінде ұстау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адамға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 міндет. Аса қауіпті жұқпаларымен және басқа да жұқпалы аурулар мен сырқаттанушылықтың алдын алу және азайту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Сальмонеллезбен сырқаттанушылық көрсеткішін тұрақтандыру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адамға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 міндет. Вакцинамен басқарылатын жұқпалардың алдын алу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Қызылшамен сырқаттанушылықты 0,08-0,1 деңгейінде ұстау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адамға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0,08-0,1</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В вирустық гепатитімен сырқаттанушылық көрсеткішін төмендету*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адамға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 вирусты гепатитімен сырқаттану көрсеткішін төмендету*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адамға шаққанда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 міндет. Ауыз су қауіпсіздігіне мониторинг жүргізу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ауыз сумен қамтамасыз етілген халықтық үлес салмағын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мақсат. Салауатты өмір салтын қалыптастыру және салауатты тамақтану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өмір сүру ұзақтығын ұлғайту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бәсекеге қабілеттілік көрсеткіші:</w:t>
            </w:r>
            <w:r>
              <w:br/>
            </w:r>
            <w:r>
              <w:rPr>
                <w:rFonts w:ascii="Times New Roman"/>
                <w:b w:val="false"/>
                <w:i w:val="false"/>
                <w:color w:val="000000"/>
                <w:sz w:val="20"/>
              </w:rPr>
              <w:t>
</w:t>
            </w:r>
            <w:r>
              <w:rPr>
                <w:rFonts w:ascii="Times New Roman"/>
                <w:b w:val="false"/>
                <w:i w:val="false"/>
                <w:color w:val="000000"/>
                <w:sz w:val="20"/>
              </w:rPr>
              <w:t>Өмір сүру ұзақтығы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 міндет. Салауатты өмір салтын қалыптастыру қызметінің желісін дамыту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деңгейінде салауатты өмір салтын қалыптастыру құйымдарының желісін дамыту (аудандырында СӨС кабинеттерінің болуы)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 кабинеттері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денсаулық орталықтарын дамыту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саны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 қалыптастыру мәселелері бойынша БМСК медициналық қызметкерлерді даярлау және қайта даярлау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Стратегиялық бағыт. Денсаулық сақтау жүйесін басқарудың тиімділігін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мақсат. Басқару және қаржыландыру жүйесін жетілдіру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қызметтерді ұсынушылар арасында бәсекелестіктің дамуына себепші болатын стационарлық және стационарды алмастыратын медициналық көмекке арналған тарифті қалыптастыру тетіктерін кезең-кезеңімен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 міндет. Денсаулық сақтау саласының бюджеттік үлгісінің ең үздік стандарттарына (Ұлыбритания, Жаңа Зеландия, Австралия) кезең-кезеңімен жету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адамның орташа республикалық көрсеткішіне есептегенде денсаулық сақтау саласының ТМККК-ға мемлекеттік шығыстар айырмашылығы деңгейін төмендету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 міндет. Басқару жүйесін жетілдіру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 мен әкімдіктер арасындағы келісімнің нәтижесі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саны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қарай денсаулық сақтауды басқарудың жергілікті органдарының құрылымында ішкі аудит қызметін құру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шаруашылық жүргізу құқығындағы мемлекеттік кәсіпорындар етіп қайта құру:</w:t>
            </w:r>
            <w:r>
              <w:br/>
            </w:r>
            <w:r>
              <w:rPr>
                <w:rFonts w:ascii="Times New Roman"/>
                <w:b w:val="false"/>
                <w:i w:val="false"/>
                <w:color w:val="000000"/>
                <w:sz w:val="20"/>
              </w:rPr>
              <w:t>
</w:t>
            </w:r>
            <w:r>
              <w:rPr>
                <w:rFonts w:ascii="Times New Roman"/>
                <w:b w:val="false"/>
                <w:i w:val="false"/>
                <w:color w:val="000000"/>
                <w:sz w:val="20"/>
              </w:rPr>
              <w:t>2014 жылғы дейін кем дегенде 50 ұйым.</w:t>
            </w:r>
            <w:r>
              <w:br/>
            </w:r>
            <w:r>
              <w:rPr>
                <w:rFonts w:ascii="Times New Roman"/>
                <w:b w:val="false"/>
                <w:i w:val="false"/>
                <w:color w:val="000000"/>
                <w:sz w:val="20"/>
              </w:rPr>
              <w:t>
</w:t>
            </w:r>
            <w:r>
              <w:rPr>
                <w:rFonts w:ascii="Times New Roman"/>
                <w:b w:val="false"/>
                <w:i w:val="false"/>
                <w:color w:val="000000"/>
                <w:sz w:val="20"/>
              </w:rPr>
              <w:t>Денсаулық сақтау саласын басқарудың барлық деңгейлерінде менеджерлер институтын кезең-кезеңімен енгізу;</w:t>
            </w:r>
            <w:r>
              <w:br/>
            </w:r>
            <w:r>
              <w:rPr>
                <w:rFonts w:ascii="Times New Roman"/>
                <w:b w:val="false"/>
                <w:i w:val="false"/>
                <w:color w:val="000000"/>
                <w:sz w:val="20"/>
              </w:rPr>
              <w:t>
</w:t>
            </w:r>
            <w:r>
              <w:rPr>
                <w:rFonts w:ascii="Times New Roman"/>
                <w:b w:val="false"/>
                <w:i w:val="false"/>
                <w:color w:val="000000"/>
                <w:sz w:val="20"/>
              </w:rPr>
              <w:t>денсаулық сақтау ұйымдарында басқарудың транспаренттік нысандарды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менеджменті саласында даярланған мамандардың санын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жылдан бастап стационарлық және стационарды алмастыратын деңгейде жұқпалы, туберкулездік және жүйке аурулары кезінде көрсетілетін медициналық көмекті қоспағанда ТМККК-нің шығыстарын орталықтандыру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 міндет. Медициналық қызметтер сапасын арттыру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ұйымдарында Денсаулық сақтау саласының Бірыңғай ақпараттық жүйесін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холдингты дамыту (холдинг құрамына Кардиохирургия ҒЗИ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Аккредиттеуден өткен медициналық ұйымдардың санына 2014 жылға дейін 100% дейін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аккредиттеуден өтуге өтініш берген ұйымдар санының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сарапшыларды тарта отырып жүргізілген медициналық ұйымдардың қызметін сараптау үлесін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жылмен салыстырғанда 2014 жылға рұқсат беру құжаттары мен рәсімдерінің түрлерін қысқарту жолымен Мемлекеттік реттеудің ауыртпалығын 30%-ға азайту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субъектілерін жоспарлы тексерулерді қысқарту (тексерудің жылдық жоспарына сәйкес)</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Тәуекелділіктің болмашы және орташа дәрежесі санатына жатқызылған денсаулық сақтау субъектілеріне тексерулер жүргізудің ұзақтығы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мақсат. Халықтың медициналық қызметтерге бірдей қол жетілімділігін қамтамасыз ететін денсаулық сақтау саласының инфрақұрылымын жетілдіру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стационарлық көмекті тұтынуын төмендету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шаққанда төсек күн саны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 міндет. БМСК-ні басым түрде дамыта отырып, денсаулық сақтау саласы жетілімділікті оңтайландыру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дәрігерлерінің жалпы санынан жалпы практика дәрігерлерінің үлес салмағын ұлғайту*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ұйымдарының жұмыс сағаттары кезінде жедел жәрдем шақыру санын азайту*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 мақсат. Дәрілік көмектің сапасы мен оған қол жеткізуді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фармацевтикалық қызмет ұйымдарының санын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 міндет. Дәрілік қамтамасыз етудің жаңа үлесін енгізу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Дистрибуция жүйесімен реттелетін ТМККК шеңберінде дәрілік заттар шығындарының үлесі 2014 жылы кемінде 80%-ды құрайды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тегін амбулаториялық дәрі-дәрмекпен қамтамасыз ету кезінде тегін/жеңілдікті рецептілер бойынша дәрілік заттарды босатуды жүзеге асыратын дәріханалық ұйымдардың және БМСК объектілерінің санын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 міндет. Дәрілік заттардың сапасын арттыру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ішінен GМР стандарты бойынша жасалған дәрілік заттар үлесін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стандарттарды енгізген фармацевтикалық қызмет объектілерінің санын арттыру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жылмен салыстырғанда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Стратегиялық бағыт. Кадр қоры жүйесін және медициналық ғылымды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мақсат. Саланы қоғамның талаптарына сай келетін білікті кадрлармен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кадрлар тапшылығын азайту: барлығы/ауылдарда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5 789/ 2 123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5 083/ 1 546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 1 504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 1 482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 1 207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 1 143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 1 056</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қажетті мамандықтар бойынша кадрлар қажеттілігін азайту (шетелде оқыту және шетелдік мамандарды тарту есебінен)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6,9-ға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6,9-ға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 міндет. Кәсіптік даярлаудың тиімді жүйесін құру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ЖОО студенттерінің аралық мемлекеттік бақылаудың орташа балын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Университеттік клиникалар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ЖОО аккредиттеу жүйесін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 міндет. Үздіксіз кәсіптік білім берудің (ЖОО кейінгі және қосымша білім) тиімді жүйесін құру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біліктілігін арттырған мемлекеттік денсаулық сақтау ұйымдарындағы дәрігерлердің үлесін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мақсат. Денсаулық сақтау саласындағы ғылыми зерттеулердің сапасын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басылымдардаға жарияланымдар үлесін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рецензияланатын халықаралық журналдарда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ISO стандарттары бойынша сертификатталған сапа менеджменті жүйесін енгізген медициналық ғылыми ұйымдардың үлесін арттыру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мамандарды тарта отырып, менеджментке және ғылыми зерттеулер стандарттарына оқытылған ғылыми кадрлардың үлесін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патенттер үлесін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 міндет. Медицина ғылымын басқарудың және оны практикалық денсаулық сақтау саласымен және біліммен ықпалдастырудың тиімді жүйесін құру</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медицина орталықтарының санын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ғылыми білім беру-практикалық кластерлер құрамында білім беру және ғылыми ұйымдар үлесін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ЖОО орындайтын ғылыми-техникалық бағдарламалардың үлесін көбейту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 - деңгейлері жергілікті атқарушы органдар қабылдайтын шараларға байланысты көрсеткіштер, сондықтан осы көрсеткіштер министр мен әкімдер арасындағы меморандумдарда көрсетілетін болады.</w:t>
      </w:r>
      <w:r>
        <w:br/>
      </w:r>
      <w:r>
        <w:rPr>
          <w:rFonts w:ascii="Times New Roman"/>
          <w:b w:val="false"/>
          <w:i w:val="false"/>
          <w:color w:val="000000"/>
          <w:sz w:val="28"/>
        </w:rPr>
        <w:t>
      ** - Жаһандық бәсекелестік индексімен байланысты көрсеткіштер.</w:t>
      </w:r>
    </w:p>
    <w:bookmarkStart w:name="z12" w:id="11"/>
    <w:p>
      <w:pPr>
        <w:spacing w:after="0"/>
        <w:ind w:left="0"/>
        <w:jc w:val="left"/>
      </w:pPr>
      <w:r>
        <w:rPr>
          <w:rFonts w:ascii="Times New Roman"/>
          <w:b/>
          <w:i w:val="false"/>
          <w:color w:val="000000"/>
        </w:rPr>
        <w:t xml:space="preserve"> 
3.1. Қазақстан Республикасы Денсаулық сақтау министрлігінің</w:t>
      </w:r>
      <w:r>
        <w:br/>
      </w:r>
      <w:r>
        <w:rPr>
          <w:rFonts w:ascii="Times New Roman"/>
          <w:b/>
          <w:i w:val="false"/>
          <w:color w:val="000000"/>
        </w:rPr>
        <w:t>
стратегиялық бағыттары мен мақсаттарының мемлекеттің</w:t>
      </w:r>
      <w:r>
        <w:br/>
      </w:r>
      <w:r>
        <w:rPr>
          <w:rFonts w:ascii="Times New Roman"/>
          <w:b/>
          <w:i w:val="false"/>
          <w:color w:val="000000"/>
        </w:rPr>
        <w:t>
стратегиялық мақсаттарына сәйкестігі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1"/>
        <w:gridCol w:w="5156"/>
        <w:gridCol w:w="4823"/>
      </w:tblGrid>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мемлекеттік органның қызметін іске асыруға бағытталған стратегиялық мақсаттары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Стратегиялық бағыт. Азаматтардың денсаулығын нығайту</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мақсат. Ана мен бала денсаулығын сақтау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«4-ұзақ мерзімді басымдылық. Қазақстан азаматтарының денсаулығы, білімі мен әл-ауқаты». «Ана мен баланың денсаулығын сақтау біздің мемлекетіміздің, денсаулық сақтау органдарының, жұртшылықтың тікелей назарында болуға тиіс».</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Президентінің Қазақстан халқына арнаған «Қазақстан - 2030. Барлық қазақстандықтардың өсіп-өркендеуі, қауіпсіздігі және әл-ауқатының артуы» атты 1997 жылғы 10 қазандағы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Медициналық қызметтердің жоғары сапасымен қамтамасыз ету. Денсаулық сақтау саласының әлеуметтік мәні бар проблемаларын шешу. Денсаулық сақтау саласының әлеуметтік мәні бар проблемаларын шешу үшін мынадай шаралар кешенін іске асыру көзделеді: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өлім-жітімін азайту».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ана мен бала өлім-жітімін азайту жөніндегі 2008 - 2010 жылдарға арналған бағдарламаны бекіту туралы» Қазақстан Республикасы Үкіметінің 2007 жылғы 28 желтоқсандағы № 1325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«Ұрпақты болу денсаулығын жақсарту.».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2006-2016 жылдарға арналған Гендерлік теңдік стратегиясын бекіту туралы» Қазақстан Республикасы Президентінің 2005 жылғы 29 қарашадағы № 1677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мақсат. Әлеуметтік мәні бар аурулардың ауыртпалығын төмендету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Әлеуметтік мәні бар аурулардың профилактикасын, диагностикалауды, мәні бар және оңалтуды жетілдіру». «Халықтың әлеуметтік елеулі аурулары мемлекеттің жіті назарында болуға тиіс».</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 1438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Медициналық қызметтердің жоғары сапасымен қамтамасыз ету. Денсаулық сақтаудың әлеуметтік мәні бар проблемаларын шешу». «Денсаулық сақтаудың әлеуметтік мәні бар проблемаларын шешу үшін мынадай шаралар кешенін іске асыру көзделеді: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қызметін жетілдіру...;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жылдарға арналған Қазақстан Республикасының қан қызметін жетілдіру бойынша іс-шаралар жөніндегі бағдарламасын бекіту туралы» Қазақстан Республикасы Үкіметінің 2007 жылғы 21 желтоқсандағы № 1251 </w:t>
            </w:r>
            <w:r>
              <w:rPr>
                <w:rFonts w:ascii="Times New Roman"/>
                <w:b w:val="false"/>
                <w:i w:val="false"/>
                <w:color w:val="000000"/>
                <w:sz w:val="20"/>
              </w:rPr>
              <w:t>қаулысы</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туберкулезден қорғау...;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халықты туберкулезден қорғау шаралары туралы» Қазақстан Республикасы Үкіметінің 2007 жылғы 21 желтоқсандағы № 1263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АИТВ/ЖИТС-пен сырқаттанудың өсу қарқынын төмендету;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ЖИТС індетіне қарсы іс-қимыл жөніндегі 2006-2010 жылдарға арналған бағдарламаны бекіту туралы» Қазақстан Республикасы Үкіметінің 2006 жылғы 15 желтоқсандағы № 1216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мақсат. Санитариялық-эпидемиологиялық салауаттылықты қамтамасыз ету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«4-ұзақ мерзімді басымдылық. Қазақстан азаматтарының денсаулығы, білімі мен әл-ауқаты» «Аурулардың алдын алу дегеніміз таза су мен кенеулі асты пайдалануды, тазарту жүйелерінің болуын, қоршаған ортаны ластайтын және экологиялық зиян келтіретін объектілерді қысқартуды, басқа да қауіпті факторларды төмендету жөніндегі осыған ұқсас шараларды білдіреді»; «Жеткілікті құралдар болмай тұрған жағдайда ауруларға қарсы күрес пен денсаулықты нығайту жөніндегі біздің стратегиямыз азаматтарымызды салауатты өмір салтына әзірлеуден басталады.».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Президентінің Қазақстан халқына арнаған «Қазақстан - 2030. Барлық қазақстандықтардың өсіп-өркендеуі, қауіпсіздігі және әл-ауқатының артуы» атты 1997 жылғы 10 қазандағы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«5.2.3.Санитариялық-эпидемиологиялық салауаттылықты қамтамасыз ету.» «Референс-зертханалар желісінің негізінде орталықтанған, көп функциялы зертханалық қызмет құрылатын болады, мұның өзі зертханалық зерттеулер сапасының елеулі түрде артуын қамтамасыз етеді. Ерекше қауіпті жұқпалы ауруларға қарсы күрес, аумақтарды санитариялық қорғау және биологиялық лаңкестіктің зардаптарын жою халықтың ерекше қауіпті жұқпалы ауруларға шалдығуының алдын алуға және оларға жол бермеуге бағытталатын болады.».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 1438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мақсат. Салауатты өмір салтын қалыптастыру және дұрыс тамақтану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Қазақстан халқының әл-ауқатын арттыру.» «Екінші. Ауруды емдеуден гөрі оның алдын алудың арзанға түсетінін ескере отырып, басымдықты аурудың алдын алуға, яғни ең озық әдістерді енгізу арқылы алдын ала диагностика жүргізу, ауруды анықтау мен емдеу сияқты қолданыстағы бағдарламаларды қайта саралауға бағыттаған жөн.».</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халқына арнаған «Қазақстан халқының әл-ауқатын арттыру - мемлекеттік саясаттың басты мақсаты» атты 2008 жылғы 6 ақпандағы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Медициналық қызметтердің жоғары сапасын қамтамасыз ету. Денсаулық сақтаудың әлеуметтік елеулі проблемаларын шешу». «Денсаулық сақтаудың әлеуметтік елеулі проблемаларын шешу үшін мынадай шаралар кешенін іске асыру көзделеді: халықтың медициналық және санитариялық сауаттылық деңгейін арттыру...;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«2008-2016 жылдарға арналған «Салауатты өмір салты» бағдарламасын бекіту туралы» Қазақстан Республикасы Үкіметінің 2007 жылғы 21 желтоқсандағы № 1260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стратегиялық бағыт. Денсаулық сақтау жүйесін басқарудың тиімділігін арттыру</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мақсат. Басқару мен қаржыландыру жүйесін жетілдіру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«Жиырма бірінші бағыт - Медициналық қызмет көрсету сапасын жақсарту және денсаулық сақтаудың жоғары технологиялық жүйесін дамыту.». «Біріншіден, денсаулық сақтау саласындағы басқару, қаржыландыру, үйлестіру мен бақылау тетіктерін қайта саралау арқылы медициналық қызметтің нәтижелілігі мен сапасын арттыруға жету керек деп санаймын. Сонымен қатар медицина мекемелерінің қоғам алдындағы ашық есептілігі жүйесін де, әрі ішкі бақылау мен сыртқы аудит жүйесін де енгізген жөн.».</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халқына арнаған «Жаңа әлемдегі жаңа Қазақстан» атты 2007 жылғы 28 ақпандағы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Медициналық қызметтердің жоғары сапасын қамтамасыз ету.». «Үкімет сонымен қатар денсаулық сақтау саласындағы бюджет қаражатын орталықтандыру, оларды өңірлік коэффициенттерді ескере отырып, жан басына шағу принципі негізінде бөлу, медициналық көмек көрсету, мемлекеттік денсаулық сақтау объектілерінің жұмыс істеуі үшін жауапкершілікті министрлік пен жергілікті атқарушы органдар арасында бөле отырып, денсаулық сақтауды басқарудың бірыңғай құрылымын құру мәселелерін пысықтайтын болады...».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Денсаулық сақтау жүйесінде бәсекені дамыту». «...басқарушылық шешімдер қабылдауда, медициналық ұйымдардың мәртебесін шаруашылық жүргізу құқығындағы мемлекеттік кәсіпорындарға, жауапкершілігі шектеулі серіктестіктерге, акционерлік қоғамдарға өзгерту және оларды қайта ұйымдастыру мүмкіншілігін беру жолымен олардың дербестігін күшейту қажет...».</w:t>
            </w:r>
            <w:r>
              <w:br/>
            </w:r>
            <w:r>
              <w:rPr>
                <w:rFonts w:ascii="Times New Roman"/>
                <w:b w:val="false"/>
                <w:i w:val="false"/>
                <w:color w:val="000000"/>
                <w:sz w:val="20"/>
              </w:rPr>
              <w:t>
</w:t>
            </w:r>
            <w:r>
              <w:rPr>
                <w:rFonts w:ascii="Times New Roman"/>
                <w:b w:val="false"/>
                <w:i w:val="false"/>
                <w:color w:val="000000"/>
                <w:sz w:val="20"/>
              </w:rPr>
              <w:t>«5.3.4. Қаржыландыру жүйесін жетілдірудің негізгі қағидаттары.». «Медициналық көмекті ұсынушыларды қаржыландыру әдістері әртүрлі деңгейдегі өнім берушілер үшін дұрыс стимулдарды: стационарлар үшін - қызметтерге ақы төлеуді, БМСК үшін - медициналық ұйымдар қызметінің профилактикалық бағыттылығын ынталандыруды қамтамасыз етуі тиіс. «Түрлі өңірлердегі халықтың тегін медициналық көмектің кепілдік берілген көлеміне тең қолжетімділігін қамтамасыз ету үшін 2010 жылға қарай өңіраралық теңестіру аяқталатын болады.».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 1438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«Жиырма бірінші бағыт - Медициналық қызмет көрсету сапасын жақсарту және денсаулық сақтаудың жоғары технологиялық жүйесін дамыту.». «Екіншіден, орташа өмір жасының ұзақтығы деңгейін арттыру, ана мен бала өлімі-жітімінің көрсеткіштерін төмендету, туберкулезбен сырқаттану және АИТВ/ЖИТС дертіне шалдығудың етек алуын тежеуге бағытталған бағдарламалар әзірлеу керек.».</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халқына арнаған «Жаңа әлемдегі жаңа Қазақстан» атты 2007 жылғы 28 ақпандағы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Денсаулық сақтаудың бірыңғай ақпараттық жүйесі». ДБАЖ-ды дамыту үшін мынадай міндеттер шешілетін болады: басқарушылық шешімдер қабылдау мен... медициналық көмек көрсетудің сапасын басқаруды автоматтандыру; қолда бар ведомстволық ақпараттық жүйелерді жетілдіру мен біріктіру және оларды материалдық-техникалық сүйемелдеу; ведомстволық, статистикалық және медициналық-технологиялық ақпараттық жүйе әзірлеп, енгізу және оларды материалдық-техникалық сүйемелдеу; емделушілердің медициналық-электрондық картасын енгізу. Денсаулық сақтауды ақпараттың қамтамасыз етуді дамыту мақсатында денсаулық сақтау саласындағы өкілетті органға ведомстволық бағынысты ақпараттық-талдау орталығы (бұдан әрі - АТО) құрылады.».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 1438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Медициналық қызметтердің жоғары сапасын қамтамасыз ету.». «... нысаналы индикаторлары мен көрсеткіштерін әзірлеу  және енгізу; ... олардың дербестігін кезең-кезеңімен арттыру......</w:t>
            </w:r>
            <w:r>
              <w:br/>
            </w:r>
            <w:r>
              <w:rPr>
                <w:rFonts w:ascii="Times New Roman"/>
                <w:b w:val="false"/>
                <w:i w:val="false"/>
                <w:color w:val="000000"/>
                <w:sz w:val="20"/>
              </w:rPr>
              <w:t>
</w:t>
            </w:r>
            <w:r>
              <w:rPr>
                <w:rFonts w:ascii="Times New Roman"/>
                <w:b w:val="false"/>
                <w:i w:val="false"/>
                <w:color w:val="000000"/>
                <w:sz w:val="20"/>
              </w:rPr>
              <w:t>«Үкімет сонымен қатар денсаулық сақтау саласындағы бюджет қаражатын орталықтандыру, оларды өңірлік коэффициенттерді ескере отырып, жан басына шағу қағидаты негізінде бөлу, медициналық көмек көрсету, мемлекеттік денсаулық сақтау объектілерінің жұмыс істеуі үшін жауапкершілікті министрлік пен жергілікті атқарушы органдардың арасында бөле отырып, денсаулық сақтауды басқарудың бірыңғай құрылымын құру мәселелерін пысықтайтын болады.».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Денсаулық сақтау жүйесінде бәсекені дамыту.» «Осы жағдайларды іске асыру үшін басқарушылық шешімдер қабылдауда, медициналық ұйымдардың мәртебесін шаруашылық жүргізу құқығындағы мемлекеттік кәсіпорындарға, жауапкершілігі шектеулі серіктестіктерге, акционерлік қоғамдарға өзгерту және оларды қайта ұйымдастыру мүмкіншілігін беру жолымен олардың дербестігін күшейту қажет.».</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 1438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мақсат. Халықтың медициналық қызметтерге бірдей қол жеткізуін қамтамасыз ететін денсаулық сақтау саласының инфрақұрылымын жетілдіру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«Жиырма бірінші бағыт - Медициналық қызмет көрсету сапасын жақсарту және денсаулық сақтаудың жоғары технологиялық жүйесін дамыту.». «Төртіншіден, таяудағы үш жылдың өзінде мемлекеттік-жекеменшік әріптестік тетігін пайдалану арқылы Қазақстан өңірлерінде 100 аурухана салынатын болады.». «Біз осымен бір мезгілде халықтың қалың топтарының қолы жететін жоғары технологиялық денсаулық сақтау жүйесін жасақтауға кірісуге тиіспіз.».</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халқына арнаған «Жаңа әлемдегі жаңа Қазақстан» атты 2007 жылғы 28 ақпандағы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Қазақстан халқының әл-ауқатын арттыру.» «Бірінші. Үкімет денсаулық сақтау нысандарын қалпына келтіру мен дамыту жөніндегі жұмысты жандандыруы қажет.»</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халқына арнаған «Қазақстан халқының әл-ауқатын арттыру - мемлекеттік саясаттың басты мақсаты» атты 2008 жылғы 6 ақпандағы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Медициналық қызметтердің жоғары сапасын қамтамасыз ету.». «Медициналық көмектің қолжетімділігін және оның сапасын арттыру үшін мыналар көзделеді: бастапқы медициналық-санитариялық көмек ұйымдарының желісін мемлекеттік нормативке сәйкес келтіру...; ... аурухана секторын... қайта құрылымдау; ... 100 денсаулық сақтау объектісін салу».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БМСК-ні реформалау - денсаулық сақтау жүйесінің қызмет ету тиімділігінің негізі.» «Алдын алу бағытын күшейту және БСМК-ні нығайту жөнінде жүргізілетін реформалардың нәтижесі стационарлық медициналық көмек қызметін ұтымды ету, төсек-орынға бағдар жасаудан бас тарту болады. Болашақта мамандандырылған бөлімшелері бар көп бейінді ауруханалар құрылатын болады. Туберкулезге қарсы диспансерлер, жұқпалы және басқа да ауруханалардың ерекшеліктері ескеріле отырып, күшейтіледі және жұмыс істейтін болады.».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 1438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 мақсат. Дәрілік көмектің қол жетімділігі мен сапасын арттыру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Қазақстан халқының әл-ауқатын арттыру.» «Төртінші. Ерекше назар халықты дәрі-дәрмекпен қамтамасыз етуге аударылуы тиіс. Елге әкелінетін медициналық препараттардың сапасына қатаң бақылау орнату қажет.».</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халқына арнаған «Қазақстан халқының әл-ауқатын арттыру - мемлекеттік саясаттың басты мақсаты» атты 2008 жылғы 6 ақпандағы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Медициналық қызметтердің жоғары сапасын қамтамасыз ету... Медициналық көмектің қолжетімділігін және оның сапасын арттыру үшін мыналар көзделеді: ... үздік халықаралық тәжірибені ескере отырып, дәрілік препараттардың қолжетімділігін, тиімділігін, қауіпсіздігін және сапасын арттыруға бағытталған дәрілік қамтамасыз етудің жаңа моделін әзірлеу және енгізу.».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 310 </w:t>
            </w:r>
            <w:r>
              <w:rPr>
                <w:rFonts w:ascii="Times New Roman"/>
                <w:b w:val="false"/>
                <w:i w:val="false"/>
                <w:color w:val="000000"/>
                <w:sz w:val="20"/>
              </w:rPr>
              <w:t>Жарлығы</w:t>
            </w:r>
            <w:r>
              <w:rPr>
                <w:rFonts w:ascii="Times New Roman"/>
                <w:b w:val="false"/>
                <w:i w:val="false"/>
                <w:color w:val="000000"/>
                <w:sz w:val="20"/>
              </w:rPr>
              <w:t>. (Қазақстан Республикасы Үкіметінің 2007-2009 жылдарға арналған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Дәрілік заттар айналымы саласын мемлекеттік реттеудің тиімділігін арттыру.». «Екінші кезеңде, 2008-2010 жылдары, дәрілік заттар айналымы саласында фармацевтика секторының халықаралық стандарттар сапасына кезең-кезеңімен көшу жоспарын жүзеге асыру көзделеді.».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 1438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стратегиялық бағыт. Кадр ресурстары жүйесі мен медицина ғылымын дамыту</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Саланы қоғамның қажеттіліктеріне сай келетін білікті кадрлармен қамтамасыз ету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«Жиырма бірінші бағыт». «Жетіншіден, дәрігерлер мен медицина қызметкерлерін оқыту, аттестациялау мен даярлаудың халықаралық стандарттарына жедел қарқынмен көшу қажет. Сонымен қатар біліктілік санатының деңгейіне, мамандығының түріне және жүктелетін міндетінің ауқымына қарай медицина қызметкерлерінің еңбегіне ақы төлеудің ынталандырушы жүйесін енгізуді де дәйекті ойластырған дұрыс».</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халқына арнаған «Жаңа әлемдегі жаңа Қазақстан» атты 2007 жылғы 28 ақпандағы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Медициналық қызметтердің жоғары сапасын қамтамасыз ету.». «медициналық және фармацевтикалық білім беруді реформалау тұжырымдамасын іске асыру; мемлекеттік жаңа стандарттарын енгізу; үздіксіз кәсіптік білім беру... тетіктерін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Денсаулық сақтау кадрларын даярлау және қайта даярлау.». «...дәрігерлерді даярлау бағдарламалары қайта қаралады және жоғары медициналық білімі бар медицина кадрларын бакалавриатта, магистратурада оқыту басталады, базалық экономикалық білімі бар денсаулық сақтау менеджерлері мен экономистері бакалавриат пен магистратурада даярланады; медициналық білім беру сапасына тәуелсіз бақылау жүйесі енгізіледі.».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 1438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Қазақстан халқының әл-ауқатын арттыру.» «Үшінші. Денсаулық сақтау, Білім және ғылым министрліктеріне бірлесе отырып ауруханалардың медициналық қызметкерлерінің біліктілігін арттыру бағдарламасын әзірлеуді тапсырамын».</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халқына арнаған «Қазақстан халқының әл-ауқатын арттыру - мемлекеттік саясаттың басты мақсаты» атты 2008 жылғы 6 ақпандағы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Денсаулық сақтау саласындағы ғылыми зерттеулердің сапасын арттыру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Медицина ғылымын дамыту.» «Медицина ғылымы мынадай бағыттар бойынша дамиды: әлеуметтік жағынан елеулі аурулардың алдын алудың, ерте анықтаудың, емдеудің және оңалтудың озық технологияларын басым әзірлеу және қолданысқа енгізу; іргелі және қолданбалы медицина ғылымының, оның негізгі даму бағыттарын қалыптастыруға және іргелі медициналық зерттеулер бағдарламаларына әкімшілік етуге Денсаулық сақтау министрлігінің қатысуын қамтамасыз ете отырып, сабақтастығы; медицина ғылымының өндіріспен және практикамен байланысын нығайту, практикалық денсаулық сақтауға отандық және тәжірибе алмасудан алынған ғылыми әзірлемелер енгізу; қазақстандық медицина ғылымының халықаралық ғылыми-зерттеу ұйымдарына интеграциялануын, халықаралық серіктестікті дамыту; медицина ғылымының, білім мен клиникалық практиканың интеграциясы; азаматтардың денсаулығын қорғау саласында жоспарланатын және қабылданатын шаралардың экономикалық және әлеуметтік тиімділігін ғылыми бағалау және негіздеу; медицина ғылымы саласында айғақтау медицинасы қағидаттарын енгізу.».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 1438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Медициналық қызметтердің жоғары сапасын қамтамасыз ету.». «... денсаулық сақтау саласындағы ғылыми зерттеулердің сапасын арттыру үшін мыналар көзделеді». «... медициналық жоғары оқу орындарын ұлттық аккредиттеу жүйесін енгізу; медициналық жоғары оқу орындарын халықаралық аккредитгеуді...; ... медицина ғылымын реформалау тұжырымдамасын әзірлеу; ... медицина ғылымын реформалау тұжырымдамасын әзірлеу; ... жаңа ғылыми технологиялардың трансфертін жүзеге асыру...:».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w:t>
            </w:r>
          </w:p>
        </w:tc>
      </w:tr>
    </w:tbl>
    <w:bookmarkStart w:name="z13" w:id="12"/>
    <w:p>
      <w:pPr>
        <w:spacing w:after="0"/>
        <w:ind w:left="0"/>
        <w:jc w:val="left"/>
      </w:pPr>
      <w:r>
        <w:rPr>
          <w:rFonts w:ascii="Times New Roman"/>
          <w:b/>
          <w:i w:val="false"/>
          <w:color w:val="000000"/>
        </w:rPr>
        <w:t xml:space="preserve"> 
4. Қазақстан Республикасы Денсаулық сақтау министрлігінің</w:t>
      </w:r>
      <w:r>
        <w:br/>
      </w:r>
      <w:r>
        <w:rPr>
          <w:rFonts w:ascii="Times New Roman"/>
          <w:b/>
          <w:i w:val="false"/>
          <w:color w:val="000000"/>
        </w:rPr>
        <w:t>
функциялық мүмкіндіктері</w:t>
      </w:r>
    </w:p>
    <w:bookmarkEnd w:id="12"/>
    <w:bookmarkStart w:name="z14" w:id="13"/>
    <w:p>
      <w:pPr>
        <w:spacing w:after="0"/>
        <w:ind w:left="0"/>
        <w:jc w:val="both"/>
      </w:pPr>
      <w:r>
        <w:rPr>
          <w:rFonts w:ascii="Times New Roman"/>
          <w:b w:val="false"/>
          <w:i w:val="false"/>
          <w:color w:val="000000"/>
          <w:sz w:val="28"/>
        </w:rPr>
        <w:t>
      Стратегиялық жоспарды іске асыруға ықпал ететін Министрліктің функциялық мүмкіндіктері:</w:t>
      </w:r>
      <w:r>
        <w:br/>
      </w:r>
      <w:r>
        <w:rPr>
          <w:rFonts w:ascii="Times New Roman"/>
          <w:b w:val="false"/>
          <w:i w:val="false"/>
          <w:color w:val="000000"/>
          <w:sz w:val="28"/>
        </w:rPr>
        <w:t>
</w:t>
      </w:r>
      <w:r>
        <w:rPr>
          <w:rFonts w:ascii="Times New Roman"/>
          <w:b w:val="false"/>
          <w:i w:val="false"/>
          <w:color w:val="000000"/>
          <w:sz w:val="28"/>
        </w:rPr>
        <w:t>
      1. Денсаулық сақтау министрлігінің жүргізіп жатқан әкімшілік реформасы, ол жергілікті атқарушы органдармен өзара іс-қимылдың Денсаулық сақтау министрлігінің үйлестіруші және реттеуші рөлін күшейтуді көздейтін жаңа моделін жасауға мүмкіндік береді. Бұған бюджетаралық қатынастардың және түпкілікті нәтижеге бағытталған бюджеттеудің жетілдірілген тетіктерін енгізуге ықпал ететін болады.</w:t>
      </w:r>
      <w:r>
        <w:br/>
      </w:r>
      <w:r>
        <w:rPr>
          <w:rFonts w:ascii="Times New Roman"/>
          <w:b w:val="false"/>
          <w:i w:val="false"/>
          <w:color w:val="000000"/>
          <w:sz w:val="28"/>
        </w:rPr>
        <w:t>
</w:t>
      </w:r>
      <w:r>
        <w:rPr>
          <w:rFonts w:ascii="Times New Roman"/>
          <w:b w:val="false"/>
          <w:i w:val="false"/>
          <w:color w:val="000000"/>
          <w:sz w:val="28"/>
        </w:rPr>
        <w:t>
      2. Министрліктің құрылымы Стратегиялық жоспардың бағыттарына, мақсаттары мен міндеттеріне сәйкес келтірілетін болады. Стратегиялық жоспарлаудың қаржыландыруды жетілдіруді, бастапқы медициналық-санитарлық көмекті дамытуды, өңірлік және сектораралық үйлестіруді әдістемелік сүйемелдеу жөніндегі бөлімшелер күшейтілетін болады.</w:t>
      </w:r>
      <w:r>
        <w:br/>
      </w:r>
      <w:r>
        <w:rPr>
          <w:rFonts w:ascii="Times New Roman"/>
          <w:b w:val="false"/>
          <w:i w:val="false"/>
          <w:color w:val="000000"/>
          <w:sz w:val="28"/>
        </w:rPr>
        <w:t>
</w:t>
      </w:r>
      <w:r>
        <w:rPr>
          <w:rFonts w:ascii="Times New Roman"/>
          <w:b w:val="false"/>
          <w:i w:val="false"/>
          <w:color w:val="000000"/>
          <w:sz w:val="28"/>
        </w:rPr>
        <w:t>
      3. Орталық аппараттың, ведомстволар мен аумақтық бөлімшелердің қызметкерлерін менеджмент және қоғамдық денсаулық сақтау мәселелері бойынша оқыту негізінде Денсаулық сақтау министрлігінің кадрлық әлеуетін дамыту.</w:t>
      </w:r>
      <w:r>
        <w:br/>
      </w:r>
      <w:r>
        <w:rPr>
          <w:rFonts w:ascii="Times New Roman"/>
          <w:b w:val="false"/>
          <w:i w:val="false"/>
          <w:color w:val="000000"/>
          <w:sz w:val="28"/>
        </w:rPr>
        <w:t>
</w:t>
      </w:r>
      <w:r>
        <w:rPr>
          <w:rFonts w:ascii="Times New Roman"/>
          <w:b w:val="false"/>
          <w:i w:val="false"/>
          <w:color w:val="000000"/>
          <w:sz w:val="28"/>
        </w:rPr>
        <w:t>
      4. Денсаулық сақтауды басқарудың аумақтық органдары қызметінің тиімділігін арттыру. 2009 жылдан бастап санитарлық-эпидемиологиялық бақылау қызметінің вертикалы құрылды.</w:t>
      </w:r>
      <w:r>
        <w:br/>
      </w:r>
      <w:r>
        <w:rPr>
          <w:rFonts w:ascii="Times New Roman"/>
          <w:b w:val="false"/>
          <w:i w:val="false"/>
          <w:color w:val="000000"/>
          <w:sz w:val="28"/>
        </w:rPr>
        <w:t>
</w:t>
      </w:r>
      <w:r>
        <w:rPr>
          <w:rFonts w:ascii="Times New Roman"/>
          <w:b w:val="false"/>
          <w:i w:val="false"/>
          <w:color w:val="000000"/>
          <w:sz w:val="28"/>
        </w:rPr>
        <w:t>
      5. Қызметкерлерді оқыту, әлемдік ғылыми және білім беру кеңістігіне ықпалдасу, Денсаулық сақтауды дамыту институты мен құрылатын ұлттық медициналық холдингтің ресурстарын басқарушылық, ғылыми және медициналық технологиялар трансферті үшін тиімді пайдалану жолымен ведомстволық бағынысты денсаулық сақтау ұйымдарының (ғылыми-зерттеу институттары мен ғылыми орталықтары) әлеуетін арттыру.</w:t>
      </w:r>
      <w:r>
        <w:br/>
      </w:r>
      <w:r>
        <w:rPr>
          <w:rFonts w:ascii="Times New Roman"/>
          <w:b w:val="false"/>
          <w:i w:val="false"/>
          <w:color w:val="000000"/>
          <w:sz w:val="28"/>
        </w:rPr>
        <w:t>
</w:t>
      </w:r>
      <w:r>
        <w:rPr>
          <w:rFonts w:ascii="Times New Roman"/>
          <w:b w:val="false"/>
          <w:i w:val="false"/>
          <w:color w:val="000000"/>
          <w:sz w:val="28"/>
        </w:rPr>
        <w:t>
      6. Сектораралық және ведомствоаралық өзара іс-қимылды, әсіресе дене шынықтыру мен спортты, мектеп жасындағы балалардың денсаулығын дамыту, бұқаралық ақпарат құралдарында салауатты өмір салтын насихаттау, жол қозғалысы қауіпсіздігі, темекі мен алкогольдің таратылуын құқықтық шектеу сияқты мәселелерде күшейту.</w:t>
      </w:r>
      <w:r>
        <w:br/>
      </w:r>
      <w:r>
        <w:rPr>
          <w:rFonts w:ascii="Times New Roman"/>
          <w:b w:val="false"/>
          <w:i w:val="false"/>
          <w:color w:val="000000"/>
          <w:sz w:val="28"/>
        </w:rPr>
        <w:t>
</w:t>
      </w:r>
      <w:r>
        <w:rPr>
          <w:rFonts w:ascii="Times New Roman"/>
          <w:b w:val="false"/>
          <w:i w:val="false"/>
          <w:color w:val="000000"/>
          <w:sz w:val="28"/>
        </w:rPr>
        <w:t>
      7. Халықаралық ұйымдармен (ДДҰ, ЮНИСЕФ, ЮНФПА, Дүниежүзілік Банк, ЮСАИД және т.б.) терең ынтымақтасу. Бұған Дүниежүзілік Банкпен бірлескен денсаулық сақтау секторындағы технологияларды беру мен институционалдық реформа жүргізу жобасын тиімді іске асыру қолдау болады.</w:t>
      </w:r>
      <w:r>
        <w:br/>
      </w:r>
      <w:r>
        <w:rPr>
          <w:rFonts w:ascii="Times New Roman"/>
          <w:b w:val="false"/>
          <w:i w:val="false"/>
          <w:color w:val="000000"/>
          <w:sz w:val="28"/>
        </w:rPr>
        <w:t>
</w:t>
      </w:r>
      <w:r>
        <w:rPr>
          <w:rFonts w:ascii="Times New Roman"/>
          <w:b w:val="false"/>
          <w:i w:val="false"/>
          <w:color w:val="000000"/>
          <w:sz w:val="28"/>
        </w:rPr>
        <w:t>
      8. Медициналық көмекті стандарттауды дамытуға, дәлелдеу медицинасының қағидаттарын енгізуге, сондай-ақ адам капиталын қалыптастыруға бағытталған институционалдық қайта құрулар жүргізу. Денсаулық сақтау саласында ғылыми негізделген басқару шешімдерін қабылдауға ықпал ететін эконометриялық зерттеулер жүргізу</w:t>
      </w:r>
      <w:r>
        <w:br/>
      </w:r>
      <w:r>
        <w:rPr>
          <w:rFonts w:ascii="Times New Roman"/>
          <w:b w:val="false"/>
          <w:i w:val="false"/>
          <w:color w:val="000000"/>
          <w:sz w:val="28"/>
        </w:rPr>
        <w:t>
</w:t>
      </w:r>
      <w:r>
        <w:rPr>
          <w:rFonts w:ascii="Times New Roman"/>
          <w:b w:val="false"/>
          <w:i w:val="false"/>
          <w:color w:val="000000"/>
          <w:sz w:val="28"/>
        </w:rPr>
        <w:t>
      9. Қолданыстағы ақпараттық ресурстарды (емделіп шыққан сырқаттардың ұлттық тіркелімдері; жекелеген аурулардың түрлері бойынша есепте тұрған сырқаттардың тіркелімдері; денсаулық сақтаудың ұлттық шоттары) дамыту және жетілдіру. Саланы басқарудың тиімділігін арттыруға осы саланың ақпараттық ресурстары мен Денсаулық сақтаудың бірыңғай ақпараттық жүйесін дамыту шеңберіндегі ұлттық базасы бар жаңа құралдардың әзірлемесінің бірігуіне ықпал ететін болады.</w:t>
      </w:r>
    </w:p>
    <w:bookmarkEnd w:id="13"/>
    <w:bookmarkStart w:name="z24" w:id="14"/>
    <w:p>
      <w:pPr>
        <w:spacing w:after="0"/>
        <w:ind w:left="0"/>
        <w:jc w:val="left"/>
      </w:pPr>
      <w:r>
        <w:rPr>
          <w:rFonts w:ascii="Times New Roman"/>
          <w:b/>
          <w:i w:val="false"/>
          <w:color w:val="000000"/>
        </w:rPr>
        <w:t xml:space="preserve"> 
5. Ықтимал қауіптер</w:t>
      </w:r>
    </w:p>
    <w:bookmarkEnd w:id="14"/>
    <w:p>
      <w:pPr>
        <w:spacing w:after="0"/>
        <w:ind w:left="0"/>
        <w:jc w:val="both"/>
      </w:pPr>
      <w:r>
        <w:rPr>
          <w:rFonts w:ascii="Times New Roman"/>
          <w:b w:val="false"/>
          <w:i w:val="false"/>
          <w:color w:val="000000"/>
          <w:sz w:val="28"/>
        </w:rPr>
        <w:t>      Министрлік өз қызметінің барысында бірқатар қауіптерге (мақсаттарға қол жетуге кедергі болуы мүмкін жағдайларға) немесе Стратегиялық жоспардың мақсаттарына қол жеткізуге кедергі болуы мүмкін Министрлік тарапынан бақылауға көнбейтін сыртқы факторларға кездесуі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4533"/>
        <w:gridCol w:w="409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 мақсаттарының атауы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Қауіптер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іс-қимыл тетіктері мен шаралары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денсаулығын сақтау</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ана мен баланың денсаулығын сақтау бойынша Стратегиялық жоспардың индикаторларына кол жеткізу бөлігіндегі жеткіліксіз жұмысы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облыстың (қаланың) әкімдігімен меморандум жасасу.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органдармен ана өлім-жітімінің статистикалық көрсеткіштерін бұрмалау.</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өлім-жітімінің құпия аудитін жүргізу.</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елеулі аурулардың таралуын және олардан болатын өлім-жітімді төмендету</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әлеуметтік елеулі аурулардың таралуын және олардан болатын өлім-жітімді төмендету бойынша Стратегиялық жоспардың индикаторларына қол жеткізу бөлігіндегі жеткіліксіз жұмысы.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облыстың (қаланың) әкімдігімен меморандум жасасу.</w:t>
            </w:r>
          </w:p>
        </w:tc>
      </w:tr>
      <w:tr>
        <w:trPr>
          <w:trHeight w:val="30" w:hRule="atLeast"/>
        </w:trPr>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салауаттылықты қамтамасыз ету.</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және экологиялық апаттардың (ауыртпалықтардың) салдарынан түрлі жарақаттар мен аурулардың (оның ішінде жұқпалы) жаппай өршуі.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кезінде уақтылы медициналық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санитариялық-эпидемиологиялық салауаттылықты қамтамасыз ету мен қоғамдық денсаулықтың деңгейін арттыру бойынша Стратегиялық жоспардың индикаторларына қол жеткізу бөлігіндегі жеткіліксіз жұмысы.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облыстың (қаланың) әкімдігімен меморандум жасасу.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қауіпсіз ауызсумен қамтамасыз етудің нашарлауына байланысты жұқпалы аурулардың бұрқ ету қаупі.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қауіпсіз сумен жабдықтауды қамтуды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аумағына әртүрлі (оның ішінде аса қауіпті) жұқпалардың келу жағдайлары. (Індеттер, әскери іс-қимылдар, экологиялық және техногендік апаттар, халықтың көшіп-қонуы, трансшекаралық жүктерді тасымалдау).</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шекарадан өтетін пункттерде санитарлық-эпидемиологиялық бақылауды күшейту.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салауатты өмір салтын қалыптастыру және дұрыс тамақтану бойынша Стратегиялық жоспардың индикаторларына қол жеткізу бөлігіндегі жеткіліксіз жұмысы.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облыстың (қаланың) әкімдігімен меморандум жасасу.</w:t>
            </w:r>
          </w:p>
        </w:tc>
      </w:tr>
      <w:tr>
        <w:trPr>
          <w:trHeight w:val="30" w:hRule="atLeast"/>
        </w:trPr>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мен қаржыландыру жүйесін жетілдіру</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Парламенттің тиісті заңнамалық актіні қабылдамау қаупі.</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секвестрлеу бағдарламаларын 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өсу қарқынының төмендеуі.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қысқаруы.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медициналық қызметтердің сапасын арттыру бойынша Стратегиялық жоспардың индикаторларына қол жеткізу бөлігіндегі жеткіліксіз жұмысы.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облыстың (қаланың) әкімдігімен меморандум жасасу.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органдармен өкілді органдардың денсаулық сақтау ұйымдарының желісін қайта құрылымдау (оңтайландыру) барысындағы ықтимал қарсы іс-әрекеті.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облыстық (қаланың) әкімдігімен меморандум жасасу.</w:t>
            </w:r>
          </w:p>
        </w:tc>
      </w:tr>
      <w:tr>
        <w:trPr>
          <w:trHeight w:val="30" w:hRule="atLeast"/>
        </w:trPr>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білікті кадрлармен қамтамасыз ету</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денсаулық сақтау жүйесін білікті кадрлармен қамтамасыз ету бойынша Стратегиялық жоспардың индикаторларына қол жеткізу бөлігіндегі жеткіліксіз жұмысы.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облыстың (қаланың) әкімдігімен меморандум жасасу.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 еңбек ақысының төмен деңгейіне байланысты медицина кадрларының кетуі.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деңгейін арттыру. Басқару тәсілдерін жетілдіру.</w:t>
            </w:r>
          </w:p>
        </w:tc>
      </w:tr>
    </w:tbl>
    <w:bookmarkStart w:name="z25" w:id="15"/>
    <w:p>
      <w:pPr>
        <w:spacing w:after="0"/>
        <w:ind w:left="0"/>
        <w:jc w:val="left"/>
      </w:pPr>
      <w:r>
        <w:rPr>
          <w:rFonts w:ascii="Times New Roman"/>
          <w:b/>
          <w:i w:val="false"/>
          <w:color w:val="000000"/>
        </w:rPr>
        <w:t xml:space="preserve"> 
6. Мемлекеттік органдармен қол қоюға жоспарланған келісімдер</w:t>
      </w:r>
      <w:r>
        <w:br/>
      </w:r>
      <w:r>
        <w:rPr>
          <w:rFonts w:ascii="Times New Roman"/>
          <w:b/>
          <w:i w:val="false"/>
          <w:color w:val="000000"/>
        </w:rPr>
        <w:t>
негізінде ведомствоаралық өзара іс-қимыл</w:t>
      </w:r>
    </w:p>
    <w:bookmarkEnd w:id="15"/>
    <w:bookmarkStart w:name="z26" w:id="16"/>
    <w:p>
      <w:pPr>
        <w:spacing w:after="0"/>
        <w:ind w:left="0"/>
        <w:jc w:val="left"/>
      </w:pPr>
      <w:r>
        <w:rPr>
          <w:rFonts w:ascii="Times New Roman"/>
          <w:b/>
          <w:i w:val="false"/>
          <w:color w:val="000000"/>
        </w:rPr>
        <w:t xml:space="preserve"> 
1.1 - мақсат. Ана мен бала денсаулығын сақтау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6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іске асыратын іс-шаралар</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 өлім-жітімін азайту бағдарламасының мониторингі</w:t>
            </w:r>
            <w:r>
              <w:br/>
            </w:r>
            <w:r>
              <w:rPr>
                <w:rFonts w:ascii="Times New Roman"/>
                <w:b w:val="false"/>
                <w:i w:val="false"/>
                <w:color w:val="000000"/>
                <w:sz w:val="20"/>
              </w:rPr>
              <w:t>
</w:t>
            </w:r>
            <w:r>
              <w:rPr>
                <w:rFonts w:ascii="Times New Roman"/>
                <w:b w:val="false"/>
                <w:i w:val="false"/>
                <w:color w:val="000000"/>
                <w:sz w:val="20"/>
              </w:rPr>
              <w:t>- Дәлелді медицина қағидаттарының негізінде аурулардың диагностикасы мен емдеу және жасау стандарттарын әзірлеу</w:t>
            </w:r>
            <w:r>
              <w:br/>
            </w:r>
            <w:r>
              <w:rPr>
                <w:rFonts w:ascii="Times New Roman"/>
                <w:b w:val="false"/>
                <w:i w:val="false"/>
                <w:color w:val="000000"/>
                <w:sz w:val="20"/>
              </w:rPr>
              <w:t>
</w:t>
            </w:r>
            <w:r>
              <w:rPr>
                <w:rFonts w:ascii="Times New Roman"/>
                <w:b w:val="false"/>
                <w:i w:val="false"/>
                <w:color w:val="000000"/>
                <w:sz w:val="20"/>
              </w:rPr>
              <w:t>- Әйелдер мен балаларды алдын алу тексеру мониторингі</w:t>
            </w:r>
            <w:r>
              <w:br/>
            </w:r>
            <w:r>
              <w:rPr>
                <w:rFonts w:ascii="Times New Roman"/>
                <w:b w:val="false"/>
                <w:i w:val="false"/>
                <w:color w:val="000000"/>
                <w:sz w:val="20"/>
              </w:rPr>
              <w:t>
</w:t>
            </w:r>
            <w:r>
              <w:rPr>
                <w:rFonts w:ascii="Times New Roman"/>
                <w:b w:val="false"/>
                <w:i w:val="false"/>
                <w:color w:val="000000"/>
                <w:sz w:val="20"/>
              </w:rPr>
              <w:t>- Тиімді перинаталдық технологияларды енгізу мониторингі (ДДҰ ұсынған).</w:t>
            </w:r>
            <w:r>
              <w:br/>
            </w:r>
            <w:r>
              <w:rPr>
                <w:rFonts w:ascii="Times New Roman"/>
                <w:b w:val="false"/>
                <w:i w:val="false"/>
                <w:color w:val="000000"/>
                <w:sz w:val="20"/>
              </w:rPr>
              <w:t>
</w:t>
            </w:r>
            <w:r>
              <w:rPr>
                <w:rFonts w:ascii="Times New Roman"/>
                <w:b w:val="false"/>
                <w:i w:val="false"/>
                <w:color w:val="000000"/>
                <w:sz w:val="20"/>
              </w:rPr>
              <w:t>- Жүкті әйелдерді, балалар мен жасөспірімдерді дәрі-дәрмекпен қамтамасыз ету тізбесін әзірлеу және мониторингін жүргізу</w:t>
            </w:r>
            <w:r>
              <w:br/>
            </w:r>
            <w:r>
              <w:rPr>
                <w:rFonts w:ascii="Times New Roman"/>
                <w:b w:val="false"/>
                <w:i w:val="false"/>
                <w:color w:val="000000"/>
                <w:sz w:val="20"/>
              </w:rPr>
              <w:t>
</w:t>
            </w:r>
            <w:r>
              <w:rPr>
                <w:rFonts w:ascii="Times New Roman"/>
                <w:b w:val="false"/>
                <w:i w:val="false"/>
                <w:color w:val="000000"/>
                <w:sz w:val="20"/>
              </w:rPr>
              <w:t>- Туа біткен даму кемістіктерінің генетикалық скринингі тиімділігінің мониторингі.</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 салауатты өмір салтын насихаттау, сырқаттың алдын алу және денелік белсенділікті арттыру мәселелері жөнінде халықтың хабарлығын арттыру.</w:t>
            </w:r>
            <w:r>
              <w:br/>
            </w:r>
            <w:r>
              <w:rPr>
                <w:rFonts w:ascii="Times New Roman"/>
                <w:b w:val="false"/>
                <w:i w:val="false"/>
                <w:color w:val="000000"/>
                <w:sz w:val="20"/>
              </w:rPr>
              <w:t>
</w:t>
            </w:r>
            <w:r>
              <w:rPr>
                <w:rFonts w:ascii="Times New Roman"/>
                <w:b w:val="false"/>
                <w:i w:val="false"/>
                <w:color w:val="000000"/>
                <w:sz w:val="20"/>
              </w:rPr>
              <w:t>БҒМ, МАМ - Оқушылардың салауатты өмір салты дағдылары туралы хабардар болуын арттыру (денелік белсенділікті арттыру, оқу үдірісіне валеология және СӨС қалыптастыру бойынша мәселелерді енгізу).</w:t>
            </w:r>
            <w:r>
              <w:br/>
            </w:r>
            <w:r>
              <w:rPr>
                <w:rFonts w:ascii="Times New Roman"/>
                <w:b w:val="false"/>
                <w:i w:val="false"/>
                <w:color w:val="000000"/>
                <w:sz w:val="20"/>
              </w:rPr>
              <w:t>
</w:t>
            </w:r>
            <w:r>
              <w:rPr>
                <w:rFonts w:ascii="Times New Roman"/>
                <w:b w:val="false"/>
                <w:i w:val="false"/>
                <w:color w:val="000000"/>
                <w:sz w:val="20"/>
              </w:rPr>
              <w:t>БҒМ - білім беру үдірісінде санитарлық-гигиеналық талаптарды сақтау (бастапқы сынып оқушылары үшін ыстық тамақ ұйымдастыру, мектеп жиһазының бой-жас ерекшеліктеріне сәйкес келуі, оқу жүктемесін тиімді жоспарлау).</w:t>
            </w:r>
            <w:r>
              <w:br/>
            </w:r>
            <w:r>
              <w:rPr>
                <w:rFonts w:ascii="Times New Roman"/>
                <w:b w:val="false"/>
                <w:i w:val="false"/>
                <w:color w:val="000000"/>
                <w:sz w:val="20"/>
              </w:rPr>
              <w:t>
</w:t>
            </w:r>
            <w:r>
              <w:rPr>
                <w:rFonts w:ascii="Times New Roman"/>
                <w:b w:val="false"/>
                <w:i w:val="false"/>
                <w:color w:val="000000"/>
                <w:sz w:val="20"/>
              </w:rPr>
              <w:t>ЕХӘҚМ - әлеуметтік қолдау жүйесін дамыту.</w:t>
            </w:r>
            <w:r>
              <w:br/>
            </w:r>
            <w:r>
              <w:rPr>
                <w:rFonts w:ascii="Times New Roman"/>
                <w:b w:val="false"/>
                <w:i w:val="false"/>
                <w:color w:val="000000"/>
                <w:sz w:val="20"/>
              </w:rPr>
              <w:t>
</w:t>
            </w:r>
            <w:r>
              <w:rPr>
                <w:rFonts w:ascii="Times New Roman"/>
                <w:b w:val="false"/>
                <w:i w:val="false"/>
                <w:color w:val="000000"/>
                <w:sz w:val="20"/>
              </w:rPr>
              <w:t>ТСМ, ЖАО - балалар-жасөспірімдер мектептерінің, дене шынықтыру-спорт клубтар, спорт секцияларының желісін кеңейту және балалар, жасөспірімдер мен жастар үшін олардың қолжетімділігін қамтамасыз ету</w:t>
            </w:r>
          </w:p>
        </w:tc>
      </w:tr>
    </w:tbl>
    <w:bookmarkStart w:name="z27" w:id="17"/>
    <w:p>
      <w:pPr>
        <w:spacing w:after="0"/>
        <w:ind w:left="0"/>
        <w:jc w:val="left"/>
      </w:pPr>
      <w:r>
        <w:rPr>
          <w:rFonts w:ascii="Times New Roman"/>
          <w:b/>
          <w:i w:val="false"/>
          <w:color w:val="000000"/>
        </w:rPr>
        <w:t xml:space="preserve"> 
1.2 - мақсат. Әлеуметтік мәні бар аурулардың</w:t>
      </w:r>
      <w:r>
        <w:br/>
      </w:r>
      <w:r>
        <w:rPr>
          <w:rFonts w:ascii="Times New Roman"/>
          <w:b/>
          <w:i w:val="false"/>
          <w:color w:val="000000"/>
        </w:rPr>
        <w:t>
ауыртпалығын азайту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6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іске асыратын іс-шаралар</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бағдарламалардың мониторингі</w:t>
            </w:r>
            <w:r>
              <w:br/>
            </w:r>
            <w:r>
              <w:rPr>
                <w:rFonts w:ascii="Times New Roman"/>
                <w:b w:val="false"/>
                <w:i w:val="false"/>
                <w:color w:val="000000"/>
                <w:sz w:val="20"/>
              </w:rPr>
              <w:t>
</w:t>
            </w:r>
            <w:r>
              <w:rPr>
                <w:rFonts w:ascii="Times New Roman"/>
                <w:b w:val="false"/>
                <w:i w:val="false"/>
                <w:color w:val="000000"/>
                <w:sz w:val="20"/>
              </w:rPr>
              <w:t>- Дәлелді медицина қағидаттарының негізінде аурулардың диагностикасы мен емдеу және жасау стандарттарын әзірлеу</w:t>
            </w:r>
            <w:r>
              <w:br/>
            </w:r>
            <w:r>
              <w:rPr>
                <w:rFonts w:ascii="Times New Roman"/>
                <w:b w:val="false"/>
                <w:i w:val="false"/>
                <w:color w:val="000000"/>
                <w:sz w:val="20"/>
              </w:rPr>
              <w:t>
</w:t>
            </w:r>
            <w:r>
              <w:rPr>
                <w:rFonts w:ascii="Times New Roman"/>
                <w:b w:val="false"/>
                <w:i w:val="false"/>
                <w:color w:val="000000"/>
                <w:sz w:val="20"/>
              </w:rPr>
              <w:t>- Скринингтік бағдарламаларды әзірлеу және алдын алу тексеру мониторингі</w:t>
            </w:r>
            <w:r>
              <w:br/>
            </w:r>
            <w:r>
              <w:rPr>
                <w:rFonts w:ascii="Times New Roman"/>
                <w:b w:val="false"/>
                <w:i w:val="false"/>
                <w:color w:val="000000"/>
                <w:sz w:val="20"/>
              </w:rPr>
              <w:t>
</w:t>
            </w:r>
            <w:r>
              <w:rPr>
                <w:rFonts w:ascii="Times New Roman"/>
                <w:b w:val="false"/>
                <w:i w:val="false"/>
                <w:color w:val="000000"/>
                <w:sz w:val="20"/>
              </w:rPr>
              <w:t>- Туберкулезге қарсы қызметтің аудиті және туберкулезбен сырқаттанушылық пен өлім-жітімді төмендету шаралар жөніндегі кешені шаралар әзірлеу</w:t>
            </w:r>
            <w:r>
              <w:br/>
            </w:r>
            <w:r>
              <w:rPr>
                <w:rFonts w:ascii="Times New Roman"/>
                <w:b w:val="false"/>
                <w:i w:val="false"/>
                <w:color w:val="000000"/>
                <w:sz w:val="20"/>
              </w:rPr>
              <w:t>
</w:t>
            </w:r>
            <w:r>
              <w:rPr>
                <w:rFonts w:ascii="Times New Roman"/>
                <w:b w:val="false"/>
                <w:i w:val="false"/>
                <w:color w:val="000000"/>
                <w:sz w:val="20"/>
              </w:rPr>
              <w:t>- Онкологиялық және онкогематологиялық аурулар кезінде химиотерапияның қазіргі заманғы стандарттарын енгізу.</w:t>
            </w:r>
            <w:r>
              <w:br/>
            </w:r>
            <w:r>
              <w:rPr>
                <w:rFonts w:ascii="Times New Roman"/>
                <w:b w:val="false"/>
                <w:i w:val="false"/>
                <w:color w:val="000000"/>
                <w:sz w:val="20"/>
              </w:rPr>
              <w:t>
</w:t>
            </w:r>
            <w:r>
              <w:rPr>
                <w:rFonts w:ascii="Times New Roman"/>
                <w:b w:val="false"/>
                <w:i w:val="false"/>
                <w:color w:val="000000"/>
                <w:sz w:val="20"/>
              </w:rPr>
              <w:t>- Дәрі-дәрмекпен қамтамасыз етуді жетілдіру</w:t>
            </w:r>
            <w:r>
              <w:br/>
            </w:r>
            <w:r>
              <w:rPr>
                <w:rFonts w:ascii="Times New Roman"/>
                <w:b w:val="false"/>
                <w:i w:val="false"/>
                <w:color w:val="000000"/>
                <w:sz w:val="20"/>
              </w:rPr>
              <w:t>
</w:t>
            </w:r>
            <w:r>
              <w:rPr>
                <w:rFonts w:ascii="Times New Roman"/>
                <w:b w:val="false"/>
                <w:i w:val="false"/>
                <w:color w:val="000000"/>
                <w:sz w:val="20"/>
              </w:rPr>
              <w:t>- Жаңа технологияларды енгізу, ЖММК дамыту</w:t>
            </w:r>
            <w:r>
              <w:br/>
            </w:r>
            <w:r>
              <w:rPr>
                <w:rFonts w:ascii="Times New Roman"/>
                <w:b w:val="false"/>
                <w:i w:val="false"/>
                <w:color w:val="000000"/>
                <w:sz w:val="20"/>
              </w:rPr>
              <w:t>
</w:t>
            </w:r>
            <w:r>
              <w:rPr>
                <w:rFonts w:ascii="Times New Roman"/>
                <w:b w:val="false"/>
                <w:i w:val="false"/>
                <w:color w:val="000000"/>
                <w:sz w:val="20"/>
              </w:rPr>
              <w:t>- Кардиохирургиялық орталықтар ашу.</w:t>
            </w:r>
            <w:r>
              <w:br/>
            </w:r>
            <w:r>
              <w:rPr>
                <w:rFonts w:ascii="Times New Roman"/>
                <w:b w:val="false"/>
                <w:i w:val="false"/>
                <w:color w:val="000000"/>
                <w:sz w:val="20"/>
              </w:rPr>
              <w:t>
</w:t>
            </w:r>
            <w:r>
              <w:rPr>
                <w:rFonts w:ascii="Times New Roman"/>
                <w:b w:val="false"/>
                <w:i w:val="false"/>
                <w:color w:val="000000"/>
                <w:sz w:val="20"/>
              </w:rPr>
              <w:t>- Кадрларды аса қажетті мамандықтар бойынша оқыту.</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 әлеуметтік маңызды сырқаттардың алдын алу мәселелері туралы халықты хабардар ету, медициналық қызмет көрсету сапасын жақсарту және денсаулық сақтаудың жоғары технологиялық жүйесін дамыту жөніндегі іс-шараларды насихаттау.</w:t>
            </w:r>
            <w:r>
              <w:br/>
            </w:r>
            <w:r>
              <w:rPr>
                <w:rFonts w:ascii="Times New Roman"/>
                <w:b w:val="false"/>
                <w:i w:val="false"/>
                <w:color w:val="000000"/>
                <w:sz w:val="20"/>
              </w:rPr>
              <w:t>
</w:t>
            </w:r>
            <w:r>
              <w:rPr>
                <w:rFonts w:ascii="Times New Roman"/>
                <w:b w:val="false"/>
                <w:i w:val="false"/>
                <w:color w:val="000000"/>
                <w:sz w:val="20"/>
              </w:rPr>
              <w:t>Әділетмині (ҚАЖК) - тергеліп жатқандардың және сотталғандардың профилактикасының, диагностикасының және емдеудің сапасын арттыру</w:t>
            </w:r>
            <w:r>
              <w:br/>
            </w:r>
            <w:r>
              <w:rPr>
                <w:rFonts w:ascii="Times New Roman"/>
                <w:b w:val="false"/>
                <w:i w:val="false"/>
                <w:color w:val="000000"/>
                <w:sz w:val="20"/>
              </w:rPr>
              <w:t>
</w:t>
            </w:r>
            <w:r>
              <w:rPr>
                <w:rFonts w:ascii="Times New Roman"/>
                <w:b w:val="false"/>
                <w:i w:val="false"/>
                <w:color w:val="000000"/>
                <w:sz w:val="20"/>
              </w:rPr>
              <w:t>Әділетмині (ҚАЖК), ЖАО - туберкулезден сырқаттанушылық пен өлім-жітімді азайту бойынша ведомствоаралық шаралар кешенін әзірлеу</w:t>
            </w:r>
            <w:r>
              <w:br/>
            </w:r>
            <w:r>
              <w:rPr>
                <w:rFonts w:ascii="Times New Roman"/>
                <w:b w:val="false"/>
                <w:i w:val="false"/>
                <w:color w:val="000000"/>
                <w:sz w:val="20"/>
              </w:rPr>
              <w:t>
</w:t>
            </w:r>
            <w:r>
              <w:rPr>
                <w:rFonts w:ascii="Times New Roman"/>
                <w:b w:val="false"/>
                <w:i w:val="false"/>
                <w:color w:val="000000"/>
                <w:sz w:val="20"/>
              </w:rPr>
              <w:t>ІІМ - есірткі, психотроптық заттар мен прекурсорлардың айналымын бақылауды күшейту</w:t>
            </w:r>
            <w:r>
              <w:br/>
            </w:r>
            <w:r>
              <w:rPr>
                <w:rFonts w:ascii="Times New Roman"/>
                <w:b w:val="false"/>
                <w:i w:val="false"/>
                <w:color w:val="000000"/>
                <w:sz w:val="20"/>
              </w:rPr>
              <w:t>
</w:t>
            </w:r>
            <w:r>
              <w:rPr>
                <w:rFonts w:ascii="Times New Roman"/>
                <w:b w:val="false"/>
                <w:i w:val="false"/>
                <w:color w:val="000000"/>
                <w:sz w:val="20"/>
              </w:rPr>
              <w:t>Қоршағанортамині - халықтың денсаулығына қоршаған ортаның тигізетін қолайсыз әсерін азайту.</w:t>
            </w:r>
            <w:r>
              <w:br/>
            </w:r>
            <w:r>
              <w:rPr>
                <w:rFonts w:ascii="Times New Roman"/>
                <w:b w:val="false"/>
                <w:i w:val="false"/>
                <w:color w:val="000000"/>
                <w:sz w:val="20"/>
              </w:rPr>
              <w:t>
</w:t>
            </w:r>
            <w:r>
              <w:rPr>
                <w:rFonts w:ascii="Times New Roman"/>
                <w:b w:val="false"/>
                <w:i w:val="false"/>
                <w:color w:val="000000"/>
                <w:sz w:val="20"/>
              </w:rPr>
              <w:t>Еңбекмині - халықтың әлеуметтік жағынан осал топтарына арналған жәрдемақыларды ұлғайту.</w:t>
            </w:r>
            <w:r>
              <w:br/>
            </w:r>
            <w:r>
              <w:rPr>
                <w:rFonts w:ascii="Times New Roman"/>
                <w:b w:val="false"/>
                <w:i w:val="false"/>
                <w:color w:val="000000"/>
                <w:sz w:val="20"/>
              </w:rPr>
              <w:t>
</w:t>
            </w:r>
            <w:r>
              <w:rPr>
                <w:rFonts w:ascii="Times New Roman"/>
                <w:b w:val="false"/>
                <w:i w:val="false"/>
                <w:color w:val="000000"/>
                <w:sz w:val="20"/>
              </w:rPr>
              <w:t>ЖАО - босандыру және балалар ұйымдарын медициналық жабдықпен жарақтандыруға қаражат бөлу.</w:t>
            </w:r>
            <w:r>
              <w:br/>
            </w:r>
            <w:r>
              <w:rPr>
                <w:rFonts w:ascii="Times New Roman"/>
                <w:b w:val="false"/>
                <w:i w:val="false"/>
                <w:color w:val="000000"/>
                <w:sz w:val="20"/>
              </w:rPr>
              <w:t>
</w:t>
            </w:r>
            <w:r>
              <w:rPr>
                <w:rFonts w:ascii="Times New Roman"/>
                <w:b w:val="false"/>
                <w:i w:val="false"/>
                <w:color w:val="000000"/>
                <w:sz w:val="20"/>
              </w:rPr>
              <w:t>ЖАО - туберкулезбен ауыратын сырқаттарды мәжбүрлеп емдеуге арналған бөлімшелер құру, клиникалық нұсқаулар енгізу; паллиативтік мекемелер (хоспистер, мейірбикелік күтім ауруханалары) желісін кеңейту; туберкулезбен ауырған балалар мен жасөспірімдерді санаторийлік-курорттық емдеуді қамтамасыз ету.</w:t>
            </w:r>
          </w:p>
        </w:tc>
      </w:tr>
    </w:tbl>
    <w:bookmarkStart w:name="z28" w:id="18"/>
    <w:p>
      <w:pPr>
        <w:spacing w:after="0"/>
        <w:ind w:left="0"/>
        <w:jc w:val="both"/>
      </w:pPr>
      <w:r>
        <w:rPr>
          <w:rFonts w:ascii="Times New Roman"/>
          <w:b w:val="false"/>
          <w:i w:val="false"/>
          <w:color w:val="000000"/>
          <w:sz w:val="28"/>
        </w:rPr>
        <w:t>
</w:t>
      </w:r>
      <w:r>
        <w:rPr>
          <w:rFonts w:ascii="Times New Roman"/>
          <w:b/>
          <w:i w:val="false"/>
          <w:color w:val="000000"/>
          <w:sz w:val="28"/>
        </w:rPr>
        <w:t>1.3 - мақсат. Жарақаттанушылықтың ауыртпалығын төмендету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6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іске асыратын іс-шаралар</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авиацияны дамыту</w:t>
            </w:r>
            <w:r>
              <w:br/>
            </w:r>
            <w:r>
              <w:rPr>
                <w:rFonts w:ascii="Times New Roman"/>
                <w:b w:val="false"/>
                <w:i w:val="false"/>
                <w:color w:val="000000"/>
                <w:sz w:val="20"/>
              </w:rPr>
              <w:t>
</w:t>
            </w:r>
            <w:r>
              <w:rPr>
                <w:rFonts w:ascii="Times New Roman"/>
                <w:b w:val="false"/>
                <w:i w:val="false"/>
                <w:color w:val="000000"/>
                <w:sz w:val="20"/>
              </w:rPr>
              <w:t>- Реанимобильдер сатып алу</w:t>
            </w:r>
            <w:r>
              <w:br/>
            </w:r>
            <w:r>
              <w:rPr>
                <w:rFonts w:ascii="Times New Roman"/>
                <w:b w:val="false"/>
                <w:i w:val="false"/>
                <w:color w:val="000000"/>
                <w:sz w:val="20"/>
              </w:rPr>
              <w:t>
</w:t>
            </w:r>
            <w:r>
              <w:rPr>
                <w:rFonts w:ascii="Times New Roman"/>
                <w:b w:val="false"/>
                <w:i w:val="false"/>
                <w:color w:val="000000"/>
                <w:sz w:val="20"/>
              </w:rPr>
              <w:t>- Дәлелді медицина қағидаттарының негізінде аурулардың диагностикасы мен емдеу және жасау стандарттарын әзірлеу</w:t>
            </w:r>
            <w:r>
              <w:br/>
            </w:r>
            <w:r>
              <w:rPr>
                <w:rFonts w:ascii="Times New Roman"/>
                <w:b w:val="false"/>
                <w:i w:val="false"/>
                <w:color w:val="000000"/>
                <w:sz w:val="20"/>
              </w:rPr>
              <w:t>
</w:t>
            </w:r>
            <w:r>
              <w:rPr>
                <w:rFonts w:ascii="Times New Roman"/>
                <w:b w:val="false"/>
                <w:i w:val="false"/>
                <w:color w:val="000000"/>
                <w:sz w:val="20"/>
              </w:rPr>
              <w:t>- Жарақаттанушылық кезінде мамандандырылған және жоғары мамандандырылған көмек көрсетуді жетілдіру</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 жол полициясы мамандарын бастапқы медициналық көмек көрсету дағдыларына оқытып-үйрету; жол жүру қауіпсіздігін қамтамасыз ету.</w:t>
            </w:r>
            <w:r>
              <w:br/>
            </w:r>
            <w:r>
              <w:rPr>
                <w:rFonts w:ascii="Times New Roman"/>
                <w:b w:val="false"/>
                <w:i w:val="false"/>
                <w:color w:val="000000"/>
                <w:sz w:val="20"/>
              </w:rPr>
              <w:t>
</w:t>
            </w:r>
            <w:r>
              <w:rPr>
                <w:rFonts w:ascii="Times New Roman"/>
                <w:b w:val="false"/>
                <w:i w:val="false"/>
                <w:color w:val="000000"/>
                <w:sz w:val="20"/>
              </w:rPr>
              <w:t>ТЖМ - төтенше жағдайларда медициналық көмекті уақтылы көрсету.</w:t>
            </w:r>
            <w:r>
              <w:br/>
            </w:r>
            <w:r>
              <w:rPr>
                <w:rFonts w:ascii="Times New Roman"/>
                <w:b w:val="false"/>
                <w:i w:val="false"/>
                <w:color w:val="000000"/>
                <w:sz w:val="20"/>
              </w:rPr>
              <w:t>
</w:t>
            </w:r>
            <w:r>
              <w:rPr>
                <w:rFonts w:ascii="Times New Roman"/>
                <w:b w:val="false"/>
                <w:i w:val="false"/>
                <w:color w:val="000000"/>
                <w:sz w:val="20"/>
              </w:rPr>
              <w:t>Еңбекмині - өндірісте еңбек қауіпсізідігін қамтамасыз ету; мүтедектерді медициналық-әлеуметтік оңалту.</w:t>
            </w:r>
            <w:r>
              <w:br/>
            </w:r>
            <w:r>
              <w:rPr>
                <w:rFonts w:ascii="Times New Roman"/>
                <w:b w:val="false"/>
                <w:i w:val="false"/>
                <w:color w:val="000000"/>
                <w:sz w:val="20"/>
              </w:rPr>
              <w:t>
</w:t>
            </w:r>
            <w:r>
              <w:rPr>
                <w:rFonts w:ascii="Times New Roman"/>
                <w:b w:val="false"/>
                <w:i w:val="false"/>
                <w:color w:val="000000"/>
                <w:sz w:val="20"/>
              </w:rPr>
              <w:t>ККМ - жол салу және жөндеу.</w:t>
            </w:r>
            <w:r>
              <w:br/>
            </w:r>
            <w:r>
              <w:rPr>
                <w:rFonts w:ascii="Times New Roman"/>
                <w:b w:val="false"/>
                <w:i w:val="false"/>
                <w:color w:val="000000"/>
                <w:sz w:val="20"/>
              </w:rPr>
              <w:t>
</w:t>
            </w:r>
            <w:r>
              <w:rPr>
                <w:rFonts w:ascii="Times New Roman"/>
                <w:b w:val="false"/>
                <w:i w:val="false"/>
                <w:color w:val="000000"/>
                <w:sz w:val="20"/>
              </w:rPr>
              <w:t>ЖАО - магистралдық жолдар маңында орналасқан ауруханалардың, жедел медициналық жәрдем қызметтерінің материалдық-техникалық базасын нығайту; жергілікті маңызы бар жолдарды салу және жөндеу.</w:t>
            </w:r>
            <w:r>
              <w:br/>
            </w:r>
            <w:r>
              <w:rPr>
                <w:rFonts w:ascii="Times New Roman"/>
                <w:b w:val="false"/>
                <w:i w:val="false"/>
                <w:color w:val="000000"/>
                <w:sz w:val="20"/>
              </w:rPr>
              <w:t>
 </w:t>
            </w:r>
          </w:p>
        </w:tc>
      </w:tr>
    </w:tbl>
    <w:bookmarkStart w:name="z29" w:id="19"/>
    <w:p>
      <w:pPr>
        <w:spacing w:after="0"/>
        <w:ind w:left="0"/>
        <w:jc w:val="left"/>
      </w:pPr>
      <w:r>
        <w:rPr>
          <w:rFonts w:ascii="Times New Roman"/>
          <w:b/>
          <w:i w:val="false"/>
          <w:color w:val="000000"/>
        </w:rPr>
        <w:t xml:space="preserve"> 
1.4 - мақсат. Санитарлық-эпидемиологиялық</w:t>
      </w:r>
      <w:r>
        <w:br/>
      </w:r>
      <w:r>
        <w:rPr>
          <w:rFonts w:ascii="Times New Roman"/>
          <w:b/>
          <w:i w:val="false"/>
          <w:color w:val="000000"/>
        </w:rPr>
        <w:t>
салауаттылықты қамтамасыз ету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6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іске асыратын іс-шаралар</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бойынша жағдайы нашар (энзоотикалық) аумақтарда зерттеумен қамтуды ұлғайту</w:t>
            </w:r>
            <w:r>
              <w:br/>
            </w:r>
            <w:r>
              <w:rPr>
                <w:rFonts w:ascii="Times New Roman"/>
                <w:b w:val="false"/>
                <w:i w:val="false"/>
                <w:color w:val="000000"/>
                <w:sz w:val="20"/>
              </w:rPr>
              <w:t>
</w:t>
            </w:r>
            <w:r>
              <w:rPr>
                <w:rFonts w:ascii="Times New Roman"/>
                <w:b w:val="false"/>
                <w:i w:val="false"/>
                <w:color w:val="000000"/>
                <w:sz w:val="20"/>
              </w:rPr>
              <w:t>- Аса қауіпті жұқпалар табиғи ошақтарында алдын алу іс-шараларын жүргізу</w:t>
            </w:r>
            <w:r>
              <w:br/>
            </w:r>
            <w:r>
              <w:rPr>
                <w:rFonts w:ascii="Times New Roman"/>
                <w:b w:val="false"/>
                <w:i w:val="false"/>
                <w:color w:val="000000"/>
                <w:sz w:val="20"/>
              </w:rPr>
              <w:t>
</w:t>
            </w:r>
            <w:r>
              <w:rPr>
                <w:rFonts w:ascii="Times New Roman"/>
                <w:b w:val="false"/>
                <w:i w:val="false"/>
                <w:color w:val="000000"/>
                <w:sz w:val="20"/>
              </w:rPr>
              <w:t>- Санитариялық-эпидемиологиялық салауаттылықты қамтамасыз ету саласындағы нормативтік құжаттарды жетілдіру.</w:t>
            </w:r>
            <w:r>
              <w:br/>
            </w:r>
            <w:r>
              <w:rPr>
                <w:rFonts w:ascii="Times New Roman"/>
                <w:b w:val="false"/>
                <w:i w:val="false"/>
                <w:color w:val="000000"/>
                <w:sz w:val="20"/>
              </w:rPr>
              <w:t>
</w:t>
            </w:r>
            <w:r>
              <w:rPr>
                <w:rFonts w:ascii="Times New Roman"/>
                <w:b w:val="false"/>
                <w:i w:val="false"/>
                <w:color w:val="000000"/>
                <w:sz w:val="20"/>
              </w:rPr>
              <w:t>- Санитариялық-эпидемиологиялық сараптама кезінде зертханалық зерттеулер жүргізу</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 зооантропоздық жұқпаларды анықтау бойынша ауыл шаруашылық жануарларының алдын алу іс-шараларымен және диагностикалық зерттеулермен қамтуды ұлғайту; халықты қауіпсіз сумен қамтамасыз етуді ұлғайту.</w:t>
            </w:r>
            <w:r>
              <w:br/>
            </w:r>
            <w:r>
              <w:rPr>
                <w:rFonts w:ascii="Times New Roman"/>
                <w:b w:val="false"/>
                <w:i w:val="false"/>
                <w:color w:val="000000"/>
                <w:sz w:val="20"/>
              </w:rPr>
              <w:t>
</w:t>
            </w:r>
            <w:r>
              <w:rPr>
                <w:rFonts w:ascii="Times New Roman"/>
                <w:b w:val="false"/>
                <w:i w:val="false"/>
                <w:color w:val="000000"/>
                <w:sz w:val="20"/>
              </w:rPr>
              <w:t>Қоршағанортамині (КБК) - мемлекеттік шекараны өту пунктітінде санитариялық-эпидемиологиялық бақылауды күшейту</w:t>
            </w:r>
            <w:r>
              <w:br/>
            </w:r>
            <w:r>
              <w:rPr>
                <w:rFonts w:ascii="Times New Roman"/>
                <w:b w:val="false"/>
                <w:i w:val="false"/>
                <w:color w:val="000000"/>
                <w:sz w:val="20"/>
              </w:rPr>
              <w:t>
</w:t>
            </w:r>
            <w:r>
              <w:rPr>
                <w:rFonts w:ascii="Times New Roman"/>
                <w:b w:val="false"/>
                <w:i w:val="false"/>
                <w:color w:val="000000"/>
                <w:sz w:val="20"/>
              </w:rPr>
              <w:t>ИСМ - стандарттау саласындағы нормативтік құжаттарды бекіту.</w:t>
            </w:r>
            <w:r>
              <w:br/>
            </w:r>
            <w:r>
              <w:rPr>
                <w:rFonts w:ascii="Times New Roman"/>
                <w:b w:val="false"/>
                <w:i w:val="false"/>
                <w:color w:val="000000"/>
                <w:sz w:val="20"/>
              </w:rPr>
              <w:t>
</w:t>
            </w:r>
            <w:r>
              <w:rPr>
                <w:rFonts w:ascii="Times New Roman"/>
                <w:b w:val="false"/>
                <w:i w:val="false"/>
                <w:color w:val="000000"/>
                <w:sz w:val="20"/>
              </w:rPr>
              <w:t>ЖАО - декреттік жастағы балаларды алдын алу егуімен қамтуды ұлғайту; су құбыры және тазарту құрылыстарын салу</w:t>
            </w:r>
          </w:p>
        </w:tc>
      </w:tr>
    </w:tbl>
    <w:bookmarkStart w:name="z30" w:id="20"/>
    <w:p>
      <w:pPr>
        <w:spacing w:after="0"/>
        <w:ind w:left="0"/>
        <w:jc w:val="left"/>
      </w:pPr>
      <w:r>
        <w:rPr>
          <w:rFonts w:ascii="Times New Roman"/>
          <w:b/>
          <w:i w:val="false"/>
          <w:color w:val="000000"/>
        </w:rPr>
        <w:t xml:space="preserve"> 
1.5 - мақсат. Салауатты өмір салтын қалыптастыру</w:t>
      </w:r>
      <w:r>
        <w:br/>
      </w:r>
      <w:r>
        <w:rPr>
          <w:rFonts w:ascii="Times New Roman"/>
          <w:b/>
          <w:i w:val="false"/>
          <w:color w:val="000000"/>
        </w:rPr>
        <w:t>
және сапалы тамақ</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6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іске асыратын іс-шаралар</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салалық бағдарламасының іске асырылуына мониторинг жүргізу</w:t>
            </w:r>
            <w:r>
              <w:br/>
            </w:r>
            <w:r>
              <w:rPr>
                <w:rFonts w:ascii="Times New Roman"/>
                <w:b w:val="false"/>
                <w:i w:val="false"/>
                <w:color w:val="000000"/>
                <w:sz w:val="20"/>
              </w:rPr>
              <w:t>
</w:t>
            </w:r>
            <w:r>
              <w:rPr>
                <w:rFonts w:ascii="Times New Roman"/>
                <w:b w:val="false"/>
                <w:i w:val="false"/>
                <w:color w:val="000000"/>
                <w:sz w:val="20"/>
              </w:rPr>
              <w:t>- Сапалы тамақ пен тағам өнімдерінің қауіпсіздігі саласындағы стратегияны әзірлеу</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 салауатты өмір салтын насихаттау, сырқаттың алдын алу және денелік белсенділікті арттыру мәселелері жөнінде халықтың хабарлығын арттыру.</w:t>
            </w:r>
            <w:r>
              <w:br/>
            </w:r>
            <w:r>
              <w:rPr>
                <w:rFonts w:ascii="Times New Roman"/>
                <w:b w:val="false"/>
                <w:i w:val="false"/>
                <w:color w:val="000000"/>
                <w:sz w:val="20"/>
              </w:rPr>
              <w:t>
</w:t>
            </w:r>
            <w:r>
              <w:rPr>
                <w:rFonts w:ascii="Times New Roman"/>
                <w:b w:val="false"/>
                <w:i w:val="false"/>
                <w:color w:val="000000"/>
                <w:sz w:val="20"/>
              </w:rPr>
              <w:t>БҒМ - Оқушылардың салауатты өмір салты дағдылары туралы хабардар болуын арттыру (денелік белсенділікті арттыру, оқу үдірісіне валеология және СӨС қалыптастыру бойынша мәселелерді енгізу).</w:t>
            </w:r>
            <w:r>
              <w:br/>
            </w:r>
            <w:r>
              <w:rPr>
                <w:rFonts w:ascii="Times New Roman"/>
                <w:b w:val="false"/>
                <w:i w:val="false"/>
                <w:color w:val="000000"/>
                <w:sz w:val="20"/>
              </w:rPr>
              <w:t>
</w:t>
            </w:r>
            <w:r>
              <w:rPr>
                <w:rFonts w:ascii="Times New Roman"/>
                <w:b w:val="false"/>
                <w:i w:val="false"/>
                <w:color w:val="000000"/>
                <w:sz w:val="20"/>
              </w:rPr>
              <w:t>АШМ - тамақ өнімдерін микроэлементтермен және дәрумендермен байыту.</w:t>
            </w:r>
            <w:r>
              <w:br/>
            </w:r>
            <w:r>
              <w:rPr>
                <w:rFonts w:ascii="Times New Roman"/>
                <w:b w:val="false"/>
                <w:i w:val="false"/>
                <w:color w:val="000000"/>
                <w:sz w:val="20"/>
              </w:rPr>
              <w:t>
</w:t>
            </w:r>
            <w:r>
              <w:rPr>
                <w:rFonts w:ascii="Times New Roman"/>
                <w:b w:val="false"/>
                <w:i w:val="false"/>
                <w:color w:val="000000"/>
                <w:sz w:val="20"/>
              </w:rPr>
              <w:t>ТСМ - дене шынықтыру-спорт клубтары мен секциялар желісіне қол жеткізуді арттыру, сырқаттанушылықтың деңгейін төмендету және алдын алу, сауықтыру іс-шараларының сапасын жақсарту және барлық халыққа сауықтыру іс-шараларының сапасын жақсарту және емдеу алдын алу қызметтерінің көлемін ұлғайту.</w:t>
            </w:r>
            <w:r>
              <w:br/>
            </w:r>
            <w:r>
              <w:rPr>
                <w:rFonts w:ascii="Times New Roman"/>
                <w:b w:val="false"/>
                <w:i w:val="false"/>
                <w:color w:val="000000"/>
                <w:sz w:val="20"/>
              </w:rPr>
              <w:t>
</w:t>
            </w:r>
            <w:r>
              <w:rPr>
                <w:rFonts w:ascii="Times New Roman"/>
                <w:b w:val="false"/>
                <w:i w:val="false"/>
                <w:color w:val="000000"/>
                <w:sz w:val="20"/>
              </w:rPr>
              <w:t>ІІМ - алкоголь және темекі өнімдерін сатуды шектеу.</w:t>
            </w:r>
            <w:r>
              <w:br/>
            </w:r>
            <w:r>
              <w:rPr>
                <w:rFonts w:ascii="Times New Roman"/>
                <w:b w:val="false"/>
                <w:i w:val="false"/>
                <w:color w:val="000000"/>
                <w:sz w:val="20"/>
              </w:rPr>
              <w:t>
</w:t>
            </w:r>
            <w:r>
              <w:rPr>
                <w:rFonts w:ascii="Times New Roman"/>
                <w:b w:val="false"/>
                <w:i w:val="false"/>
                <w:color w:val="000000"/>
                <w:sz w:val="20"/>
              </w:rPr>
              <w:t>ЖАО - СӨС насихаттау жөніндегі іс-шараларға қаражат бөлу.</w:t>
            </w:r>
          </w:p>
        </w:tc>
      </w:tr>
    </w:tbl>
    <w:bookmarkStart w:name="z31" w:id="21"/>
    <w:p>
      <w:pPr>
        <w:spacing w:after="0"/>
        <w:ind w:left="0"/>
        <w:jc w:val="left"/>
      </w:pPr>
      <w:r>
        <w:rPr>
          <w:rFonts w:ascii="Times New Roman"/>
          <w:b/>
          <w:i w:val="false"/>
          <w:color w:val="000000"/>
        </w:rPr>
        <w:t xml:space="preserve"> 
2.1 - мақсат. Басқару және қаржыландыру жүйесін жетілдіру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6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іске асыратын іс-шаралар</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қалыптастыру механизмдерін әзірлеу</w:t>
            </w:r>
            <w:r>
              <w:br/>
            </w:r>
            <w:r>
              <w:rPr>
                <w:rFonts w:ascii="Times New Roman"/>
                <w:b w:val="false"/>
                <w:i w:val="false"/>
                <w:color w:val="000000"/>
                <w:sz w:val="20"/>
              </w:rPr>
              <w:t>
</w:t>
            </w:r>
            <w:r>
              <w:rPr>
                <w:rFonts w:ascii="Times New Roman"/>
                <w:b w:val="false"/>
                <w:i w:val="false"/>
                <w:color w:val="000000"/>
                <w:sz w:val="20"/>
              </w:rPr>
              <w:t>- Денсаулық сақтау менеджерлерін даярлау</w:t>
            </w:r>
            <w:r>
              <w:br/>
            </w:r>
            <w:r>
              <w:rPr>
                <w:rFonts w:ascii="Times New Roman"/>
                <w:b w:val="false"/>
                <w:i w:val="false"/>
                <w:color w:val="000000"/>
                <w:sz w:val="20"/>
              </w:rPr>
              <w:t>
</w:t>
            </w:r>
            <w:r>
              <w:rPr>
                <w:rFonts w:ascii="Times New Roman"/>
                <w:b w:val="false"/>
                <w:i w:val="false"/>
                <w:color w:val="000000"/>
                <w:sz w:val="20"/>
              </w:rPr>
              <w:t>- Денсаулық сақтау ұйымдарын шаруашылық жүргізу құқығындағы мемлекеттік кәсіпорындар етіп кезең-кезеңімен ауыстыру әдістемесін әзірлеу</w:t>
            </w:r>
            <w:r>
              <w:br/>
            </w:r>
            <w:r>
              <w:rPr>
                <w:rFonts w:ascii="Times New Roman"/>
                <w:b w:val="false"/>
                <w:i w:val="false"/>
                <w:color w:val="000000"/>
                <w:sz w:val="20"/>
              </w:rPr>
              <w:t>
</w:t>
            </w:r>
            <w:r>
              <w:rPr>
                <w:rFonts w:ascii="Times New Roman"/>
                <w:b w:val="false"/>
                <w:i w:val="false"/>
                <w:color w:val="000000"/>
                <w:sz w:val="20"/>
              </w:rPr>
              <w:t>- Аккредиттеу жөніндегі тәуелсіз орган құру</w:t>
            </w:r>
            <w:r>
              <w:br/>
            </w:r>
            <w:r>
              <w:rPr>
                <w:rFonts w:ascii="Times New Roman"/>
                <w:b w:val="false"/>
                <w:i w:val="false"/>
                <w:color w:val="000000"/>
                <w:sz w:val="20"/>
              </w:rPr>
              <w:t>
</w:t>
            </w:r>
            <w:r>
              <w:rPr>
                <w:rFonts w:ascii="Times New Roman"/>
                <w:b w:val="false"/>
                <w:i w:val="false"/>
                <w:color w:val="000000"/>
                <w:sz w:val="20"/>
              </w:rPr>
              <w:t>- Ауруларды емдеу және диагностика жасау хаттамаларын, клиникалық нұсқауларды әзірлеу</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 қазынашылық шараларды реформалау (жеңілдету).</w:t>
            </w:r>
            <w:r>
              <w:br/>
            </w:r>
            <w:r>
              <w:rPr>
                <w:rFonts w:ascii="Times New Roman"/>
                <w:b w:val="false"/>
                <w:i w:val="false"/>
                <w:color w:val="000000"/>
                <w:sz w:val="20"/>
              </w:rPr>
              <w:t>
</w:t>
            </w:r>
            <w:r>
              <w:rPr>
                <w:rFonts w:ascii="Times New Roman"/>
                <w:b w:val="false"/>
                <w:i w:val="false"/>
                <w:color w:val="000000"/>
                <w:sz w:val="20"/>
              </w:rPr>
              <w:t>ЖАО - тарифті қалыптастыру, қор ұстау және жан басына шаққандағы екі компонентті тетіктерді енгізу; оқытылған денсаулық сақтау менеджерлерін бас дәрігерлер қызметіне тағайындау; денсаулық сақтау ұйымдарын шаруашылық жүргізу құқығындағы мемлекеттік кәсіпорындар етіп ауыстыру; аурулардың клиникалық нұсқауларды емдеу және диагностика жасау хаттамаларын, енгізу</w:t>
            </w:r>
            <w:r>
              <w:br/>
            </w:r>
            <w:r>
              <w:rPr>
                <w:rFonts w:ascii="Times New Roman"/>
                <w:b w:val="false"/>
                <w:i w:val="false"/>
                <w:color w:val="000000"/>
                <w:sz w:val="20"/>
              </w:rPr>
              <w:t>
</w:t>
            </w:r>
            <w:r>
              <w:rPr>
                <w:rFonts w:ascii="Times New Roman"/>
                <w:b w:val="false"/>
                <w:i w:val="false"/>
                <w:color w:val="000000"/>
                <w:sz w:val="20"/>
              </w:rPr>
              <w:t>ББА, Еңбекмині, ІІМ - ведомстволық ақпараттық жүйелердің ақпараттық өзара іс-қимылдарының регламенттерін бекіту</w:t>
            </w:r>
          </w:p>
        </w:tc>
      </w:tr>
    </w:tbl>
    <w:bookmarkStart w:name="z32" w:id="22"/>
    <w:p>
      <w:pPr>
        <w:spacing w:after="0"/>
        <w:ind w:left="0"/>
        <w:jc w:val="left"/>
      </w:pPr>
      <w:r>
        <w:rPr>
          <w:rFonts w:ascii="Times New Roman"/>
          <w:b/>
          <w:i w:val="false"/>
          <w:color w:val="000000"/>
        </w:rPr>
        <w:t xml:space="preserve"> 
2.2 - мақсат. Халықтың медициналық қызметтерге бірдей қол</w:t>
      </w:r>
      <w:r>
        <w:br/>
      </w:r>
      <w:r>
        <w:rPr>
          <w:rFonts w:ascii="Times New Roman"/>
          <w:b/>
          <w:i w:val="false"/>
          <w:color w:val="000000"/>
        </w:rPr>
        <w:t>
жеткізуін қамтамасыз ететін денсаулық сақтау саласының</w:t>
      </w:r>
      <w:r>
        <w:br/>
      </w:r>
      <w:r>
        <w:rPr>
          <w:rFonts w:ascii="Times New Roman"/>
          <w:b/>
          <w:i w:val="false"/>
          <w:color w:val="000000"/>
        </w:rPr>
        <w:t>
инфрақұрылымын жетілдіру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6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іске асыратын іс-шаралар</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желісінің нормативтерін жетілдіру</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 типтік жобаларды әзірлеу, жобалардың ведомстводан тыс сараптамасын жүргізу.</w:t>
            </w:r>
            <w:r>
              <w:br/>
            </w:r>
            <w:r>
              <w:rPr>
                <w:rFonts w:ascii="Times New Roman"/>
                <w:b w:val="false"/>
                <w:i w:val="false"/>
                <w:color w:val="000000"/>
                <w:sz w:val="20"/>
              </w:rPr>
              <w:t>
</w:t>
            </w:r>
            <w:r>
              <w:rPr>
                <w:rFonts w:ascii="Times New Roman"/>
                <w:b w:val="false"/>
                <w:i w:val="false"/>
                <w:color w:val="000000"/>
                <w:sz w:val="20"/>
              </w:rPr>
              <w:t>ЖАО - ауруханалық секторды қайта құрылымдау, көп бейінді стационарлар құру; БМСК дәрігерлерініқ жалпы санында жалпы практикалық дәрігерлердің үлесін ұлғайту.</w:t>
            </w:r>
          </w:p>
        </w:tc>
      </w:tr>
    </w:tbl>
    <w:bookmarkStart w:name="z33" w:id="23"/>
    <w:p>
      <w:pPr>
        <w:spacing w:after="0"/>
        <w:ind w:left="0"/>
        <w:jc w:val="left"/>
      </w:pPr>
      <w:r>
        <w:rPr>
          <w:rFonts w:ascii="Times New Roman"/>
          <w:b/>
          <w:i w:val="false"/>
          <w:color w:val="000000"/>
        </w:rPr>
        <w:t xml:space="preserve"> 
2.3 - мақсат. Дәрі-дәрмектік көмекке қол жеткізуді</w:t>
      </w:r>
      <w:r>
        <w:br/>
      </w:r>
      <w:r>
        <w:rPr>
          <w:rFonts w:ascii="Times New Roman"/>
          <w:b/>
          <w:i w:val="false"/>
          <w:color w:val="000000"/>
        </w:rPr>
        <w:t>
және оның сапасын арттыру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6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іске асыратын іс-шаралар</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қамтамасыз етудің жаңа үлгісін әзірлеу</w:t>
            </w:r>
            <w:r>
              <w:br/>
            </w:r>
            <w:r>
              <w:rPr>
                <w:rFonts w:ascii="Times New Roman"/>
                <w:b w:val="false"/>
                <w:i w:val="false"/>
                <w:color w:val="000000"/>
                <w:sz w:val="20"/>
              </w:rPr>
              <w:t>
</w:t>
            </w:r>
            <w:r>
              <w:rPr>
                <w:rFonts w:ascii="Times New Roman"/>
                <w:b w:val="false"/>
                <w:i w:val="false"/>
                <w:color w:val="000000"/>
                <w:sz w:val="20"/>
              </w:rPr>
              <w:t>- Тиісті практиканың мемлекеттік стандарттарын енгізу</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 отандық фармацевтикалық нарықтың дамуына ықпал ету</w:t>
            </w:r>
            <w:r>
              <w:br/>
            </w:r>
            <w:r>
              <w:rPr>
                <w:rFonts w:ascii="Times New Roman"/>
                <w:b w:val="false"/>
                <w:i w:val="false"/>
                <w:color w:val="000000"/>
                <w:sz w:val="20"/>
              </w:rPr>
              <w:t>
</w:t>
            </w:r>
            <w:r>
              <w:rPr>
                <w:rFonts w:ascii="Times New Roman"/>
                <w:b w:val="false"/>
                <w:i w:val="false"/>
                <w:color w:val="000000"/>
                <w:sz w:val="20"/>
              </w:rPr>
              <w:t>Қоршағанортамині (КБК) - ҚР әкелінетін дәрілік заттарды, медициналық мақсаттағы бұйымдар мен медициналық техниканы бақылауды күшейту арқылы дәрілік заттар айналымы саласындағы сыртқа экономикалық қызметті реттеу</w:t>
            </w:r>
            <w:r>
              <w:br/>
            </w:r>
            <w:r>
              <w:rPr>
                <w:rFonts w:ascii="Times New Roman"/>
                <w:b w:val="false"/>
                <w:i w:val="false"/>
                <w:color w:val="000000"/>
                <w:sz w:val="20"/>
              </w:rPr>
              <w:t>
</w:t>
            </w:r>
            <w:r>
              <w:rPr>
                <w:rFonts w:ascii="Times New Roman"/>
                <w:b w:val="false"/>
                <w:i w:val="false"/>
                <w:color w:val="000000"/>
                <w:sz w:val="20"/>
              </w:rPr>
              <w:t>ЖАО - БМСК объектілеріне дәрілік заттарды сатуға рұқсат беру</w:t>
            </w:r>
          </w:p>
        </w:tc>
      </w:tr>
    </w:tbl>
    <w:bookmarkStart w:name="z34" w:id="24"/>
    <w:p>
      <w:pPr>
        <w:spacing w:after="0"/>
        <w:ind w:left="0"/>
        <w:jc w:val="left"/>
      </w:pPr>
      <w:r>
        <w:rPr>
          <w:rFonts w:ascii="Times New Roman"/>
          <w:b/>
          <w:i w:val="false"/>
          <w:color w:val="000000"/>
        </w:rPr>
        <w:t xml:space="preserve"> 
3.1 - мақсат. Саланы қоғам қажеттілігіне жауап беретін</w:t>
      </w:r>
      <w:r>
        <w:br/>
      </w:r>
      <w:r>
        <w:rPr>
          <w:rFonts w:ascii="Times New Roman"/>
          <w:b/>
          <w:i w:val="false"/>
          <w:color w:val="000000"/>
        </w:rPr>
        <w:t>
білікті кадрлармен қамтамасыз ету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6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іске асыратын іс-шаралар</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ЖОО қабылдауға және оқытуға талаптарды күшейту</w:t>
            </w:r>
            <w:r>
              <w:br/>
            </w:r>
            <w:r>
              <w:rPr>
                <w:rFonts w:ascii="Times New Roman"/>
                <w:b w:val="false"/>
                <w:i w:val="false"/>
                <w:color w:val="000000"/>
                <w:sz w:val="20"/>
              </w:rPr>
              <w:t>
</w:t>
            </w:r>
            <w:r>
              <w:rPr>
                <w:rFonts w:ascii="Times New Roman"/>
                <w:b w:val="false"/>
                <w:i w:val="false"/>
                <w:color w:val="000000"/>
                <w:sz w:val="20"/>
              </w:rPr>
              <w:t>- Білім беру үдірісінің тиімділігін материалдық-техникалық қамтамасыз ету</w:t>
            </w:r>
            <w:r>
              <w:br/>
            </w:r>
            <w:r>
              <w:rPr>
                <w:rFonts w:ascii="Times New Roman"/>
                <w:b w:val="false"/>
                <w:i w:val="false"/>
                <w:color w:val="000000"/>
                <w:sz w:val="20"/>
              </w:rPr>
              <w:t>
</w:t>
            </w:r>
            <w:r>
              <w:rPr>
                <w:rFonts w:ascii="Times New Roman"/>
                <w:b w:val="false"/>
                <w:i w:val="false"/>
                <w:color w:val="000000"/>
                <w:sz w:val="20"/>
              </w:rPr>
              <w:t>- Медициналық кадрлардағы қажеттілік пен тапшылықты соның ішінде ауылдық жерлерде төмендету</w:t>
            </w:r>
            <w:r>
              <w:br/>
            </w:r>
            <w:r>
              <w:rPr>
                <w:rFonts w:ascii="Times New Roman"/>
                <w:b w:val="false"/>
                <w:i w:val="false"/>
                <w:color w:val="000000"/>
                <w:sz w:val="20"/>
              </w:rPr>
              <w:t>
</w:t>
            </w:r>
            <w:r>
              <w:rPr>
                <w:rFonts w:ascii="Times New Roman"/>
                <w:b w:val="false"/>
                <w:i w:val="false"/>
                <w:color w:val="000000"/>
                <w:sz w:val="20"/>
              </w:rPr>
              <w:t>- Шетелдерде оқитын медицина кадрларының санын ұлғайту</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 медициналық білім беру ұйымдарын институционалдық және мамандандырылған аккредиттеудің ұлттық стандарттары мен өлшемдерін бекіту</w:t>
            </w:r>
            <w:r>
              <w:br/>
            </w:r>
            <w:r>
              <w:rPr>
                <w:rFonts w:ascii="Times New Roman"/>
                <w:b w:val="false"/>
                <w:i w:val="false"/>
                <w:color w:val="000000"/>
                <w:sz w:val="20"/>
              </w:rPr>
              <w:t>
</w:t>
            </w:r>
            <w:r>
              <w:rPr>
                <w:rFonts w:ascii="Times New Roman"/>
                <w:b w:val="false"/>
                <w:i w:val="false"/>
                <w:color w:val="000000"/>
                <w:sz w:val="20"/>
              </w:rPr>
              <w:t>ЕХӘҚМ - бюджеттік сала қызметкерлерінің еңбегін төлеу жүйесін кезең-кезеңімен жетілдіру шеңберінде медицина қызметкерлері жалақысының деңгейін арттыру</w:t>
            </w:r>
            <w:r>
              <w:br/>
            </w:r>
            <w:r>
              <w:rPr>
                <w:rFonts w:ascii="Times New Roman"/>
                <w:b w:val="false"/>
                <w:i w:val="false"/>
                <w:color w:val="000000"/>
                <w:sz w:val="20"/>
              </w:rPr>
              <w:t>
</w:t>
            </w:r>
            <w:r>
              <w:rPr>
                <w:rFonts w:ascii="Times New Roman"/>
                <w:b w:val="false"/>
                <w:i w:val="false"/>
                <w:color w:val="000000"/>
                <w:sz w:val="20"/>
              </w:rPr>
              <w:t>АШМ - ауылдық жерлерге жұмысқа жіберілген медициналық ЖОО бітірушілердің әлеуметтік пакетін беру</w:t>
            </w:r>
            <w:r>
              <w:br/>
            </w:r>
            <w:r>
              <w:rPr>
                <w:rFonts w:ascii="Times New Roman"/>
                <w:b w:val="false"/>
                <w:i w:val="false"/>
                <w:color w:val="000000"/>
                <w:sz w:val="20"/>
              </w:rPr>
              <w:t>
</w:t>
            </w:r>
            <w:r>
              <w:rPr>
                <w:rFonts w:ascii="Times New Roman"/>
                <w:b w:val="false"/>
                <w:i w:val="false"/>
                <w:color w:val="000000"/>
                <w:sz w:val="20"/>
              </w:rPr>
              <w:t>ІІМ - көпшілікпен танылған шетелдік ұйымдарды іріктеу және келісім-шарт жасасуда қолдау көрсету</w:t>
            </w:r>
            <w:r>
              <w:br/>
            </w:r>
            <w:r>
              <w:rPr>
                <w:rFonts w:ascii="Times New Roman"/>
                <w:b w:val="false"/>
                <w:i w:val="false"/>
                <w:color w:val="000000"/>
                <w:sz w:val="20"/>
              </w:rPr>
              <w:t>
</w:t>
            </w:r>
            <w:r>
              <w:rPr>
                <w:rFonts w:ascii="Times New Roman"/>
                <w:b w:val="false"/>
                <w:i w:val="false"/>
                <w:color w:val="000000"/>
                <w:sz w:val="20"/>
              </w:rPr>
              <w:t>ЖАО - жеке инвестициялар және спонсорлық көмекті тарту жолымен келісім-шарт негізінде денсаулық сақтау мамандарын даярлауға жергілікті атқару органдарының мақсатты тапсырыстарын қалыптастыру, кадрларды ел ішінде және шетелде білім алуға жіберу, ЖОО бітірушілерін жұмысқа орналастыру</w:t>
            </w:r>
          </w:p>
        </w:tc>
      </w:tr>
    </w:tbl>
    <w:bookmarkStart w:name="z35" w:id="25"/>
    <w:p>
      <w:pPr>
        <w:spacing w:after="0"/>
        <w:ind w:left="0"/>
        <w:jc w:val="left"/>
      </w:pPr>
      <w:r>
        <w:rPr>
          <w:rFonts w:ascii="Times New Roman"/>
          <w:b/>
          <w:i w:val="false"/>
          <w:color w:val="000000"/>
        </w:rPr>
        <w:t xml:space="preserve"> 
3.2 - мақсат. Денсаулық сақтау саласындағы ғылыми зерттеулердің</w:t>
      </w:r>
      <w:r>
        <w:br/>
      </w:r>
      <w:r>
        <w:rPr>
          <w:rFonts w:ascii="Times New Roman"/>
          <w:b/>
          <w:i w:val="false"/>
          <w:color w:val="000000"/>
        </w:rPr>
        <w:t>
сапасын арттыру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6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іске асыратын іс-шаралар</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ғылыми зерттеулердің басым бағыттарын айқындау</w:t>
            </w:r>
            <w:r>
              <w:br/>
            </w:r>
            <w:r>
              <w:rPr>
                <w:rFonts w:ascii="Times New Roman"/>
                <w:b w:val="false"/>
                <w:i w:val="false"/>
                <w:color w:val="000000"/>
                <w:sz w:val="20"/>
              </w:rPr>
              <w:t>
</w:t>
            </w:r>
            <w:r>
              <w:rPr>
                <w:rFonts w:ascii="Times New Roman"/>
                <w:b w:val="false"/>
                <w:i w:val="false"/>
                <w:color w:val="000000"/>
                <w:sz w:val="20"/>
              </w:rPr>
              <w:t>- Денсаулық сақтау саласындағы қолданбалы ғылыми зерттеулер бойынша өнім берушіні сапалы таңдауды және зерттеу нәтижелері сапасын бағалауды қамтамасыз ету</w:t>
            </w:r>
            <w:r>
              <w:br/>
            </w:r>
            <w:r>
              <w:rPr>
                <w:rFonts w:ascii="Times New Roman"/>
                <w:b w:val="false"/>
                <w:i w:val="false"/>
                <w:color w:val="000000"/>
                <w:sz w:val="20"/>
              </w:rPr>
              <w:t>
</w:t>
            </w:r>
            <w:r>
              <w:rPr>
                <w:rFonts w:ascii="Times New Roman"/>
                <w:b w:val="false"/>
                <w:i w:val="false"/>
                <w:color w:val="000000"/>
                <w:sz w:val="20"/>
              </w:rPr>
              <w:t>- Ғылыми зерттеулерді әлемдік стандарттардың талаптарына сәйкес келуін қамтамасыз ету</w:t>
            </w:r>
            <w:r>
              <w:br/>
            </w:r>
            <w:r>
              <w:rPr>
                <w:rFonts w:ascii="Times New Roman"/>
                <w:b w:val="false"/>
                <w:i w:val="false"/>
                <w:color w:val="000000"/>
                <w:sz w:val="20"/>
              </w:rPr>
              <w:t>
</w:t>
            </w:r>
            <w:r>
              <w:rPr>
                <w:rFonts w:ascii="Times New Roman"/>
                <w:b w:val="false"/>
                <w:i w:val="false"/>
                <w:color w:val="000000"/>
                <w:sz w:val="20"/>
              </w:rPr>
              <w:t>- Кадрларды шетелде оқыту</w:t>
            </w:r>
            <w:r>
              <w:br/>
            </w:r>
            <w:r>
              <w:rPr>
                <w:rFonts w:ascii="Times New Roman"/>
                <w:b w:val="false"/>
                <w:i w:val="false"/>
                <w:color w:val="000000"/>
                <w:sz w:val="20"/>
              </w:rPr>
              <w:t>
</w:t>
            </w:r>
            <w:r>
              <w:rPr>
                <w:rFonts w:ascii="Times New Roman"/>
                <w:b w:val="false"/>
                <w:i w:val="false"/>
                <w:color w:val="000000"/>
                <w:sz w:val="20"/>
              </w:rPr>
              <w:t>- Медициналық ғылым ұйымдарын материалдық-техникалық жарақтандыруды жақсарту</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 басым ғылыми бағыттарды таңдаудың бірыңғай өлшемдерін әзірлеу; жоспарланған жобалар мен аяқталған ғылыми-техникалық бағдарламалардың мемлекеттік ғылыми-техникалық сараптамасын жүргізу кезінде тәуелсіз халықаралық сарапшыларды тарту; медицина саласындағы іргелі зерттеулерге бөлінетін қаражаттың көлемін кеңейту; халықаралық талаптардың негізінде ғылыми зерттеулер менеджментінің бірыңғай ұлттық стандарттарын әзірлеу; барлық деңгейдегі білім беру ұйымдарын және басқа салалардың ғылым ұйымдарын медициналық ғылымның, білімнің және практикалық денсаулық сақтау саласының ықпалдасу үдірісіне тартуға қолдау көрсету; медициналық ғылым ұйымдары қызметкерлерінің алдыңғы катарлы шетелдік ғылыми орталықтарында тағылымдамаудан өтуін ұйымдастыру</w:t>
            </w:r>
            <w:r>
              <w:br/>
            </w:r>
            <w:r>
              <w:rPr>
                <w:rFonts w:ascii="Times New Roman"/>
                <w:b w:val="false"/>
                <w:i w:val="false"/>
                <w:color w:val="000000"/>
                <w:sz w:val="20"/>
              </w:rPr>
              <w:t>
</w:t>
            </w:r>
            <w:r>
              <w:rPr>
                <w:rFonts w:ascii="Times New Roman"/>
                <w:b w:val="false"/>
                <w:i w:val="false"/>
                <w:color w:val="000000"/>
                <w:sz w:val="20"/>
              </w:rPr>
              <w:t>ИСМ - мемлекеттік стандарттарды және технологиялық регламенттерді бекіту</w:t>
            </w:r>
          </w:p>
        </w:tc>
      </w:tr>
    </w:tbl>
    <w:bookmarkStart w:name="z36" w:id="26"/>
    <w:p>
      <w:pPr>
        <w:spacing w:after="0"/>
        <w:ind w:left="0"/>
        <w:jc w:val="left"/>
      </w:pPr>
      <w:r>
        <w:rPr>
          <w:rFonts w:ascii="Times New Roman"/>
          <w:b/>
          <w:i w:val="false"/>
          <w:color w:val="000000"/>
        </w:rPr>
        <w:t xml:space="preserve"> 
7. Стратегиялық жоспарды әзірлеуге негіз болған</w:t>
      </w:r>
      <w:r>
        <w:br/>
      </w:r>
      <w:r>
        <w:rPr>
          <w:rFonts w:ascii="Times New Roman"/>
          <w:b/>
          <w:i w:val="false"/>
          <w:color w:val="000000"/>
        </w:rPr>
        <w:t>
нормативтік құқықтық актілер тізбесі</w:t>
      </w:r>
    </w:p>
    <w:bookmarkEnd w:id="26"/>
    <w:p>
      <w:pPr>
        <w:spacing w:after="0"/>
        <w:ind w:left="0"/>
        <w:jc w:val="both"/>
      </w:pPr>
      <w:r>
        <w:rPr>
          <w:rFonts w:ascii="Times New Roman"/>
          <w:b w:val="false"/>
          <w:i w:val="false"/>
          <w:color w:val="ff0000"/>
          <w:sz w:val="28"/>
        </w:rPr>
        <w:t xml:space="preserve">      Ескерту. 7-бөлімге өзгерту енгізілді - ҚР Үкіметінің 2010.06.07 </w:t>
      </w:r>
      <w:r>
        <w:rPr>
          <w:rFonts w:ascii="Times New Roman"/>
          <w:b w:val="false"/>
          <w:i w:val="false"/>
          <w:color w:val="ff0000"/>
          <w:sz w:val="28"/>
        </w:rPr>
        <w:t>№ 516</w:t>
      </w:r>
      <w:r>
        <w:rPr>
          <w:rFonts w:ascii="Times New Roman"/>
          <w:b w:val="false"/>
          <w:i w:val="false"/>
          <w:color w:val="ff0000"/>
          <w:sz w:val="28"/>
        </w:rPr>
        <w:t xml:space="preserve"> Қаулысымен.</w:t>
      </w:r>
    </w:p>
    <w:bookmarkStart w:name="z37" w:id="27"/>
    <w:p>
      <w:pPr>
        <w:spacing w:after="0"/>
        <w:ind w:left="0"/>
        <w:jc w:val="both"/>
      </w:pPr>
      <w:r>
        <w:rPr>
          <w:rFonts w:ascii="Times New Roman"/>
          <w:b w:val="false"/>
          <w:i w:val="false"/>
          <w:color w:val="000000"/>
          <w:sz w:val="28"/>
        </w:rPr>
        <w:t>
      1. 1995 жылғы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Республикасындағы жастар саясаты туалы» Қазақстан Республикасының 2004 жылғы 7 шілдедегі 581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«2010-2012 жылдарға арналған республикалық бюджет туралы» Қазақстан Республикасының 2009 жылғы 7 желтоқсандағы 219-ІV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Республикасының денсаулық сақтау ісін реформалау мен дамытудың 2005-2010 жылдарға арналған мемлекеттік бағдарламасын бекіту туралы» Қазақстан Республикасы Президентінің 2004 жылғы 13 қыркүйектегі № 1438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Республикасында 2006-2016 жылдарға арналған Гендерлік теңдік стратегиясын бекіту туралы» Қазақстан Республикасы Президентінің 2005 жылғы 29 қарашадағы № 1677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 туралы» Қазақстан Республикасы Үкіметінің 2004 жылғы 13 қазандағы № 1050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«Қазақстан Республикасының медициналық және фармацевтикалық білім беру ісін реформалау тұжырымдамасы туралы» Қазақстан Республикасы Үкіметінің 2006 жылғы 24 сәуірдегі № 317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Республикасында ЖҚТБ індетіне қарсы іс-қимыл жөніндегі 2006-2010 жылдарға арналған бағдарламаны бекіту туралы» Қазақстан Республикасы Үкіметінің 2006 жылғы 15 желтоқсандағы № 1216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«2008-2016 жылдарға арналған «Салауатты өмір салты» бағдарламасын бекіту туралы» Қазақстан Республикасы Үкіметінің 2007 жылғы 21 желтоқсандағы № 1260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«Қазақстан Республикасында қан қызметін жетілдіру жөніндегі шаралар туралы 2008-2010 жылдарға арналған бағдарламаны бекіту туралы» Қазақстан Республикасы Үкіметінің 2007 жылғы 21 желтоқсандағы № 1251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«Қазақстан Республикасында халықты туберкулезден қорғау шаралары туралы» Қазақстан Республикасы Үкіметінің 2007 жылғы 21 желтоқсандағы № 1263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«Қазақстан Республикасында ана мен бала өлім-жітімін азайту жөніндегі 2008-2010 жылдарға арналған бағдарламаны бекіту туралы» Қазақстан Республикасы Үкіметінің 2007 жылғы 28 желтоқсандағы № 1325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«Қазақстан Республикасында нашақорлық пен есірткі бизнесімен күресудің 2009-2011 жылдарға арналған бағдарламасы туралы» Қазақстан Республикасы Үкіметінің 2009 жылғы 27 мамырдағы № 784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Ел Президентінің «Қазақстан - 2030. Барлық қазақстандықтардың өсіп-өркендеуі, қауіпсіздігі және әл-ауқатының артуы» атты Қазақстан халқына 1997 жылғы 10 қазандағы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Қазақстан Республикасы Президентінің «Қазақстанның әлемдегі бәсекеге барынша қабілетті 50 елдің қатарына кіру стратегиясы» атты Қазақстан халқына 2006 жылғы 1 наурыздағы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Қазақстан Республикасы Президентінің «Жаңа әлемдегі жаңа Қазақстан» атты Қазақстан халқына 2007 жылғы 28 ақпандағы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Қазақстан Республикасы Президентінің «Қазақстан халқының әл-ауқатын арттыру - мемлекеттік саясаттың басты мақсаты» атты Қазақстан халқына 2008 жылғы 6 ақпандағы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Қазақстан Республикасы Президентінің «Дағдарыс арқылы жаңару мен дамуға» атты 2009 жылғы 6 наурыздағы Қазақстан халқына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20-1. Мемлекет басшысының 2010 жылғы 29 қаңтардағы «Жаңа онжылдық - жаңа экономикалық өрлеу - Қазақстанның жаңа мүмкіндіктері» атты Қазақстан халқына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Мемлекет басшысының қатысуымен өткен 2008 жылғы 8 мамырдағы № 01.-7.10 және 7 қарашадағы № 01-7.18 кеңес хаттамасы.</w:t>
      </w:r>
    </w:p>
    <w:bookmarkEnd w:id="27"/>
    <w:bookmarkStart w:name="z58" w:id="28"/>
    <w:p>
      <w:pPr>
        <w:spacing w:after="0"/>
        <w:ind w:left="0"/>
        <w:jc w:val="left"/>
      </w:pPr>
      <w:r>
        <w:rPr>
          <w:rFonts w:ascii="Times New Roman"/>
          <w:b/>
          <w:i w:val="false"/>
          <w:color w:val="000000"/>
        </w:rPr>
        <w:t xml:space="preserve"> 
8. Бюджеттік бағдарламалар</w:t>
      </w:r>
    </w:p>
    <w:bookmarkEnd w:id="28"/>
    <w:p>
      <w:pPr>
        <w:spacing w:after="0"/>
        <w:ind w:left="0"/>
        <w:jc w:val="both"/>
      </w:pPr>
      <w:r>
        <w:rPr>
          <w:rFonts w:ascii="Times New Roman"/>
          <w:b w:val="false"/>
          <w:i w:val="false"/>
          <w:color w:val="ff0000"/>
          <w:sz w:val="28"/>
        </w:rPr>
        <w:t xml:space="preserve">      Ескерту. 8-бөлімге өзгерту енгізілді - ҚР Үкіметінің 2010.06.07 </w:t>
      </w:r>
      <w:r>
        <w:rPr>
          <w:rFonts w:ascii="Times New Roman"/>
          <w:b w:val="false"/>
          <w:i w:val="false"/>
          <w:color w:val="ff0000"/>
          <w:sz w:val="28"/>
        </w:rPr>
        <w:t>№ 516</w:t>
      </w:r>
      <w:r>
        <w:rPr>
          <w:rFonts w:ascii="Times New Roman"/>
          <w:b w:val="false"/>
          <w:i w:val="false"/>
          <w:color w:val="ff0000"/>
          <w:sz w:val="28"/>
        </w:rPr>
        <w:t xml:space="preserve">, 2011.02.02 </w:t>
      </w:r>
      <w:r>
        <w:rPr>
          <w:rFonts w:ascii="Times New Roman"/>
          <w:b w:val="false"/>
          <w:i w:val="false"/>
          <w:color w:val="ff0000"/>
          <w:sz w:val="28"/>
        </w:rPr>
        <w:t>N 70</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8.1-кесте  </w:t>
      </w:r>
    </w:p>
    <w:bookmarkStart w:name="z59" w:id="29"/>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p>
    <w:bookmarkEnd w:id="29"/>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4662"/>
        <w:gridCol w:w="1285"/>
        <w:gridCol w:w="1166"/>
        <w:gridCol w:w="1126"/>
        <w:gridCol w:w="1126"/>
        <w:gridCol w:w="1159"/>
        <w:gridCol w:w="1141"/>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саласындағы саясатты және қызмет көрсетулерді мемлекеттік реттеуді үйлестіру жөніндегі қызметтер»</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ведомстволар мен оның аумақтық бөлімшелерінің аппараттарын ұстау; қойылатын біліктілік талаптарына сәйкес мемлекеттік қызметшілердің кәсіби білімі мен дағдыларын жаңарту және тереңдету; денсаулық сақтауды басқару жүйесін жетілдіру; медициналық қызметтер көрсетудің сапасын бақылау; денсаулық сақтау субъектілерін аккредиттеу; тәуелсіз сараптама институтын дамыту; біліктілік санатын беру жүйесін, біліктілік құзыреттілікке аттестаттау жүйесін жетілдіру; қолданыстағы заңнамаға сәйкес лицензиялауды жүргізу; дәрілік заттар мен фармацевтикалық қызметтер көрсетудің сапасын, тиімділігі мен қауіпсіздігін арттыру; көлікте бақылаудағы объектілерді мемлекеттік санитариялық-эпидемиологиялық қадағалауды қамтамасыз ету, шекараны жұқпалы және паразиттік аурулардың әкелінуі мен таралуынан санитариялық қорғау; азаматтардың өтініштерін қарау; Қазақстан Республикасы Денсаулық сақтау министрлігінің ақпараттық жүйесін сүйемелдеу, Қазақстан Республикасы денсаулық сақтау жүйесінің есептеу техникасын, жергілікті есептеу желілерінің жүйелі әрі техникалық күтімін қамтамасыз ету, Дүниежүзілік денсаулық сақтау ұйымының Еуропа өңірлік бюросымен басқа да халықаралық ұйымдармен ақпараттық байланысты және ақпаратпен алмасуды қолдау; аумақтық органдардың ғимараттары мен үй-жайларына күрделі жөндеу жүргізу, Қазақстан Республикасы Денсаулық сақтау министрлігі мен оның аумақтық бөлімшелерін негізгі құралдармен қамтамасыз ету, Қазақстан Республикасы денсаулық сақтаудың Бірыңғай ақпараттық жүйесі шеңберінде Бірыңғай төлеуші функцияларын ақпараттық қамтамасыз ету, сондай-ақ статистикалық және талдау деректерін республикалық деңгейде қалыптастыру бойынша қызметтер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 аппаратының қызметін қамтамасыз ету</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басқарудың тиімділігін арттыру</w:t>
            </w:r>
          </w:p>
        </w:tc>
      </w:tr>
      <w:tr>
        <w:trPr>
          <w:trHeight w:val="30"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мен қаржыландыру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Дәрілік көмектің сапасы мен оған қол жеткізуді арттыру</w:t>
            </w:r>
          </w:p>
        </w:tc>
      </w:tr>
      <w:tr>
        <w:trPr>
          <w:trHeight w:val="30"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Денсаулық сақтаудың бюджеттік моделінің озық стандарттарына кезең-кезеңмен кол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Денсаулық сақтау саласының бюджеттік моделінің ең үздік стандарттарына (Ұлыбритания, Жаңа Зеландия, Австралия) кезең-кезеңімен жету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Дәрілік қамтамасыз етудің жаңа моделін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Дәрілік заттардың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оқыған ДСМ мемлекеттік қызметшілерінің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 оқыған мамандардың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 оқыған мамандардың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бойынша әзірленген техникалық құжаттардың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қызметтерге ақы төлеудің енгізілген жаңа және жетілдірілген модельдерінің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жедел қызмет туралы есептердің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тиімді және сапалы орындалуы</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аппаратының қызметін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Халықтың санитарлық-эпидемиологиялық салауаттылығы саласындағы мемлекеттік бақылауды қамтамасыз ету</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375"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Әлеуметтік маңызы бар аурулардың ауыртпалығын азайту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Санитарлық-эпидемиологиялық салауаттылықты қамтамасыз ету</w:t>
            </w:r>
          </w:p>
        </w:tc>
      </w:tr>
      <w:tr>
        <w:trPr>
          <w:trHeight w:val="375"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ЖҚТБ індетіне қарсы іс-қимылдар</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Аса қауіпті жұқпалармен және басқа да жұқпалы аурулармен сырқаттанудың алдын алу және оны төмендету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Вакцинамен басқарылатын жұқпалардың алдын алу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Ауыз су қауіпсіздігіне мониторинг жүргізу</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75"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нормалар мен ережелердің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санэпидқорытындылардың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пункттерінде кіру кезінде тексерілген адамдардың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санаттарын беруге қаралған өтініштердің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мен өнімдерді тіркеуге, қайта тіркеуге қаралған өтініштердің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75"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санитарлық-эпидемиологиялық салауаттылығын қамтамасыз ету</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Медициналық қызмет көрсету және дәрілік заттар айналымы саласындағы мемлекеттік бақылауды қамтамасыз ету</w:t>
            </w:r>
          </w:p>
        </w:tc>
      </w:tr>
      <w:tr>
        <w:trPr>
          <w:trHeight w:val="375"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75"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мен қаржыландыру жүйесін жетілдіру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Дәрілік көмектің сапасы мен оған қол жеткізуді арттыру</w:t>
            </w:r>
          </w:p>
        </w:tc>
      </w:tr>
      <w:tr>
        <w:trPr>
          <w:trHeight w:val="375"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Медициналық қызметтердің сапасын арттыру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Дәрі-дәрмекпен қамтамасыз етудің жаңа моделін енгізу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Дәрілік заттардың сапасын арттыру</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75"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тексерулердің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лицензиялардың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мониторингі бойынша есептердің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дәрілік заттар атауының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емтихандарын тапсырғандардың, аттестаттаудан өткендердің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жарнамасына берілген рұқсаттарды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стандарттардың сақталуына тексерілген мемлекеттік денсаулық сақтау субъектілерінің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стандарттардың сақталуына тексерілген жекеменшік денсаулық сақтау субъектілерінің болжамды саны, сонымен катар азаматтардың өтінішімен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Аккредиттелген денсаулық сақтау субъектілерінің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субъектілерінің қызметін бағалауды тәуелсіз сараптама жүргізу үшін аккредиттелген жеке және заңды тұлғалардың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Аттестаттаудан өткен денсаулық сақтау саласындағы ғылыми ұйымдар мен білім беру ұйымдарының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құзыреттілігіне аттестаттаудан өткен медицина қызметкерлерінің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емтихандарынан өткен медицина қызметкерлерінің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мемлекеттік лицензиялар мен оларға қосымшалардың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қызметтердің жарнамасына, сондай-ақ дәрілік заттарды қоспағанда, алдын алудың, диагностиканың, емдеу мен медициналық оңалтудың жаңа әдістері мен құралдарын денсаулық сақтау практикасына қолдануға берілген рұқсаттардың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сарапшылар жүргізген сараптамалардың болжамды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375"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медициналық қызметтердің сапасын арттыру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Тегін медициналық көмек кепілдік берілген көлемі көрсету кезінде медициналық қызметтерді сатып алу және оларға ақы төлеу іске асыру (МҚТК)</w:t>
            </w:r>
          </w:p>
        </w:tc>
      </w:tr>
      <w:tr>
        <w:trPr>
          <w:trHeight w:val="375"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75"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мен қаржыландыру жүйесін жетілдіру</w:t>
            </w:r>
          </w:p>
        </w:tc>
      </w:tr>
      <w:tr>
        <w:trPr>
          <w:trHeight w:val="375"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Медициналық қызметтердің сапасын арттыру</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75"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қызметтерге төлеу комитетінің аумақтық департаменттерін құру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медициналық қызметтердің сапасын арттыру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1 589 474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7 441 419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8 826 794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10 159 864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11 343 617</w:t>
            </w:r>
          </w:p>
        </w:tc>
      </w:tr>
    </w:tbl>
    <w:p>
      <w:pPr>
        <w:spacing w:after="0"/>
        <w:ind w:left="0"/>
        <w:jc w:val="both"/>
      </w:pPr>
      <w:r>
        <w:rPr>
          <w:rFonts w:ascii="Times New Roman"/>
          <w:b w:val="false"/>
          <w:i w:val="false"/>
          <w:color w:val="000000"/>
          <w:sz w:val="28"/>
        </w:rPr>
        <w:t xml:space="preserve">8.2-кесте    </w:t>
      </w:r>
    </w:p>
    <w:bookmarkStart w:name="z60" w:id="30"/>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p>
    <w:bookmarkEnd w:id="30"/>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«Техникалық және кәсіптік, орта білімнен кейінгі білім беру бағдарламалары бойынша оқитындарға әлеуметтік қолдау көрсету»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білім алушылардың жекелеген санаттарына мемлекеттік стипендиялар төлеу ережесіне сәйкес медицина колледждерінің оқушыларын олардың техникалық және кәсіптік білім алуы кезінде әлеуметтік қолдау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 мен медицина ғылымын дамыту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Саланы қоғамның қажеттілігіне сай келетін білікті кадрлармен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Кәсіптік даярлаудың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Колледждердегі оқушы-стипендиаттардың орташа жылдық контингенті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оқу орындарындағы студенттердің мемлекеттік стипендиясының мөлшерінен колледж студенттері стипендиясының мөлшері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студенттерінің стипендиясына, зағип студенттерге мемлекеттік стипендияны көтеру мөлшері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орындарында Ауғанстаннан келген білім алушылардың мемлекеттік стипендиясының мөлшерінен Ауғанстаннан келген білім алушылар стипендиясының мөлшері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Колледждердегі оқушы-стипендиаттардың стипендиямен қамтамасыз етілуі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колледждерінде мемлекеттік білім беру тапсырысы бойынша оқушылардың өтемақы төлеумен қамтылуы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205 847</w:t>
            </w:r>
          </w:p>
        </w:tc>
      </w:tr>
    </w:tbl>
    <w:p>
      <w:pPr>
        <w:spacing w:after="0"/>
        <w:ind w:left="0"/>
        <w:jc w:val="both"/>
      </w:pPr>
      <w:r>
        <w:rPr>
          <w:rFonts w:ascii="Times New Roman"/>
          <w:b w:val="false"/>
          <w:i w:val="false"/>
          <w:color w:val="000000"/>
          <w:sz w:val="28"/>
        </w:rPr>
        <w:t xml:space="preserve">8.3-кесте    </w:t>
      </w:r>
    </w:p>
    <w:bookmarkStart w:name="z61" w:id="31"/>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31"/>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4569"/>
        <w:gridCol w:w="1260"/>
        <w:gridCol w:w="1140"/>
        <w:gridCol w:w="1100"/>
        <w:gridCol w:w="1101"/>
        <w:gridCol w:w="1131"/>
        <w:gridCol w:w="1111"/>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«Жоғары және жоғары оқу орнынан кейінгі білімі бар мамандар даярлау»</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жоғарғы және оқу орнынан кейінгі білімі бар білікті кадрларды дайындауды қамтамасыз ету, медициналық мамандық бойынша запастағы офицерлер бағдарламасы бойынша жоғарғы оку орны студенттерінің әскери дайындығын қамтамасыз ету</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 мен медицина ғылымын дамыту</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Саланы қоғамның қажеттілігіне сай келетін білікті кадрлармен қамтамасыз ету</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Кәсіптік даярлаудың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Үздіксіз кәсіптік білім берудің (ЖОО кейінгі және біліктілікті арттыру)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грантпен білім алушылардың орташа жылдық контингенті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30 078</w:t>
            </w:r>
          </w:p>
        </w:tc>
      </w:tr>
      <w:tr>
        <w:trPr>
          <w:trHeight w:val="30" w:hRule="atLeast"/>
        </w:trPr>
        <w:tc>
          <w:tcPr>
            <w:tcW w:w="0" w:type="auto"/>
            <w:vMerge/>
            <w:tcBorders>
              <w:top w:val="nil"/>
              <w:left w:val="single" w:color="cfcfcf" w:sz="5"/>
              <w:bottom w:val="single" w:color="cfcfcf" w:sz="5"/>
              <w:right w:val="single" w:color="cfcfcf" w:sz="5"/>
            </w:tcBorders>
          </w:tcP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ЖОО-ның әскери кафедраларында запастағы офицерлердің орташа жылдық контингенті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0" w:hRule="atLeast"/>
        </w:trPr>
        <w:tc>
          <w:tcPr>
            <w:tcW w:w="0" w:type="auto"/>
            <w:vMerge/>
            <w:tcBorders>
              <w:top w:val="nil"/>
              <w:left w:val="single" w:color="cfcfcf" w:sz="5"/>
              <w:bottom w:val="single" w:color="cfcfcf" w:sz="5"/>
              <w:right w:val="single" w:color="cfcfcf" w:sz="5"/>
            </w:tcBorders>
          </w:tcP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кейінгі кәсіптік білім алатын мамандардың (докторанттар, РhD докторанттары, аспиранттар, магистранттар, клиникалық ординаторлар және резидентура тыңдаушылары) орташа жылдық контингенті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w:t>
            </w:r>
          </w:p>
        </w:tc>
      </w:tr>
      <w:tr>
        <w:trPr>
          <w:trHeight w:val="30" w:hRule="atLeast"/>
        </w:trPr>
        <w:tc>
          <w:tcPr>
            <w:tcW w:w="0" w:type="auto"/>
            <w:vMerge/>
            <w:tcBorders>
              <w:top w:val="nil"/>
              <w:left w:val="single" w:color="cfcfcf" w:sz="5"/>
              <w:bottom w:val="single" w:color="cfcfcf" w:sz="5"/>
              <w:right w:val="single" w:color="cfcfcf" w:sz="5"/>
            </w:tcBorders>
          </w:tcP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дайындалған мамандардың саны, кемінде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үздік бітірген, жоғары кәсіптік білімі бар түлектердің барлық түлектерден алынған үлесі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0" w:type="auto"/>
            <w:vMerge/>
            <w:tcBorders>
              <w:top w:val="nil"/>
              <w:left w:val="single" w:color="cfcfcf" w:sz="5"/>
              <w:bottom w:val="single" w:color="cfcfcf" w:sz="5"/>
              <w:right w:val="single" w:color="cfcfcf" w:sz="5"/>
            </w:tcBorders>
          </w:tcP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мемлекеттік бақылаудың орташа баллы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түлектерінің жалпы санынан қиын орналасқан түлектер үлесі, кемінде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4 423 067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6 516 756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8 924 090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12 344 029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15 324 665</w:t>
            </w:r>
          </w:p>
        </w:tc>
      </w:tr>
    </w:tbl>
    <w:p>
      <w:pPr>
        <w:spacing w:after="0"/>
        <w:ind w:left="0"/>
        <w:jc w:val="both"/>
      </w:pPr>
      <w:r>
        <w:rPr>
          <w:rFonts w:ascii="Times New Roman"/>
          <w:b w:val="false"/>
          <w:i w:val="false"/>
          <w:color w:val="000000"/>
          <w:sz w:val="28"/>
        </w:rPr>
        <w:t xml:space="preserve">8.4-кесте     </w:t>
      </w:r>
    </w:p>
    <w:bookmarkStart w:name="z62" w:id="32"/>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32"/>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4491"/>
        <w:gridCol w:w="1238"/>
        <w:gridCol w:w="1119"/>
        <w:gridCol w:w="1079"/>
        <w:gridCol w:w="1079"/>
        <w:gridCol w:w="1100"/>
        <w:gridCol w:w="1080"/>
      </w:tblGrid>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«Жоғары және жоғары оқу орнынан кейінгі білім беру бағдарламалары бойынша оқитындарға әлеуметтік қолдау көрсету»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білім алушылардың жекелеген санаттарына мемлекеттік стипендиялар төлеу ережесіне сәйкес мемлекеттік стипендиялар төлеу арқылы ЖОО-лардың студенттері мен интерндерін, докторанттарды, PhD докторанттарын, аспиранттарды, клиникалық ординаторларды, резидентураның тыңдаушыларын және денсаулық сақтау магистранттарын олардың жоғары және жоғары оқу орнынан кейінгі білім алуы кезінде әлеуметтік қолдау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 мен медицина ғылымын дамыту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Саланы қоғамның қажеттілігіне сай келетін білікті кадрлармен қамтамасыз ету</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Кәсіптік даярлаудың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Үздіксіз кәсіптік білім берудің (ЖОО кейінгі және біліктілікті арттыру)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грантпен білім алушылардың орташа жылдық контингенті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23 768</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кейінгі кәсіптік білім алатын стипендиаттардың орташа жылдық контингенті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қаңтардан бастап стипендия мөлшері (үстемесіз)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интерндерге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келген білім алушыларға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магистранттарға, резидентураның тыңдаушыларына (клиникалық ординаторларға)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докторанттарға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аспиранттарға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қыркүйектен, 2010 жылғы 1 сәуірден және 1 шілдеден бастап стипендия мөлшері (үстемесіз):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интерндерге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келген білім алушыларға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магистранттарға, резидентураның тыңдаушыларына (клиникалық ординаторларға)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докторанттарға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аспиранттарға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Стипендияға емтихан сессиясы нәтижелер бойынша тек «өте жақсы» деген баға алған студенттер мен магистранттарға мемлекеттік стипендияны көтеру мөлшері (үстемесіз)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Стипендияға жетім, және ата-аналардың қамқорлығынсыз қалған, бірақ азаматтардың қамқорлығындағы (қорғаншылығындағы) студенттерге және магистранттарға мемлекеттік стипендияны көтеру мөлшері (үстемесіз)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Стипендияға мемлекеттік атаулы стипендия алатын студенттер мен магистранттарға мемлекеттік стипендияны көтеру мөлшері (үстемесіз)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Стипендияға Қазақстан Республикасы Президентінің стипендиясы тағайындалған білім алушыларға мемлекеттік стипендияны көтеру мөлшері (үстемесіз)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1-курс студенттерін стипендиямен қамтамасыз ету (жаңа қабылдау)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жалғастырушы курстардың студенттерін стипендиямен қамтамасыз ету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кейінгі кәсіптік білім беру шеңберінде білім алушы мамандардың стипендиямен қамтылуы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ЖОО мемлекеттік білім беру тапсырысы бойынша оқушылардың өтемақы төлеумен қамтылуы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1 332 338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2 093 503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2 975 028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4 524 331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6 036 328</w:t>
            </w:r>
          </w:p>
        </w:tc>
      </w:tr>
    </w:tbl>
    <w:p>
      <w:pPr>
        <w:spacing w:after="0"/>
        <w:ind w:left="0"/>
        <w:jc w:val="both"/>
      </w:pPr>
      <w:r>
        <w:rPr>
          <w:rFonts w:ascii="Times New Roman"/>
          <w:b w:val="false"/>
          <w:i w:val="false"/>
          <w:color w:val="000000"/>
          <w:sz w:val="28"/>
        </w:rPr>
        <w:t xml:space="preserve">8.5-кесте     </w:t>
      </w:r>
    </w:p>
    <w:bookmarkStart w:name="z63" w:id="33"/>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33"/>
    <w:p>
      <w:pPr>
        <w:spacing w:after="0"/>
        <w:ind w:left="0"/>
        <w:jc w:val="both"/>
      </w:pPr>
      <w:r>
        <w:rPr>
          <w:rFonts w:ascii="Times New Roman"/>
          <w:b w:val="false"/>
          <w:i w:val="false"/>
          <w:color w:val="000000"/>
          <w:sz w:val="28"/>
        </w:rPr>
        <w:t>(Трансферттер)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4641"/>
        <w:gridCol w:w="1280"/>
        <w:gridCol w:w="1172"/>
        <w:gridCol w:w="1132"/>
        <w:gridCol w:w="1133"/>
        <w:gridCol w:w="1153"/>
        <w:gridCol w:w="1133"/>
      </w:tblGrid>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денсаулық сақтау объектілерін салу және қайта жөндеуді жүргізу үшін жергілікті бюджеттерді қаржылық қолдау</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басқарудың тиімділігін арттыру</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БМСК-ні басым түрде дамыта отырып, денсаулық сақтау саласы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Қаржыландыратын денсаулық сақтау жобаларының саны, оның ішінде сейсмикалық күшейтілген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денсаулық сақтау жобалырының саны, оның ішінде сейсмикалық күшейтілген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45 079 498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63 382 291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90 887 799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39 270 368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w:t>
            </w:r>
          </w:p>
        </w:tc>
      </w:tr>
    </w:tbl>
    <w:p>
      <w:pPr>
        <w:spacing w:after="0"/>
        <w:ind w:left="0"/>
        <w:jc w:val="both"/>
      </w:pPr>
      <w:r>
        <w:rPr>
          <w:rFonts w:ascii="Times New Roman"/>
          <w:b w:val="false"/>
          <w:i w:val="false"/>
          <w:color w:val="000000"/>
          <w:sz w:val="28"/>
        </w:rPr>
        <w:t xml:space="preserve">8.6-кесте     </w:t>
      </w:r>
    </w:p>
    <w:bookmarkStart w:name="z64" w:id="34"/>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34"/>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4530"/>
        <w:gridCol w:w="1249"/>
        <w:gridCol w:w="1130"/>
        <w:gridCol w:w="1090"/>
        <w:gridCol w:w="1090"/>
        <w:gridCol w:w="1110"/>
        <w:gridCol w:w="1100"/>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«Республикалық деңгейде халықтың санитарлық-эпидемиологиялық салауаттылығын қамтамасыз ету»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ауруларының пайда болу, таралу және инфекциялық, паразиттік және кәсіби төмендеуінің, оның ішінде аса қауіпті инфекциялармен ауырудың алдын алу, шекараны инфекциялық және аса қауіпті аурулардың келуі мен таралуынан қорғау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Санитарлық-эпидемиологиялық салауаттылықты қамтамасыз ету</w:t>
            </w:r>
          </w:p>
        </w:tc>
      </w:tr>
      <w:tr>
        <w:trPr>
          <w:trHeight w:val="30" w:hRule="atLeast"/>
        </w:trPr>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Аса қауіпті жұқпаларымен және басқа да жұқпалы аурулармен сырқаттанушылықтың алдын алу және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Вакцинамен басқарылатын жұқпалардың алдын 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Ошақтарға шығу саны және басқа да эндемиялық өңірлер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0" w:type="auto"/>
            <w:vMerge/>
            <w:tcBorders>
              <w:top w:val="nil"/>
              <w:left w:val="single" w:color="cfcfcf" w:sz="5"/>
              <w:bottom w:val="single" w:color="cfcfcf" w:sz="5"/>
              <w:right w:val="single" w:color="cfcfcf" w:sz="5"/>
            </w:tcBorders>
          </w:tcP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дезпрепараттар атауы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 даярланған санитарлық-эпидемиологиялық қызмет зертханасы мамандарының саны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0" w:type="auto"/>
            <w:vMerge/>
            <w:tcBorders>
              <w:top w:val="nil"/>
              <w:left w:val="single" w:color="cfcfcf" w:sz="5"/>
              <w:bottom w:val="single" w:color="cfcfcf" w:sz="5"/>
              <w:right w:val="single" w:color="cfcfcf" w:sz="5"/>
            </w:tcBorders>
          </w:tcP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зертханалық зерттеулер саны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0" w:type="auto"/>
            <w:vMerge/>
            <w:tcBorders>
              <w:top w:val="nil"/>
              <w:left w:val="single" w:color="cfcfcf" w:sz="5"/>
              <w:bottom w:val="single" w:color="cfcfcf" w:sz="5"/>
              <w:right w:val="single" w:color="cfcfcf" w:sz="5"/>
            </w:tcBorders>
          </w:tcP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арбитраждық зертханалық зерттеулердің үлес салмағы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0" w:hRule="atLeast"/>
        </w:trPr>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Обамен сырқаттанудың деңгейі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адамнан аспайтын көрсеткіш</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0" w:type="auto"/>
            <w:vMerge/>
            <w:tcBorders>
              <w:top w:val="nil"/>
              <w:left w:val="single" w:color="cfcfcf" w:sz="5"/>
              <w:bottom w:val="single" w:color="cfcfcf" w:sz="5"/>
              <w:right w:val="single" w:color="cfcfcf" w:sz="5"/>
            </w:tcBorders>
          </w:tcP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 зертханалық зерттеулермен қамту</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 бойынша қолайсыз аумақтарды (энзотиялық) зерттеумен қамту</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vMerge/>
            <w:tcBorders>
              <w:top w:val="nil"/>
              <w:left w:val="single" w:color="cfcfcf" w:sz="5"/>
              <w:bottom w:val="single" w:color="cfcfcf" w:sz="5"/>
              <w:right w:val="single" w:color="cfcfcf" w:sz="5"/>
            </w:tcBorders>
          </w:tcP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карантиндік инфекциялар бойынша жоспарланған энзотиялық алдын алушылық дезинсекциямен қамту</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Жоспардан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1 897 451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7 035 875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8 252 633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9 654 591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10 636 623</w:t>
            </w:r>
          </w:p>
        </w:tc>
      </w:tr>
    </w:tbl>
    <w:p>
      <w:pPr>
        <w:spacing w:after="0"/>
        <w:ind w:left="0"/>
        <w:jc w:val="both"/>
      </w:pPr>
      <w:r>
        <w:rPr>
          <w:rFonts w:ascii="Times New Roman"/>
          <w:b w:val="false"/>
          <w:i w:val="false"/>
          <w:color w:val="000000"/>
          <w:sz w:val="28"/>
        </w:rPr>
        <w:t xml:space="preserve">8.6-1-кесте     </w:t>
      </w:r>
    </w:p>
    <w:bookmarkStart w:name="z102" w:id="35"/>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r>
        <w:br/>
      </w:r>
      <w:r>
        <w:rPr>
          <w:rFonts w:ascii="Times New Roman"/>
          <w:b/>
          <w:i w:val="false"/>
          <w:color w:val="000000"/>
        </w:rPr>
        <w:t>
(Трансферттер)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3973"/>
        <w:gridCol w:w="1373"/>
        <w:gridCol w:w="1393"/>
        <w:gridCol w:w="1333"/>
        <w:gridCol w:w="1053"/>
        <w:gridCol w:w="1073"/>
        <w:gridCol w:w="10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«Алматы қаласының бюджетіне сейсмотұрақтылығы күшейтілетін денсаулық сақтау объектілерін күрделі жөндеуге берілетін нысаналы ағымдағы трансферттер»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денсаулық сақтаудың сейсмотұрақтылығы күшейтілген денсаулық сақтау ғимараттарының, үй-жайларының және құрылыстарының техникалық жағдайын жақсарту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басқарудың тиімділігін арттыру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Медициналық қызметтерге тең қол жеткізуін қамтамасыз ететін денсаулық сақтау саласының инфрақұрылымын жетілдіру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МСАК-ті басым түрде дамыта отырып, денсаулық сақтау саласы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Қаржыландыратын, оның ішінде сейсмотұрақтылығы күшейтілген денсаулық сақтау жобаларының 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оның ішінде сейсмикотұрақтылығы күшейтілген денсаулық сақтау жобаларының 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8.7-кесте    </w:t>
      </w:r>
    </w:p>
    <w:bookmarkStart w:name="z65" w:id="36"/>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36"/>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«Арнайы медицина резервін сақтау»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дайындығын қамтамасыз ету жөніндегі денсаулық сақтау органдары мен мекемелерге республикалық масштабта әдістемелік және практикалық көмек көрсету. Құрылатын мекемелер мен құрамаларды жинақтау үшін әскери міндеттілерді есепке алу мен брондауды ұйымдастыру. Қазақстан Республикасы денсаулық сақтауының жұмылдыру резервін жинақтау, сақтау және мүліктерді ауыстыру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32 161</w:t>
            </w:r>
          </w:p>
        </w:tc>
      </w:tr>
    </w:tbl>
    <w:p>
      <w:pPr>
        <w:spacing w:after="0"/>
        <w:ind w:left="0"/>
        <w:jc w:val="both"/>
      </w:pPr>
      <w:r>
        <w:rPr>
          <w:rFonts w:ascii="Times New Roman"/>
          <w:b w:val="false"/>
          <w:i w:val="false"/>
          <w:color w:val="000000"/>
          <w:sz w:val="28"/>
        </w:rPr>
        <w:t xml:space="preserve">8.8-кесте    </w:t>
      </w:r>
    </w:p>
    <w:bookmarkStart w:name="z66" w:id="37"/>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37"/>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8"/>
        <w:gridCol w:w="4454"/>
        <w:gridCol w:w="1228"/>
        <w:gridCol w:w="1103"/>
        <w:gridCol w:w="1069"/>
        <w:gridCol w:w="1069"/>
        <w:gridCol w:w="1089"/>
        <w:gridCol w:w="1070"/>
      </w:tblGrid>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«Денсаулық сақтау саласындағы қолданбалы ғылыми зерттеулер»</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қолданбалы ғылыми зерттеулердің басым бағыттар шеңберінде жаңа тәсілдер мен алдын алу, диагностика, емдеу, оңалту құралдарын әзірлеу.</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Денсаулық сақтау саласындағы ғылыми зерттеулердің сапасын арттыру</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Медицина ғылымын басқарудың және оны практикалық денсаулық сақтау саласымен және біліммен ықпалдастырудың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ғылыми зерттеулердің (бұдан әрі - ҒТБ) жалпы саны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патенттер мен кіші патенттердің көлемі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0" w:type="auto"/>
            <w:vMerge/>
            <w:tcBorders>
              <w:top w:val="nil"/>
              <w:left w:val="single" w:color="cfcfcf" w:sz="5"/>
              <w:bottom w:val="single" w:color="cfcfcf" w:sz="5"/>
              <w:right w:val="single" w:color="cfcfcf" w:sz="5"/>
            </w:tcBorders>
          </w:tcP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 саны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w:t>
            </w:r>
          </w:p>
        </w:tc>
      </w:tr>
      <w:tr>
        <w:trPr>
          <w:trHeight w:val="30" w:hRule="atLeast"/>
        </w:trPr>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патенттердің үлес салмағы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басылымдардағы жарияланымдардың үлес салмағы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ЖОО-да орындалған ҒТБ үлес салмағы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денсаулық сақтау саласына енгізілген ғылыми әзірлемелердің саны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973 991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1 069 716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1 059 029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1 026 445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1 114 278</w:t>
            </w:r>
          </w:p>
        </w:tc>
      </w:tr>
    </w:tbl>
    <w:p>
      <w:pPr>
        <w:spacing w:after="0"/>
        <w:ind w:left="0"/>
        <w:jc w:val="both"/>
      </w:pPr>
      <w:r>
        <w:rPr>
          <w:rFonts w:ascii="Times New Roman"/>
          <w:b w:val="false"/>
          <w:i w:val="false"/>
          <w:color w:val="000000"/>
          <w:sz w:val="28"/>
        </w:rPr>
        <w:t xml:space="preserve">8.9-кесте    </w:t>
      </w:r>
    </w:p>
    <w:bookmarkStart w:name="z67" w:id="38"/>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38"/>
    <w:p>
      <w:pPr>
        <w:spacing w:after="0"/>
        <w:ind w:left="0"/>
        <w:jc w:val="both"/>
      </w:pPr>
      <w:r>
        <w:rPr>
          <w:rFonts w:ascii="Times New Roman"/>
          <w:b w:val="false"/>
          <w:i w:val="false"/>
          <w:color w:val="000000"/>
          <w:sz w:val="28"/>
        </w:rPr>
        <w:t>(Трансферттер)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4609"/>
        <w:gridCol w:w="1271"/>
        <w:gridCol w:w="1141"/>
        <w:gridCol w:w="1123"/>
        <w:gridCol w:w="1123"/>
        <w:gridCol w:w="1143"/>
        <w:gridCol w:w="1123"/>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мен Алматы қалаларының бюджеттеріне республикалық бюджеттен салауатты өмір салтын қалыптастыруын қаржыландыруына, еңбек ақыны дифференциалды төлеуге, Алматы, Жамбыл, Қызылорда, Оңтүстік облыстары үшін тегін медициналық көмектің кепілді көлемін толықтыруына ағымдағы трансферттер бөлу</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30"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Ана мен бала денсаулығын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Әлеуметтік маңызы бар аурулардың ауыртпалықты азайту</w:t>
            </w:r>
          </w:p>
        </w:tc>
      </w:tr>
      <w:tr>
        <w:trPr>
          <w:trHeight w:val="30"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Әйелдердің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Балалардың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Онкологиялық ауруларды ерте анықтау және уақтылы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ЖҚТБ індетіне қарсы іс-қимыл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деңгейінде салауатты өмір салтын қалыптастыру ұйымдардың желісін дамыту (СӨС)</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Аудандарда каб. болуы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денсаулық отралықтарының дамыту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онкогематологиялық сырқаттарды химиялық препараттармен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сырқаттарды тромболитиялық препараттармен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сырқаттарды қан ұйыту факторларымен қамтамасыз ету (В гемофилиясын қосқанда)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жатқызылған науқастардың үлес салмағы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сырқаттарды химиялық препараттармен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сырқаттарды қан ұйыту факторларымен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сырқаттарды тромболитиялық терапиямен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15 440 313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13 882 236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14 833 447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15 251 627</w:t>
            </w:r>
          </w:p>
        </w:tc>
      </w:tr>
    </w:tbl>
    <w:p>
      <w:pPr>
        <w:spacing w:after="0"/>
        <w:ind w:left="0"/>
        <w:jc w:val="both"/>
      </w:pPr>
      <w:r>
        <w:rPr>
          <w:rFonts w:ascii="Times New Roman"/>
          <w:b w:val="false"/>
          <w:i w:val="false"/>
          <w:color w:val="000000"/>
          <w:sz w:val="28"/>
        </w:rPr>
        <w:t xml:space="preserve">8.9-1-кесте      </w:t>
      </w:r>
    </w:p>
    <w:bookmarkStart w:name="z103" w:id="39"/>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r>
        <w:br/>
      </w:r>
      <w:r>
        <w:rPr>
          <w:rFonts w:ascii="Times New Roman"/>
          <w:b/>
          <w:i w:val="false"/>
          <w:color w:val="000000"/>
        </w:rPr>
        <w:t>
(инвестициялық бағдарламалар)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3293"/>
        <w:gridCol w:w="1773"/>
        <w:gridCol w:w="1373"/>
        <w:gridCol w:w="1193"/>
        <w:gridCol w:w="1393"/>
        <w:gridCol w:w="1073"/>
        <w:gridCol w:w="121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«Медициналық техниканы лизинг шарттарымен жеткізуді жүзеге асыратын ұйымның жарғылық капиталын қалыптастыру»</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 жүйесін жетілдіру, жабдықтарға техникалық қызмет көрсету стандарттарын дамыту, мамандарды сервистік жөндеуге оқыту, сондай-ақ кадрларды даярлау, медициналық техниканы жеткізудің лизингтік схемаларын пайдалану жүйесін енгізу.</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лизинг шарттарымен жеткізуді жүзеге асыратын ұйымның жарғылық капиталын қалыптастыру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8.9-2-кесте</w:t>
      </w:r>
    </w:p>
    <w:bookmarkStart w:name="z104" w:id="40"/>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r>
        <w:br/>
      </w:r>
      <w:r>
        <w:rPr>
          <w:rFonts w:ascii="Times New Roman"/>
          <w:b/>
          <w:i w:val="false"/>
          <w:color w:val="000000"/>
        </w:rPr>
        <w:t>
(инвестициялық бағдарламалар)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3213"/>
        <w:gridCol w:w="1793"/>
        <w:gridCol w:w="1573"/>
        <w:gridCol w:w="1173"/>
        <w:gridCol w:w="1273"/>
        <w:gridCol w:w="1073"/>
        <w:gridCol w:w="117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«Қазақстан Республикасы Денсаулық сақтау министрлігі акционерлік қоғамдарының жарғылық капиталдарын ұлғайту»</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дамыту мен денсаулық сақтау жүйесінің тұрақты дамуын қамтамасыз ету мақсатында Денсаулық сақтау министрлігіне қарасты акционерлік қоғамдарды тиімді басқару</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 мен медицина ғылымын дамыту</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Денсаулық сақтау саласындағы ғылыми зерттеулердің сапасын арттыру</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Медицина ғылымын басқарудың және оны практикалық денсаулық сақтау саласымен және біліммен ықпалдастырудың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және үй-жайлар мен құрылыстарда жүргізілген күрделі жөндеу саны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8.10-кесте     </w:t>
      </w:r>
    </w:p>
    <w:bookmarkStart w:name="z68" w:id="41"/>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41"/>
    <w:p>
      <w:pPr>
        <w:spacing w:after="0"/>
        <w:ind w:left="0"/>
        <w:jc w:val="both"/>
      </w:pPr>
      <w:r>
        <w:rPr>
          <w:rFonts w:ascii="Times New Roman"/>
          <w:b w:val="false"/>
          <w:i w:val="false"/>
          <w:color w:val="000000"/>
          <w:sz w:val="28"/>
        </w:rPr>
        <w:t>(қызметтер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«Қазақстан Республикасы Денсаулық сақтау министрлігінің ғимараттарын, үй-жайлары мен құрылыстарын күрделі жөндеу»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министрліктің аумақтық органдарының ғимараттарын күрделі жөндеуді және қайта жөндеуді жүргізу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мен қаржыландыру жүйесін жетілдіру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Болжанған ғимарат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үй-жайлар мен құрылыстарда жүргізілген күрделі жөндеулердің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27 702</w:t>
            </w:r>
          </w:p>
        </w:tc>
      </w:tr>
    </w:tbl>
    <w:p>
      <w:pPr>
        <w:spacing w:after="0"/>
        <w:ind w:left="0"/>
        <w:jc w:val="both"/>
      </w:pPr>
      <w:r>
        <w:rPr>
          <w:rFonts w:ascii="Times New Roman"/>
          <w:b w:val="false"/>
          <w:i w:val="false"/>
          <w:color w:val="000000"/>
          <w:sz w:val="28"/>
        </w:rPr>
        <w:t xml:space="preserve">8.11-кесте     </w:t>
      </w:r>
    </w:p>
    <w:bookmarkStart w:name="z69" w:id="42"/>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42"/>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4610"/>
        <w:gridCol w:w="1271"/>
        <w:gridCol w:w="1183"/>
        <w:gridCol w:w="1144"/>
        <w:gridCol w:w="1144"/>
        <w:gridCol w:w="1164"/>
        <w:gridCol w:w="1144"/>
      </w:tblGrid>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«Мемлекеттік денсаулық сақтау ұйымдары кадрларының біліктілігін арттыру және қайта даярлау»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медициналық және фармацевтикалық кадрларының кәсіби деңгейін арттыру, практикалық денсаулық сақтау ісінің талаптарына сәйкес олардың кәсіби білімдері мен дағдыларын тереңдету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Саланы қоғамның қажеттілігіне сай келетін білікті кадрлармен қамтамасыз ету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Үздіксіз кәсіптік білім берудің (ЖОО кейінгі және қосымша білім)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 біліктілікті арттыруға және қайта даярлықтан өтуге жіберілген мамандар саны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0" w:type="auto"/>
            <w:vMerge/>
            <w:tcBorders>
              <w:top w:val="nil"/>
              <w:left w:val="single" w:color="cfcfcf" w:sz="5"/>
              <w:bottom w:val="single" w:color="cfcfcf" w:sz="5"/>
              <w:right w:val="single" w:color="cfcfcf" w:sz="5"/>
            </w:tcBorders>
          </w:tcP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біліктілікті арттыруға және қайта даярлықтан өтуге жіберілген мамандар саны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30" w:hRule="atLeast"/>
        </w:trPr>
        <w:tc>
          <w:tcPr>
            <w:tcW w:w="0" w:type="auto"/>
            <w:vMerge/>
            <w:tcBorders>
              <w:top w:val="nil"/>
              <w:left w:val="single" w:color="cfcfcf" w:sz="5"/>
              <w:bottom w:val="single" w:color="cfcfcf" w:sz="5"/>
              <w:right w:val="single" w:color="cfcfcf" w:sz="5"/>
            </w:tcBorders>
          </w:tcP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елден қатыстырылған мамандар саны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 мамандарын қатыстыру арқылы оқытылған медициналық және фармацевтикалық кадрлар саны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30" w:hRule="atLeast"/>
        </w:trPr>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және алыс шет елдердің жетекші клиникалары мен оқу орындарында және жоғары мамандандырылған шет ел мамандарын қатыстыру арқылы оқытылған мемлекеттік денсаулық сақтау ұйымдарының жоғары білімі бар мамандарының үлес салмағы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(1282)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(1877)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(2073)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(2228)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(2278)</w:t>
            </w:r>
          </w:p>
        </w:tc>
      </w:tr>
      <w:tr>
        <w:trPr>
          <w:trHeight w:val="30" w:hRule="atLeast"/>
        </w:trPr>
        <w:tc>
          <w:tcPr>
            <w:tcW w:w="0" w:type="auto"/>
            <w:vMerge/>
            <w:tcBorders>
              <w:top w:val="nil"/>
              <w:left w:val="single" w:color="cfcfcf" w:sz="5"/>
              <w:bottom w:val="single" w:color="cfcfcf" w:sz="5"/>
              <w:right w:val="single" w:color="cfcfcf" w:sz="5"/>
            </w:tcBorders>
          </w:tcP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және алыс шет елдердің жетекші клиникалары мен оқу орындарында және жоғары мамандандырылған шет ел мамандарын қатыстыру арқылы оқытылған мемлекеттік денсаулық сақтау ұйымдарының орта медициналық білімі бар мамандарының үлес салмағы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(80)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(100)</w:t>
            </w:r>
          </w:p>
        </w:tc>
      </w:tr>
      <w:tr>
        <w:trPr>
          <w:trHeight w:val="30" w:hRule="atLeast"/>
        </w:trPr>
        <w:tc>
          <w:tcPr>
            <w:tcW w:w="0" w:type="auto"/>
            <w:vMerge/>
            <w:tcBorders>
              <w:top w:val="nil"/>
              <w:left w:val="single" w:color="cfcfcf" w:sz="5"/>
              <w:bottom w:val="single" w:color="cfcfcf" w:sz="5"/>
              <w:right w:val="single" w:color="cfcfcf" w:sz="5"/>
            </w:tcBorders>
          </w:tcP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оқытылған мемлекеттік денсаулық сақтау ұйымдарының жоғары білім бар мамандарының үлес салмағы (оқытудан өткендердің саны х 100/ дәрігерлердің жалпы саны)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(12 275)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(11 034)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(11 790)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(11 790)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(11 790)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988 012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1 098 872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1 184 872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1 275 433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1 321 810</w:t>
            </w:r>
          </w:p>
        </w:tc>
      </w:tr>
    </w:tbl>
    <w:p>
      <w:pPr>
        <w:spacing w:after="0"/>
        <w:ind w:left="0"/>
        <w:jc w:val="both"/>
      </w:pPr>
      <w:r>
        <w:rPr>
          <w:rFonts w:ascii="Times New Roman"/>
          <w:b w:val="false"/>
          <w:i w:val="false"/>
          <w:color w:val="000000"/>
          <w:sz w:val="28"/>
        </w:rPr>
        <w:t xml:space="preserve">8.12-кесте    </w:t>
      </w:r>
    </w:p>
    <w:bookmarkStart w:name="z70" w:id="43"/>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43"/>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«Қазақстан Республикасы Денсаулық сақтау министрлігін материалдық-техникалық жарақтандыру»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материалдық-техникалық базасын нығайту, ақпараттық жүйенің қызметін қамтамасыз ету және мемлекеттік органдарды ақпараттық-техникалық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Жарақтандыратын ұйымдардың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органды, оның ведомостволарын және аумақтық органдарын компьютерлік және кеңсе техникасымен, жиһазбен, лицензиялы бағдарламалық өнімдермен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131 392</w:t>
            </w:r>
          </w:p>
        </w:tc>
      </w:tr>
    </w:tbl>
    <w:p>
      <w:pPr>
        <w:spacing w:after="0"/>
        <w:ind w:left="0"/>
        <w:jc w:val="both"/>
      </w:pPr>
      <w:r>
        <w:rPr>
          <w:rFonts w:ascii="Times New Roman"/>
          <w:b w:val="false"/>
          <w:i w:val="false"/>
          <w:color w:val="000000"/>
          <w:sz w:val="28"/>
        </w:rPr>
        <w:t xml:space="preserve">8.13-кесте    </w:t>
      </w:r>
    </w:p>
    <w:bookmarkStart w:name="z71" w:id="44"/>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44"/>
    <w:p>
      <w:pPr>
        <w:spacing w:after="0"/>
        <w:ind w:left="0"/>
        <w:jc w:val="both"/>
      </w:pPr>
      <w:r>
        <w:rPr>
          <w:rFonts w:ascii="Times New Roman"/>
          <w:b w:val="false"/>
          <w:i w:val="false"/>
          <w:color w:val="000000"/>
          <w:sz w:val="28"/>
        </w:rPr>
        <w:t>(Күрделі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4569"/>
        <w:gridCol w:w="1260"/>
        <w:gridCol w:w="1140"/>
        <w:gridCol w:w="1100"/>
        <w:gridCol w:w="1110"/>
        <w:gridCol w:w="1121"/>
        <w:gridCol w:w="1112"/>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«Денсаулық сақтау объектілерін салу және реконструкциялау»</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келетін республикалық деңгейдегі объектілерді салу және қайта жаңарту жолымен инфрақұрылымды құру, жоғары білікті медициналық көмек көрсету бойынша халыққа жағдай жасау</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БМСК-ні басым түрде дамыта отырып, денсаулық сақтау саласы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Қаржыландыратын денсаулық сақтау объектілерінің саны, оның ішінде жобаландыратын</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денсаулық сақтау объектілерінің саны, оның ішінде жобаландыратын</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7 327 590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8 041 345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17 478 458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3 378 649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12 461 193</w:t>
            </w:r>
          </w:p>
        </w:tc>
      </w:tr>
    </w:tbl>
    <w:p>
      <w:pPr>
        <w:spacing w:after="0"/>
        <w:ind w:left="0"/>
        <w:jc w:val="both"/>
      </w:pPr>
      <w:r>
        <w:rPr>
          <w:rFonts w:ascii="Times New Roman"/>
          <w:b w:val="false"/>
          <w:i w:val="false"/>
          <w:color w:val="000000"/>
          <w:sz w:val="28"/>
        </w:rPr>
        <w:t xml:space="preserve">8.14-кесте    </w:t>
      </w:r>
    </w:p>
    <w:bookmarkStart w:name="z72" w:id="45"/>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45"/>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4491"/>
        <w:gridCol w:w="1238"/>
        <w:gridCol w:w="1119"/>
        <w:gridCol w:w="1079"/>
        <w:gridCol w:w="1079"/>
        <w:gridCol w:w="1100"/>
        <w:gridCol w:w="1080"/>
      </w:tblGrid>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«Сот-медицина сараптамасы жөніндегі қызметтер»</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азаматтық іс жүргізу заңнамасымен, соттың уәждемеленген анықтамасымен қарастырылған қылмыстық, әкімшілік немесе азаматтық процестердің қатысушылары болып табылатын адамдардың құқықтары мен заңды мүдделерін қамтамасыз ету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медициналық сараптама саны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226 400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сараптама мөлшері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комиссиялық сарапта жасау мөлшерін төмендету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1 059 773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1 410 335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1 627 092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1 924 387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2 143 255</w:t>
            </w:r>
          </w:p>
        </w:tc>
      </w:tr>
    </w:tbl>
    <w:p>
      <w:pPr>
        <w:spacing w:after="0"/>
        <w:ind w:left="0"/>
        <w:jc w:val="both"/>
      </w:pPr>
      <w:r>
        <w:rPr>
          <w:rFonts w:ascii="Times New Roman"/>
          <w:b w:val="false"/>
          <w:i w:val="false"/>
          <w:color w:val="000000"/>
          <w:sz w:val="28"/>
        </w:rPr>
        <w:t xml:space="preserve">8.15-кесте    </w:t>
      </w:r>
    </w:p>
    <w:bookmarkStart w:name="z73" w:id="46"/>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46"/>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«Денсаулық сақтау саласындағы тарихи мұра құндылықтарын сақтау жөніндегі қызметтер»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Мәдени-ағарту қызметін жүзеге асыратын отандық медицина саласындағы тарихи-мәдени құндылықтарды сақтауды қамтамасыз ету, отандық медицинаның тарихи-мәдени құндылықтарымен танысуға мүдделі адамдардың қолжетімін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Саланы қоғамның қажеттілігіне сай келетін білікті кадрлармен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Денсаулық сақтау саласындағы ғылыми зерттеулердің сапасын арттыру</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Кәсіптік даярлаудың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Үздіксіз кәсіптік білім берудің (ЖОО кейінгі және қосымша білім)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Медицина ғылымын басқарудың және оны практикалық денсаулық сақтау саласымен және біліммен ықпалдастырудың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жәдігерлердің болжанған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54 763</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көрмелердің болжанған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Мұражайға барудың болжанған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w:t>
            </w:r>
          </w:p>
        </w:tc>
      </w:tr>
    </w:tbl>
    <w:p>
      <w:pPr>
        <w:spacing w:after="0"/>
        <w:ind w:left="0"/>
        <w:jc w:val="both"/>
      </w:pPr>
      <w:r>
        <w:rPr>
          <w:rFonts w:ascii="Times New Roman"/>
          <w:b w:val="false"/>
          <w:i w:val="false"/>
          <w:color w:val="000000"/>
          <w:sz w:val="28"/>
        </w:rPr>
        <w:t xml:space="preserve">8.16-кесте    </w:t>
      </w:r>
    </w:p>
    <w:bookmarkStart w:name="z74" w:id="47"/>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47"/>
    <w:p>
      <w:pPr>
        <w:spacing w:after="0"/>
        <w:ind w:left="0"/>
        <w:jc w:val="both"/>
      </w:pPr>
      <w:r>
        <w:rPr>
          <w:rFonts w:ascii="Times New Roman"/>
          <w:b w:val="false"/>
          <w:i w:val="false"/>
          <w:color w:val="000000"/>
          <w:sz w:val="28"/>
        </w:rPr>
        <w:t>(Инвестициялық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4392"/>
        <w:gridCol w:w="1211"/>
        <w:gridCol w:w="1091"/>
        <w:gridCol w:w="1046"/>
        <w:gridCol w:w="1046"/>
        <w:gridCol w:w="1072"/>
        <w:gridCol w:w="1053"/>
      </w:tblGrid>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«Денсаулық сақтаудың ақпараттық жүйелерін құру»</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сапалы медициналық көмек алуына тең мүмкіндік беруді, денсаулық сақтау ресурстарын ұтымды пайдалануды, саланы басқару деңгейін арттыруды қамтамасыз ететін Қазақстан Республикасы денсаулық сақтау ісінің ақпараттық құрылымын құру, ақпаратты жинау, сақтау және талдаудың бірыңғай жүйесін ұйымдастыруды, схемаларды оңтайландыруды және ақпарат беру мерзімін қысқартуды қамтамасыз ететін денсаулық сақтау ісінің ақпараттық жүйесін дамыту, ақпаратқа жедел қол жетімділікті қамтамасыз ету; денсаулық сақтау ісінің ақпараттық жүйелерін енгізу және пайдаланушыларды оқыту.</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инфрақұрылымының тиімділігін арттыру</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сервер жабдықтарының саны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0" w:type="auto"/>
            <w:vMerge/>
            <w:tcBorders>
              <w:top w:val="nil"/>
              <w:left w:val="single" w:color="cfcfcf" w:sz="5"/>
              <w:bottom w:val="single" w:color="cfcfcf" w:sz="5"/>
              <w:right w:val="single" w:color="cfcfcf" w:sz="5"/>
            </w:tcBorders>
          </w:tcP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компьютерлік техниканың саны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w:t>
            </w:r>
          </w:p>
        </w:tc>
      </w:tr>
      <w:tr>
        <w:trPr>
          <w:trHeight w:val="30" w:hRule="atLeast"/>
        </w:trPr>
        <w:tc>
          <w:tcPr>
            <w:tcW w:w="0" w:type="auto"/>
            <w:vMerge/>
            <w:tcBorders>
              <w:top w:val="nil"/>
              <w:left w:val="single" w:color="cfcfcf" w:sz="5"/>
              <w:bottom w:val="single" w:color="cfcfcf" w:sz="5"/>
              <w:right w:val="single" w:color="cfcfcf" w:sz="5"/>
            </w:tcBorders>
          </w:tcP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принтердің саны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инфрақұрылым қалыптастырылған денсаулық сақтау ұйымдарының саны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30" w:hRule="atLeast"/>
        </w:trPr>
        <w:tc>
          <w:tcPr>
            <w:tcW w:w="0" w:type="auto"/>
            <w:vMerge/>
            <w:tcBorders>
              <w:top w:val="nil"/>
              <w:left w:val="single" w:color="cfcfcf" w:sz="5"/>
              <w:bottom w:val="single" w:color="cfcfcf" w:sz="5"/>
              <w:right w:val="single" w:color="cfcfcf" w:sz="5"/>
            </w:tcBorders>
          </w:tcP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ісінің бірыңғай ақпараттық жүйесі енгізілген денсаулық сақтау ұйымдарының саны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1 302 541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594 938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592 154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2 337 448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1 571 579</w:t>
            </w:r>
          </w:p>
        </w:tc>
      </w:tr>
    </w:tbl>
    <w:p>
      <w:pPr>
        <w:spacing w:after="0"/>
        <w:ind w:left="0"/>
        <w:jc w:val="both"/>
      </w:pPr>
      <w:r>
        <w:rPr>
          <w:rFonts w:ascii="Times New Roman"/>
          <w:b w:val="false"/>
          <w:i w:val="false"/>
          <w:color w:val="000000"/>
          <w:sz w:val="28"/>
        </w:rPr>
        <w:t xml:space="preserve">8.17-кесте    </w:t>
      </w:r>
    </w:p>
    <w:bookmarkStart w:name="z75" w:id="48"/>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48"/>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«Республикалық маңызды кітапханаларда ақпаратқа қол жеткізуді қамтамасыз ету жөніндегі қызметтер»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ақпаратқа қол жетімділікті кеңейту жолымен халықтың зияткерлік деңгейін арттыру, кітапхана қорын сақтау және кеңейту, халыққа кітапханалық және ақпараттық-библиографиялық қызмет көрсету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Саланы қоғамның қажеттілігіне сай келетін білікті кадрлармен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Денсаулық сақтау саласындағы ғылыми зерттеулердің сапасын арттыру</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Кәсіптік даярлаудың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Үздіксіз білім берудің (ЖОО кейінгі және қосымша білім)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Медицина ғылымын басқарудың және оны практикалық денсаулық сақтау саласымен және біліммен ықпалдастырудың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Болжанған кітапханалық қор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347 018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348 538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351 588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353 118</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Кітапханаға барудың болжанған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46 600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қорының толтырылуын болжау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 </w:t>
            </w:r>
            <w:r>
              <w:rPr>
                <w:rFonts w:ascii="Times New Roman"/>
                <w:b w:val="false"/>
                <w:i w:val="false"/>
                <w:color w:val="000000"/>
                <w:sz w:val="20"/>
              </w:rPr>
              <w:t>540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Оқырмандардың кітапханаға келу көрсеткіші (келулердің саны/оқырмандардың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15 010</w:t>
            </w:r>
          </w:p>
        </w:tc>
      </w:tr>
    </w:tbl>
    <w:p>
      <w:pPr>
        <w:spacing w:after="0"/>
        <w:ind w:left="0"/>
        <w:jc w:val="both"/>
      </w:pPr>
      <w:r>
        <w:rPr>
          <w:rFonts w:ascii="Times New Roman"/>
          <w:b w:val="false"/>
          <w:i w:val="false"/>
          <w:color w:val="000000"/>
          <w:sz w:val="28"/>
        </w:rPr>
        <w:t xml:space="preserve">8.18-кесте    </w:t>
      </w:r>
    </w:p>
    <w:bookmarkStart w:name="z76" w:id="49"/>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49"/>
    <w:p>
      <w:pPr>
        <w:spacing w:after="0"/>
        <w:ind w:left="0"/>
        <w:jc w:val="both"/>
      </w:pPr>
      <w:r>
        <w:rPr>
          <w:rFonts w:ascii="Times New Roman"/>
          <w:b w:val="false"/>
          <w:i w:val="false"/>
          <w:color w:val="000000"/>
          <w:sz w:val="28"/>
        </w:rPr>
        <w:t>(Күрделі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«Республикалық деңгейде мемлекеттік денсаулық сақтау ұйымдарының ғимараттарын, үй-жайлары мен құрылыстарын күрделі жөндеу»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сапасын арттыру үшін жағдай жасау мақсатында денсаулық сақтау ұйымдары ғимараттарының техникалық жағдайын жақсарту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инфрақұрылымының тиімділігін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Қаржыландыратын ұйымдар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Ұйымдарының ғимараттарын, үй-жайлары мен құрылыстарын күрделі жөндеулердің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994 478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523 136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599 641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293 736</w:t>
            </w:r>
          </w:p>
        </w:tc>
      </w:tr>
    </w:tbl>
    <w:p>
      <w:pPr>
        <w:spacing w:after="0"/>
        <w:ind w:left="0"/>
        <w:jc w:val="both"/>
      </w:pPr>
      <w:r>
        <w:rPr>
          <w:rFonts w:ascii="Times New Roman"/>
          <w:b w:val="false"/>
          <w:i w:val="false"/>
          <w:color w:val="000000"/>
          <w:sz w:val="28"/>
        </w:rPr>
        <w:t xml:space="preserve">8.19-кесте    </w:t>
      </w:r>
    </w:p>
    <w:bookmarkStart w:name="z77" w:id="50"/>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50"/>
    <w:p>
      <w:pPr>
        <w:spacing w:after="0"/>
        <w:ind w:left="0"/>
        <w:jc w:val="both"/>
      </w:pPr>
      <w:r>
        <w:rPr>
          <w:rFonts w:ascii="Times New Roman"/>
          <w:b w:val="false"/>
          <w:i w:val="false"/>
          <w:color w:val="000000"/>
          <w:sz w:val="28"/>
        </w:rPr>
        <w:t>(Күрделі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4491"/>
        <w:gridCol w:w="1238"/>
        <w:gridCol w:w="1119"/>
        <w:gridCol w:w="1079"/>
        <w:gridCol w:w="1079"/>
        <w:gridCol w:w="1100"/>
        <w:gridCol w:w="1080"/>
      </w:tblGrid>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«Республикалық деңгейде мемлекеттік денсаулық сақтау ұйымдарын материалдық-техникалық жарақтандыру»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сапасын арттыру үшін жағдай жасау мақсатында денсаулық сақтау ұйымдары ғимараттарының техникалық жағдайын жақсарту, қазіргі заманғы зертханалық және медициналық жабдықтармен жабдықтау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инфрақұрылымының тиімділігін арттыру</w:t>
            </w:r>
          </w:p>
        </w:tc>
      </w:tr>
      <w:tr>
        <w:trPr>
          <w:trHeight w:val="42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Жарақтандыратын ұйымдардың саны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Жарақтандырылу деңгейі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6 706 049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2 499 086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3 039 356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2 296 666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2 319 633</w:t>
            </w:r>
          </w:p>
        </w:tc>
      </w:tr>
    </w:tbl>
    <w:p>
      <w:pPr>
        <w:spacing w:after="0"/>
        <w:ind w:left="0"/>
        <w:jc w:val="both"/>
      </w:pPr>
      <w:r>
        <w:rPr>
          <w:rFonts w:ascii="Times New Roman"/>
          <w:b w:val="false"/>
          <w:i w:val="false"/>
          <w:color w:val="000000"/>
          <w:sz w:val="28"/>
        </w:rPr>
        <w:t xml:space="preserve">8.20-кесте    </w:t>
      </w:r>
    </w:p>
    <w:bookmarkStart w:name="z78" w:id="51"/>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51"/>
    <w:p>
      <w:pPr>
        <w:spacing w:after="0"/>
        <w:ind w:left="0"/>
        <w:jc w:val="both"/>
      </w:pPr>
      <w:r>
        <w:rPr>
          <w:rFonts w:ascii="Times New Roman"/>
          <w:b w:val="false"/>
          <w:i w:val="false"/>
          <w:color w:val="000000"/>
          <w:sz w:val="28"/>
        </w:rPr>
        <w:t>(Инвестициялық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1"/>
        <w:gridCol w:w="4306"/>
        <w:gridCol w:w="1188"/>
        <w:gridCol w:w="1066"/>
        <w:gridCol w:w="1028"/>
        <w:gridCol w:w="1026"/>
        <w:gridCol w:w="1046"/>
        <w:gridCol w:w="1027"/>
      </w:tblGrid>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«Ауылдық (селолық) жерлердегі денсаулық сақтауда ұтқыр және телемедицинаны дамыту»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медицина мекемелерінің диагностикалық және емдеу мүмкіндіктерін жақсарту, Қазақстанның ауыл тұрғындарының мамандандырылған және жоғары мамандандырылған медициналық көмекке қол жетімділігін қамтамасыз ету; ауруханалардың базасында телемедициналық кабинеттерді кеңейту, облыстық және республикалық деңгейдегі ауруханалардың базасында телемедицналық орталықтарды кеңейту; телемедициналық консультация жүргізу; ұлттық телемедицина жүйесін құру және кеңейту, мобильдік телемедицинаны дамыту; жұмыс істеп тұрған телемедициналық орталықтарды қызметін қамтамасыз ету; Республикалық телемедициналық орталықты құру.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42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БМСК-ні басым түрде дамыта отырып, денсаулық сақтау саласы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базалық телемедицина жабдықтар жиынтықтарының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қосымша телемедицина жабдықтар жиынтықтарының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аудио және видео өңдеу жиынтықтарының</w:t>
            </w:r>
            <w:r>
              <w:br/>
            </w:r>
            <w:r>
              <w:rPr>
                <w:rFonts w:ascii="Times New Roman"/>
                <w:b w:val="false"/>
                <w:i w:val="false"/>
                <w:color w:val="000000"/>
                <w:sz w:val="20"/>
              </w:rPr>
              <w:t>
</w:t>
            </w:r>
            <w:r>
              <w:rPr>
                <w:rFonts w:ascii="Times New Roman"/>
                <w:b w:val="false"/>
                <w:i w:val="false"/>
                <w:color w:val="000000"/>
                <w:sz w:val="20"/>
              </w:rPr>
              <w:t>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бейне конференция байланыс комплектілерінің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мобилді медициналық жиынтықтарының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аудандық телемедициналық орталықтардың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облыстық телемедициналық орталықтардың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республикалық телемедициналық орталықтардың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629 277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1 579 308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475 176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xml:space="preserve">8.21-кесте    </w:t>
      </w:r>
    </w:p>
    <w:bookmarkStart w:name="z79" w:id="52"/>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52"/>
    <w:p>
      <w:pPr>
        <w:spacing w:after="0"/>
        <w:ind w:left="0"/>
        <w:jc w:val="both"/>
      </w:pPr>
      <w:r>
        <w:rPr>
          <w:rFonts w:ascii="Times New Roman"/>
          <w:b w:val="false"/>
          <w:i w:val="false"/>
          <w:color w:val="000000"/>
          <w:sz w:val="28"/>
        </w:rPr>
        <w:t>(Күрделі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«Денсаулық сақтау жүйесінің мемлекеттік білім беру ұйымдарын материалдық-техникалық жарақтандыру»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сапасын арттыру үшін жағдай жасау мақсатында медициналық мекемелер ғимараттарының техникалық жағдайын жақсарту, күрделі трансферттерді санамалау жолымен оқыту-клиникалық орталықтарды қазіргі заманғы зертханалық және медициналық жабдықтармен жабдықтау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r>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Саланы қоғамның қажеттілігіне сай келетін білікті кадрлармен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Үздіксіз кәсіптік білім берудің (ЖОО кейінгі және қосымша білім)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Жарақтандыратын ұйымдардың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Жарақтандырылу деңгейі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499 957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126 250</w:t>
            </w:r>
          </w:p>
        </w:tc>
      </w:tr>
    </w:tbl>
    <w:p>
      <w:pPr>
        <w:spacing w:after="0"/>
        <w:ind w:left="0"/>
        <w:jc w:val="both"/>
      </w:pPr>
      <w:r>
        <w:rPr>
          <w:rFonts w:ascii="Times New Roman"/>
          <w:b w:val="false"/>
          <w:i w:val="false"/>
          <w:color w:val="000000"/>
          <w:sz w:val="28"/>
        </w:rPr>
        <w:t xml:space="preserve">8.22-кесте   </w:t>
      </w:r>
    </w:p>
    <w:bookmarkStart w:name="z80" w:id="53"/>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53"/>
    <w:p>
      <w:pPr>
        <w:spacing w:after="0"/>
        <w:ind w:left="0"/>
        <w:jc w:val="both"/>
      </w:pPr>
      <w:r>
        <w:rPr>
          <w:rFonts w:ascii="Times New Roman"/>
          <w:b w:val="false"/>
          <w:i w:val="false"/>
          <w:color w:val="000000"/>
          <w:sz w:val="28"/>
        </w:rPr>
        <w:t>(Күрделі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«Денсаулық сақтау жүйесінің мемлекеттік білім беру ұйымдарының ғимараттарын, үй-жайлары мен құрылыстарын күрделі жөндеу»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 беру сапасын арттыру үшін медициналық жоғары оқу орындар ғимараттарының, үй-жайларының және құрылыстарының техникалық жағдайын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r>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Саланы қоғамның қажеттілігіне сай келетін білікті кадрлармен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Үздіксіз кәсіптік білім берудің (ЖОО кейінгі және қосымша білім)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Жөндеуден өткен ғимараттар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үй-жайлары мен құрылыстарды күрделі жөндеудің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381 583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376 762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457 454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110 738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121 434</w:t>
            </w:r>
          </w:p>
        </w:tc>
      </w:tr>
    </w:tbl>
    <w:p>
      <w:pPr>
        <w:spacing w:after="0"/>
        <w:ind w:left="0"/>
        <w:jc w:val="both"/>
      </w:pPr>
      <w:r>
        <w:rPr>
          <w:rFonts w:ascii="Times New Roman"/>
          <w:b w:val="false"/>
          <w:i w:val="false"/>
          <w:color w:val="000000"/>
          <w:sz w:val="28"/>
        </w:rPr>
        <w:t xml:space="preserve">8.23-кесте    </w:t>
      </w:r>
    </w:p>
    <w:bookmarkStart w:name="z81" w:id="54"/>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54"/>
    <w:p>
      <w:pPr>
        <w:spacing w:after="0"/>
        <w:ind w:left="0"/>
        <w:jc w:val="both"/>
      </w:pPr>
      <w:r>
        <w:rPr>
          <w:rFonts w:ascii="Times New Roman"/>
          <w:b w:val="false"/>
          <w:i w:val="false"/>
          <w:color w:val="000000"/>
          <w:sz w:val="28"/>
        </w:rPr>
        <w:t>(Күрделі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«Білім беру объектілерін салу және реконструкциялау»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саласында мамандарды дайындау үшін жағдай жасап және оны жақсарту үшін білім беру объектілерін салу және жөндеуден өткізу арқылы инфрақұрылым қалыптастыру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БМСК-ні басым түрде дамыта отырып, денсаулық сақтау саласы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Қаржыландыратын ғимарат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154 634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xml:space="preserve">8.24-кесте   </w:t>
      </w:r>
    </w:p>
    <w:bookmarkStart w:name="z82" w:id="55"/>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55"/>
    <w:p>
      <w:pPr>
        <w:spacing w:after="0"/>
        <w:ind w:left="0"/>
        <w:jc w:val="both"/>
      </w:pPr>
      <w:r>
        <w:rPr>
          <w:rFonts w:ascii="Times New Roman"/>
          <w:b w:val="false"/>
          <w:i w:val="false"/>
          <w:color w:val="000000"/>
          <w:sz w:val="28"/>
        </w:rPr>
        <w:t>(Трансферттер)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8"/>
        <w:gridCol w:w="4454"/>
        <w:gridCol w:w="1228"/>
        <w:gridCol w:w="1103"/>
        <w:gridCol w:w="1069"/>
        <w:gridCol w:w="1069"/>
        <w:gridCol w:w="1089"/>
        <w:gridCol w:w="1070"/>
      </w:tblGrid>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жаңадан іске қосылған объектілерді қамтамасыз етуге Астана және Алматы қалалары бюджетіне, облыс бюджеттеріне республикалық бюджеттен ағымдағы трансферттер бөлу</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420" w:hRule="atLeast"/>
        </w:trPr>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Ана мен бала денсаулығын қорғау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Әлеуметтік елеулі аурулардың ауыртпалығын азайту</w:t>
            </w:r>
          </w:p>
        </w:tc>
      </w:tr>
      <w:tr>
        <w:trPr>
          <w:trHeight w:val="30" w:hRule="atLeast"/>
        </w:trPr>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Әйелдер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Балалардың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Жүрек-қан тамыр ауруларында медициналық көмек және дәрі-дәрмектің қол жетімдігін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іске қосу және қызмет етуі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объектілерінің жұмыс істеуін қамтамасыз ету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1 776 207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2 590 269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6 511 615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8 368 273</w:t>
            </w:r>
          </w:p>
        </w:tc>
      </w:tr>
    </w:tbl>
    <w:p>
      <w:pPr>
        <w:spacing w:after="0"/>
        <w:ind w:left="0"/>
        <w:jc w:val="both"/>
      </w:pPr>
      <w:r>
        <w:rPr>
          <w:rFonts w:ascii="Times New Roman"/>
          <w:b w:val="false"/>
          <w:i w:val="false"/>
          <w:color w:val="000000"/>
          <w:sz w:val="28"/>
        </w:rPr>
        <w:t xml:space="preserve">8.25-кесте    </w:t>
      </w:r>
    </w:p>
    <w:bookmarkStart w:name="z83" w:id="56"/>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p>
    <w:bookmarkEnd w:id="56"/>
    <w:p>
      <w:pPr>
        <w:spacing w:after="0"/>
        <w:ind w:left="0"/>
        <w:jc w:val="both"/>
      </w:pPr>
      <w:r>
        <w:rPr>
          <w:rFonts w:ascii="Times New Roman"/>
          <w:b w:val="false"/>
          <w:i w:val="false"/>
          <w:color w:val="000000"/>
          <w:sz w:val="28"/>
        </w:rPr>
        <w:t>(Трансферттер)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4641"/>
        <w:gridCol w:w="1280"/>
        <w:gridCol w:w="1172"/>
        <w:gridCol w:w="1132"/>
        <w:gridCol w:w="1133"/>
        <w:gridCol w:w="1153"/>
        <w:gridCol w:w="1133"/>
      </w:tblGrid>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халықты вакцинамен және басқа медициналық иммундық биологиялық, туберкулезге қарсы, диабетке қарсы препараттармен және химиялық препараттармен қамтамасыз етуге республика бюджетінен ағымдағы трансферттер</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42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Әлеуметтік елеулі аурулардың ауыртпалығын азайту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Санитарлық-эпидемиологиялық салауаттылықты қамтамасыз ету</w:t>
            </w:r>
          </w:p>
        </w:tc>
      </w:tr>
      <w:tr>
        <w:trPr>
          <w:trHeight w:val="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Онкологиялық ауруларды ерте анықтау және уақтылы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Фтизиатриялық көмекті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Вакцинамен басқарылатын жұқпалардың алдын 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 алушылардың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4 759 552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6 384 674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4 845 775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4 858 184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4 659 465</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 туберкулезге қарсы препараттармен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39 964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34 723</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Диабетке қарсы препараттармен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47 129</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Гепатитпен ауыратын науқастарды вирусқа қарсы препараттармен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онкогематологиялық сырқаттарды химиялық препараттармен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сырқаттарды тромболитиялық препараттармен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10 789</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сырқаттарды қан ұйыту факторларымен қамтамасыз ету (В гемофилиясын қосқанда)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ишемиялық ауруларынан болған өлім-жітім (орташа республикалық көрсеткіш)</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адамға шаққанда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балаларды егумен қамту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Негізгі/резервтегі қатарды туберкулезге қарсы препараттармен қамтамасыз ету (* емделуге жататындар санынан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препараттармен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Диабетке қарсы препараттармен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сырқаттарды химиялық препараттармен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сырқаттарды қан ұйыту факторларымен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сырқаттарды тромболитиялық терапиямен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10 306 437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11 356 092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14 700 984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19 961 502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23 553 979</w:t>
            </w:r>
          </w:p>
        </w:tc>
      </w:tr>
    </w:tbl>
    <w:p>
      <w:pPr>
        <w:spacing w:after="0"/>
        <w:ind w:left="0"/>
        <w:jc w:val="both"/>
      </w:pPr>
      <w:r>
        <w:rPr>
          <w:rFonts w:ascii="Times New Roman"/>
          <w:b w:val="false"/>
          <w:i w:val="false"/>
          <w:color w:val="000000"/>
          <w:sz w:val="28"/>
        </w:rPr>
        <w:t xml:space="preserve">8.26-кесте    </w:t>
      </w:r>
    </w:p>
    <w:bookmarkStart w:name="z84" w:id="57"/>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57"/>
    <w:p>
      <w:pPr>
        <w:spacing w:after="0"/>
        <w:ind w:left="0"/>
        <w:jc w:val="both"/>
      </w:pPr>
      <w:r>
        <w:rPr>
          <w:rFonts w:ascii="Times New Roman"/>
          <w:b w:val="false"/>
          <w:i w:val="false"/>
          <w:color w:val="000000"/>
          <w:sz w:val="28"/>
        </w:rPr>
        <w:t>(Инвестициялық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4494"/>
        <w:gridCol w:w="1239"/>
        <w:gridCol w:w="1113"/>
        <w:gridCol w:w="1080"/>
        <w:gridCol w:w="1080"/>
        <w:gridCol w:w="1100"/>
        <w:gridCol w:w="1088"/>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«Денсаулық сақтау жүйесін реформалау»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жүйесін қаржыландыру және басқаруды жаңғырту, көрсетілетін медициналық көмектің сапасын арттыру, медициналық, фармацевтикалық білімді және медицина ғылымын реформалау, денсаулық сақтау саласының ақпараттық жүйесін дамыту, Қазақстанның Дүниежүзілік сауда ұйымына кіруі шеңберінде азық-түлік өнімінің қауіпсіздігін арттыру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42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және ТЭН жобасын іске асыру жөніндегі іс-шаралар жоспарына сәйкес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1 340 955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4 081 380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8 586 609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12 292 878</w:t>
            </w:r>
          </w:p>
        </w:tc>
      </w:tr>
    </w:tbl>
    <w:p>
      <w:pPr>
        <w:spacing w:after="0"/>
        <w:ind w:left="0"/>
        <w:jc w:val="both"/>
      </w:pPr>
      <w:r>
        <w:rPr>
          <w:rFonts w:ascii="Times New Roman"/>
          <w:b w:val="false"/>
          <w:i w:val="false"/>
          <w:color w:val="000000"/>
          <w:sz w:val="28"/>
        </w:rPr>
        <w:t xml:space="preserve">8.27-кесте    </w:t>
      </w:r>
    </w:p>
    <w:bookmarkStart w:name="z85" w:id="58"/>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p>
    <w:bookmarkEnd w:id="58"/>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4597"/>
        <w:gridCol w:w="1268"/>
        <w:gridCol w:w="1159"/>
        <w:gridCol w:w="1119"/>
        <w:gridCol w:w="1095"/>
        <w:gridCol w:w="1140"/>
        <w:gridCol w:w="1120"/>
      </w:tblGrid>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«Республикалық деңгейде тегін медициналық көмектің кепілдендірілген көлемін көрсету»</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ұйымдарда жоғары мамандандырылған, косультациялық-диагностикалық, ұйымдастыру-әдістемелік көмек көрсету; ересектер мен балаларға санаториялық, сауықтыру-оңалту және қалпына келтіру көмегін көрсету; азаматтардың денсаулығын сақтау саласында диагностикалаудың, емдеудің, оңалтудың тиімді әдістерін енгізу; республика азаматтарын елден шеткері жерлерге емдеуге жіберу; өкпе аурулармен ауыратын адамдарға организм функцияларын бұзулуын қалпына келтіруіне қамтамасыз ететін емдеу-сауықтыру шараларын жүргізу, денсаулық сақтау жүйесінде есірткі құралдарының, психотроптық заттар мен прекурсорлардың айналымы саласындағы қызметті жүзеге асыратын мамандар үшін оқу семинарларын өткізу және оларға анықтамалықтар тарату, халықты сапалы қан препараттарымен қамтамасыз ету</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42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Ана мен бала денсаулығын қорғау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Әлеуметтік елеулі аурулардың ауыртпалығын азайту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Жарақаттануды төмендету</w:t>
            </w:r>
          </w:p>
        </w:tc>
      </w:tr>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Әйелдер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Балалардың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Жүрек-қан тамыр жүйесі ауруларында медициналық көмектің және дәрі-дәрмектің кол жетімділігін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Ісік ауруларын ерте анықтау және уақытында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Фтизиатриялық көмекті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ЖҚТБ індетіне қарсы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Жарақаттануда уақтылы медициналық көмек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денсаулық сақтау ұйымдарында ТМККК шеңберінде көрсетілген медициналық көмектің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77 945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75 391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71 593</w:t>
            </w:r>
          </w:p>
        </w:tc>
      </w:tr>
      <w:tr>
        <w:trPr>
          <w:trHeight w:val="30" w:hRule="atLeast"/>
        </w:trPr>
        <w:tc>
          <w:tcPr>
            <w:tcW w:w="0" w:type="auto"/>
            <w:vMerge/>
            <w:tcBorders>
              <w:top w:val="nil"/>
              <w:left w:val="single" w:color="cfcfcf" w:sz="5"/>
              <w:bottom w:val="single" w:color="cfcfcf" w:sz="5"/>
              <w:right w:val="single" w:color="cfcfcf" w:sz="5"/>
            </w:tcBorders>
          </w:tcPr>
          <w:p/>
        </w:tc>
        <w:tc>
          <w:tcPr>
            <w:tcW w:w="4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 консультациялық көмек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180 827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келулер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39 870</w:t>
            </w:r>
          </w:p>
        </w:tc>
      </w:tr>
      <w:tr>
        <w:trPr>
          <w:trHeight w:val="30" w:hRule="atLeast"/>
        </w:trPr>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Дайындалатын қанның орташа жылдық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Донацияның жалпы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0" w:hRule="atLeast"/>
        </w:trPr>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Экстракорпоралдық ұрықтандыру циклдардың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емделіп болғаннан кейінгі өз денсаулығы жағдайына қанағаттану деңгейінің көтерілуі (әлеуметтік мәселелер бойынша) кем емес</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елдерге емделуге жіберілген азаматтар санының азаюы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өлімінің көрсеткіші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шаққанда тірі туғандар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31,0 - 38,0 деңгейде ұстап калу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өлімінің көрсеткіші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туған 1 мыңға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Цереброваскулярлық аурулардан өлім-жітім көрсеткіші (орташа республикалық көрсеткіш)</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100 шаққанда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0" w:hRule="atLeast"/>
        </w:trPr>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Ісікке қарсы ем алғаннан кейін 5 жыл және одан көп өмір сүрген қатерлі ісікке шалдыққан сырқаттардың үлес салмағы (орташа республикалық көрсеткіш)</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болатын өлім-жітім (орташа республикалық көрсеткіш)</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100 000 шаққанда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донацияның үлес салмағы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 қалыптастыру мәселелері бойынша БМСК медициналық қызметкерлерді даярлау мен қайта даярлау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13 603 686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23 117 583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30 207 027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33 247 817</w:t>
            </w:r>
          </w:p>
        </w:tc>
      </w:tr>
    </w:tbl>
    <w:p>
      <w:pPr>
        <w:spacing w:after="0"/>
        <w:ind w:left="0"/>
        <w:jc w:val="both"/>
      </w:pPr>
      <w:r>
        <w:rPr>
          <w:rFonts w:ascii="Times New Roman"/>
          <w:b w:val="false"/>
          <w:i w:val="false"/>
          <w:color w:val="000000"/>
          <w:sz w:val="28"/>
        </w:rPr>
        <w:t xml:space="preserve">8.28-кесте    </w:t>
      </w:r>
    </w:p>
    <w:bookmarkStart w:name="z86" w:id="59"/>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p>
    <w:bookmarkEnd w:id="59"/>
    <w:p>
      <w:pPr>
        <w:spacing w:after="0"/>
        <w:ind w:left="0"/>
        <w:jc w:val="both"/>
      </w:pPr>
      <w:r>
        <w:rPr>
          <w:rFonts w:ascii="Times New Roman"/>
          <w:b w:val="false"/>
          <w:i w:val="false"/>
          <w:color w:val="000000"/>
          <w:sz w:val="28"/>
        </w:rPr>
        <w:t>(Қызмет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5"/>
        <w:gridCol w:w="4353"/>
        <w:gridCol w:w="1200"/>
        <w:gridCol w:w="1078"/>
        <w:gridCol w:w="1037"/>
        <w:gridCol w:w="1040"/>
        <w:gridCol w:w="1061"/>
        <w:gridCol w:w="1038"/>
      </w:tblGrid>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«Ауруханалық басқару саласындағы халықаралық стандарттарды енгізу»</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42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БМСК-ні басым түрде дамыта отырып, денсаулық сақтау саласы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ақпараттық жүйе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Холдинг клиникаларын шетел компанияларына басқаруға беру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 сан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(ҰАмБҒОАҚ)</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жедел медициналық жәрдем көрсету орталығының қабылдау бөлімшесін және жедел жәрдем бөлімшесін басқаруға беру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 сан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Фельдшерлерге арналған тренингтік бағдарламалар аясында біліктіліктерін арттырған орташа медициналық білімдері бар мамандар 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 сан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медициналық білімдері бар мамандар үшін тренингтік кластар құру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пациенттер қауіпсіздігінің халықаралық стандартымен оқытылған мамандар 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 МВА дәрежесін алған мамандар 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 МВА бағдарламасы бойынша оқыған мамандар 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жеткізу лизингінің тетігін әзірлеу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Емделгеннен кейінгі пациенттердің қанағаттанушылық деңгейінің артуы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Пациенттердің ұсынылған сервистерге қанағаттанушылық деңгейін артуы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ана мен бала ғылыми орталығының Бірлескен халықаралық комиссиясын аккредиттеу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жедел медициналық жәрдем көрсету орталығының медициналық тасымалдау жүйесін аккредиттеу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техникаларды есепке алу және қызмет көрсету қызметін орталықтандыру және ақпараттандыру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(ҰАмБҒО АҚ)</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жабдықтарға қызмет көрсету қызметін орталықтандыру және ақпараттандыру, ғимараттың инфрақұрылымын басқару (өндірістік орта)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(ҰАмБҒО АҚ)</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Клиникалардағы жұмыс үдерісін оңтайландыру үрдерісіне қатыстырылған клиникалар саны (TPS/Lean технологиясы)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730 965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1 159 961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1 333 169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xml:space="preserve">8.28-1-кесте      </w:t>
      </w:r>
    </w:p>
    <w:bookmarkStart w:name="z105" w:id="60"/>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r>
        <w:br/>
      </w:r>
      <w:r>
        <w:rPr>
          <w:rFonts w:ascii="Times New Roman"/>
          <w:b/>
          <w:i w:val="false"/>
          <w:color w:val="000000"/>
        </w:rPr>
        <w:t>
(қызмет көрсетуге арналған)</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393"/>
        <w:gridCol w:w="2890"/>
        <w:gridCol w:w="1296"/>
        <w:gridCol w:w="1400"/>
        <w:gridCol w:w="1230"/>
        <w:gridCol w:w="1276"/>
        <w:gridCol w:w="12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ұйымдарда жоғары мамандандырылған, консультациялық-диагностикалық, ұйымдастыру-әдістемелік көмек көрсету; ересектер мен балаларға санаториялық, сауықтыру-оңалту және қалпына келтіру көмегін көрсету; азаматтардың денсаулығын сақтау саласында диагностикалаудың, емдеудің, оңалтудың тиімді әдістерін енгізу; республика азаматтарын елден шеткері жерлерге емдеуге жіберу; пациенттің дәрігер мен медициналық ұйымды еркін таңдауға конституциялық құқығын іске асыру, медициналық қызмет көрсету тарифтерінің теңдігі, денсаулық сақтау саласында нарықтық қарым-қатынас енгізілген, медициналық қызмет көрсетудің анықтығы, денсаулық сақтау саласында сыбайлас жемқорлықтың туындауына арналған алғышарттарды жою; денсаулық сақтау ісінің негізгі көрсеткіштерін жақсаруы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Ана мен бала денсаулығын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Әлеуметтік елеулі аурулардың ауыртпалығын азайту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Жарақаттану ауыртпалығын азайту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Әйелдердің денсаулығын нығайту</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Балалардың денсаулығын нығайту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Жүрек-қан тамыры жүйесінің ауруларында медициналық көмекке және дәрілік заттарға қол жеткізуді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Онкологиялық ауруларды ерте анықтау және уақтылы емдеу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Фтизиатриялық көмекті жетілдіру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ЖҚТБ індетіне қарсы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Жарақаттану кезінде уақтылы медициналық көмек көрсету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денсаулық сақтау ұйымдарында ТМККК шеңберінде көрсетілген медициналық көмектің саны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 консультациялық көмек саны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келулер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Дайындалатын қанның орташа жылдық саны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Донацияның жалпы саны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Экстракорпоралдық ұрықтандыру циклдардың саны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Коронографиялық зерттеу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өлімінің көрсеткіші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шаққанда тірі туғандар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өлімінің көрсеткіші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туған 1 мыңға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донацияның үлес салмағы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Стационардан БМСК-е қаржылық назарын ығыстыру (стационар/БМСК-ті қаржыландырудың ара қатынасы)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емделіп болғаннан кейінгі өз денсаулығы жағдайына қанағаттану деңгейінің көтерілуі (әлеуметтік мәселелер бойынша) кем емес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елдерге емделуге жіберілген азаматтар санының азаюы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төсектерімен қамтамасыз етілуі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мың халыққа шаққанда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164 782 206,0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8.29-кесте   </w:t>
      </w:r>
    </w:p>
    <w:bookmarkStart w:name="z87" w:id="61"/>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61"/>
    <w:p>
      <w:pPr>
        <w:spacing w:after="0"/>
        <w:ind w:left="0"/>
        <w:jc w:val="both"/>
      </w:pPr>
      <w:r>
        <w:rPr>
          <w:rFonts w:ascii="Times New Roman"/>
          <w:b w:val="false"/>
          <w:i w:val="false"/>
          <w:color w:val="000000"/>
          <w:sz w:val="28"/>
        </w:rPr>
        <w:t>(Трансферттер)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4643"/>
        <w:gridCol w:w="1280"/>
        <w:gridCol w:w="1173"/>
        <w:gridCol w:w="1121"/>
        <w:gridCol w:w="1134"/>
        <w:gridCol w:w="1154"/>
        <w:gridCol w:w="1134"/>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деңгейдегі денсаулық сақтау ұйымдарды материалдық-техникалық жарақтандыру үшін облыстардың, Астана және Алматы қалаларының бюджеттеріне республикалық бюджеттен ағымдағы трансферттер бөлу</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42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БМСК-ні басым түрде дамыта отырып, денсаулық сақтау саласы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жабдықтардың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Жарақтандырылу деңгейі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17 685 077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9 224 678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14 873 103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12 468 815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14 397 393</w:t>
            </w:r>
          </w:p>
        </w:tc>
      </w:tr>
    </w:tbl>
    <w:p>
      <w:pPr>
        <w:spacing w:after="0"/>
        <w:ind w:left="0"/>
        <w:jc w:val="both"/>
      </w:pPr>
      <w:r>
        <w:rPr>
          <w:rFonts w:ascii="Times New Roman"/>
          <w:b w:val="false"/>
          <w:i w:val="false"/>
          <w:color w:val="000000"/>
          <w:sz w:val="28"/>
        </w:rPr>
        <w:t xml:space="preserve">8.30-кесте   </w:t>
      </w:r>
    </w:p>
    <w:bookmarkStart w:name="z88" w:id="62"/>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62"/>
    <w:p>
      <w:pPr>
        <w:spacing w:after="0"/>
        <w:ind w:left="0"/>
        <w:jc w:val="both"/>
      </w:pPr>
      <w:r>
        <w:rPr>
          <w:rFonts w:ascii="Times New Roman"/>
          <w:b w:val="false"/>
          <w:i w:val="false"/>
          <w:color w:val="000000"/>
          <w:sz w:val="28"/>
        </w:rPr>
        <w:t>(Қызмет көрсетуге арналған бағыт)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«Техникалық және кәсіптік, орта білімнен кейінгі білім беру ұйымдарында мамандар даярлау»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саласының техникалық және кәсіптік, орта білімнен кейінгі білімі бар мамандандырылған кадрларын даярлауды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r>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Саланы қоғамның қажеттілігіне сай келетін білікті кадрлармен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Кәсіптік даярлаудың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 білім алушылардың жылдық орташа мөлшерлі контингенті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Колледждерге мемлекеттік білім беру тапсырысы бойынша студенттерді қабылдау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білім бойынша дайындалған мамандар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колледждерді үздік бітірген орта кәсіптік білімі бар бітірушілердің жалпы бітірушілердің санынан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колледж бітіргендердің жұмысқа орналасқандарының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268 271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318 978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399 674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447 656</w:t>
            </w:r>
          </w:p>
        </w:tc>
      </w:tr>
    </w:tbl>
    <w:p>
      <w:pPr>
        <w:spacing w:after="0"/>
        <w:ind w:left="0"/>
        <w:jc w:val="both"/>
      </w:pPr>
      <w:r>
        <w:rPr>
          <w:rFonts w:ascii="Times New Roman"/>
          <w:b w:val="false"/>
          <w:i w:val="false"/>
          <w:color w:val="000000"/>
          <w:sz w:val="28"/>
        </w:rPr>
        <w:t xml:space="preserve">8.31-кесте    </w:t>
      </w:r>
    </w:p>
    <w:bookmarkStart w:name="z89" w:id="63"/>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63"/>
    <w:p>
      <w:pPr>
        <w:spacing w:after="0"/>
        <w:ind w:left="0"/>
        <w:jc w:val="both"/>
      </w:pPr>
      <w:r>
        <w:rPr>
          <w:rFonts w:ascii="Times New Roman"/>
          <w:b w:val="false"/>
          <w:i w:val="false"/>
          <w:color w:val="000000"/>
          <w:sz w:val="28"/>
        </w:rPr>
        <w:t>(Инвестициялық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4404"/>
        <w:gridCol w:w="1214"/>
        <w:gridCol w:w="1090"/>
        <w:gridCol w:w="1055"/>
        <w:gridCol w:w="1049"/>
        <w:gridCol w:w="1076"/>
        <w:gridCol w:w="1056"/>
      </w:tblGrid>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«Ұлттық медицина холдингі» АҚ - ның жарғылық капиталын ұлғайту»</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тұрақты дамуын қамтамасыз ету, инфрақұрылымын жетілдіру мақсатында акцияларының мемлекеттік пакеттері «Ұлттық медициналық холдинг» АҚ-ның орналастырылатын акцияларын төлеуге берілетін заңды тұлғаларды тиімді басқару</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42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Денсаулық сақтау саласының бюджеттік моделінің ең үздік стандарттарына (Ұлыбритания, Жаңа Зеландия, Австралия) кезең-кезеңімен жету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орталықтардың саны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Пәтермен қамтамасыз етілген қызметкерлер саны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Госпиталдық ақпараттық жүйе мен ресурстарды басқару жүйесі енгізілген «Ұлттық медициналық холдинг» АҚ еншілес ұйымдарының саны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4 186 296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2 473 289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2 660 826</w:t>
            </w:r>
          </w:p>
        </w:tc>
      </w:tr>
    </w:tbl>
    <w:p>
      <w:pPr>
        <w:spacing w:after="0"/>
        <w:ind w:left="0"/>
        <w:jc w:val="both"/>
      </w:pPr>
      <w:r>
        <w:rPr>
          <w:rFonts w:ascii="Times New Roman"/>
          <w:b w:val="false"/>
          <w:i w:val="false"/>
          <w:color w:val="000000"/>
          <w:sz w:val="28"/>
        </w:rPr>
        <w:t xml:space="preserve">8.32-кесте   </w:t>
      </w:r>
    </w:p>
    <w:bookmarkStart w:name="z90" w:id="64"/>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64"/>
    <w:p>
      <w:pPr>
        <w:spacing w:after="0"/>
        <w:ind w:left="0"/>
        <w:jc w:val="both"/>
      </w:pPr>
      <w:r>
        <w:rPr>
          <w:rFonts w:ascii="Times New Roman"/>
          <w:b w:val="false"/>
          <w:i w:val="false"/>
          <w:color w:val="000000"/>
          <w:sz w:val="28"/>
        </w:rPr>
        <w:t>(Қызмет көрсетуге арналған бағыт)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басқару ұйымдарының мемлекеттік тапсырысы бойынша техникалық және кәсіптік, орта білімнен кейінгі білім беру ұйымдарында білім алушы студенттерге стипендия көлемін көтеру жолымен әлеуметтік қолдау көрсету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r>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Саланы қоғамның қажеттілігіне сай келетін білікті кадрлармен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Кәсіптік даярлаудың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Колледждерде білім алушы стипендиаттардың орташа жылдық контингенті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Колледждерде білім алушы стипендиаттардың стипендиямен қамтамасыз етілуі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390 321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633 099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807 111</w:t>
            </w:r>
          </w:p>
        </w:tc>
      </w:tr>
    </w:tbl>
    <w:p>
      <w:pPr>
        <w:spacing w:after="0"/>
        <w:ind w:left="0"/>
        <w:jc w:val="both"/>
      </w:pPr>
      <w:r>
        <w:rPr>
          <w:rFonts w:ascii="Times New Roman"/>
          <w:b w:val="false"/>
          <w:i w:val="false"/>
          <w:color w:val="000000"/>
          <w:sz w:val="28"/>
        </w:rPr>
        <w:t xml:space="preserve">8.33-кесте   </w:t>
      </w:r>
    </w:p>
    <w:bookmarkStart w:name="z91" w:id="65"/>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65"/>
    <w:p>
      <w:pPr>
        <w:spacing w:after="0"/>
        <w:ind w:left="0"/>
        <w:jc w:val="both"/>
      </w:pPr>
      <w:r>
        <w:rPr>
          <w:rFonts w:ascii="Times New Roman"/>
          <w:b w:val="false"/>
          <w:i w:val="false"/>
          <w:color w:val="000000"/>
          <w:sz w:val="28"/>
        </w:rPr>
        <w:t>(Қызметтер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бірыңғай Денсаулық сақтаудың ақпараттық жүйесі (бұдан әрі - ДСБАЖ) мен телемедицина желісінің серверлік, компьютерлік және т.б. жабдықтардың жүйелік пен техникалық қызмет етумен қамтамасыз ету; дерек қорды, ДСБАЖ локалдың есептеу желілерінің әкімшілендіру; ДСБАЖ мен телемедицина желілерін бағдарламалық қамтамасыз етуді ілеспелеу және қолдау; телемедицина даму жобасын басқару; ұтқыр және телемедицина кешендерін ұстау; ДСБАЖ мен телемедицина желілеріне арналған байланыс каналдарын ұстау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инфрақұрылымының тиімділігін арттыру</w:t>
            </w:r>
          </w:p>
        </w:tc>
      </w:tr>
      <w:tr>
        <w:trPr>
          <w:trHeight w:val="42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БМСК-ні басым түрде дамыта отырып, денсаулық сақтау саласы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беру каналдарымен қамтамасыз етілген телемедицина желісі тораптарының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беру каналдарымен қамтамасыз етілген ДСБАЖ тораптарының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және техникалық қолдаумен қамтамасыз етілген ДСБАЖ-ін енгізген өңірліктілердің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телемедицина желілерінің тораптар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ДСБАЖ-нің шеңберінде жұмыс істейтін жұмыс орындарының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14 047</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денсаулығының құрылған электрондық паспорттың үлес салмағы (халықтың жалпы санынан)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көрсетілген электрондық қызметтердің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495 147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763 541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857 344</w:t>
            </w:r>
          </w:p>
        </w:tc>
      </w:tr>
    </w:tbl>
    <w:p>
      <w:pPr>
        <w:spacing w:after="0"/>
        <w:ind w:left="0"/>
        <w:jc w:val="both"/>
      </w:pPr>
      <w:r>
        <w:rPr>
          <w:rFonts w:ascii="Times New Roman"/>
          <w:b w:val="false"/>
          <w:i w:val="false"/>
          <w:color w:val="000000"/>
          <w:sz w:val="28"/>
        </w:rPr>
        <w:t xml:space="preserve">8.34-кесте   </w:t>
      </w:r>
    </w:p>
    <w:bookmarkStart w:name="z92" w:id="66"/>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66"/>
    <w:p>
      <w:pPr>
        <w:spacing w:after="0"/>
        <w:ind w:left="0"/>
        <w:jc w:val="both"/>
      </w:pPr>
      <w:r>
        <w:rPr>
          <w:rFonts w:ascii="Times New Roman"/>
          <w:b w:val="false"/>
          <w:i w:val="false"/>
          <w:color w:val="000000"/>
          <w:sz w:val="28"/>
        </w:rPr>
        <w:t>(Қызметтер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4516"/>
        <w:gridCol w:w="1245"/>
        <w:gridCol w:w="1118"/>
        <w:gridCol w:w="1075"/>
        <w:gridCol w:w="1076"/>
        <w:gridCol w:w="1123"/>
        <w:gridCol w:w="1103"/>
      </w:tblGrid>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«Жұқпалы, туберкулездік, психикалық ауруларға көрсететін медициналық көмекті ескермегенде, стационарлық және стационарды алмастыратын медициналық көмекті көрсету жөніндегі қызметтер»</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Пациенттің дәрігер мен медициналық ұйымды еркін таңдауға конституциялық құқығын іске асыру, медициналық қызмет көрсету тарифтерінің теңдігі, денсаулық сақтау саласында нарықтық қарым-қатынас енгізілген, медициналық қызмет көрсетудің анықтығы, денсаулық сақтау саласында сыбайлас жемқорлықтың туындауына арналған алғышарттарды жою. Денсаулық сақтау ісінің негізгі көрсеткіштерін жақсаруы</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42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Ана мен бала денсаулығын сақтау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Әлеуметтік елеулі аурулардың ауыртпалығын азайту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Жарақаттану ауыртпалығын азайту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Әйелдердің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Балалардың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Жүрек-қан тамыры жүйесінің ауруларында медициналық көмекке және дәрілік заттарға қол жеткізуді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Онкологиялық ауруларды ерте анықтау және уақтылы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Жарақаттану кезінде уақтылы медициналық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Коронографиялық зерттеу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төсектерімен қамтамасыз етілуі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мың халыққа шаққанда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Стационардан БМСК-е қаржылық назарын ығыстыру (стационар/БМСК-ті қаржыландырудың ара қатынасы)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159 715 060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180 183 459</w:t>
            </w:r>
          </w:p>
        </w:tc>
      </w:tr>
    </w:tbl>
    <w:p>
      <w:pPr>
        <w:spacing w:after="0"/>
        <w:ind w:left="0"/>
        <w:jc w:val="both"/>
      </w:pPr>
      <w:r>
        <w:rPr>
          <w:rFonts w:ascii="Times New Roman"/>
          <w:b w:val="false"/>
          <w:i w:val="false"/>
          <w:color w:val="000000"/>
          <w:sz w:val="28"/>
        </w:rPr>
        <w:t xml:space="preserve">8.35-кесте   </w:t>
      </w:r>
    </w:p>
    <w:bookmarkStart w:name="z93" w:id="67"/>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p>
    <w:bookmarkEnd w:id="67"/>
    <w:p>
      <w:pPr>
        <w:spacing w:after="0"/>
        <w:ind w:left="0"/>
        <w:jc w:val="both"/>
      </w:pPr>
      <w:r>
        <w:rPr>
          <w:rFonts w:ascii="Times New Roman"/>
          <w:b w:val="false"/>
          <w:i w:val="false"/>
          <w:color w:val="000000"/>
          <w:sz w:val="28"/>
        </w:rPr>
        <w:t>(қызметтер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«Денсаулық сақтау жүйесін жетілдіру саласындағы зерттеулер»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ісін басқару жүйесін жетілдіру</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басқарудың тиімділігін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r>
      <w:tr>
        <w:trPr>
          <w:trHeight w:val="42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Ана мен бала денсаулығын сақтау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Әлеуметтік елеулі аурулардың ауыртпалығын азайту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Жарақаттану ауыртпалығын азайту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Салауатты өмір салтын қалыптастыру және салауатты тамақтану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мен қаржыландыру жүйесін жетілдіру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Халықтың медициналық қызметтерге бірдей қол жеткізуін қамтамасыз ететін денсаулық сақтау саласының инфрақұрылымын жетілдіру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Саланы қоғамның қажеттілігіне кадрлармен қамтамасыз ету сай келетін білікті</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Денсаулық сақтау саласындағы ғылыми зерттеулердің сапасын арттыру</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Әйелдердің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Балалардың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Жүрек-қан тамыры жүйесінің ауруларында медициналық көмекке және дәрілік заттарға кол жеткізуді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Онкологиялық ауруларды ерте анықтау және уақтылы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Фтизиатриялық көмекті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ЖҚТБ індетіне қарсы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Жарақаттану кезінде уақтылы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Салауатты өмір салтын қалыптастыру қызметінің желісін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БМСК-ні басым түрде дамыта отырып, денсаулық сақтау саласы желісін оңтайландыру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Кәсіптік даярлаудың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Үздіксіз кәсіптік білім берудің (ЖОО кейінгі және қосымша білім)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Медицина ғылымын басқарудың және оны практикалық денсаулық сақтау саласымен және біліммен ықпалдастырудың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әзірлеген және енгізген НҚА-ның болжамды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талдау зерттеулері мен орындалған жұмыстардың болжамды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және стратегиялық құжаттар бойынша есептердің болжамды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методикалық нұсқаулықтардың, жинақтардың, шолулардың болжамды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және сараптама жүргізілуіне ҒТБ болжамды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қосымша техникалық және кәсіптік білімнен кейінгі, әзірленген стандарттарының болжамды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түпкі нәтижелерге жетуге бағытталған стратегиялық жоспарлау жүйесін жақсарту.</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124 244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123 158</w:t>
            </w:r>
          </w:p>
        </w:tc>
      </w:tr>
    </w:tbl>
    <w:p>
      <w:pPr>
        <w:spacing w:after="0"/>
        <w:ind w:left="0"/>
        <w:jc w:val="both"/>
      </w:pPr>
      <w:r>
        <w:rPr>
          <w:rFonts w:ascii="Times New Roman"/>
          <w:b w:val="false"/>
          <w:i w:val="false"/>
          <w:color w:val="000000"/>
          <w:sz w:val="28"/>
        </w:rPr>
        <w:t xml:space="preserve">8.36-кесте   </w:t>
      </w:r>
    </w:p>
    <w:bookmarkStart w:name="z94" w:id="68"/>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68"/>
    <w:p>
      <w:pPr>
        <w:spacing w:after="0"/>
        <w:ind w:left="0"/>
        <w:jc w:val="both"/>
      </w:pPr>
      <w:r>
        <w:rPr>
          <w:rFonts w:ascii="Times New Roman"/>
          <w:b w:val="false"/>
          <w:i w:val="false"/>
          <w:color w:val="000000"/>
          <w:sz w:val="28"/>
        </w:rPr>
        <w:t>(Қызметтер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«Нашақорлыққа және есірткі бизнесіне қарсы күрес»</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Психобелсінді заттардан тәуелді болу тәуекелінен психологиялық тестілеудің компьютерлік бағдарламасын енгізу және балалар, жас өспірімдер, жастар - ҚР халқының ең әлсіз топтарының арасында нашақорлыққа тәуелдіктің таралуының алдын алу тиімділігін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Әлеуметтік елеулі аурулардың ауыртпалығын азайту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Нашақорлық тарауына қарсы әрекет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заттардан тәуелді болу тәуекелінен психологиялық тестілеудің компьютерлік бағдарламасына оқытылған мамандар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Психобелсінді заттардан тәуелді болу тәуекелі анықталған тұлғалардың үлес салмағын көбейту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xml:space="preserve">8.37-кесте    </w:t>
      </w:r>
    </w:p>
    <w:bookmarkStart w:name="z95" w:id="69"/>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p>
    <w:bookmarkEnd w:id="69"/>
    <w:p>
      <w:pPr>
        <w:spacing w:after="0"/>
        <w:ind w:left="0"/>
        <w:jc w:val="both"/>
      </w:pPr>
      <w:r>
        <w:rPr>
          <w:rFonts w:ascii="Times New Roman"/>
          <w:b w:val="false"/>
          <w:i w:val="false"/>
          <w:color w:val="000000"/>
          <w:sz w:val="28"/>
        </w:rPr>
        <w:t>(Қызметтер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«Халыққа ақпараттық-талдамалық қызметтер»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жаһандық Интернет желісінің қазақстандық сегментінде орналастырылатын медициналық ақпаратқа қол жеткізуін қамтамасыз ету, ақпараттық-коммуникациялық технологиялар арқылы Қазақстандағы денсаулық сақтау мен медицинаның міндеттерін көпшілікке тарату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құрылымының тиімділігін арттыру</w:t>
            </w:r>
          </w:p>
        </w:tc>
      </w:tr>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Ақпараттық-танымдық веб-портал тасымалдағыштарының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денсаулық сақтау ұйымдары электрондық түрде көрсететін қызметтерінің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Порталдың тіркелген пайдаланушыларының үлес салмағы, келушелер санының %-ы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Порталды пайдаланушылардың қанағаттану дәрежесі, сұралғандардың %-ы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xml:space="preserve">8.38-кесте    </w:t>
      </w:r>
    </w:p>
    <w:p>
      <w:pPr>
        <w:spacing w:after="0"/>
        <w:ind w:left="0"/>
        <w:jc w:val="both"/>
      </w:pPr>
      <w:r>
        <w:rPr>
          <w:rFonts w:ascii="Times New Roman"/>
          <w:b w:val="false"/>
          <w:i w:val="false"/>
          <w:color w:val="ff0000"/>
          <w:sz w:val="28"/>
        </w:rPr>
        <w:t xml:space="preserve">      Ескерту. 8.38-кесте жаңа редакцияда - ҚР Үкіметінің 2011.02.02 </w:t>
      </w:r>
      <w:r>
        <w:rPr>
          <w:rFonts w:ascii="Times New Roman"/>
          <w:b w:val="false"/>
          <w:i w:val="false"/>
          <w:color w:val="ff0000"/>
          <w:sz w:val="28"/>
        </w:rPr>
        <w:t>№ 70</w:t>
      </w:r>
      <w:r>
        <w:rPr>
          <w:rFonts w:ascii="Times New Roman"/>
          <w:b w:val="false"/>
          <w:i w:val="false"/>
          <w:color w:val="ff0000"/>
          <w:sz w:val="28"/>
        </w:rPr>
        <w:t xml:space="preserve"> Қаулысымен.</w:t>
      </w:r>
    </w:p>
    <w:bookmarkStart w:name="z96" w:id="70"/>
    <w:p>
      <w:pPr>
        <w:spacing w:after="0"/>
        <w:ind w:left="0"/>
        <w:jc w:val="left"/>
      </w:pPr>
      <w:r>
        <w:rPr>
          <w:rFonts w:ascii="Times New Roman"/>
          <w:b/>
          <w:i w:val="false"/>
          <w:color w:val="000000"/>
        </w:rPr>
        <w:t xml:space="preserve"> 
Бюджеттік шығындар жиыны</w:t>
      </w:r>
    </w:p>
    <w:bookmarkEnd w:id="70"/>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8"/>
        <w:gridCol w:w="1327"/>
        <w:gridCol w:w="1629"/>
        <w:gridCol w:w="1669"/>
        <w:gridCol w:w="1892"/>
        <w:gridCol w:w="2054"/>
      </w:tblGrid>
      <w:tr>
        <w:trPr>
          <w:trHeight w:val="30" w:hRule="atLeast"/>
        </w:trPr>
        <w:tc>
          <w:tcPr>
            <w:tcW w:w="4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соның ішінде: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118 523 181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171 740 044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368 538 605,0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347 601 464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396 994 376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63 013 553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92 460 277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251 069 606,0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291 079 925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328 441 690</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55 509 628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79 279 767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117 468 999,0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56 521 539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68 552 686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Әзірлеуге ұсынылатын бағдарламалар, соның ішінде: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барлығы, соның ішінде: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118 523 181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171 740 044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368 538 605,0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347 601 464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396 994 376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63 013 553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92 460 277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251 069 606,0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291 079 925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328 441 690</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55 509 628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79 279 767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117 468 999,0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56 521 539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68 552 686</w:t>
            </w:r>
          </w:p>
        </w:tc>
      </w:tr>
    </w:tbl>
    <w:p>
      <w:pPr>
        <w:spacing w:after="0"/>
        <w:ind w:left="0"/>
        <w:jc w:val="both"/>
      </w:pPr>
      <w:r>
        <w:rPr>
          <w:rFonts w:ascii="Times New Roman"/>
          <w:b w:val="false"/>
          <w:i w:val="false"/>
          <w:color w:val="000000"/>
          <w:sz w:val="28"/>
        </w:rPr>
        <w:t xml:space="preserve">8.39-кесте       </w:t>
      </w:r>
    </w:p>
    <w:p>
      <w:pPr>
        <w:spacing w:after="0"/>
        <w:ind w:left="0"/>
        <w:jc w:val="both"/>
      </w:pPr>
      <w:r>
        <w:rPr>
          <w:rFonts w:ascii="Times New Roman"/>
          <w:b w:val="false"/>
          <w:i w:val="false"/>
          <w:color w:val="ff0000"/>
          <w:sz w:val="28"/>
        </w:rPr>
        <w:t xml:space="preserve">      Ескерту. 8.39-кесте жаңа редакцияда - ҚР Үкіметінің 2011.02.02 </w:t>
      </w:r>
      <w:r>
        <w:rPr>
          <w:rFonts w:ascii="Times New Roman"/>
          <w:b w:val="false"/>
          <w:i w:val="false"/>
          <w:color w:val="ff0000"/>
          <w:sz w:val="28"/>
        </w:rPr>
        <w:t>№ 70</w:t>
      </w:r>
      <w:r>
        <w:rPr>
          <w:rFonts w:ascii="Times New Roman"/>
          <w:b w:val="false"/>
          <w:i w:val="false"/>
          <w:color w:val="ff0000"/>
          <w:sz w:val="28"/>
        </w:rPr>
        <w:t xml:space="preserve"> Қаулысымен.</w:t>
      </w:r>
    </w:p>
    <w:bookmarkStart w:name="z97" w:id="71"/>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стратегиялық бағыттары және бюджеттік бағдарламалары</w:t>
      </w:r>
      <w:r>
        <w:br/>
      </w:r>
      <w:r>
        <w:rPr>
          <w:rFonts w:ascii="Times New Roman"/>
          <w:b/>
          <w:i w:val="false"/>
          <w:color w:val="000000"/>
        </w:rPr>
        <w:t>
бойынша шығыстарды бөлу</w:t>
      </w:r>
    </w:p>
    <w:bookmarkEnd w:id="7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60"/>
        <w:gridCol w:w="681"/>
        <w:gridCol w:w="4644"/>
        <w:gridCol w:w="1559"/>
        <w:gridCol w:w="1679"/>
        <w:gridCol w:w="1679"/>
        <w:gridCol w:w="1399"/>
        <w:gridCol w:w="1120"/>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және бюджеттік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43 573 976,0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67 973 732,0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219 118 439,0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253 380 922,0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285 671 332,0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15 519 951,0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30 176 442,0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173 071 947,0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199 605 543,0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221 100 060,0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т</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салауаттылығын қамтамасыз ету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1 897 451,0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7 035 897,0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8 252 633,0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9 654 591,0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10 636 623,0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сақтау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37 108,0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тегін медициналық көмектің кепілдендірілген көлемін көрсету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13 603 686,0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23 117 583,0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30 207 027,0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33 247 817,0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164 782 206,0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туберкулез, психикалық ауруларға көрсететін медициналық көмекті ескермегенде, стационарлық және стационарды алмастыратын медициналық көмек көрсету жөніндегі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159 715 060,0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180 183 459,0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с</w:t>
            </w:r>
            <w:r>
              <w:br/>
            </w:r>
            <w:r>
              <w:rPr>
                <w:rFonts w:ascii="Times New Roman"/>
                <w:b w:val="false"/>
                <w:i w:val="false"/>
                <w:color w:val="000000"/>
                <w:sz w:val="20"/>
              </w:rPr>
              <w:t>
ф</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т</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28 054 025,0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38 797 290,0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46 046 492,0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53 775 379,0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61 571 272,0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кепілдік берілген тегін медициналық көмек көлемін қамтамасыз етуге және кеңейтуге берілетін ағымдағы нысаналы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15 440 313,0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13 882 136,0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14 833 447,0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15 251 627, 0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1 776 207,0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2 590 269,0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6 511 615,0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8 368 273,0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10 306 437,0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11 356 092,0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14 700 984,0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19 961 502,0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23 553 979,0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17 685 077,0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9 224 678,0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14 873 103,0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12 468 815,0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14 397 393,0</w:t>
            </w:r>
          </w:p>
        </w:tc>
      </w:tr>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66 909 819,0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92 376 515,0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134 424 704,0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73 825 969,0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86 040 207,0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т</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2 747 629,0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9 585 109,0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12 189 820,0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14 314 205,0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14 467 374,0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саясатты және қызмет көрсетулерді мемлекеттік реттеуді үйлестіру жөніндегі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1 589 474,0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7 441 419,0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8 826 794,0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10 159 864,0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11 343 617,0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1 059 773,0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1 410 335,0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1 627 092,0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1 924 387,0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2 143 255,0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саласындағы халықаралық стандарттарды енгізу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730 965,0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1 159 961,0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1 333 169,0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өзекті проблемаларды зерттеу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495 147,0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763 541,0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жетілдіру саласындағы зерттеулер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74 826,0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124 244,0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ақпараттық-талдамалық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w:t>
            </w:r>
            <w:r>
              <w:br/>
            </w:r>
            <w:r>
              <w:rPr>
                <w:rFonts w:ascii="Times New Roman"/>
                <w:b w:val="false"/>
                <w:i w:val="false"/>
                <w:color w:val="000000"/>
                <w:sz w:val="20"/>
              </w:rPr>
              <w:t>
ү</w:t>
            </w:r>
            <w:r>
              <w:br/>
            </w:r>
            <w:r>
              <w:rPr>
                <w:rFonts w:ascii="Times New Roman"/>
                <w:b w:val="false"/>
                <w:i w:val="false"/>
                <w:color w:val="000000"/>
                <w:sz w:val="20"/>
              </w:rPr>
              <w:t>
р</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і</w:t>
            </w:r>
          </w:p>
          <w:p>
            <w:pPr>
              <w:spacing w:after="20"/>
              <w:ind w:left="20"/>
              <w:jc w:val="both"/>
            </w:pPr>
            <w:r>
              <w:rPr>
                <w:rFonts w:ascii="Times New Roman"/>
                <w:b w:val="false"/>
                <w:i w:val="false"/>
                <w:color w:val="000000"/>
                <w:sz w:val="20"/>
              </w:rPr>
              <w:t>ш</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r>
              <w:br/>
            </w:r>
            <w:r>
              <w:rPr>
                <w:rFonts w:ascii="Times New Roman"/>
                <w:b w:val="false"/>
                <w:i w:val="false"/>
                <w:color w:val="000000"/>
                <w:sz w:val="20"/>
              </w:rPr>
              <w:t>
н</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8 652 562,0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3 511 639,0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4 404 571,0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2 990 225,0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3 020 147,0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министрлігінің ғимараттарын, үй-жайлары мен құрылыстарын күрделі жөндеу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 материалдық-техникалық жарақтандыру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112 655,0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130 072,0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ғимараттарын, үй-жайлары мен құрылыстарын күрделі жөндеу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994 478,0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523 136,0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599 641,0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314 423,0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 материалдық-техникалық жарақтандыру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6 706 049,0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2 499 086,0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3 039 356,0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2 296 666,0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2 319 633,0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499 957,0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116 195,0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ғимараттарын, үй-жайлары мен құрылыстарын күрделі жөндеу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381 583,0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376 774,0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457 454,0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110 738,0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121 434,0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с</w:t>
            </w:r>
            <w:r>
              <w:br/>
            </w:r>
            <w:r>
              <w:rPr>
                <w:rFonts w:ascii="Times New Roman"/>
                <w:b w:val="false"/>
                <w:i w:val="false"/>
                <w:color w:val="000000"/>
                <w:sz w:val="20"/>
              </w:rPr>
              <w:t>
ф</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т</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45 079 498,0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63 382 291,0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91 249 113,0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39 270 368,0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45 079 498,0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63 382 291,0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90 887 799,0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39 270 368,0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сейсмотұрақтылығы күшейтілетін денсаулық сақтау объектілерін күрделі жөндеуге берілетін нысаналы ағымдағы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w:t>
            </w:r>
            <w:r>
              <w:br/>
            </w:r>
            <w:r>
              <w:rPr>
                <w:rFonts w:ascii="Times New Roman"/>
                <w:b w:val="false"/>
                <w:i w:val="false"/>
                <w:color w:val="000000"/>
                <w:sz w:val="20"/>
              </w:rPr>
              <w:t>
н</w:t>
            </w:r>
            <w:r>
              <w:br/>
            </w:r>
            <w:r>
              <w:rPr>
                <w:rFonts w:ascii="Times New Roman"/>
                <w:b w:val="false"/>
                <w:i w:val="false"/>
                <w:color w:val="000000"/>
                <w:sz w:val="20"/>
              </w:rPr>
              <w:t>
в</w:t>
            </w:r>
            <w:r>
              <w:br/>
            </w:r>
            <w:r>
              <w:rPr>
                <w:rFonts w:ascii="Times New Roman"/>
                <w:b w:val="false"/>
                <w:i w:val="false"/>
                <w:color w:val="000000"/>
                <w:sz w:val="20"/>
              </w:rPr>
              <w:t>
е</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и</w:t>
            </w:r>
            <w:r>
              <w:br/>
            </w:r>
            <w:r>
              <w:rPr>
                <w:rFonts w:ascii="Times New Roman"/>
                <w:b w:val="false"/>
                <w:i w:val="false"/>
                <w:color w:val="000000"/>
                <w:sz w:val="20"/>
              </w:rPr>
              <w:t>
ц</w:t>
            </w:r>
            <w:r>
              <w:br/>
            </w:r>
            <w:r>
              <w:rPr>
                <w:rFonts w:ascii="Times New Roman"/>
                <w:b w:val="false"/>
                <w:i w:val="false"/>
                <w:color w:val="000000"/>
                <w:sz w:val="20"/>
              </w:rPr>
              <w:t>
и</w:t>
            </w:r>
            <w:r>
              <w:br/>
            </w:r>
            <w:r>
              <w:rPr>
                <w:rFonts w:ascii="Times New Roman"/>
                <w:b w:val="false"/>
                <w:i w:val="false"/>
                <w:color w:val="000000"/>
                <w:sz w:val="20"/>
              </w:rPr>
              <w:t>
я</w:t>
            </w:r>
            <w:r>
              <w:br/>
            </w:r>
            <w:r>
              <w:rPr>
                <w:rFonts w:ascii="Times New Roman"/>
                <w:b w:val="false"/>
                <w:i w:val="false"/>
                <w:color w:val="000000"/>
                <w:sz w:val="20"/>
              </w:rPr>
              <w:t>
л</w:t>
            </w:r>
            <w:r>
              <w:br/>
            </w:r>
            <w:r>
              <w:rPr>
                <w:rFonts w:ascii="Times New Roman"/>
                <w:b w:val="false"/>
                <w:i w:val="false"/>
                <w:color w:val="000000"/>
                <w:sz w:val="20"/>
              </w:rPr>
              <w:t>
а</w:t>
            </w:r>
            <w:r>
              <w:br/>
            </w:r>
            <w:r>
              <w:rPr>
                <w:rFonts w:ascii="Times New Roman"/>
                <w:b w:val="false"/>
                <w:i w:val="false"/>
                <w:color w:val="000000"/>
                <w:sz w:val="20"/>
              </w:rPr>
              <w:t>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10 430 130,0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15 897 476,0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26 581 200,0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17 251 171,0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28 986 476,0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лизинг шарттарымен жеткізуді жүзеге асыратын ұйымның жарғылық капиталын қалыптастыру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3 600 000,0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акционерлік қоғамдарының жарғылық капиталдарын ұлғайту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7 327 590,0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8 041 345,0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17 478 458,0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3 378 649,0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12 461 193,0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1 302 541,0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594 938,0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592 154,0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2 337 448,0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1 571 579,0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629 277,0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1 579 308,0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744 713,0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475 176,0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900 102,0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154 634,0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31 398,0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1 340 955,0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4 081 380,0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8 586 609,0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12 292 878,0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 холдингі» АҚ жарғылық капиталын ұлғайту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270 620,0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4 186 296,0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2 473 289,0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2 660 826,0</w:t>
            </w:r>
          </w:p>
        </w:tc>
      </w:tr>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8 039 386,0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11 389 797,0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14 995 462,0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20 394 573,0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25 282 837,0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т</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8 006 947,0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11 158 660,0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14 605 141,0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19 761 474,0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24 475 726,0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95 109,0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123 562,0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167 868,0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4 423 067,0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6 516 756,0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8 924 090,0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12 344 029,0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15 324 665,0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бағдарламалар бойынша оқитындарға әлеуметтік қолдау көрсету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1 332 338,0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2 093 503,0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2 975 028,0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4 524 331,0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6 036 328,0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қолданбалы ғылыми зерттеулер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973 991,0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1 069 716,0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1 059 029,0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1 026 445,0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1 114 278,0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біліктілігін арттыру және қайта даярлау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988 012,0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1 098 872,0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1 184 872,0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1 275 433,0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1 321 810,0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тарихи мұра құндылықтарын сақтау жөніндегі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маңызды кітапханаларда ақпаратқа қол жеткізуді қамтамасыз ету жөніндегі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206 372,0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268 271,0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318 978,0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399 674,0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447 656,0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с</w:t>
            </w:r>
            <w:r>
              <w:br/>
            </w:r>
            <w:r>
              <w:rPr>
                <w:rFonts w:ascii="Times New Roman"/>
                <w:b w:val="false"/>
                <w:i w:val="false"/>
                <w:color w:val="000000"/>
                <w:sz w:val="20"/>
              </w:rPr>
              <w:t>
ф</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т</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231 137,0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390 321,0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633 099,0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807 111,0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231 137,0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390 321,0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633 099,0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807 111,0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118 523 181,0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171 740 044,0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368 538 605,0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347 601 464,0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396 994 376,0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