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f8aa" w14:textId="479f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А.М. Шоқпытов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15 ақпандағы № 92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Андар Мәулешұлы Шоқпытов Қазақстан Республикасының Қаржы вице-министрі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