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d3dc" w14:textId="7aed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стандарттарын бекіту және Қазақстан Республикасы Үкіметінің 2007 жылғы 30 маусымдағы № 561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17 ақпандағы № 102 Қаулысы. Күші жойылды - Қазақстан Республикасы Үкіметінің 2012 жылғы 1 қарашадағы № 1392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2012.11.01 </w:t>
      </w:r>
      <w:r>
        <w:rPr>
          <w:rFonts w:ascii="Times New Roman"/>
          <w:b w:val="false"/>
          <w:i w:val="false"/>
          <w:color w:val="ff0000"/>
          <w:sz w:val="28"/>
        </w:rPr>
        <w:t>N 1392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 34-бабының </w:t>
      </w:r>
      <w:r>
        <w:rPr>
          <w:rFonts w:ascii="Times New Roman"/>
          <w:b w:val="false"/>
          <w:i w:val="false"/>
          <w:color w:val="000000"/>
          <w:sz w:val="28"/>
        </w:rPr>
        <w:t>2-тармағына</w:t>
      </w:r>
      <w:r>
        <w:rPr>
          <w:rFonts w:ascii="Times New Roman"/>
          <w:b w:val="false"/>
          <w:i w:val="false"/>
          <w:color w:val="000000"/>
          <w:sz w:val="28"/>
        </w:rPr>
        <w:t xml:space="preserve"> және «Әкімшілік рәсімдер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xml:space="preserve"> 9-1, 15-2-баптарына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Үкіметінің 2011.05.19 </w:t>
      </w:r>
      <w:r>
        <w:rPr>
          <w:rFonts w:ascii="Times New Roman"/>
          <w:b w:val="false"/>
          <w:i w:val="false"/>
          <w:color w:val="000000"/>
          <w:sz w:val="28"/>
        </w:rPr>
        <w:t>№ 545</w:t>
      </w:r>
      <w:r>
        <w:rPr>
          <w:rFonts w:ascii="Times New Roman"/>
          <w:b w:val="false"/>
          <w:i w:val="false"/>
          <w:color w:val="ff0000"/>
          <w:sz w:val="28"/>
        </w:rPr>
        <w:t xml:space="preserve"> (алғашқы ресми жарияланған күнінен бастап күнтiзбелiк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«Жер учаскесіне жеке меншік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2011.05.19 </w:t>
      </w:r>
      <w:r>
        <w:rPr>
          <w:rFonts w:ascii="Times New Roman"/>
          <w:b w:val="false"/>
          <w:i w:val="false"/>
          <w:color w:val="000000"/>
          <w:sz w:val="28"/>
        </w:rPr>
        <w:t>№ 545</w:t>
      </w:r>
      <w:r>
        <w:rPr>
          <w:rFonts w:ascii="Times New Roman"/>
          <w:b w:val="false"/>
          <w:i w:val="false"/>
          <w:color w:val="ff0000"/>
          <w:sz w:val="28"/>
        </w:rPr>
        <w:t xml:space="preserve"> (алғашқы ресми жарияланған күнінен бастап күнтiзбелiк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2010.07.20 </w:t>
      </w:r>
      <w:r>
        <w:rPr>
          <w:rFonts w:ascii="Times New Roman"/>
          <w:b w:val="false"/>
          <w:i w:val="false"/>
          <w:color w:val="000000"/>
          <w:sz w:val="28"/>
        </w:rPr>
        <w:t>N 745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w:t>
      </w:r>
    </w:p>
    <w:bookmarkStart w:name="z12" w:id="2"/>
    <w:p>
      <w:pPr>
        <w:spacing w:after="0"/>
        <w:ind w:left="0"/>
        <w:jc w:val="left"/>
      </w:pPr>
      <w:r>
        <w:rPr>
          <w:rFonts w:ascii="Times New Roman"/>
          <w:b/>
          <w:i w:val="false"/>
          <w:color w:val="000000"/>
        </w:rPr>
        <w:t xml:space="preserve"> 
«Жер учаскесіне жеке меншік құқығына актілерді ресімдеу</w:t>
      </w:r>
      <w:r>
        <w:br/>
      </w:r>
      <w:r>
        <w:rPr>
          <w:rFonts w:ascii="Times New Roman"/>
          <w:b/>
          <w:i w:val="false"/>
          <w:color w:val="000000"/>
        </w:rPr>
        <w:t>
және беру»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2011.05.19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бастап күнтiзбелiк он күн өткен соң қолданысқа енгізіледі) Қаулысымен.</w:t>
      </w:r>
    </w:p>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Мемлекеттік қызметті жер учаскесінің орналасқан жері бойынша жер учаскесіне жеке меншік құқығына акті дайындайтын,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тиісті мамандандырылған республикалық мемлекеттік кәсіпорындардың (бұдан әрі – мамандандырылған кәсіпорындар) қатысуымен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жер учаскесінің орналасқан жері бойынша баламалы негізде тізбесі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23 және 43-баптарының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стандарт уәкілетті органның және Орталықтың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Мемлекеттік қызмет көрсету тәртібі туралы толық ақпарат тізбесі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мемлекеттік қызмет көрсету орындарындағы стенділерде, интернет-ресурста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учаскесіне жеке меншік құқығына акті немесе жер учаскесіне жеке меншік құқығына актінің телнұсқасын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жер учаскесіне жеке меншік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ff0000"/>
          <w:sz w:val="28"/>
        </w:rPr>
        <w:t>Ескерту. 7-тармаққа өзгеріс енгізілді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уәкілетті органға немесе Орталыққа осы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жер учаскесіне жеке меншік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құқығына актіні дайындау үшін ақы төлеу қолма 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құжатын береді. Құжаттың (түбіртектің) нысаны осы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немесе Орталықтың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w:t>
      </w:r>
      <w:r>
        <w:br/>
      </w:r>
      <w:r>
        <w:rPr>
          <w:rFonts w:ascii="Times New Roman"/>
          <w:b w:val="false"/>
          <w:i w:val="false"/>
          <w:color w:val="000000"/>
          <w:sz w:val="28"/>
        </w:rPr>
        <w:t>
</w:t>
      </w:r>
      <w:r>
        <w:rPr>
          <w:rFonts w:ascii="Times New Roman"/>
          <w:b w:val="false"/>
          <w:i w:val="false"/>
          <w:color w:val="000000"/>
          <w:sz w:val="28"/>
        </w:rPr>
        <w:t>
      Физикалық мүмкіндігі шектеулі адамдар үшін жағдайлар (пандус, лифт) көзделеді.</w:t>
      </w:r>
    </w:p>
    <w:bookmarkEnd w:id="4"/>
    <w:bookmarkStart w:name="z31" w:id="5"/>
    <w:p>
      <w:pPr>
        <w:spacing w:after="0"/>
        <w:ind w:left="0"/>
        <w:jc w:val="left"/>
      </w:pPr>
      <w:r>
        <w:rPr>
          <w:rFonts w:ascii="Times New Roman"/>
          <w:b/>
          <w:i w:val="false"/>
          <w:color w:val="000000"/>
        </w:rPr>
        <w:t xml:space="preserve"> 
2. Мемлекеттік қызмет көрсету тәртібі</w:t>
      </w:r>
    </w:p>
    <w:bookmarkEnd w:id="5"/>
    <w:bookmarkStart w:name="z32" w:id="6"/>
    <w:p>
      <w:pPr>
        <w:spacing w:after="0"/>
        <w:ind w:left="0"/>
        <w:jc w:val="both"/>
      </w:pPr>
      <w:r>
        <w:rPr>
          <w:rFonts w:ascii="Times New Roman"/>
          <w:b w:val="false"/>
          <w:i w:val="false"/>
          <w:color w:val="000000"/>
          <w:sz w:val="28"/>
        </w:rPr>
        <w:t>
      11. Жер учаскесіне жеке меншік құқығына актіні немесе жер учаскесіне жеке меншік құқығына актінің телнұсқасын беру үшін уәкілетті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жер учаскесіне жеке меншік құқығын берген кезде: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учаскесіне жеке меншік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жер учаскесіне жеке меншік құқығын беру туралы шешімінен үзінді көшірме;</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учаскесіне жеке меншік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жеке меншік құқығына бұрын берілген жер учаскесінің сәйкестендіру сипаттамаларының өзгеруі туралы шешімінен үзіндінің және/немесе сәйкестендіру сипаттамаларының өзгергендігін растайтын өзге құжаттың көшірмесі;</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учаскесіне жеке меншік құқығына актінің телнұсқасын беру кезінде: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учаскесіне жеке меншік құқығына актінің телнұсқасын беруге өтініш;</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құқығына актінің телнұсқасын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жер учаскесінің орналасқан жері бойынша жергілікті облыстық газеттің жер учаскесіне жеке меншік құқығына актінің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12. Өтініштердің бланкілері уәкілетті органның анықтама бюросында болады.</w:t>
      </w:r>
      <w:r>
        <w:br/>
      </w:r>
      <w:r>
        <w:rPr>
          <w:rFonts w:ascii="Times New Roman"/>
          <w:b w:val="false"/>
          <w:i w:val="false"/>
          <w:color w:val="000000"/>
          <w:sz w:val="28"/>
        </w:rPr>
        <w:t>
</w:t>
      </w:r>
      <w:r>
        <w:rPr>
          <w:rFonts w:ascii="Times New Roman"/>
          <w:b w:val="false"/>
          <w:i w:val="false"/>
          <w:color w:val="000000"/>
          <w:sz w:val="28"/>
        </w:rPr>
        <w:t>
      Орталықта өтініштердің бланкілері күту залындағы арнайы тағанға орналастырылады не Орталықтың консультантында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осы стандарттың 11-тармағында көрсетілген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«терезелердің» мақсаты және орындайтын функциялары туралы ақпарат орналастырылады, сондай-ақ құжатты қабылдаған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Уәкілетті орган және/немесе Орталық тұтынушыға осы стандарттың 11-тармағында көрсетілген құжаттарды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Жер учаскесіне жеке меншік құқығына актіні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11-тармағында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w:t>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Тұтынушыға жер учаскесіне жеке меншік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p>
    <w:bookmarkEnd w:id="6"/>
    <w:bookmarkStart w:name="z259" w:id="7"/>
    <w:p>
      <w:pPr>
        <w:spacing w:after="0"/>
        <w:ind w:left="0"/>
        <w:jc w:val="left"/>
      </w:pPr>
      <w:r>
        <w:rPr>
          <w:rFonts w:ascii="Times New Roman"/>
          <w:b/>
          <w:i w:val="false"/>
          <w:color w:val="000000"/>
        </w:rPr>
        <w:t xml:space="preserve"> 
3. Жұмыс қағидаттары</w:t>
      </w:r>
    </w:p>
    <w:bookmarkEnd w:id="7"/>
    <w:bookmarkStart w:name="z260" w:id="8"/>
    <w:p>
      <w:pPr>
        <w:spacing w:after="0"/>
        <w:ind w:left="0"/>
        <w:jc w:val="both"/>
      </w:pPr>
      <w:r>
        <w:rPr>
          <w:rFonts w:ascii="Times New Roman"/>
          <w:b w:val="false"/>
          <w:i w:val="false"/>
          <w:color w:val="000000"/>
          <w:sz w:val="28"/>
        </w:rPr>
        <w:t>
      17. Уәкілетті органның және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міндеттерді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белгіленген мерзімде тұтынушы алмаған құжаттардың сақталуын қамтамасыз ету.</w:t>
      </w:r>
    </w:p>
    <w:bookmarkEnd w:id="8"/>
    <w:bookmarkStart w:name="z267" w:id="9"/>
    <w:p>
      <w:pPr>
        <w:spacing w:after="0"/>
        <w:ind w:left="0"/>
        <w:jc w:val="left"/>
      </w:pPr>
      <w:r>
        <w:rPr>
          <w:rFonts w:ascii="Times New Roman"/>
          <w:b/>
          <w:i w:val="false"/>
          <w:color w:val="000000"/>
        </w:rPr>
        <w:t xml:space="preserve"> 
4. Жұмыс нәтижелері</w:t>
      </w:r>
    </w:p>
    <w:bookmarkEnd w:id="9"/>
    <w:bookmarkStart w:name="z268" w:id="1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қол жетімділік көрсеткіштерінің нысаналы мәндері жыл сайын Қазақстан Республикасының Жер ресурстарын басқару агенттігі төрағасының бұйрығымен бекітіледі.</w:t>
      </w:r>
    </w:p>
    <w:bookmarkEnd w:id="10"/>
    <w:bookmarkStart w:name="z270" w:id="11"/>
    <w:p>
      <w:pPr>
        <w:spacing w:after="0"/>
        <w:ind w:left="0"/>
        <w:jc w:val="left"/>
      </w:pPr>
      <w:r>
        <w:rPr>
          <w:rFonts w:ascii="Times New Roman"/>
          <w:b/>
          <w:i w:val="false"/>
          <w:color w:val="000000"/>
        </w:rPr>
        <w:t xml:space="preserve"> 
5. Шағымдану тәртібі</w:t>
      </w:r>
    </w:p>
    <w:bookmarkEnd w:id="11"/>
    <w:bookmarkStart w:name="z271" w:id="12"/>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және шағымдарды дайындауға жәрдем көрсету үшін тұтынушы уәкілетті орган белгілеген жауапты қызметкерге жүгіне алады.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инспекторының әрекетіне (әрекетсіздігіне) шағымдану тәртібі туралы ақпаратты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телефондар арқылы, сондай-ақ Орталықтың ақпараттық-анықтамалық қызметінің 58-00-58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облыстардың (республикалық маңызы бар қаланың, астананың), ауданның (облыстық маңызы бар қаланың) жергілікті атқарушы органы жауапты болып табылады. Тұтынушы көрсетілген мемлекеттік қызметтің нәтижелерімен келіспеген жағдайда мекенжайы және телефондары осы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Уәкілетті органның, сондай-ақ Орталықтың мемлекеттік қызмет көрсету сапасына наразылықтар болған кезде шағым уәкілетті орган немесе Орталық басшысының атына беріледі. Мекенжайлары мен телефондары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уәкілетті органның және Орталықтың үй-жайларында орналасқан стенділерде көрсетілген.</w:t>
      </w:r>
      <w:r>
        <w:br/>
      </w:r>
      <w:r>
        <w:rPr>
          <w:rFonts w:ascii="Times New Roman"/>
          <w:b w:val="false"/>
          <w:i w:val="false"/>
          <w:color w:val="000000"/>
          <w:sz w:val="28"/>
        </w:rPr>
        <w:t>
</w:t>
      </w:r>
      <w:r>
        <w:rPr>
          <w:rFonts w:ascii="Times New Roman"/>
          <w:b w:val="false"/>
          <w:i w:val="false"/>
          <w:color w:val="000000"/>
          <w:sz w:val="28"/>
        </w:rPr>
        <w:t>
      Уәкілетті орган бастығының және Орталық директорының жұмыс және қабылдау кестесі олардың жұмыс кестесіне сәйкес анықталады.</w:t>
      </w:r>
      <w:r>
        <w:br/>
      </w:r>
      <w:r>
        <w:rPr>
          <w:rFonts w:ascii="Times New Roman"/>
          <w:b w:val="false"/>
          <w:i w:val="false"/>
          <w:color w:val="000000"/>
          <w:sz w:val="28"/>
        </w:rPr>
        <w:t>
</w:t>
      </w:r>
      <w:r>
        <w:rPr>
          <w:rFonts w:ascii="Times New Roman"/>
          <w:b w:val="false"/>
          <w:i w:val="false"/>
          <w:color w:val="000000"/>
          <w:sz w:val="28"/>
        </w:rPr>
        <w:t>
      23. Тұтынушы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қолданыстағы заңнамада көзделген жағдайларда электронды түрде немесе қолма-қол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Азаматтардың өтініштерін қараудың белгіленген мерзімдері күнтізбелік 30 күн, ал қосымша ақпарат алуды және зерделеуді талап етпеген жағдайда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баяндалады, оларды тұтынушының жеке өзі ала алады не шағымда көрсетілген мекенжай бойынша пошта немесе электронды пошта арқылы жіберіледі.</w:t>
      </w:r>
      <w:r>
        <w:br/>
      </w:r>
      <w:r>
        <w:rPr>
          <w:rFonts w:ascii="Times New Roman"/>
          <w:b w:val="false"/>
          <w:i w:val="false"/>
          <w:color w:val="000000"/>
          <w:sz w:val="28"/>
        </w:rPr>
        <w:t>
</w:t>
      </w:r>
      <w:r>
        <w:rPr>
          <w:rFonts w:ascii="Times New Roman"/>
          <w:b w:val="false"/>
          <w:i w:val="false"/>
          <w:color w:val="000000"/>
          <w:sz w:val="28"/>
        </w:rPr>
        <w:t>
      26. Егер тұтынушы құжаттарды алуға мерзімінде келмеген жағдайда, уәкілетті орган оларды 6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w:t>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p>
    <w:bookmarkEnd w:id="12"/>
    <w:bookmarkStart w:name="z67" w:id="13"/>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3"/>
    <w:bookmarkStart w:name="z283" w:id="14"/>
    <w:p>
      <w:pPr>
        <w:spacing w:after="0"/>
        <w:ind w:left="0"/>
        <w:jc w:val="left"/>
      </w:pPr>
      <w:r>
        <w:rPr>
          <w:rFonts w:ascii="Times New Roman"/>
          <w:b/>
          <w:i w:val="false"/>
          <w:color w:val="000000"/>
        </w:rPr>
        <w:t xml:space="preserve"> 
Мемлекеттік қызмет көрсету жөніндегі уәкілетті органдардың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2239"/>
        <w:gridCol w:w="1147"/>
        <w:gridCol w:w="2021"/>
        <w:gridCol w:w="5336"/>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қаланың, астананың), </w:t>
            </w: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жер қатынастары саласындағы функцияларды жүзеге асыратын жергілікті атқарушы органдарының құрылымдық бөлімшелерінің атауы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мекенжайы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жер қатынастары басқармасы»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47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 archaly@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109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А. Құнанбаев көшесі, 136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13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Захаров көшесі, 16/4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 kokshetau.online.kz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81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Zimcom73@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Лермонтов көшесі,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көшесі, 34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 1-ші ғимарат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 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Әбілхайыр хан даңғылы, 40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zem_otnosh@mail.kz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 Қонаев көшесі, 36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Әбілхайыр хан көшесі, 28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көшесі, 26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көшесі,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жер қатынастары басқармасы»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 24-16-70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Beiseuov Busashevieh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otdel_zhkh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IIiiorgodel08.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karasay_akimat @ram bler.ru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org_karatal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kerbakimbux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fkimat-koksu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js_rima @bk.ru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raimbek_akimat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sarkand-2009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 Талғар қаласы, Рысқұлов көшесі, 98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talgar-akimat @rambler.ru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 Шонжы ауылы, Кентал Исламов көшесі, 70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www.uigur-akimat.kz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O_sholpan_67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akimat_tekeliforever.kz ozeo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жер қатынастары басқармасы»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Абай көшесі, 10 А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 35-44-06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zemkom_kulsary@mail.ru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InderRZO@mail.ru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Isatai_Zem.com@mail.ru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Z_o_kurmangazy@mail.ru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Сәтпаев көшесі, 24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Suindik_k@mail.ru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rafaell 81 @mail.ru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Zhukovg1950@mail.ru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К. Либкнехт көшесі, 19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abayzem@mail.kz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zemkom_ayagoz@mail.ru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zemkaragay@yandex.ru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Ленин көшесі, 227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Boroduliha.zem@mail.ru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Глубокий кенті, Попович көшесі, 11 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kancil@akimglubokoe.kz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Zharma_zemkom@mail.ru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zsnakim@mail.ru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zem_zyryan@mail.ru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Амангелді көшесі, 73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ozo_katon@mail.ru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Абылайхан көшесі, 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zemotd@mail.ru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кенті, Б. Момышұлы көшесі, 77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zem_kurchum@mail.ru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Абылайхан көшесі, 11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tarb_ray_akimat@mail.ru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ulan_zem@mail.ru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tasaryk75@mail.ru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Otdelzemelotnash@mail.ru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Ozo_ridder@mail.ru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Chancellerryzemotnoshenie@akimsemey.gov.kz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Zem_vko@mail.ru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Қазыбек би 2-ші бұрылыс, 26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 ф. 43-58-89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Сыздықов көшесі, 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zemkombaizak@mail.ru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otd_zem_otn_asa@mail.ru </w:t>
            </w:r>
          </w:p>
        </w:tc>
      </w:tr>
      <w:tr>
        <w:trPr>
          <w:trHeight w:val="73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Бауыржан ауылы, Қонаев көшесі, 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zem_jua@mail.ru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raszem.@mail.ru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Смайылов көшесі, 169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merke_esen@mail.ru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moinkum.zher@mail.ru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Құлан ауылы, Жібек жолы көшесі, 75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kulan_jer@mail.ru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jer_talas@mail.ru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shu_ger@mail.ru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1/25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sarisu@mail.ru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Достық даңғылы, 215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ф. 50-05- 61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akimakzhaik@mail.kz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akimat_B@mail.ru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Советская көшесі, 60/2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SES1983@mail.ru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akimjangala@mail.ru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Ғ.Қараш көшесі, 35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akimzhanibek@rambler.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akimzelenov@mail.ru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zemkomkazt@mail.ru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akimkaratoba@mail.kz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akim_sirim@mail.ru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akimtaskala@mail.kz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Федеровка ауылы, Юбилейная көшесі, 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Akimchingirlau@mail.ru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Гоголь көшісі, 34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56-08-99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Курчатов көшесі, 43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Бөкейхан көшесі, 5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кенті, Бөкейханов көшесі, 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Сейфуллин көшесі, 34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кенті, Новая көшесі, 36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алаңы,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 тоқа көшесі,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Космонавтар көшесі,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қаласының жер қатынастары бөлімі» </w:t>
            </w:r>
            <w:r>
              <w:rPr>
                <w:rFonts w:ascii="Times New Roman"/>
                <w:b w:val="false"/>
                <w:i w:val="false"/>
                <w:color w:val="000000"/>
                <w:sz w:val="20"/>
              </w:rPr>
              <w:t>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көшесі, 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Московская көшесі, 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көшесі,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Қаза тапқан күрескерлер көшесі, 88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 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uzo@kostanay.kz, www.e-kostanai.kz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Майлин көшесі, 14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Целинный көшесі,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Жетіқара қаласы, Асанбаев көшесі, 51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Исақов көшесі, 66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Қараменді ауылы, Шақшақ Жәнібек көшесі, 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көшесі,57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Арқалық0 қаласы, Абай даңғылы, 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қаласының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қаласының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Амангелді көшесі, 93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жер қатынастары басқармасы»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w:t>
            </w:r>
          </w:p>
          <w:p>
            <w:pPr>
              <w:spacing w:after="20"/>
              <w:ind w:left="20"/>
              <w:jc w:val="both"/>
            </w:pPr>
            <w:r>
              <w:rPr>
                <w:rFonts w:ascii="Times New Roman"/>
                <w:b w:val="false"/>
                <w:i w:val="false"/>
                <w:color w:val="000000"/>
                <w:sz w:val="20"/>
              </w:rPr>
              <w:t xml:space="preserve">Абай даңғылы, 27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Мектеп көшесі, 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 М.Мырзалиев көшесі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Жанақорған кенті, М. Көкенов көшесі, 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pozakim@mail.ru </w:t>
            </w:r>
            <w:r>
              <w:rPr>
                <w:rFonts w:ascii="Times New Roman"/>
                <w:b w:val="false"/>
                <w:i w:val="false"/>
                <w:color w:val="000000"/>
                <w:sz w:val="20"/>
              </w:rPr>
              <w:t>org_acim@mail.ru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Пірімова көшесі,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95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Жақаев көшесі,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Амангелді көшесі, 102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23-ші шағын аудан, 100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Д.Тәжиев көшесі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Кұрық ауылы, Досан батыр көшесі,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көшесі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 o</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75-03-52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Ш.Еркеғұлов көшесі, 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Сатпаев көшесі,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4-ші шағын аудан, 72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жер қатынастары басқармасы»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Жеңіс даңғылы, 17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жер қатынастары бөлімі»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Сатпаев көшесі, 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Квиткова көшесі,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irtadm@pavlakimat.kzirtadm@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Тереңкөл ауылы, Тургенев көшесі, 85 А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rPr>
                <w:rFonts w:ascii="Times New Roman"/>
                <w:b w:val="false"/>
                <w:i w:val="false"/>
                <w:color w:val="000000"/>
                <w:sz w:val="20"/>
                <w:u w:val="single"/>
              </w:rPr>
              <w:t>@</w:t>
            </w:r>
            <w:r>
              <w:rPr>
                <w:rFonts w:ascii="Times New Roman"/>
                <w:b w:val="false"/>
                <w:i w:val="false"/>
                <w:color w:val="000000"/>
                <w:sz w:val="20"/>
              </w:rPr>
              <w:t>Pavlodar.gov.kz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Толстой көшесі, 22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Пушкин көшесі, 42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қаласының 50 жылдығы көшесі,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жер қатынастары басқармасы» мемлекеттік мекемесі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С. Мұқанов көшесі, 58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46-98-83 ф.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Озерная көшесі,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Школьная көшесі,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Целинная көшесі,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 @mail.kz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Кұнанбаев көшесі,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206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1/101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 қаласы, Победа көшесі, 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көшесі, 28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70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Төле би көшесі, 155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8-727 278-46-81 278-46-67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Иманов көшесі, 19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 @mail.ru</w:t>
            </w:r>
          </w:p>
        </w:tc>
      </w:tr>
    </w:tbl>
    <w:bookmarkStart w:name="z68" w:id="15"/>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5"/>
    <w:bookmarkStart w:name="z284" w:id="16"/>
    <w:p>
      <w:pPr>
        <w:spacing w:after="0"/>
        <w:ind w:left="0"/>
        <w:jc w:val="left"/>
      </w:pPr>
      <w:r>
        <w:rPr>
          <w:rFonts w:ascii="Times New Roman"/>
          <w:b/>
          <w:i w:val="false"/>
          <w:color w:val="000000"/>
        </w:rPr>
        <w:t xml:space="preserve"> 
Жер учаскесіне жеке меншік құқығына актілер дайындау жөніндегі мамандандырылған республикалық мемлекеттік кәсіпорындардың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4554"/>
        <w:gridCol w:w="2242"/>
        <w:gridCol w:w="1780"/>
        <w:gridCol w:w="2681"/>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кәіпорындардың атауы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дайындауға жауапты лауазымды адам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25-73-13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Талдықорған қаласы, Қабанбай батыр көшесі, 36/42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24-16-78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көшесі, 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54-06-94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w:t>
            </w:r>
          </w:p>
          <w:p>
            <w:pPr>
              <w:spacing w:after="20"/>
              <w:ind w:left="20"/>
              <w:jc w:val="both"/>
            </w:pPr>
            <w:r>
              <w:rPr>
                <w:rFonts w:ascii="Times New Roman"/>
                <w:b w:val="false"/>
                <w:i w:val="false"/>
                <w:color w:val="000000"/>
                <w:sz w:val="20"/>
              </w:rPr>
              <w:t>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Ленин көшесі, 94б</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45-15-35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w:t>
            </w:r>
          </w:p>
          <w:p>
            <w:pPr>
              <w:spacing w:after="20"/>
              <w:ind w:left="20"/>
              <w:jc w:val="both"/>
            </w:pPr>
            <w:r>
              <w:rPr>
                <w:rFonts w:ascii="Times New Roman"/>
                <w:b w:val="false"/>
                <w:i w:val="false"/>
                <w:color w:val="000000"/>
                <w:sz w:val="20"/>
              </w:rPr>
              <w:t>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070000 Өскемен қаласы, Ворошилов көшесі, 152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22-41-99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43-72-20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ҚазақстанжерҒӨО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Орал қаласы, Молдағұлова көшесі, 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26-98-76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zkgnpcz@mailkz zap_08@aisgzk.kz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ҚарағандыжерҒӨО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Пассажирская көшесі, 15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47-56-95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w:t>
            </w:r>
          </w:p>
          <w:p>
            <w:pPr>
              <w:spacing w:after="20"/>
              <w:ind w:left="20"/>
              <w:jc w:val="both"/>
            </w:pPr>
            <w:r>
              <w:rPr>
                <w:rFonts w:ascii="Times New Roman"/>
                <w:b w:val="false"/>
                <w:i w:val="false"/>
                <w:color w:val="000000"/>
                <w:sz w:val="20"/>
              </w:rPr>
              <w:t>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53-33-61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ҚызылордажерҒӨО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Қызылорда қаласы, Чайковский көшесі,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23-44-72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w:t>
            </w:r>
          </w:p>
          <w:p>
            <w:pPr>
              <w:spacing w:after="20"/>
              <w:ind w:left="20"/>
              <w:jc w:val="both"/>
            </w:pPr>
            <w:r>
              <w:rPr>
                <w:rFonts w:ascii="Times New Roman"/>
                <w:b w:val="false"/>
                <w:i w:val="false"/>
                <w:color w:val="000000"/>
                <w:sz w:val="20"/>
              </w:rPr>
              <w:t>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МаңғыстаужерҒӨО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23-ші шағын аудан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60-50-36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көшесі, 17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32-07-55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 көшесі, 70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33-07-30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 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ҚазақстанжерҒӨО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Шымкент қаласы, Х. Дулати көшесі, 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53-08-97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 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 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32-88-84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 kz</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АлматықалажерҒӨО</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Әуезов көшесі, 107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42-69-13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bl>
    <w:bookmarkStart w:name="z69" w:id="17"/>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7"/>
    <w:bookmarkStart w:name="z285" w:id="18"/>
    <w:p>
      <w:pPr>
        <w:spacing w:after="0"/>
        <w:ind w:left="0"/>
        <w:jc w:val="left"/>
      </w:pPr>
      <w:r>
        <w:rPr>
          <w:rFonts w:ascii="Times New Roman"/>
          <w:b/>
          <w:i w:val="false"/>
          <w:color w:val="000000"/>
        </w:rPr>
        <w:t xml:space="preserve"> 
Халыққа қызмет көрсету орталықтары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4377"/>
        <w:gridCol w:w="3815"/>
        <w:gridCol w:w="1726"/>
        <w:gridCol w:w="2446"/>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жері, мекенжайы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нөмірі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Әезов көшесі, 189-ші "а"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67-ші "б"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 көшесі, 2-23-ші «б»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p>
          <w:p>
            <w:pPr>
              <w:spacing w:after="20"/>
              <w:ind w:left="20"/>
              <w:jc w:val="both"/>
            </w:pPr>
            <w:r>
              <w:rPr>
                <w:rFonts w:ascii="Times New Roman"/>
                <w:b w:val="false"/>
                <w:i w:val="false"/>
                <w:color w:val="000000"/>
                <w:sz w:val="20"/>
              </w:rPr>
              <w:t>28-40-06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37-ші "а"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158-ші "а"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 41-63-10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 21-13-11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67-ші "б"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 33-47-48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Бөкеев көшесі, 128-ші үй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9-ші «а»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239-65-53 239-65-47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Түріксiб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 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7-ші үй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70" w:id="19"/>
    <w:p>
      <w:pPr>
        <w:spacing w:after="0"/>
        <w:ind w:left="0"/>
        <w:jc w:val="both"/>
      </w:pPr>
      <w:r>
        <w:rPr>
          <w:rFonts w:ascii="Times New Roman"/>
          <w:b w:val="false"/>
          <w:i w:val="false"/>
          <w:color w:val="000000"/>
          <w:sz w:val="28"/>
        </w:rPr>
        <w:t xml:space="preserve">
«Жер учаскесіне жеке    </w:t>
      </w:r>
      <w:r>
        <w:br/>
      </w:r>
      <w:r>
        <w:rPr>
          <w:rFonts w:ascii="Times New Roman"/>
          <w:b w:val="false"/>
          <w:i w:val="false"/>
          <w:color w:val="000000"/>
          <w:sz w:val="28"/>
        </w:rPr>
        <w:t xml:space="preserve">
меншік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xml:space="preserve">Жер учаскесіне жеке меншік құқығына акт беру туралы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__________________________________________________ бойынша орналасқан жер учаскесіне жеке меншік құқығына акт (актінің телнұсқасын) беруіңізді сұраймын.</w:t>
      </w:r>
    </w:p>
    <w:p>
      <w:pPr>
        <w:spacing w:after="0"/>
        <w:ind w:left="0"/>
        <w:jc w:val="both"/>
      </w:pPr>
      <w:r>
        <w:rPr>
          <w:rFonts w:ascii="Times New Roman"/>
          <w:b w:val="false"/>
          <w:i w:val="false"/>
          <w:color w:val="000000"/>
          <w:sz w:val="28"/>
        </w:rPr>
        <w:t>Күні __________ Өтініш беруші____________________________________</w:t>
      </w:r>
      <w:r>
        <w:br/>
      </w:r>
      <w:r>
        <w:rPr>
          <w:rFonts w:ascii="Times New Roman"/>
          <w:b w:val="false"/>
          <w:i w:val="false"/>
          <w:color w:val="000000"/>
          <w:sz w:val="28"/>
        </w:rPr>
        <w:t>
                              (жеке немесе заңды тұлғаның не</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w:t>
      </w:r>
    </w:p>
    <w:bookmarkStart w:name="z71" w:id="20"/>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20"/>
    <w:bookmarkStart w:name="z286" w:id="21"/>
    <w:p>
      <w:pPr>
        <w:spacing w:after="0"/>
        <w:ind w:left="0"/>
        <w:jc w:val="left"/>
      </w:pPr>
      <w:r>
        <w:rPr>
          <w:rFonts w:ascii="Times New Roman"/>
          <w:b/>
          <w:i w:val="false"/>
          <w:color w:val="000000"/>
        </w:rPr>
        <w:t xml:space="preserve"> 
Сапа және тиімділік көрсеткіштерінің мәні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1"/>
        <w:gridCol w:w="2619"/>
        <w:gridCol w:w="2619"/>
        <w:gridCol w:w="2371"/>
      </w:tblGrid>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2"/>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22"/>
    <w:bookmarkStart w:name="z289" w:id="23"/>
    <w:p>
      <w:pPr>
        <w:spacing w:after="0"/>
        <w:ind w:left="0"/>
        <w:jc w:val="left"/>
      </w:pPr>
      <w:r>
        <w:rPr>
          <w:rFonts w:ascii="Times New Roman"/>
          <w:b/>
          <w:i w:val="false"/>
          <w:color w:val="000000"/>
        </w:rPr>
        <w:t xml:space="preserve"> 
Мемлекеттік қызмет көрсетуді ұйымдастыруға жауапты жергілікті атқарушы органдардың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2"/>
        <w:gridCol w:w="2505"/>
        <w:gridCol w:w="1573"/>
        <w:gridCol w:w="1515"/>
        <w:gridCol w:w="3905"/>
      </w:tblGrid>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қалалардың) жер қатынастары саласындағы уәкілетті органдары мен ХҚО қызметін ұйымдастыруға жауапты мемлекеттік мекемесінің атауы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Қонаев көшесі, 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 шағын ауданы,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w:t>
            </w:r>
          </w:p>
          <w:p>
            <w:pPr>
              <w:spacing w:after="20"/>
              <w:ind w:left="20"/>
              <w:jc w:val="both"/>
            </w:pPr>
            <w:r>
              <w:rPr>
                <w:rFonts w:ascii="Times New Roman"/>
                <w:b w:val="false"/>
                <w:i w:val="false"/>
                <w:color w:val="000000"/>
                <w:sz w:val="20"/>
              </w:rPr>
              <w:t>020201@rups.kazpost.kz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Қандығаш қаласы, Гагарин көшесі,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p>
            <w:pPr>
              <w:spacing w:after="20"/>
              <w:ind w:left="20"/>
              <w:jc w:val="both"/>
            </w:pPr>
            <w:r>
              <w:rPr>
                <w:rFonts w:ascii="Times New Roman"/>
                <w:b w:val="false"/>
                <w:i w:val="false"/>
                <w:color w:val="000000"/>
                <w:sz w:val="20"/>
              </w:rPr>
              <w:t>iao_aktobe@mail.ru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 әкімшілік және мемлекеттік қызметтер сапасын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ауданы,Ұзынағаш ауылы, Абай көшесі, 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ауданы,Өеген батыр кенті, З.Батталханов көшесі,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Миялы ауылы, Абай көшесі,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 және мемлекеттік қызметтер мониторингібөлімінің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әкімінің аппараты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Аблайхан көшесі, 102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Аблайхан даңғылы, 122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Пермитина көшесі, 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Смаилов көшесі, 169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Амангелды көшесі, 147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Шейн көшесі, 47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Жеңіс данғылы,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w:t>
            </w:r>
          </w:p>
          <w:p>
            <w:pPr>
              <w:spacing w:after="20"/>
              <w:ind w:left="20"/>
              <w:jc w:val="both"/>
            </w:pPr>
            <w:r>
              <w:rPr>
                <w:rFonts w:ascii="Times New Roman"/>
                <w:b w:val="false"/>
                <w:i w:val="false"/>
                <w:color w:val="000000"/>
                <w:sz w:val="20"/>
              </w:rPr>
              <w:t>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селосы, Бөкей хан даңғылы,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 хан көшесі, 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Т.Аубакиров көшесі, 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ulytauakim@mail.krg. </w:t>
            </w:r>
            <w:r>
              <w:rPr>
                <w:rFonts w:ascii="Times New Roman"/>
                <w:b w:val="false"/>
                <w:i w:val="false"/>
                <w:color w:val="000000"/>
                <w:sz w:val="20"/>
              </w:rPr>
              <w:t>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селосы, Шортанбай ырау көшесі, 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Қаранды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Уалиханов көшесі,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w:t>
            </w:r>
          </w:p>
          <w:p>
            <w:pPr>
              <w:spacing w:after="20"/>
              <w:ind w:left="20"/>
              <w:jc w:val="both"/>
            </w:pPr>
            <w:r>
              <w:rPr>
                <w:rFonts w:ascii="Times New Roman"/>
                <w:b w:val="false"/>
                <w:i w:val="false"/>
                <w:color w:val="000000"/>
                <w:sz w:val="20"/>
              </w:rPr>
              <w:t>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w:t>
            </w:r>
          </w:p>
          <w:p>
            <w:pPr>
              <w:spacing w:after="20"/>
              <w:ind w:left="20"/>
              <w:jc w:val="both"/>
            </w:pPr>
            <w:r>
              <w:rPr>
                <w:rFonts w:ascii="Times New Roman"/>
                <w:b w:val="false"/>
                <w:i w:val="false"/>
                <w:color w:val="000000"/>
                <w:sz w:val="20"/>
              </w:rPr>
              <w: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w:t>
            </w:r>
          </w:p>
          <w:p>
            <w:pPr>
              <w:spacing w:after="20"/>
              <w:ind w:left="20"/>
              <w:jc w:val="both"/>
            </w:pPr>
            <w:r>
              <w:rPr>
                <w:rFonts w:ascii="Times New Roman"/>
                <w:b w:val="false"/>
                <w:i w:val="false"/>
                <w:color w:val="000000"/>
                <w:sz w:val="20"/>
              </w:rPr>
              <w:t>krg.gov.kz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w:t>
            </w:r>
          </w:p>
          <w:p>
            <w:pPr>
              <w:spacing w:after="20"/>
              <w:ind w:left="20"/>
              <w:jc w:val="both"/>
            </w:pPr>
            <w:r>
              <w:rPr>
                <w:rFonts w:ascii="Times New Roman"/>
                <w:b w:val="false"/>
                <w:i w:val="false"/>
                <w:color w:val="000000"/>
                <w:sz w:val="20"/>
              </w:rPr>
              <w:t>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w:t>
            </w:r>
          </w:p>
          <w:p>
            <w:pPr>
              <w:spacing w:after="20"/>
              <w:ind w:left="20"/>
              <w:jc w:val="both"/>
            </w:pPr>
            <w:r>
              <w:rPr>
                <w:rFonts w:ascii="Times New Roman"/>
                <w:b w:val="false"/>
                <w:i w:val="false"/>
                <w:color w:val="000000"/>
                <w:sz w:val="20"/>
              </w:rPr>
              <w: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p>
          <w:p>
            <w:pPr>
              <w:spacing w:after="20"/>
              <w:ind w:left="20"/>
              <w:jc w:val="both"/>
            </w:pPr>
            <w:r>
              <w:rPr>
                <w:rFonts w:ascii="Times New Roman"/>
                <w:b w:val="false"/>
                <w:i w:val="false"/>
                <w:color w:val="000000"/>
                <w:sz w:val="20"/>
              </w:rPr>
              <w:t>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akim@kostanay.kz, </w:t>
            </w:r>
            <w:r>
              <w:rPr>
                <w:rFonts w:ascii="Times New Roman"/>
                <w:b w:val="false"/>
                <w:i w:val="false"/>
                <w:color w:val="000000"/>
                <w:sz w:val="20"/>
              </w:rPr>
              <w:t>abenov@kostanay.kz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Обағай ауылы, Ленин көшесі,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басшысының орынбасары, Мемлекеттік қызметтер көрсетудің сапасын сақтауды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p>
            <w:pPr>
              <w:spacing w:after="20"/>
              <w:ind w:left="20"/>
              <w:jc w:val="both"/>
            </w:pPr>
            <w:r>
              <w:rPr>
                <w:rFonts w:ascii="Times New Roman"/>
                <w:b w:val="false"/>
                <w:i w:val="false"/>
                <w:color w:val="000000"/>
                <w:sz w:val="20"/>
              </w:rPr>
              <w:t>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кенті,М. Көкенов көшесі, 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кенті,Т. Рысқұлов көшесі,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село Маңғыстау, н/ж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Сатпаев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Сатпаев көшесі, 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Теренкөл ауылы, Елгин көшесі, 172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 хан көшесі, 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Қаирбаев көшесі, 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51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Қайрбаев көшесі, 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Уалиханов көшесі, 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 хан көшесі, 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Ш.Уалиханов көшесі,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Тауке хан даңғылы,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 Мемлекеттік қызметтер көрсетудің сапасын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Байдібек көшесі, 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Жібек-Жолы көшесі, н/ж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Әйтеке-би, 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290" w:id="24"/>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24"/>
    <w:bookmarkStart w:name="z291" w:id="25"/>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2592"/>
        <w:gridCol w:w="3213"/>
        <w:gridCol w:w="3607"/>
      </w:tblGrid>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r>
              <w:rPr>
                <w:rFonts w:ascii="Times New Roman"/>
                <w:b w:val="false"/>
                <w:i w:val="false"/>
                <w:color w:val="000000"/>
                <w:sz w:val="20"/>
              </w:rPr>
              <w:t>шағын кәсіпкерлік субъектілері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99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292" w:id="26"/>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26"/>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Ақша жіберуші 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Төлемді алушы 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w:t>
      </w:r>
      <w:r>
        <w:rPr>
          <w:rFonts w:ascii="Times New Roman"/>
          <w:b w:val="false"/>
          <w:i w:val="false"/>
          <w:color w:val="000000"/>
          <w:sz w:val="28"/>
        </w:rPr>
        <w:t>__________________________                        ______________________________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  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Төлемді алушы 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 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w:t>
      </w:r>
      <w:r>
        <w:rPr>
          <w:rFonts w:ascii="Times New Roman"/>
          <w:b w:val="false"/>
          <w:i w:val="false"/>
          <w:color w:val="000000"/>
          <w:sz w:val="28"/>
        </w:rPr>
        <w:t>__________________________                        ______________________________</w:t>
      </w:r>
      <w:r>
        <w:br/>
      </w:r>
      <w:r>
        <w:rPr>
          <w:rFonts w:ascii="Times New Roman"/>
          <w:b w:val="false"/>
          <w:i w:val="false"/>
          <w:color w:val="000000"/>
          <w:sz w:val="28"/>
        </w:rPr>
        <w:t>
ақша жіберушінің қолы             жауапты орындаушының қолы, күні</w:t>
      </w:r>
    </w:p>
    <w:bookmarkStart w:name="z28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w:t>
      </w:r>
    </w:p>
    <w:bookmarkEnd w:id="27"/>
    <w:bookmarkStart w:name="z72" w:id="28"/>
    <w:p>
      <w:pPr>
        <w:spacing w:after="0"/>
        <w:ind w:left="0"/>
        <w:jc w:val="left"/>
      </w:pPr>
      <w:r>
        <w:rPr>
          <w:rFonts w:ascii="Times New Roman"/>
          <w:b/>
          <w:i w:val="false"/>
          <w:color w:val="000000"/>
        </w:rPr>
        <w:t xml:space="preserve"> 
«Тұрақты жер пайдалану құқығына актілерді ресімдеу және беру» мемлекеттік қызмет стандарты</w:t>
      </w:r>
    </w:p>
    <w:bookmarkEnd w:id="28"/>
    <w:p>
      <w:pPr>
        <w:spacing w:after="0"/>
        <w:ind w:left="0"/>
        <w:jc w:val="both"/>
      </w:pPr>
      <w:r>
        <w:rPr>
          <w:rFonts w:ascii="Times New Roman"/>
          <w:b w:val="false"/>
          <w:i w:val="false"/>
          <w:color w:val="ff0000"/>
          <w:sz w:val="28"/>
        </w:rPr>
        <w:t xml:space="preserve">      Ескерту. Стандарт жаңа редакцияда - ҚР Үкіметінің 2011.05.19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бастап күнтiзбелiк он күн өткен соң қолданысқа енгізіледі) Қаулысымен.</w:t>
      </w:r>
    </w:p>
    <w:bookmarkStart w:name="z73" w:id="29"/>
    <w:p>
      <w:pPr>
        <w:spacing w:after="0"/>
        <w:ind w:left="0"/>
        <w:jc w:val="left"/>
      </w:pPr>
      <w:r>
        <w:rPr>
          <w:rFonts w:ascii="Times New Roman"/>
          <w:b/>
          <w:i w:val="false"/>
          <w:color w:val="000000"/>
        </w:rPr>
        <w:t xml:space="preserve"> 
1. Жалпы ережелер</w:t>
      </w:r>
    </w:p>
    <w:bookmarkEnd w:id="29"/>
    <w:bookmarkStart w:name="z74" w:id="30"/>
    <w:p>
      <w:pPr>
        <w:spacing w:after="0"/>
        <w:ind w:left="0"/>
        <w:jc w:val="both"/>
      </w:pPr>
      <w:r>
        <w:rPr>
          <w:rFonts w:ascii="Times New Roman"/>
          <w:b w:val="false"/>
          <w:i w:val="false"/>
          <w:color w:val="000000"/>
          <w:sz w:val="28"/>
        </w:rPr>
        <w:t>
      1. Мемлекеттік қызметті жер учаскесінің орналасқан жері бойынша тұрақты жер пайдалану құқығына акті дайындайтын,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тиісті мамандандырылған республикалық мемлекеттік кәсіпорындардың (бұдан әрі – мамандандырылған кәсіпорындар) қатысуымен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жер учаскесінің орналасқан жері бойынша баламалы негізде тізбесі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34 және 43 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стандарт уәкілетті органның және Орталықтың арнайы</w:t>
      </w:r>
      <w:r>
        <w:br/>
      </w:r>
      <w:r>
        <w:rPr>
          <w:rFonts w:ascii="Times New Roman"/>
          <w:b w:val="false"/>
          <w:i w:val="false"/>
          <w:color w:val="000000"/>
          <w:sz w:val="28"/>
        </w:rPr>
        <w:t>
ақпараттық стенділерінде орналастырылады және бұқаралық ақпарат</w:t>
      </w:r>
      <w:r>
        <w:br/>
      </w:r>
      <w:r>
        <w:rPr>
          <w:rFonts w:ascii="Times New Roman"/>
          <w:b w:val="false"/>
          <w:i w:val="false"/>
          <w:color w:val="000000"/>
          <w:sz w:val="28"/>
        </w:rPr>
        <w:t>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интернет-ресурста, тізбесі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мемлекеттік қызмет көрсету орындарындағы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w:t>
      </w:r>
      <w:r>
        <w:br/>
      </w:r>
      <w:r>
        <w:rPr>
          <w:rFonts w:ascii="Times New Roman"/>
          <w:b w:val="false"/>
          <w:i w:val="false"/>
          <w:color w:val="000000"/>
          <w:sz w:val="28"/>
        </w:rPr>
        <w:t>
тұрақты жер пайдалану құқығына акті немесе тұрақты жер пайдалану</w:t>
      </w:r>
      <w:r>
        <w:br/>
      </w:r>
      <w:r>
        <w:rPr>
          <w:rFonts w:ascii="Times New Roman"/>
          <w:b w:val="false"/>
          <w:i w:val="false"/>
          <w:color w:val="000000"/>
          <w:sz w:val="28"/>
        </w:rPr>
        <w:t>
құқығына актінің телнұсқасын беру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тұрақты жер пайдалану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xml:space="preserve">
      3) құжаттарды тапсыру және алу кезінде қызмет көрсетудің рұқсат берілген ең көп уақыты 30 минуттан аспайды. </w:t>
      </w:r>
      <w:r>
        <w:br/>
      </w:r>
      <w:r>
        <w:rPr>
          <w:rFonts w:ascii="Times New Roman"/>
          <w:b w:val="false"/>
          <w:i w:val="false"/>
          <w:color w:val="000000"/>
          <w:sz w:val="28"/>
        </w:rPr>
        <w:t>
      </w:t>
      </w:r>
      <w:r>
        <w:rPr>
          <w:rFonts w:ascii="Times New Roman"/>
          <w:b w:val="false"/>
          <w:i w:val="false"/>
          <w:color w:val="ff0000"/>
          <w:sz w:val="28"/>
        </w:rPr>
        <w:t>Ескерту. 7-тармаққа өзгеріс енгізілді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уәкілетті органға немесе Орталыққа осы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актіні дайындау үшін ақы төлеу қолма 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 береді. Құжаттың (түбіртектің) нысаны осы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xml:space="preserve">
      демалыс және мереке күндерін қоспағанда, аптасына бес жұмыс </w:t>
      </w:r>
      <w:r>
        <w:br/>
      </w:r>
      <w:r>
        <w:rPr>
          <w:rFonts w:ascii="Times New Roman"/>
          <w:b w:val="false"/>
          <w:i w:val="false"/>
          <w:color w:val="000000"/>
          <w:sz w:val="28"/>
        </w:rPr>
        <w:t>
күні, сағат 13-00-ден 14-00-ге дейінгі түскі үзіліспен сағат 9-00-ден 18-00-ге дейін көрсетіледі. Құжаттарды қабылдау кезекке тұру</w:t>
      </w:r>
      <w:r>
        <w:br/>
      </w:r>
      <w:r>
        <w:rPr>
          <w:rFonts w:ascii="Times New Roman"/>
          <w:b w:val="false"/>
          <w:i w:val="false"/>
          <w:color w:val="000000"/>
          <w:sz w:val="28"/>
        </w:rPr>
        <w:t>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w:t>
      </w:r>
      <w:r>
        <w:br/>
      </w:r>
      <w:r>
        <w:rPr>
          <w:rFonts w:ascii="Times New Roman"/>
          <w:b w:val="false"/>
          <w:i w:val="false"/>
          <w:color w:val="000000"/>
          <w:sz w:val="28"/>
        </w:rPr>
        <w:t>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немесе Орталықтың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w:t>
      </w:r>
      <w:r>
        <w:br/>
      </w:r>
      <w:r>
        <w:rPr>
          <w:rFonts w:ascii="Times New Roman"/>
          <w:b w:val="false"/>
          <w:i w:val="false"/>
          <w:color w:val="000000"/>
          <w:sz w:val="28"/>
        </w:rPr>
        <w:t>
</w:t>
      </w:r>
      <w:r>
        <w:rPr>
          <w:rFonts w:ascii="Times New Roman"/>
          <w:b w:val="false"/>
          <w:i w:val="false"/>
          <w:color w:val="000000"/>
          <w:sz w:val="28"/>
        </w:rPr>
        <w:t>
Физикалық мүмкіндігі шектеулі адамдар үшін жағдайлар (пандус, лифт) көзделеді.</w:t>
      </w:r>
    </w:p>
    <w:bookmarkEnd w:id="30"/>
    <w:bookmarkStart w:name="z95" w:id="31"/>
    <w:p>
      <w:pPr>
        <w:spacing w:after="0"/>
        <w:ind w:left="0"/>
        <w:jc w:val="left"/>
      </w:pPr>
      <w:r>
        <w:rPr>
          <w:rFonts w:ascii="Times New Roman"/>
          <w:b/>
          <w:i w:val="false"/>
          <w:color w:val="000000"/>
        </w:rPr>
        <w:t xml:space="preserve"> 
2. Мемлекеттік қызмет көрсету тәртібі</w:t>
      </w:r>
    </w:p>
    <w:bookmarkEnd w:id="31"/>
    <w:bookmarkStart w:name="z96" w:id="32"/>
    <w:p>
      <w:pPr>
        <w:spacing w:after="0"/>
        <w:ind w:left="0"/>
        <w:jc w:val="both"/>
      </w:pPr>
      <w:r>
        <w:rPr>
          <w:rFonts w:ascii="Times New Roman"/>
          <w:b w:val="false"/>
          <w:i w:val="false"/>
          <w:color w:val="000000"/>
          <w:sz w:val="28"/>
        </w:rPr>
        <w:t>
      11. Тұрақты жер пайдалану құқығына арналған актіні беру немесе тұрақты жер пайдалану құқығына актінің телнұсқасын беру үшін</w:t>
      </w:r>
      <w:r>
        <w:br/>
      </w:r>
      <w:r>
        <w:rPr>
          <w:rFonts w:ascii="Times New Roman"/>
          <w:b w:val="false"/>
          <w:i w:val="false"/>
          <w:color w:val="000000"/>
          <w:sz w:val="28"/>
        </w:rPr>
        <w:t>
уәкілетті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тұрақты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тұрақты жер пайдалану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тұрақты жер пайдалану құқығын беру туралы шешімінен үзінді көшірме;</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сенімхатының немесе өкілдің</w:t>
      </w:r>
      <w:r>
        <w:br/>
      </w:r>
      <w:r>
        <w:rPr>
          <w:rFonts w:ascii="Times New Roman"/>
          <w:b w:val="false"/>
          <w:i w:val="false"/>
          <w:color w:val="000000"/>
          <w:sz w:val="28"/>
        </w:rPr>
        <w:t>
өкілеттігін куәландыратын құжаттың көшірмелерін тексеру үшін олардың</w:t>
      </w:r>
      <w:r>
        <w:br/>
      </w:r>
      <w:r>
        <w:rPr>
          <w:rFonts w:ascii="Times New Roman"/>
          <w:b w:val="false"/>
          <w:i w:val="false"/>
          <w:color w:val="000000"/>
          <w:sz w:val="28"/>
        </w:rPr>
        <w:t>
түпнұсқалары ұсынылады, олар тексерілгеннен кейін тұтынушыға</w:t>
      </w:r>
      <w:r>
        <w:br/>
      </w:r>
      <w:r>
        <w:rPr>
          <w:rFonts w:ascii="Times New Roman"/>
          <w:b w:val="false"/>
          <w:i w:val="false"/>
          <w:color w:val="000000"/>
          <w:sz w:val="28"/>
        </w:rPr>
        <w:t>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w:t>
      </w:r>
      <w:r>
        <w:br/>
      </w:r>
      <w:r>
        <w:rPr>
          <w:rFonts w:ascii="Times New Roman"/>
          <w:b w:val="false"/>
          <w:i w:val="false"/>
          <w:color w:val="000000"/>
          <w:sz w:val="28"/>
        </w:rPr>
        <w:t>
жағдайда:</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тұрақты жер пайдалану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тұрақты жер пайдалану құқығына</w:t>
      </w:r>
      <w:r>
        <w:br/>
      </w:r>
      <w:r>
        <w:rPr>
          <w:rFonts w:ascii="Times New Roman"/>
          <w:b w:val="false"/>
          <w:i w:val="false"/>
          <w:color w:val="000000"/>
          <w:sz w:val="28"/>
        </w:rPr>
        <w:t>
бұрын берілген жер учаскесінің сәйкестендіру сипаттамаларының өзгеруі туралы шешімінен үзіндінің және/немесе жер учаскесінің сәйкестендіру сипаттамаларының өзгергендігін растайтын өзге құжаттың көшірмесі;</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актіні дайындағаны үшін</w:t>
      </w:r>
      <w:r>
        <w:br/>
      </w:r>
      <w:r>
        <w:rPr>
          <w:rFonts w:ascii="Times New Roman"/>
          <w:b w:val="false"/>
          <w:i w:val="false"/>
          <w:color w:val="000000"/>
          <w:sz w:val="28"/>
        </w:rPr>
        <w:t>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сенімхатының немесе өкілдің</w:t>
      </w:r>
      <w:r>
        <w:br/>
      </w:r>
      <w:r>
        <w:rPr>
          <w:rFonts w:ascii="Times New Roman"/>
          <w:b w:val="false"/>
          <w:i w:val="false"/>
          <w:color w:val="000000"/>
          <w:sz w:val="28"/>
        </w:rPr>
        <w:t>
өкілеттігін куәландыратын құжаттың көшірмелерін тексеру үшін олардың түпнұсқалары ұсынылады, олар тексерілгеннен кейін тұтынушыға</w:t>
      </w:r>
      <w:r>
        <w:br/>
      </w:r>
      <w:r>
        <w:rPr>
          <w:rFonts w:ascii="Times New Roman"/>
          <w:b w:val="false"/>
          <w:i w:val="false"/>
          <w:color w:val="000000"/>
          <w:sz w:val="28"/>
        </w:rPr>
        <w:t>
қайтарылады;</w:t>
      </w:r>
      <w:r>
        <w:br/>
      </w:r>
      <w:r>
        <w:rPr>
          <w:rFonts w:ascii="Times New Roman"/>
          <w:b w:val="false"/>
          <w:i w:val="false"/>
          <w:color w:val="000000"/>
          <w:sz w:val="28"/>
        </w:rPr>
        <w:t>
</w:t>
      </w:r>
      <w:r>
        <w:rPr>
          <w:rFonts w:ascii="Times New Roman"/>
          <w:b w:val="false"/>
          <w:i w:val="false"/>
          <w:color w:val="000000"/>
          <w:sz w:val="28"/>
        </w:rPr>
        <w:t>
      3) тұрақты жер пайдалану құқығына арналған актінің телнұсқасын беру кезінде: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тұрақты жер пайдалану құқығына актінің телнұсқасын беруге өтініш;</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актінің телнұсқасын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жер учаскесінің орналасқан жері бойынша жергілікті облыстық газеттің тұрақты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Тұлғаның жеке куәлігінің, сенімхатының немесе өкілдің</w:t>
      </w:r>
      <w:r>
        <w:br/>
      </w:r>
      <w:r>
        <w:rPr>
          <w:rFonts w:ascii="Times New Roman"/>
          <w:b w:val="false"/>
          <w:i w:val="false"/>
          <w:color w:val="000000"/>
          <w:sz w:val="28"/>
        </w:rPr>
        <w:t>
өкілеттігін куәландыратын құжаттың көшірмелерін тексеру үшін олардың түпнұсқалары ұсынылады, олар тексерілгеннен кейін тұтынушыға</w:t>
      </w:r>
      <w:r>
        <w:br/>
      </w:r>
      <w:r>
        <w:rPr>
          <w:rFonts w:ascii="Times New Roman"/>
          <w:b w:val="false"/>
          <w:i w:val="false"/>
          <w:color w:val="000000"/>
          <w:sz w:val="28"/>
        </w:rPr>
        <w:t>
қайтарылады.</w:t>
      </w:r>
      <w:r>
        <w:br/>
      </w:r>
      <w:r>
        <w:rPr>
          <w:rFonts w:ascii="Times New Roman"/>
          <w:b w:val="false"/>
          <w:i w:val="false"/>
          <w:color w:val="000000"/>
          <w:sz w:val="28"/>
        </w:rPr>
        <w:t>
</w:t>
      </w:r>
      <w:r>
        <w:rPr>
          <w:rFonts w:ascii="Times New Roman"/>
          <w:b w:val="false"/>
          <w:i w:val="false"/>
          <w:color w:val="000000"/>
          <w:sz w:val="28"/>
        </w:rPr>
        <w:t>
      12. Өтініштердің бланкілері уәкілетті органның анықтама бюросында болады.</w:t>
      </w:r>
      <w:r>
        <w:br/>
      </w:r>
      <w:r>
        <w:rPr>
          <w:rFonts w:ascii="Times New Roman"/>
          <w:b w:val="false"/>
          <w:i w:val="false"/>
          <w:color w:val="000000"/>
          <w:sz w:val="28"/>
        </w:rPr>
        <w:t>
</w:t>
      </w:r>
      <w:r>
        <w:rPr>
          <w:rFonts w:ascii="Times New Roman"/>
          <w:b w:val="false"/>
          <w:i w:val="false"/>
          <w:color w:val="000000"/>
          <w:sz w:val="28"/>
        </w:rPr>
        <w:t>
      Орталықта өтініштердің бланкілері күту залындағы арнайы тағанға орналастырылады не Орталықтың консультантында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осы стандарттың 11-тармағында көрсетілген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«терезелердің» мақсаты және орындайтын функциялары туралы ақпарат орналастырылады, сондай-ақ құжатты қабылдаған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Уәкілетті орган және/немесе Орталық тұтынушыға осы стандарттың 11-тармағында көрсетілген құжаттарды қабылдағаны туралы</w:t>
      </w:r>
      <w:r>
        <w:br/>
      </w:r>
      <w:r>
        <w:rPr>
          <w:rFonts w:ascii="Times New Roman"/>
          <w:b w:val="false"/>
          <w:i w:val="false"/>
          <w:color w:val="000000"/>
          <w:sz w:val="28"/>
        </w:rPr>
        <w:t xml:space="preserve">
қолхат береді, онда: </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Тұрақты жер пайдалану құқығына актіні беру тұтынушының жеке өзіне не сенімхатты, қолхатты және тұтынушының не сенім білдірілген</w:t>
      </w:r>
      <w:r>
        <w:br/>
      </w:r>
      <w:r>
        <w:rPr>
          <w:rFonts w:ascii="Times New Roman"/>
          <w:b w:val="false"/>
          <w:i w:val="false"/>
          <w:color w:val="000000"/>
          <w:sz w:val="28"/>
        </w:rPr>
        <w:t>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11-тармағында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дейін прокурорлық</w:t>
      </w:r>
      <w:r>
        <w:br/>
      </w:r>
      <w:r>
        <w:rPr>
          <w:rFonts w:ascii="Times New Roman"/>
          <w:b w:val="false"/>
          <w:i w:val="false"/>
          <w:color w:val="000000"/>
          <w:sz w:val="28"/>
        </w:rPr>
        <w:t>
қадағалау актісінің болуы;</w:t>
      </w:r>
      <w:r>
        <w:br/>
      </w:r>
      <w:r>
        <w:rPr>
          <w:rFonts w:ascii="Times New Roman"/>
          <w:b w:val="false"/>
          <w:i w:val="false"/>
          <w:color w:val="000000"/>
          <w:sz w:val="28"/>
        </w:rPr>
        <w:t>
</w:t>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w:t>
      </w:r>
      <w:r>
        <w:br/>
      </w:r>
      <w:r>
        <w:rPr>
          <w:rFonts w:ascii="Times New Roman"/>
          <w:b w:val="false"/>
          <w:i w:val="false"/>
          <w:color w:val="000000"/>
          <w:sz w:val="28"/>
        </w:rPr>
        <w:t>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тоқтата тұру туралы</w:t>
      </w:r>
      <w:r>
        <w:br/>
      </w:r>
      <w:r>
        <w:rPr>
          <w:rFonts w:ascii="Times New Roman"/>
          <w:b w:val="false"/>
          <w:i w:val="false"/>
          <w:color w:val="000000"/>
          <w:sz w:val="28"/>
        </w:rPr>
        <w:t>
мәліметтер тіркеу және есепке алу кітабына енгізіледі. Тұтынушыға</w:t>
      </w:r>
      <w:r>
        <w:br/>
      </w:r>
      <w:r>
        <w:rPr>
          <w:rFonts w:ascii="Times New Roman"/>
          <w:b w:val="false"/>
          <w:i w:val="false"/>
          <w:color w:val="000000"/>
          <w:sz w:val="28"/>
        </w:rPr>
        <w:t>
тұрақты жер пайдалану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w:t>
      </w:r>
      <w:r>
        <w:br/>
      </w:r>
      <w:r>
        <w:rPr>
          <w:rFonts w:ascii="Times New Roman"/>
          <w:b w:val="false"/>
          <w:i w:val="false"/>
          <w:color w:val="000000"/>
          <w:sz w:val="28"/>
        </w:rPr>
        <w:t>
іс-қимылын көрсете отырып жазбаша хабарлама жолданады.</w:t>
      </w:r>
    </w:p>
    <w:bookmarkEnd w:id="32"/>
    <w:bookmarkStart w:name="z305" w:id="33"/>
    <w:p>
      <w:pPr>
        <w:spacing w:after="0"/>
        <w:ind w:left="0"/>
        <w:jc w:val="left"/>
      </w:pPr>
      <w:r>
        <w:rPr>
          <w:rFonts w:ascii="Times New Roman"/>
          <w:b/>
          <w:i w:val="false"/>
          <w:color w:val="000000"/>
        </w:rPr>
        <w:t xml:space="preserve"> 
3. Жұмыс қағидаттары</w:t>
      </w:r>
    </w:p>
    <w:bookmarkEnd w:id="33"/>
    <w:bookmarkStart w:name="z306" w:id="34"/>
    <w:p>
      <w:pPr>
        <w:spacing w:after="0"/>
        <w:ind w:left="0"/>
        <w:jc w:val="both"/>
      </w:pPr>
      <w:r>
        <w:rPr>
          <w:rFonts w:ascii="Times New Roman"/>
          <w:b w:val="false"/>
          <w:i w:val="false"/>
          <w:color w:val="000000"/>
          <w:sz w:val="28"/>
        </w:rPr>
        <w:t>
      17. Уәкілетті органның және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міндеттерді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белгіленген мерзімде тұтынушы алмаған құжаттардың сақталуын қамтамасыз ету.</w:t>
      </w:r>
    </w:p>
    <w:bookmarkEnd w:id="34"/>
    <w:bookmarkStart w:name="z313" w:id="35"/>
    <w:p>
      <w:pPr>
        <w:spacing w:after="0"/>
        <w:ind w:left="0"/>
        <w:jc w:val="left"/>
      </w:pPr>
      <w:r>
        <w:rPr>
          <w:rFonts w:ascii="Times New Roman"/>
          <w:b/>
          <w:i w:val="false"/>
          <w:color w:val="000000"/>
        </w:rPr>
        <w:t xml:space="preserve"> 
4. Жұмыс нәтижелері</w:t>
      </w:r>
    </w:p>
    <w:bookmarkEnd w:id="35"/>
    <w:bookmarkStart w:name="z314" w:id="36"/>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жетімділік</w:t>
      </w:r>
      <w:r>
        <w:br/>
      </w:r>
      <w:r>
        <w:rPr>
          <w:rFonts w:ascii="Times New Roman"/>
          <w:b w:val="false"/>
          <w:i w:val="false"/>
          <w:color w:val="000000"/>
          <w:sz w:val="28"/>
        </w:rPr>
        <w:t>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қол жетімділік</w:t>
      </w:r>
      <w:r>
        <w:br/>
      </w:r>
      <w:r>
        <w:rPr>
          <w:rFonts w:ascii="Times New Roman"/>
          <w:b w:val="false"/>
          <w:i w:val="false"/>
          <w:color w:val="000000"/>
          <w:sz w:val="28"/>
        </w:rPr>
        <w:t>
көрсеткіштерінің нысаналы мәндері жыл сайын Қазақстан Республикасының Жер ресурстарын басқару агенттігі төрағасының бұйрығымен бекітіледі.</w:t>
      </w:r>
    </w:p>
    <w:bookmarkEnd w:id="36"/>
    <w:bookmarkStart w:name="z316" w:id="37"/>
    <w:p>
      <w:pPr>
        <w:spacing w:after="0"/>
        <w:ind w:left="0"/>
        <w:jc w:val="left"/>
      </w:pPr>
      <w:r>
        <w:rPr>
          <w:rFonts w:ascii="Times New Roman"/>
          <w:b/>
          <w:i w:val="false"/>
          <w:color w:val="000000"/>
        </w:rPr>
        <w:t xml:space="preserve"> 
5. Шағымдану тәртібі</w:t>
      </w:r>
    </w:p>
    <w:bookmarkEnd w:id="37"/>
    <w:bookmarkStart w:name="z317" w:id="38"/>
    <w:p>
      <w:pPr>
        <w:spacing w:after="0"/>
        <w:ind w:left="0"/>
        <w:jc w:val="both"/>
      </w:pPr>
      <w:r>
        <w:rPr>
          <w:rFonts w:ascii="Times New Roman"/>
          <w:b w:val="false"/>
          <w:i w:val="false"/>
          <w:color w:val="000000"/>
          <w:sz w:val="28"/>
        </w:rPr>
        <w:t>
      20. Уәкілетті органның қызметкерлерінің әрекетіне</w:t>
      </w:r>
      <w:r>
        <w:br/>
      </w:r>
      <w:r>
        <w:rPr>
          <w:rFonts w:ascii="Times New Roman"/>
          <w:b w:val="false"/>
          <w:i w:val="false"/>
          <w:color w:val="000000"/>
          <w:sz w:val="28"/>
        </w:rPr>
        <w:t>
(әрекетсіздігіне) шағымдану тәртібін түсіндіру және шағымдарды дайындауға жәрдем көрсету үшін тұтынушы уәкілетті орган белгілеген жауапты қызметкеріне жүгіне алады.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инспекторының әрекетіне (әрекетсіздігіне) шағымдану</w:t>
      </w:r>
      <w:r>
        <w:br/>
      </w:r>
      <w:r>
        <w:rPr>
          <w:rFonts w:ascii="Times New Roman"/>
          <w:b w:val="false"/>
          <w:i w:val="false"/>
          <w:color w:val="000000"/>
          <w:sz w:val="28"/>
        </w:rPr>
        <w:t>
тәртібі туралы ақпаратты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телефондар арқылы, сондай-ақ Орталықтың ақпараттық-анықтамалық</w:t>
      </w:r>
      <w:r>
        <w:br/>
      </w:r>
      <w:r>
        <w:rPr>
          <w:rFonts w:ascii="Times New Roman"/>
          <w:b w:val="false"/>
          <w:i w:val="false"/>
          <w:color w:val="000000"/>
          <w:sz w:val="28"/>
        </w:rPr>
        <w:t>
қызметінің 58-00-58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облыстардың (республикалық маңызы бар қаланың, астананың), ауданның (облыстық</w:t>
      </w:r>
      <w:r>
        <w:br/>
      </w:r>
      <w:r>
        <w:rPr>
          <w:rFonts w:ascii="Times New Roman"/>
          <w:b w:val="false"/>
          <w:i w:val="false"/>
          <w:color w:val="000000"/>
          <w:sz w:val="28"/>
        </w:rPr>
        <w:t>
маңызы бар қаланың) жергілікті атқарушы органдары жауапты болып табылады. Тұтынушы көрсетілген мемлекеттік қызметтің нәтижелерімен келіспеген жағдайда мекенжайы және телефондары осы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облыстардың (республикалық маңызы бар</w:t>
      </w:r>
      <w:r>
        <w:br/>
      </w:r>
      <w:r>
        <w:rPr>
          <w:rFonts w:ascii="Times New Roman"/>
          <w:b w:val="false"/>
          <w:i w:val="false"/>
          <w:color w:val="000000"/>
          <w:sz w:val="28"/>
        </w:rPr>
        <w:t>
қаланың, астананың), ауданның (облыстық маңызы бар қаланың) жергілікті атқарушы органдарының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Уәкілетті органның, сондай-ақ Орталықтың мемлекеттік қызмет көрсету сапасына наразылық болған кезде шағым уәкілетті орган немесе Орталық басшысының атына беріледі. Мекенжайлары мен телефондары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уәкілетті органның және Орталықтың үй-жайларында орналасқан стенділерде көрсетілген.</w:t>
      </w:r>
      <w:r>
        <w:br/>
      </w:r>
      <w:r>
        <w:rPr>
          <w:rFonts w:ascii="Times New Roman"/>
          <w:b w:val="false"/>
          <w:i w:val="false"/>
          <w:color w:val="000000"/>
          <w:sz w:val="28"/>
        </w:rPr>
        <w:t>
</w:t>
      </w:r>
      <w:r>
        <w:rPr>
          <w:rFonts w:ascii="Times New Roman"/>
          <w:b w:val="false"/>
          <w:i w:val="false"/>
          <w:color w:val="000000"/>
          <w:sz w:val="28"/>
        </w:rPr>
        <w:t>
      Уәкілетті орган бастығының және Орталық директорының жұмыс және қабылдау кестесі олардың жұмыс кестесіне сәйкес анықталады.</w:t>
      </w:r>
      <w:r>
        <w:br/>
      </w:r>
      <w:r>
        <w:rPr>
          <w:rFonts w:ascii="Times New Roman"/>
          <w:b w:val="false"/>
          <w:i w:val="false"/>
          <w:color w:val="000000"/>
          <w:sz w:val="28"/>
        </w:rPr>
        <w:t>
</w:t>
      </w:r>
      <w:r>
        <w:rPr>
          <w:rFonts w:ascii="Times New Roman"/>
          <w:b w:val="false"/>
          <w:i w:val="false"/>
          <w:color w:val="000000"/>
          <w:sz w:val="28"/>
        </w:rPr>
        <w:t>
      23. Тұтынушы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қолданыстағы заңнамада көзделген жағдайларда электронды түрде немесе қолма-қол</w:t>
      </w:r>
      <w:r>
        <w:br/>
      </w:r>
      <w:r>
        <w:rPr>
          <w:rFonts w:ascii="Times New Roman"/>
          <w:b w:val="false"/>
          <w:i w:val="false"/>
          <w:color w:val="000000"/>
          <w:sz w:val="28"/>
        </w:rPr>
        <w:t>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кіріс</w:t>
      </w:r>
      <w:r>
        <w:br/>
      </w:r>
      <w:r>
        <w:rPr>
          <w:rFonts w:ascii="Times New Roman"/>
          <w:b w:val="false"/>
          <w:i w:val="false"/>
          <w:color w:val="000000"/>
          <w:sz w:val="28"/>
        </w:rPr>
        <w:t>
құжаттарын есепке алу журналында тіркеледі және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Азаматтардың өтініштерін қараудың белгіленген мерзімдері</w:t>
      </w:r>
      <w:r>
        <w:br/>
      </w:r>
      <w:r>
        <w:rPr>
          <w:rFonts w:ascii="Times New Roman"/>
          <w:b w:val="false"/>
          <w:i w:val="false"/>
          <w:color w:val="000000"/>
          <w:sz w:val="28"/>
        </w:rPr>
        <w:t>
күзтізбелік 30 күн, ал қосымша ақпарат алуды және зерделеуді талап етпеген жағдайда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баяндалады, оларды</w:t>
      </w:r>
      <w:r>
        <w:br/>
      </w:r>
      <w:r>
        <w:rPr>
          <w:rFonts w:ascii="Times New Roman"/>
          <w:b w:val="false"/>
          <w:i w:val="false"/>
          <w:color w:val="000000"/>
          <w:sz w:val="28"/>
        </w:rPr>
        <w:t>
тұтынушының жеке өзі ала алады не шағымда көрсетілген мекенжай бойынша пошта немесе электронды пошта арқылы жіберіледі.</w:t>
      </w:r>
      <w:r>
        <w:br/>
      </w:r>
      <w:r>
        <w:rPr>
          <w:rFonts w:ascii="Times New Roman"/>
          <w:b w:val="false"/>
          <w:i w:val="false"/>
          <w:color w:val="000000"/>
          <w:sz w:val="28"/>
        </w:rPr>
        <w:t>
</w:t>
      </w:r>
      <w:r>
        <w:rPr>
          <w:rFonts w:ascii="Times New Roman"/>
          <w:b w:val="false"/>
          <w:i w:val="false"/>
          <w:color w:val="000000"/>
          <w:sz w:val="28"/>
        </w:rPr>
        <w:t>
      26. Егер тұтынушы құжаттарды алуға мерзімінде келмеген</w:t>
      </w:r>
      <w:r>
        <w:br/>
      </w:r>
      <w:r>
        <w:rPr>
          <w:rFonts w:ascii="Times New Roman"/>
          <w:b w:val="false"/>
          <w:i w:val="false"/>
          <w:color w:val="000000"/>
          <w:sz w:val="28"/>
        </w:rPr>
        <w:t>
жағдайда, уәкілетті орган оларды 6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w:t>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p>
    <w:bookmarkEnd w:id="38"/>
    <w:bookmarkStart w:name="z127" w:id="39"/>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9"/>
    <w:bookmarkStart w:name="z329" w:id="40"/>
    <w:p>
      <w:pPr>
        <w:spacing w:after="0"/>
        <w:ind w:left="0"/>
        <w:jc w:val="left"/>
      </w:pPr>
      <w:r>
        <w:rPr>
          <w:rFonts w:ascii="Times New Roman"/>
          <w:b/>
          <w:i w:val="false"/>
          <w:color w:val="000000"/>
        </w:rPr>
        <w:t xml:space="preserve"> 
Мемлекеттік қызмет көрсету жөніндегі уәкілетті органдардың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2336"/>
        <w:gridCol w:w="1200"/>
        <w:gridCol w:w="2021"/>
        <w:gridCol w:w="5336"/>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қаланың, астананың), </w:t>
            </w: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жер қатынастары саласындағы функцияларды жүзеге асыратын жергілікті атқарушы органдарының құрылымдық бөлімшелерінің 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мекенжайы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uzo_akm@mail.ru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47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 archaly@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109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А. Құнанбаев көшесі, 136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13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Захаров көшесі, 16/4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 kokshetau.online.kz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81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Zimcom73@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Лермонтов көшесі,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 1-ші ғимарат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 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қаласы,Әбілхайыр хан даңғылы, 40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zem_otnosh@mail.kz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p>
          <w:p>
            <w:pPr>
              <w:spacing w:after="20"/>
              <w:ind w:left="20"/>
              <w:jc w:val="both"/>
            </w:pPr>
            <w:r>
              <w:rPr>
                <w:rFonts w:ascii="Times New Roman"/>
                <w:b w:val="false"/>
                <w:i w:val="false"/>
                <w:color w:val="000000"/>
                <w:sz w:val="20"/>
              </w:rPr>
              <w: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 Қонаев көшесі, 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Әбілхайыр хан көшесі, 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көшесі, 26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27-01-25,ф. 24-16-70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Beiseuov Busashevieh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otdel_zhkh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IIiiorgodel08.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karasay_akimat @ram bler.ru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org_karatal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kerbakimbux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fkimat-koksu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js_rima @bk.ru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raimbek_akimat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sarkand-2009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 Талғар қаласы, Рысқұлов көшесі, 98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talgar-akimat @rambler.ru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 Шонжы ауылы, Кентал Исламов көшесі, 70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www.uigur-akimat.kz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O_sholpan_67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akimat_tekeliforever.kz ozeo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Абай көшесі, 10 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w:t>
            </w:r>
          </w:p>
          <w:p>
            <w:pPr>
              <w:spacing w:after="20"/>
              <w:ind w:left="20"/>
              <w:jc w:val="both"/>
            </w:pPr>
            <w:r>
              <w:rPr>
                <w:rFonts w:ascii="Times New Roman"/>
                <w:b w:val="false"/>
                <w:i w:val="false"/>
                <w:color w:val="000000"/>
                <w:sz w:val="20"/>
              </w:rPr>
              <w:t>35-44-06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zemkom_kulsary@mail.ru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InderRZO@mail.ru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Isatai_Zem.com@mail.ru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Z_o_kurmangazy@mail.ru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Сәтпаев көшесі, 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Suindik_k@mail.ru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rafaell 81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Zhukovg1950@mail.ru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К. Либкнехт көшесі, 19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abayzem@mail.kz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zemkom_ayagoz@mail.ru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zemkaragay@yandex.ru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Ленин көшесі, 227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Boroduliha.zem@mail.ru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Глубокий кенті, Попович көшесі, 11 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kancil@akimglubokoe.kz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Zharma_zemkom@mail.ru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p>
          <w:p>
            <w:pPr>
              <w:spacing w:after="20"/>
              <w:ind w:left="20"/>
              <w:jc w:val="both"/>
            </w:pPr>
            <w:r>
              <w:rPr>
                <w:rFonts w:ascii="Times New Roman"/>
                <w:b w:val="false"/>
                <w:i w:val="false"/>
                <w:color w:val="000000"/>
                <w:sz w:val="20"/>
              </w:rPr>
              <w:t xml:space="preserve">zsnakim@mail.ru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zem_zyryan@mail.ru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Амангелді көшесі, 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ozo_katon@mail.ru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Абылайхан көшесі,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zemotd@mail.ru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кенті, Б.Момышұлы көшесі, 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zem_kurchum@mail.ru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Абылайхан көшесі, 11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tarb_ray_akimat@mail.ru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ulan_zem@mail.ru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tasaryk75@mail.ru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Otdelzemelotnash@mail.ru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Ozo_ridder@mail.ru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Chancellerryzemotnoshenie@akimsemey.gov.kz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Zem_vko@mail.ru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Қазыбек би 2-ші бұрылыс, 26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43-58-87,ф. 43-58-89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Сыздықов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zemkombaizak@mail.ru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otd_zem_otn_asa@mail.ru </w:t>
            </w:r>
          </w:p>
        </w:tc>
      </w:tr>
      <w:tr>
        <w:trPr>
          <w:trHeight w:val="73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Бауыржан ауылы, Қонаев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zem_jua@mail.ru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raszem.@mail.ru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Смайылов көшесі, 169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merke_esen@mail.ru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moinkum.zher@mail.ru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Құлан ауылы, Жібек жолы көшесі, 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kulan_jer@mail.ru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jer_talas@mail.ru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shu_ger@mail.ru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sarisu@mail.ru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Достық даңғылы, 215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8-711-2 50-66-46,ф. 50-05- </w:t>
            </w:r>
          </w:p>
          <w:p>
            <w:pPr>
              <w:spacing w:after="20"/>
              <w:ind w:left="20"/>
              <w:jc w:val="both"/>
            </w:pPr>
            <w:r>
              <w:rPr>
                <w:rFonts w:ascii="Times New Roman"/>
                <w:b w:val="false"/>
                <w:i w:val="false"/>
                <w:color w:val="000000"/>
                <w:sz w:val="20"/>
              </w:rPr>
              <w:t>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akimakzhaik@mail.kz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akimat_B@mail.ru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Советская көшесі, 60/2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SES1983@mail.ru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akimjangala@mail.ru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Ғ.Қараш көшесі, 35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akimzhanibek@rambler.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akimzelenov@mail.ru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zemkomkazt@mail.ru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akimkaratoba@mail.kz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akim_sirim@mail.ru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akimtaskala@mail.kz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Akimchingirlau@mail.ru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Гоголь көшісі, 34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56-08-99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Курчатов көшесі, 43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Бөкейхан көшесі, 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кенті, Бөкейханов көшесі, 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Сейфуллин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кенті, Новая көшесі, 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алаңы,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 тоқа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Космонавтар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қаласының жер қатынастары бөлімі» </w:t>
            </w:r>
            <w:r>
              <w:rPr>
                <w:rFonts w:ascii="Times New Roman"/>
                <w:b w:val="false"/>
                <w:i w:val="false"/>
                <w:color w:val="000000"/>
                <w:sz w:val="20"/>
              </w:rPr>
              <w:t>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көшесі,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Московская көшесі, 29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көшесі,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қаласы, Қаза тапқан күрескерлер көшесі, 88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 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uzo@kostanay.kz, www.e-kostanai.kz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Майлин көшесі, 14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Целинный көшесі,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Жетіқара қаласы, Асанбаев көшесі, 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p>
          <w:p>
            <w:pPr>
              <w:spacing w:after="20"/>
              <w:ind w:left="20"/>
              <w:jc w:val="both"/>
            </w:pPr>
            <w:r>
              <w:rPr>
                <w:rFonts w:ascii="Times New Roman"/>
                <w:b w:val="false"/>
                <w:i w:val="false"/>
                <w:color w:val="000000"/>
                <w:sz w:val="20"/>
              </w:rPr>
              <w:t>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Исақов көшесі, 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Қараменді ауылы, Шақшақ Жәнібек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Амангелді көшесі, 93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Абай даңғылы, 27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Мектеп көшесі, 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 М.Мырзалиев көшесі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Жанақорған кенті, М. Көкенов көшесі, 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pozakim@mail.ru </w:t>
            </w:r>
            <w:r>
              <w:rPr>
                <w:rFonts w:ascii="Times New Roman"/>
                <w:b w:val="false"/>
                <w:i w:val="false"/>
                <w:color w:val="000000"/>
                <w:sz w:val="20"/>
              </w:rPr>
              <w:t>org_acim@mail.ru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Пірімова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95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Жақаев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Амангелді көшесі, 102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23-ші шағын аудан, 100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Д.Тәжиев көшесі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Кұрық ауылы, Досан батыр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көшесі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 o</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75-03-52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Ш.Еркеғұлов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Сатпаев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4-ші шағын аудан, 72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Жеңіс даңғылы, 17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p>
          <w:p>
            <w:pPr>
              <w:spacing w:after="20"/>
              <w:ind w:left="20"/>
              <w:jc w:val="both"/>
            </w:pPr>
            <w:r>
              <w:rPr>
                <w:rFonts w:ascii="Times New Roman"/>
                <w:b w:val="false"/>
                <w:i w:val="false"/>
                <w:color w:val="000000"/>
                <w:sz w:val="20"/>
              </w:rPr>
              <w:t>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Сатпаев көшесі, 55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Квиткова көшесі,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irtadm@pavlakimat.kzirtadm@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Тереңкөл ауылы, Тургенев көшесі, 85 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rPr>
                <w:rFonts w:ascii="Times New Roman"/>
                <w:b w:val="false"/>
                <w:i w:val="false"/>
                <w:color w:val="000000"/>
                <w:sz w:val="20"/>
                <w:u w:val="single"/>
              </w:rPr>
              <w:t>@</w:t>
            </w:r>
            <w:r>
              <w:rPr>
                <w:rFonts w:ascii="Times New Roman"/>
                <w:b w:val="false"/>
                <w:i w:val="false"/>
                <w:color w:val="000000"/>
                <w:sz w:val="20"/>
              </w:rPr>
              <w:t>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Толстой көшесі, 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49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Пушкин көшесі, 42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қаласының 50 жылдығы көшесі,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С. Мұқанов көшесі, 58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46-98-83 ф.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Озерная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Школьная көшесі,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Целинная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 @mail.kz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Кұнанбаев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206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1/101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 қаласы, Победа көшесі, 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көшесі, 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70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Төле би көшесі, 155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8-727 278-46-81 278-46-67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Иманов көшесі, 19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 @mail.ru</w:t>
            </w:r>
          </w:p>
        </w:tc>
      </w:tr>
    </w:tbl>
    <w:bookmarkStart w:name="z128" w:id="41"/>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41"/>
    <w:bookmarkStart w:name="z330" w:id="42"/>
    <w:p>
      <w:pPr>
        <w:spacing w:after="0"/>
        <w:ind w:left="0"/>
        <w:jc w:val="left"/>
      </w:pPr>
      <w:r>
        <w:rPr>
          <w:rFonts w:ascii="Times New Roman"/>
          <w:b/>
          <w:i w:val="false"/>
          <w:color w:val="000000"/>
        </w:rPr>
        <w:t xml:space="preserve"> 
Тұрақты жер пайдалану құқығына актілер дайындау жөніндегі мамандандырылған республикалық мемлекеттік кәсіпорындардың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3443"/>
        <w:gridCol w:w="2402"/>
        <w:gridCol w:w="1816"/>
        <w:gridCol w:w="2303"/>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кәсіпорындардың атауы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дайындауға жауапты лауазымды адам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25-73-13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Талдықорған қаласы, Қабанбай батыр көшесі, 36/42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24-16-78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көшесі,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54-06-94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 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Ленин көшесі, 94б</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45-15-35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 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070000 Өскемен қаласы, Ворошилов көшесі, 152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22-41-99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43-72-20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Орал қаласы, Молдағұлова көшесі, 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26-98-76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 kz zap_08@aisgzk.kz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Пассажирская көшесі, 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47-56-95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 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53-33-61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Қызылорда қаласы, Чайковский көшесі, 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23-44-72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 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23-ші шағын аудан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60-50-36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көшесі, 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32-07-55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 көшесі, 70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33-07-30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 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Шымкент қаласы, Х. Дулати көшесі,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53-08-97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 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32-88-84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w:t>
            </w:r>
          </w:p>
          <w:p>
            <w:pPr>
              <w:spacing w:after="20"/>
              <w:ind w:left="20"/>
              <w:jc w:val="both"/>
            </w:pPr>
            <w:r>
              <w:rPr>
                <w:rFonts w:ascii="Times New Roman"/>
                <w:b w:val="false"/>
                <w:i w:val="false"/>
                <w:color w:val="000000"/>
                <w:sz w:val="20"/>
              </w:rPr>
              <w:t>kz</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АлматықалажерҒӨО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Әуезов көшесі, 107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42-69-13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bl>
    <w:bookmarkStart w:name="z129" w:id="43"/>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43"/>
    <w:bookmarkStart w:name="z331" w:id="44"/>
    <w:p>
      <w:pPr>
        <w:spacing w:after="0"/>
        <w:ind w:left="0"/>
        <w:jc w:val="left"/>
      </w:pPr>
      <w:r>
        <w:rPr>
          <w:rFonts w:ascii="Times New Roman"/>
          <w:b/>
          <w:i w:val="false"/>
          <w:color w:val="000000"/>
        </w:rPr>
        <w:t xml:space="preserve"> 
Халыққа қызмет көрсету орталықтары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402"/>
        <w:gridCol w:w="3838"/>
        <w:gridCol w:w="1741"/>
        <w:gridCol w:w="245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жері, мекенжайы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нөмірі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 көшесі, 2-23-ші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 28-40-06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 41-63-10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 21-13-11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 33-47-48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Бөкеев көшесі, 128-ші үй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239-65-53 239-65-47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Түріксiб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 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130" w:id="45"/>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45"/>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жер қатынастары бойынша уәкілетті органның бастығы____________________________________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заңды тұлға құжаттарының деректемелері,</w:t>
      </w:r>
      <w:r>
        <w:br/>
      </w:r>
      <w:r>
        <w:rPr>
          <w:rFonts w:ascii="Times New Roman"/>
          <w:b w:val="false"/>
          <w:i w:val="false"/>
          <w:color w:val="000000"/>
          <w:sz w:val="28"/>
        </w:rPr>
        <w:t>
_______________________________________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 xml:space="preserve">Тұрақты жер пайдалану құқығына акт беру туралы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______________________________________________бойынша орналасқан жер учаскесіне тұрақты жер пайдалану құқығына акт (актінің телнұсқасын) беруіңізді сұраймын.</w:t>
      </w:r>
    </w:p>
    <w:p>
      <w:pPr>
        <w:spacing w:after="0"/>
        <w:ind w:left="0"/>
        <w:jc w:val="both"/>
      </w:pPr>
      <w:r>
        <w:rPr>
          <w:rFonts w:ascii="Times New Roman"/>
          <w:b w:val="false"/>
          <w:i w:val="false"/>
          <w:color w:val="000000"/>
          <w:sz w:val="28"/>
        </w:rPr>
        <w:t>Күні __________ Өтініш беруші _____________________________________</w:t>
      </w:r>
      <w:r>
        <w:br/>
      </w:r>
      <w:r>
        <w:rPr>
          <w:rFonts w:ascii="Times New Roman"/>
          <w:b w:val="false"/>
          <w:i w:val="false"/>
          <w:color w:val="000000"/>
          <w:sz w:val="28"/>
        </w:rPr>
        <w:t xml:space="preserve">
                             уәкілетті тұлғаның тегі, аты, </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әкесінің аты, қолы)</w:t>
      </w:r>
    </w:p>
    <w:bookmarkStart w:name="z131" w:id="46"/>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46"/>
    <w:bookmarkStart w:name="z332" w:id="47"/>
    <w:p>
      <w:pPr>
        <w:spacing w:after="0"/>
        <w:ind w:left="0"/>
        <w:jc w:val="left"/>
      </w:pPr>
      <w:r>
        <w:rPr>
          <w:rFonts w:ascii="Times New Roman"/>
          <w:b/>
          <w:i w:val="false"/>
          <w:color w:val="000000"/>
        </w:rPr>
        <w:t xml:space="preserve"> 
Сапа және тиімділік көрсеткіштерінің мәні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1"/>
        <w:gridCol w:w="2619"/>
        <w:gridCol w:w="2619"/>
        <w:gridCol w:w="2371"/>
      </w:tblGrid>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48"/>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48"/>
    <w:bookmarkStart w:name="z334" w:id="49"/>
    <w:p>
      <w:pPr>
        <w:spacing w:after="0"/>
        <w:ind w:left="0"/>
        <w:jc w:val="left"/>
      </w:pPr>
      <w:r>
        <w:rPr>
          <w:rFonts w:ascii="Times New Roman"/>
          <w:b/>
          <w:i w:val="false"/>
          <w:color w:val="000000"/>
        </w:rPr>
        <w:t xml:space="preserve"> 
Мемлекеттік қызмет көрсетуді ұйымдастыруға жауапты </w:t>
      </w:r>
      <w:r>
        <w:br/>
      </w:r>
      <w:r>
        <w:rPr>
          <w:rFonts w:ascii="Times New Roman"/>
          <w:b/>
          <w:i w:val="false"/>
          <w:color w:val="000000"/>
        </w:rPr>
        <w:t>
жергілікті атқарушы органдардың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3100"/>
        <w:gridCol w:w="1549"/>
        <w:gridCol w:w="1360"/>
        <w:gridCol w:w="3905"/>
      </w:tblGrid>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қалалардың) жер қатынастары саласындағы уәкілетті органдары мен ХҚО қызметін ұйымдастыруға жауапты мемлекеттік мекемесінің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w:t>
            </w:r>
            <w:r>
              <w:rPr>
                <w:rFonts w:ascii="Times New Roman"/>
                <w:b w:val="false"/>
                <w:i w:val="false"/>
                <w:color w:val="000000"/>
                <w:sz w:val="20"/>
              </w:rPr>
              <w:t> </w:t>
            </w:r>
            <w:r>
              <w:rPr>
                <w:rFonts w:ascii="Times New Roman"/>
                <w:b w:val="false"/>
                <w:i w:val="false"/>
                <w:color w:val="000000"/>
                <w:sz w:val="20"/>
              </w:rPr>
              <w:t>көшесі,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 шағын ауданы,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w:t>
            </w:r>
          </w:p>
          <w:p>
            <w:pPr>
              <w:spacing w:after="20"/>
              <w:ind w:left="20"/>
              <w:jc w:val="both"/>
            </w:pPr>
            <w:r>
              <w:rPr>
                <w:rFonts w:ascii="Times New Roman"/>
                <w:b w:val="false"/>
                <w:i w:val="false"/>
                <w:color w:val="000000"/>
                <w:sz w:val="20"/>
              </w:rPr>
              <w:t>020201@rups.kazpost.kz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Қандығаш қаласы, Гагарин көшесі,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p>
            <w:pPr>
              <w:spacing w:after="20"/>
              <w:ind w:left="20"/>
              <w:jc w:val="both"/>
            </w:pPr>
            <w:r>
              <w:rPr>
                <w:rFonts w:ascii="Times New Roman"/>
                <w:b w:val="false"/>
                <w:i w:val="false"/>
                <w:color w:val="000000"/>
                <w:sz w:val="20"/>
              </w:rPr>
              <w:t>iao_aktobe@mail.ru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 әкімшілік және мемлекеттік қызметтер сапасын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Миялы ауылы, Абай көшесі,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 және мемлекеттік қызметтер мониторингібөлімінің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әкімінің аппараты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Аблайхан көшесі, 102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p>
          <w:p>
            <w:pPr>
              <w:spacing w:after="20"/>
              <w:ind w:left="20"/>
              <w:jc w:val="both"/>
            </w:pPr>
            <w:r>
              <w:rPr>
                <w:rFonts w:ascii="Times New Roman"/>
                <w:b w:val="false"/>
                <w:i w:val="false"/>
                <w:color w:val="000000"/>
                <w:sz w:val="20"/>
              </w:rPr>
              <w:t>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Аблайхан даңғылы, 122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Пермитина көшесі, 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Смаилов көшесі, 169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Амангелды көшесі, 147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Шейн көшесі, 47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Жеңіс данғылы,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w:t>
            </w:r>
          </w:p>
          <w:p>
            <w:pPr>
              <w:spacing w:after="20"/>
              <w:ind w:left="20"/>
              <w:jc w:val="both"/>
            </w:pPr>
            <w:r>
              <w:rPr>
                <w:rFonts w:ascii="Times New Roman"/>
                <w:b w:val="false"/>
                <w:i w:val="false"/>
                <w:color w:val="000000"/>
                <w:sz w:val="20"/>
              </w:rPr>
              <w:t>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селосы, Бөкей хан даңғылы,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 хан көшесі, 39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 Аубакиров көшесі, 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w:t>
            </w:r>
          </w:p>
          <w:p>
            <w:pPr>
              <w:spacing w:after="20"/>
              <w:ind w:left="20"/>
              <w:jc w:val="both"/>
            </w:pPr>
            <w:r>
              <w:rPr>
                <w:rFonts w:ascii="Times New Roman"/>
                <w:b w:val="false"/>
                <w:i w:val="false"/>
                <w:color w:val="000000"/>
                <w:sz w:val="20"/>
              </w:rPr>
              <w:t>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w:t>
            </w:r>
            <w:r>
              <w:rPr>
                <w:rFonts w:ascii="Times New Roman"/>
                <w:b w:val="false"/>
                <w:i w:val="false"/>
                <w:color w:val="000000"/>
                <w:sz w:val="20"/>
              </w:rPr>
              <w:t>.</w:t>
            </w:r>
          </w:p>
          <w:p>
            <w:pPr>
              <w:spacing w:after="20"/>
              <w:ind w:left="20"/>
              <w:jc w:val="both"/>
            </w:pPr>
            <w:r>
              <w:rPr>
                <w:rFonts w:ascii="Times New Roman"/>
                <w:b w:val="false"/>
                <w:i w:val="false"/>
                <w:color w:val="000000"/>
                <w:sz w:val="20"/>
              </w:rPr>
              <w:t>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селосы, Шортанбай ырау көшесі, 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Қаранды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Уалиханов көшесі,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w:t>
            </w:r>
          </w:p>
          <w:p>
            <w:pPr>
              <w:spacing w:after="20"/>
              <w:ind w:left="20"/>
              <w:jc w:val="both"/>
            </w:pPr>
            <w:r>
              <w:rPr>
                <w:rFonts w:ascii="Times New Roman"/>
                <w:b w:val="false"/>
                <w:i w:val="false"/>
                <w:color w:val="000000"/>
                <w:sz w:val="20"/>
              </w:rPr>
              <w:t>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w:t>
            </w:r>
          </w:p>
          <w:p>
            <w:pPr>
              <w:spacing w:after="20"/>
              <w:ind w:left="20"/>
              <w:jc w:val="both"/>
            </w:pPr>
            <w:r>
              <w:rPr>
                <w:rFonts w:ascii="Times New Roman"/>
                <w:b w:val="false"/>
                <w:i w:val="false"/>
                <w:color w:val="000000"/>
                <w:sz w:val="20"/>
              </w:rPr>
              <w: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w:t>
            </w:r>
          </w:p>
          <w:p>
            <w:pPr>
              <w:spacing w:after="20"/>
              <w:ind w:left="20"/>
              <w:jc w:val="both"/>
            </w:pPr>
            <w:r>
              <w:rPr>
                <w:rFonts w:ascii="Times New Roman"/>
                <w:b w:val="false"/>
                <w:i w:val="false"/>
                <w:color w:val="000000"/>
                <w:sz w:val="20"/>
              </w:rPr>
              <w:t>krg.gov.kz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67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w:t>
            </w:r>
          </w:p>
          <w:p>
            <w:pPr>
              <w:spacing w:after="20"/>
              <w:ind w:left="20"/>
              <w:jc w:val="both"/>
            </w:pPr>
            <w:r>
              <w:rPr>
                <w:rFonts w:ascii="Times New Roman"/>
                <w:b w:val="false"/>
                <w:i w:val="false"/>
                <w:color w:val="000000"/>
                <w:sz w:val="20"/>
              </w:rPr>
              <w:t>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w:t>
            </w:r>
          </w:p>
          <w:p>
            <w:pPr>
              <w:spacing w:after="20"/>
              <w:ind w:left="20"/>
              <w:jc w:val="both"/>
            </w:pPr>
            <w:r>
              <w:rPr>
                <w:rFonts w:ascii="Times New Roman"/>
                <w:b w:val="false"/>
                <w:i w:val="false"/>
                <w:color w:val="000000"/>
                <w:sz w:val="20"/>
              </w:rPr>
              <w: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w:t>
            </w:r>
            <w:r>
              <w:rPr>
                <w:rFonts w:ascii="Times New Roman"/>
                <w:b w:val="false"/>
                <w:i w:val="false"/>
                <w:color w:val="000000"/>
                <w:sz w:val="20"/>
              </w:rPr>
              <w:t>, abenov@kostanay.kz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Обағай ауылы, Ленин көшесі,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көшесі,60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басшысының орынбасары, Мемлекеттік қызметтер көрсетудің сапасын сақтауды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М. Көкенов көшесі, 37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 Бөкейхан көшесі, н/ж</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село Маңғыстау, н/ж</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Сатпаев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Сатпаев көшесі, 45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Теренкөл ауылы, Елгин көшесі, 172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 хан көшесі, 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Қаирбаев көшесі, 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51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Қайрбаев көшесі, 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Уалиханов көшесі, 44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 хан көшесі, 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 Уалиханов көшесі,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 Уәлиханов көшесі, 85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Тауке хан даңғылы,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 Мемлекеттік қызметтер көрсетудің сапасын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Байдібек көшесі, 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Жібек-Жолы көшесі, н/ж</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Әйтеке-би, 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335" w:id="50"/>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50"/>
    <w:bookmarkStart w:name="z336" w:id="51"/>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2592"/>
        <w:gridCol w:w="3213"/>
        <w:gridCol w:w="3607"/>
      </w:tblGrid>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r>
              <w:rPr>
                <w:rFonts w:ascii="Times New Roman"/>
                <w:b w:val="false"/>
                <w:i w:val="false"/>
                <w:color w:val="000000"/>
                <w:sz w:val="20"/>
              </w:rPr>
              <w:t>шағын кәсіпкерлік субъектілері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337" w:id="52"/>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52"/>
    <w:bookmarkStart w:name="z338" w:id="53"/>
    <w:p>
      <w:pPr>
        <w:spacing w:after="0"/>
        <w:ind w:left="0"/>
        <w:jc w:val="both"/>
      </w:pPr>
      <w:r>
        <w:rPr>
          <w:rFonts w:ascii="Times New Roman"/>
          <w:b w:val="false"/>
          <w:i w:val="false"/>
          <w:color w:val="000000"/>
          <w:sz w:val="28"/>
        </w:rPr>
        <w:t>
Түбіртек</w:t>
      </w:r>
    </w:p>
    <w:bookmarkEnd w:id="53"/>
    <w:p>
      <w:pPr>
        <w:spacing w:after="0"/>
        <w:ind w:left="0"/>
        <w:jc w:val="both"/>
      </w:pPr>
      <w:r>
        <w:rPr>
          <w:rFonts w:ascii="Times New Roman"/>
          <w:b w:val="false"/>
          <w:i w:val="false"/>
          <w:color w:val="000000"/>
          <w:sz w:val="28"/>
        </w:rPr>
        <w:t>Ақша жіберуші ______________________________________________________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Төлемді алушы _____________________________________________________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Ақша жіберуші 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Төлемді алушы 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Қол үшін және мөрдің орны </w:t>
      </w:r>
      <w:r>
        <w:br/>
      </w: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p>
    <w:bookmarkStart w:name="z339"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w:t>
      </w:r>
    </w:p>
    <w:bookmarkEnd w:id="54"/>
    <w:bookmarkStart w:name="z132" w:id="55"/>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стандарты</w:t>
      </w:r>
    </w:p>
    <w:bookmarkEnd w:id="55"/>
    <w:p>
      <w:pPr>
        <w:spacing w:after="0"/>
        <w:ind w:left="0"/>
        <w:jc w:val="both"/>
      </w:pPr>
      <w:r>
        <w:rPr>
          <w:rFonts w:ascii="Times New Roman"/>
          <w:b w:val="false"/>
          <w:i w:val="false"/>
          <w:color w:val="ff0000"/>
          <w:sz w:val="28"/>
        </w:rPr>
        <w:t xml:space="preserve">      Ескерту. Стандарт жаңа редакцияда - ҚР Үкіметінің 2011.05.19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бастап күнтiзбелiк он күн өткен соң қолданысқа енгізіледі) Қаулысымен.</w:t>
      </w:r>
    </w:p>
    <w:bookmarkStart w:name="z340" w:id="56"/>
    <w:p>
      <w:pPr>
        <w:spacing w:after="0"/>
        <w:ind w:left="0"/>
        <w:jc w:val="left"/>
      </w:pPr>
      <w:r>
        <w:rPr>
          <w:rFonts w:ascii="Times New Roman"/>
          <w:b/>
          <w:i w:val="false"/>
          <w:color w:val="000000"/>
        </w:rPr>
        <w:t xml:space="preserve"> 
 1. Жалпы ережелер</w:t>
      </w:r>
    </w:p>
    <w:bookmarkEnd w:id="56"/>
    <w:bookmarkStart w:name="z341" w:id="57"/>
    <w:p>
      <w:pPr>
        <w:spacing w:after="0"/>
        <w:ind w:left="0"/>
        <w:jc w:val="both"/>
      </w:pPr>
      <w:r>
        <w:rPr>
          <w:rFonts w:ascii="Times New Roman"/>
          <w:b w:val="false"/>
          <w:i w:val="false"/>
          <w:color w:val="000000"/>
          <w:sz w:val="28"/>
        </w:rPr>
        <w:t>       
1. Мемлекеттік қызметті жер учаскесінің орналасқан жері бойынша уақытша өтеулі (ұзақ мерзімді, қысқа мерзімді) жер пайдалану (жалдау) құқығына акті дайындайтын, осы стандарттың </w:t>
      </w:r>
      <w:r>
        <w:rPr>
          <w:rFonts w:ascii="Times New Roman"/>
          <w:b w:val="false"/>
          <w:i w:val="false"/>
          <w:color w:val="000000"/>
          <w:sz w:val="28"/>
        </w:rPr>
        <w:t>2-қосымшасында</w:t>
      </w:r>
      <w:r>
        <w:br/>
      </w:r>
      <w:r>
        <w:rPr>
          <w:rFonts w:ascii="Times New Roman"/>
          <w:b w:val="false"/>
          <w:i w:val="false"/>
          <w:color w:val="000000"/>
          <w:sz w:val="28"/>
        </w:rPr>
        <w:t>
көрсетілген тиісті мамандандырылған республикалық мемлекеттік</w:t>
      </w:r>
      <w:r>
        <w:br/>
      </w:r>
      <w:r>
        <w:rPr>
          <w:rFonts w:ascii="Times New Roman"/>
          <w:b w:val="false"/>
          <w:i w:val="false"/>
          <w:color w:val="000000"/>
          <w:sz w:val="28"/>
        </w:rPr>
        <w:t>
кәсіпорындардың (бұдан әрі – мамандандырылған кәсіпорындар) қатысуымен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жер учаскесінің орналасқан жері бойынша баламалы негізде тізбесі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w:t>
      </w:r>
      <w:r>
        <w:br/>
      </w:r>
      <w:r>
        <w:rPr>
          <w:rFonts w:ascii="Times New Roman"/>
          <w:b w:val="false"/>
          <w:i w:val="false"/>
          <w:color w:val="000000"/>
          <w:sz w:val="28"/>
        </w:rPr>
        <w:t>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35, 37 және 43-баптарының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стандарт уәкілетті органның және Орталықтың арнайы</w:t>
      </w:r>
      <w:r>
        <w:br/>
      </w:r>
      <w:r>
        <w:rPr>
          <w:rFonts w:ascii="Times New Roman"/>
          <w:b w:val="false"/>
          <w:i w:val="false"/>
          <w:color w:val="000000"/>
          <w:sz w:val="28"/>
        </w:rPr>
        <w:t>
ақпараттық стенділерінде орналастырылады және бұқаралық ақпарат</w:t>
      </w:r>
      <w:r>
        <w:br/>
      </w:r>
      <w:r>
        <w:rPr>
          <w:rFonts w:ascii="Times New Roman"/>
          <w:b w:val="false"/>
          <w:i w:val="false"/>
          <w:color w:val="000000"/>
          <w:sz w:val="28"/>
        </w:rPr>
        <w:t>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тізбесі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мемлекеттік қызмет</w:t>
      </w:r>
      <w:r>
        <w:br/>
      </w:r>
      <w:r>
        <w:rPr>
          <w:rFonts w:ascii="Times New Roman"/>
          <w:b w:val="false"/>
          <w:i w:val="false"/>
          <w:color w:val="000000"/>
          <w:sz w:val="28"/>
        </w:rPr>
        <w:t>
көрсету орындарындағы стенділерде, интернет-ресурста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уақытша өтеулі (ұзақ мерзімді, қысқа мерзімді) жер пайдалану (жалдау) құқығына акт беру немесе уақытша өтеулі (ұзақ мерзімді, қысқа мерзімді) жер пайдалану (жалдау) құқығына актінің телнұсқасын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жеке және заңды тұлғаларға (бұдан әрі – </w:t>
      </w:r>
      <w:r>
        <w:br/>
      </w:r>
      <w:r>
        <w:rPr>
          <w:rFonts w:ascii="Times New Roman"/>
          <w:b w:val="false"/>
          <w:i w:val="false"/>
          <w:color w:val="000000"/>
          <w:sz w:val="28"/>
        </w:rPr>
        <w:t>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уақытша өтеулі (ұзақ мерзімді, қысқа мерзімді) жер пайдалану (жалдау)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ff0000"/>
          <w:sz w:val="28"/>
        </w:rPr>
        <w:t>Есекрту. 7-тармаққа өзгеріс енгізілді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уәкілетті органға немесе Орталыққа осы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мөлшерде уақытша өтеулі (ұзақ мерзімді, қысқа мерзімді) жер пайдалану (жалдау)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қолма қол немесе</w:t>
      </w:r>
      <w:r>
        <w:br/>
      </w:r>
      <w:r>
        <w:rPr>
          <w:rFonts w:ascii="Times New Roman"/>
          <w:b w:val="false"/>
          <w:i w:val="false"/>
          <w:color w:val="000000"/>
          <w:sz w:val="28"/>
        </w:rPr>
        <w:t>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құжатын береді. Құжаттың (түбіртектің) нысаны осы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демалыс және мереке күндерін қоспағанда, аптасына бес жұмыс</w:t>
      </w:r>
      <w:r>
        <w:br/>
      </w:r>
      <w:r>
        <w:rPr>
          <w:rFonts w:ascii="Times New Roman"/>
          <w:b w:val="false"/>
          <w:i w:val="false"/>
          <w:color w:val="000000"/>
          <w:sz w:val="28"/>
        </w:rPr>
        <w:t>
күні, сағат 13-00-ден 14-00-ге дейінгі түскі үзіліспен сағат 9-00-ден 18-00-ге дейін көрсетіледі. Құжаттарды қабылдау кезекке тұру</w:t>
      </w:r>
      <w:r>
        <w:br/>
      </w:r>
      <w:r>
        <w:rPr>
          <w:rFonts w:ascii="Times New Roman"/>
          <w:b w:val="false"/>
          <w:i w:val="false"/>
          <w:color w:val="000000"/>
          <w:sz w:val="28"/>
        </w:rPr>
        <w:t>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w:t>
      </w:r>
      <w:r>
        <w:br/>
      </w:r>
      <w:r>
        <w:rPr>
          <w:rFonts w:ascii="Times New Roman"/>
          <w:b w:val="false"/>
          <w:i w:val="false"/>
          <w:color w:val="000000"/>
          <w:sz w:val="28"/>
        </w:rPr>
        <w:t>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w:t>
      </w:r>
      <w:r>
        <w:br/>
      </w:r>
      <w:r>
        <w:rPr>
          <w:rFonts w:ascii="Times New Roman"/>
          <w:b w:val="false"/>
          <w:i w:val="false"/>
          <w:color w:val="000000"/>
          <w:sz w:val="28"/>
        </w:rPr>
        <w:t>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немесе Орталықтың</w:t>
      </w:r>
      <w:r>
        <w:br/>
      </w:r>
      <w:r>
        <w:rPr>
          <w:rFonts w:ascii="Times New Roman"/>
          <w:b w:val="false"/>
          <w:i w:val="false"/>
          <w:color w:val="000000"/>
          <w:sz w:val="28"/>
        </w:rPr>
        <w:t>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w:t>
      </w:r>
      <w:r>
        <w:br/>
      </w:r>
      <w:r>
        <w:rPr>
          <w:rFonts w:ascii="Times New Roman"/>
          <w:b w:val="false"/>
          <w:i w:val="false"/>
          <w:color w:val="000000"/>
          <w:sz w:val="28"/>
        </w:rPr>
        <w:t>
</w:t>
      </w:r>
      <w:r>
        <w:rPr>
          <w:rFonts w:ascii="Times New Roman"/>
          <w:b w:val="false"/>
          <w:i w:val="false"/>
          <w:color w:val="000000"/>
          <w:sz w:val="28"/>
        </w:rPr>
        <w:t>
      Физикалық мүмкіндігі шектеулі адамдар үшін жағдайлар (пандус, лифт) көзделеді.</w:t>
      </w:r>
    </w:p>
    <w:bookmarkEnd w:id="57"/>
    <w:bookmarkStart w:name="z362" w:id="58"/>
    <w:p>
      <w:pPr>
        <w:spacing w:after="0"/>
        <w:ind w:left="0"/>
        <w:jc w:val="left"/>
      </w:pPr>
      <w:r>
        <w:rPr>
          <w:rFonts w:ascii="Times New Roman"/>
          <w:b/>
          <w:i w:val="false"/>
          <w:color w:val="000000"/>
        </w:rPr>
        <w:t xml:space="preserve"> 
2. Мемлекеттік қызмет көрсету тәртібі</w:t>
      </w:r>
    </w:p>
    <w:bookmarkEnd w:id="58"/>
    <w:bookmarkStart w:name="z363" w:id="59"/>
    <w:p>
      <w:pPr>
        <w:spacing w:after="0"/>
        <w:ind w:left="0"/>
        <w:jc w:val="both"/>
      </w:pPr>
      <w:r>
        <w:rPr>
          <w:rFonts w:ascii="Times New Roman"/>
          <w:b w:val="false"/>
          <w:i w:val="false"/>
          <w:color w:val="000000"/>
          <w:sz w:val="28"/>
        </w:rPr>
        <w:t>
      11. Уақытша өтеулі (ұзақ мерзімді, қысқа мерзімді) жер пайдалану (жалдау) құқығына актіні беру немесе уақытша өтеулі (ұзақ мерзімді, қысқа мерзімді) жер пайдалану (жалдау) құқығына арналған актінің телнұсқасын беру үшін уәкілетті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уақытша өтеулі (ұзақ мерзімді, қысқа мерзімді) жер пайдалану (жалдау) құқығын берген кезде: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уақытша өтеулі (ұзақ мерзімді,</w:t>
      </w:r>
      <w:r>
        <w:br/>
      </w:r>
      <w:r>
        <w:rPr>
          <w:rFonts w:ascii="Times New Roman"/>
          <w:b w:val="false"/>
          <w:i w:val="false"/>
          <w:color w:val="000000"/>
          <w:sz w:val="28"/>
        </w:rPr>
        <w:t>
қысқа мерзімді) жер пайдалану (жалдау) құқығын беру туралы шешімінен үзінді көшірме;</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(жалдау)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w:t>
      </w:r>
      <w:r>
        <w:br/>
      </w:r>
      <w:r>
        <w:rPr>
          <w:rFonts w:ascii="Times New Roman"/>
          <w:b w:val="false"/>
          <w:i w:val="false"/>
          <w:color w:val="000000"/>
          <w:sz w:val="28"/>
        </w:rPr>
        <w:t>
не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w:t>
      </w:r>
      <w:r>
        <w:br/>
      </w:r>
      <w:r>
        <w:rPr>
          <w:rFonts w:ascii="Times New Roman"/>
          <w:b w:val="false"/>
          <w:i w:val="false"/>
          <w:color w:val="000000"/>
          <w:sz w:val="28"/>
        </w:rPr>
        <w:t>
жағдайда:</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өтеулі (ұзақ мерзімді, қысқа мерзімді) жер пайдалану (жалдау)</w:t>
      </w:r>
      <w:r>
        <w:br/>
      </w:r>
      <w:r>
        <w:rPr>
          <w:rFonts w:ascii="Times New Roman"/>
          <w:b w:val="false"/>
          <w:i w:val="false"/>
          <w:color w:val="000000"/>
          <w:sz w:val="28"/>
        </w:rPr>
        <w:t xml:space="preserve">
құқығына акті беруге өтініш; </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уақытша өтеулі (ұзақ мерзімді,</w:t>
      </w:r>
      <w:r>
        <w:br/>
      </w:r>
      <w:r>
        <w:rPr>
          <w:rFonts w:ascii="Times New Roman"/>
          <w:b w:val="false"/>
          <w:i w:val="false"/>
          <w:color w:val="000000"/>
          <w:sz w:val="28"/>
        </w:rPr>
        <w:t>
қысқа мерзімді) жер пайдалану (жалдау) құқығына бұрын берілген жер учаскесінің сәйкестендіру сипаттамаларының өзгеруі туралы шешімінен</w:t>
      </w:r>
      <w:r>
        <w:br/>
      </w:r>
      <w:r>
        <w:rPr>
          <w:rFonts w:ascii="Times New Roman"/>
          <w:b w:val="false"/>
          <w:i w:val="false"/>
          <w:color w:val="000000"/>
          <w:sz w:val="28"/>
        </w:rPr>
        <w:t>
үзіндінің және/немесе жер учаскесінің сәйкестендіру сипаттамаларының өзгергендігін растайтын өзге құжаттың көшірмесі;</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(жалдау)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актінің телнұсқасын беру кезінде: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өтеулі (ұзақ мерзімді, қысқа мерзімді) жер пайдалану (жалдау)</w:t>
      </w:r>
      <w:r>
        <w:br/>
      </w:r>
      <w:r>
        <w:rPr>
          <w:rFonts w:ascii="Times New Roman"/>
          <w:b w:val="false"/>
          <w:i w:val="false"/>
          <w:color w:val="000000"/>
          <w:sz w:val="28"/>
        </w:rPr>
        <w:t>
құқығына актінің телнұсқасын беруге өтініш;</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(жалдау) құқығына актінің телнұсқасын дайындағаны үшін қызметтерге</w:t>
      </w:r>
      <w:r>
        <w:br/>
      </w:r>
      <w:r>
        <w:rPr>
          <w:rFonts w:ascii="Times New Roman"/>
          <w:b w:val="false"/>
          <w:i w:val="false"/>
          <w:color w:val="000000"/>
          <w:sz w:val="28"/>
        </w:rPr>
        <w:t>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жер учаскесінің орналасқан жері бойынша жергілікті облыстық газеттің уақытша өтеулі (ұзақ мерзімді, қысқа мерзімді) жер пайдалану (жалдау)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12. Өтініштердің бланкілері уәкілетті органның анықтама бюросында болады.</w:t>
      </w:r>
      <w:r>
        <w:br/>
      </w:r>
      <w:r>
        <w:rPr>
          <w:rFonts w:ascii="Times New Roman"/>
          <w:b w:val="false"/>
          <w:i w:val="false"/>
          <w:color w:val="000000"/>
          <w:sz w:val="28"/>
        </w:rPr>
        <w:t>
</w:t>
      </w:r>
      <w:r>
        <w:rPr>
          <w:rFonts w:ascii="Times New Roman"/>
          <w:b w:val="false"/>
          <w:i w:val="false"/>
          <w:color w:val="000000"/>
          <w:sz w:val="28"/>
        </w:rPr>
        <w:t>
      Орталықта өтініштердің бланкілері күту залындағы арнайы тағанға орналастырылады не Орталықтың консультантында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осы стандарттың 11-тармағында көрсетілген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«терезелердің» мақсаты және орындайтын функциялары туралы ақпарат орналастырылады, сондай-ақ құжатты қабылдаған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Уәкілетті орган және/немесе Орталық тұтынушыға осы стандарттың 11-тармағында көрсетілген құжаттарды қабылдағаны туралы</w:t>
      </w:r>
      <w:r>
        <w:br/>
      </w:r>
      <w:r>
        <w:rPr>
          <w:rFonts w:ascii="Times New Roman"/>
          <w:b w:val="false"/>
          <w:i w:val="false"/>
          <w:color w:val="000000"/>
          <w:sz w:val="28"/>
        </w:rPr>
        <w:t xml:space="preserve">
қолхат береді, онда: </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Уақытша өтеулі (ұзақ мерзімді, қысқа мерзімді) жер пайдалану (жалдау) құқығына актіні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w:t>
      </w:r>
      <w:r>
        <w:br/>
      </w:r>
      <w:r>
        <w:rPr>
          <w:rFonts w:ascii="Times New Roman"/>
          <w:b w:val="false"/>
          <w:i w:val="false"/>
          <w:color w:val="000000"/>
          <w:sz w:val="28"/>
        </w:rPr>
        <w:t>
тұлғаға жүзеге асырылады.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11-тармағында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дейін прокурорлық</w:t>
      </w:r>
      <w:r>
        <w:br/>
      </w:r>
      <w:r>
        <w:rPr>
          <w:rFonts w:ascii="Times New Roman"/>
          <w:b w:val="false"/>
          <w:i w:val="false"/>
          <w:color w:val="000000"/>
          <w:sz w:val="28"/>
        </w:rPr>
        <w:t>
қадағалау актісінің болуы;</w:t>
      </w:r>
      <w:r>
        <w:br/>
      </w:r>
      <w:r>
        <w:rPr>
          <w:rFonts w:ascii="Times New Roman"/>
          <w:b w:val="false"/>
          <w:i w:val="false"/>
          <w:color w:val="000000"/>
          <w:sz w:val="28"/>
        </w:rPr>
        <w:t>
</w:t>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w:t>
      </w:r>
      <w:r>
        <w:br/>
      </w:r>
      <w:r>
        <w:rPr>
          <w:rFonts w:ascii="Times New Roman"/>
          <w:b w:val="false"/>
          <w:i w:val="false"/>
          <w:color w:val="000000"/>
          <w:sz w:val="28"/>
        </w:rPr>
        <w:t>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w:t>
      </w:r>
      <w:r>
        <w:br/>
      </w:r>
      <w:r>
        <w:rPr>
          <w:rFonts w:ascii="Times New Roman"/>
          <w:b w:val="false"/>
          <w:i w:val="false"/>
          <w:color w:val="000000"/>
          <w:sz w:val="28"/>
        </w:rPr>
        <w:t>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тоқтата тұру туралы</w:t>
      </w:r>
      <w:r>
        <w:br/>
      </w:r>
      <w:r>
        <w:rPr>
          <w:rFonts w:ascii="Times New Roman"/>
          <w:b w:val="false"/>
          <w:i w:val="false"/>
          <w:color w:val="000000"/>
          <w:sz w:val="28"/>
        </w:rPr>
        <w:t>
мәліметтер тіркеу және есепке алу кітабына енгізіледі. Тұтынушыға уақытша өтеулі (ұзақ мерзімді, қысқа мерзімді) жер пайдалану (жалдау)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p>
    <w:bookmarkEnd w:id="59"/>
    <w:bookmarkStart w:name="z407" w:id="60"/>
    <w:p>
      <w:pPr>
        <w:spacing w:after="0"/>
        <w:ind w:left="0"/>
        <w:jc w:val="left"/>
      </w:pPr>
      <w:r>
        <w:rPr>
          <w:rFonts w:ascii="Times New Roman"/>
          <w:b/>
          <w:i w:val="false"/>
          <w:color w:val="000000"/>
        </w:rPr>
        <w:t xml:space="preserve"> 
3. Жұмыс қағидаттары</w:t>
      </w:r>
    </w:p>
    <w:bookmarkEnd w:id="60"/>
    <w:bookmarkStart w:name="z408" w:id="61"/>
    <w:p>
      <w:pPr>
        <w:spacing w:after="0"/>
        <w:ind w:left="0"/>
        <w:jc w:val="both"/>
      </w:pPr>
      <w:r>
        <w:rPr>
          <w:rFonts w:ascii="Times New Roman"/>
          <w:b w:val="false"/>
          <w:i w:val="false"/>
          <w:color w:val="000000"/>
          <w:sz w:val="28"/>
        </w:rPr>
        <w:t>
      17. Уәкілетті органның және Орталықтың қызметі мынадай</w:t>
      </w:r>
      <w:r>
        <w:br/>
      </w:r>
      <w:r>
        <w:rPr>
          <w:rFonts w:ascii="Times New Roman"/>
          <w:b w:val="false"/>
          <w:i w:val="false"/>
          <w:color w:val="000000"/>
          <w:sz w:val="28"/>
        </w:rPr>
        <w:t>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міндеттерді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белгіленген мерзімде тұтынушы алмаған құжаттардың сақталуын қамтамасыз ету.</w:t>
      </w:r>
    </w:p>
    <w:bookmarkEnd w:id="61"/>
    <w:bookmarkStart w:name="z415" w:id="62"/>
    <w:p>
      <w:pPr>
        <w:spacing w:after="0"/>
        <w:ind w:left="0"/>
        <w:jc w:val="left"/>
      </w:pPr>
      <w:r>
        <w:rPr>
          <w:rFonts w:ascii="Times New Roman"/>
          <w:b/>
          <w:i w:val="false"/>
          <w:color w:val="000000"/>
        </w:rPr>
        <w:t xml:space="preserve"> 
4. Жұмыс нәтижелері</w:t>
      </w:r>
    </w:p>
    <w:bookmarkEnd w:id="62"/>
    <w:bookmarkStart w:name="z416" w:id="63"/>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жетімділік</w:t>
      </w:r>
      <w:r>
        <w:br/>
      </w:r>
      <w:r>
        <w:rPr>
          <w:rFonts w:ascii="Times New Roman"/>
          <w:b w:val="false"/>
          <w:i w:val="false"/>
          <w:color w:val="000000"/>
          <w:sz w:val="28"/>
        </w:rPr>
        <w:t>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қол жетімділік</w:t>
      </w:r>
      <w:r>
        <w:br/>
      </w:r>
      <w:r>
        <w:rPr>
          <w:rFonts w:ascii="Times New Roman"/>
          <w:b w:val="false"/>
          <w:i w:val="false"/>
          <w:color w:val="000000"/>
          <w:sz w:val="28"/>
        </w:rPr>
        <w:t>
көрсеткіштерінің нысаналы мәндері жыл сайын Қазақстан Республикасының Жер ресурстарын басқару агенттігі төрағасының бұйрығымен бекітіледі.</w:t>
      </w:r>
    </w:p>
    <w:bookmarkEnd w:id="63"/>
    <w:bookmarkStart w:name="z418" w:id="64"/>
    <w:p>
      <w:pPr>
        <w:spacing w:after="0"/>
        <w:ind w:left="0"/>
        <w:jc w:val="left"/>
      </w:pPr>
      <w:r>
        <w:rPr>
          <w:rFonts w:ascii="Times New Roman"/>
          <w:b/>
          <w:i w:val="false"/>
          <w:color w:val="000000"/>
        </w:rPr>
        <w:t xml:space="preserve"> 
5. Шағымдану тәртібі</w:t>
      </w:r>
    </w:p>
    <w:bookmarkEnd w:id="64"/>
    <w:bookmarkStart w:name="z419" w:id="65"/>
    <w:p>
      <w:pPr>
        <w:spacing w:after="0"/>
        <w:ind w:left="0"/>
        <w:jc w:val="both"/>
      </w:pPr>
      <w:r>
        <w:rPr>
          <w:rFonts w:ascii="Times New Roman"/>
          <w:b w:val="false"/>
          <w:i w:val="false"/>
          <w:color w:val="000000"/>
          <w:sz w:val="28"/>
        </w:rPr>
        <w:t>
      20. Уәкілетті орган қызметкерлерінің әрекетіне</w:t>
      </w:r>
      <w:r>
        <w:br/>
      </w:r>
      <w:r>
        <w:rPr>
          <w:rFonts w:ascii="Times New Roman"/>
          <w:b w:val="false"/>
          <w:i w:val="false"/>
          <w:color w:val="000000"/>
          <w:sz w:val="28"/>
        </w:rPr>
        <w:t>
(әрекетсіздігіне) шағымдану тәртібін түсіндіру және шағымдарды дайындауға жәрдем көрсету үшін тұтынушы уәкілетті орган белгілеген жауапты қызметкерге жүгіне алады.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инспекторының әрекетіне (әрекетсіздігіне) шағымдану</w:t>
      </w:r>
      <w:r>
        <w:br/>
      </w:r>
      <w:r>
        <w:rPr>
          <w:rFonts w:ascii="Times New Roman"/>
          <w:b w:val="false"/>
          <w:i w:val="false"/>
          <w:color w:val="000000"/>
          <w:sz w:val="28"/>
        </w:rPr>
        <w:t>
тәртібі туралы ақпаратты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телефондар арқылы, сондай-ақ Орталықтың ақпараттық-анықтамалық</w:t>
      </w:r>
      <w:r>
        <w:br/>
      </w:r>
      <w:r>
        <w:rPr>
          <w:rFonts w:ascii="Times New Roman"/>
          <w:b w:val="false"/>
          <w:i w:val="false"/>
          <w:color w:val="000000"/>
          <w:sz w:val="28"/>
        </w:rPr>
        <w:t>
қызметінің 58-00-58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облыстардың (республикалық маңызы бар қаланың, астананың), ауданның (облыстық</w:t>
      </w:r>
      <w:r>
        <w:br/>
      </w:r>
      <w:r>
        <w:rPr>
          <w:rFonts w:ascii="Times New Roman"/>
          <w:b w:val="false"/>
          <w:i w:val="false"/>
          <w:color w:val="000000"/>
          <w:sz w:val="28"/>
        </w:rPr>
        <w:t>
маңызы бар қаланың) жергілікті атқарушы органы жауапты болып табылады. Тұтынушы көрсетілген мемлекеттік қызметтің нәтижелерімен келіспеген жағдайда мекенжайы және телефондары осы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Уәкілетті органның, сондай-ақ Орталықтың мемлекеттік қызмет көрсету сапасына наразылықтар болған кезде шағым уәкілетті орган немесе Орталық басшысының атына беріледі. Мекенжайлары мен телефондары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уәкілетті органның және Орталықтың үй-жайларында орналасқан стенділерде</w:t>
      </w:r>
      <w:r>
        <w:br/>
      </w:r>
      <w:r>
        <w:rPr>
          <w:rFonts w:ascii="Times New Roman"/>
          <w:b w:val="false"/>
          <w:i w:val="false"/>
          <w:color w:val="000000"/>
          <w:sz w:val="28"/>
        </w:rPr>
        <w:t>
көсетілген.</w:t>
      </w:r>
      <w:r>
        <w:br/>
      </w:r>
      <w:r>
        <w:rPr>
          <w:rFonts w:ascii="Times New Roman"/>
          <w:b w:val="false"/>
          <w:i w:val="false"/>
          <w:color w:val="000000"/>
          <w:sz w:val="28"/>
        </w:rPr>
        <w:t>
</w:t>
      </w:r>
      <w:r>
        <w:rPr>
          <w:rFonts w:ascii="Times New Roman"/>
          <w:b w:val="false"/>
          <w:i w:val="false"/>
          <w:color w:val="000000"/>
          <w:sz w:val="28"/>
        </w:rPr>
        <w:t>
      Уәкілетті орган бастығының және Орталық директорының жұмыс және қабылдау кестесі олардың жұмыс кестесіне сәйкес анықталады.</w:t>
      </w:r>
      <w:r>
        <w:br/>
      </w:r>
      <w:r>
        <w:rPr>
          <w:rFonts w:ascii="Times New Roman"/>
          <w:b w:val="false"/>
          <w:i w:val="false"/>
          <w:color w:val="000000"/>
          <w:sz w:val="28"/>
        </w:rPr>
        <w:t>
      23. Тұтынушы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қолданыстағы заңнамада көзделген жағдайларда электронды түрде немесе қолма-қол</w:t>
      </w:r>
      <w:r>
        <w:br/>
      </w:r>
      <w:r>
        <w:rPr>
          <w:rFonts w:ascii="Times New Roman"/>
          <w:b w:val="false"/>
          <w:i w:val="false"/>
          <w:color w:val="000000"/>
          <w:sz w:val="28"/>
        </w:rPr>
        <w:t>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w:t>
      </w:r>
      <w:r>
        <w:br/>
      </w:r>
      <w:r>
        <w:rPr>
          <w:rFonts w:ascii="Times New Roman"/>
          <w:b w:val="false"/>
          <w:i w:val="false"/>
          <w:color w:val="000000"/>
          <w:sz w:val="28"/>
        </w:rPr>
        <w:t>
қаралады. Тұтынушыға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Азаматтардың өтініштерін қараудың белгіленген мерзімдері</w:t>
      </w:r>
      <w:r>
        <w:br/>
      </w:r>
      <w:r>
        <w:rPr>
          <w:rFonts w:ascii="Times New Roman"/>
          <w:b w:val="false"/>
          <w:i w:val="false"/>
          <w:color w:val="000000"/>
          <w:sz w:val="28"/>
        </w:rPr>
        <w:t>
күнтізбелік 30 күн, ал қосымша ақпарат алуды және зерделеуді талап етпеген жағдайда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баяндалады, оларды</w:t>
      </w:r>
      <w:r>
        <w:br/>
      </w:r>
      <w:r>
        <w:rPr>
          <w:rFonts w:ascii="Times New Roman"/>
          <w:b w:val="false"/>
          <w:i w:val="false"/>
          <w:color w:val="000000"/>
          <w:sz w:val="28"/>
        </w:rPr>
        <w:t>
тұтынушының жеке өзі ала алады не шағымда көрсетілген мекенжай бойынша пошта немесе электронды пошта арқылы жіберіледі.</w:t>
      </w:r>
      <w:r>
        <w:br/>
      </w:r>
      <w:r>
        <w:rPr>
          <w:rFonts w:ascii="Times New Roman"/>
          <w:b w:val="false"/>
          <w:i w:val="false"/>
          <w:color w:val="000000"/>
          <w:sz w:val="28"/>
        </w:rPr>
        <w:t>
</w:t>
      </w:r>
      <w:r>
        <w:rPr>
          <w:rFonts w:ascii="Times New Roman"/>
          <w:b w:val="false"/>
          <w:i w:val="false"/>
          <w:color w:val="000000"/>
          <w:sz w:val="28"/>
        </w:rPr>
        <w:t>
      26. Егер тұтынушы құжаттарды алуға мерзімінде келмеген</w:t>
      </w:r>
      <w:r>
        <w:br/>
      </w:r>
      <w:r>
        <w:rPr>
          <w:rFonts w:ascii="Times New Roman"/>
          <w:b w:val="false"/>
          <w:i w:val="false"/>
          <w:color w:val="000000"/>
          <w:sz w:val="28"/>
        </w:rPr>
        <w:t>
жағдайда, уәкілетті орган оларды 6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p>
    <w:bookmarkEnd w:id="65"/>
    <w:bookmarkStart w:name="z186" w:id="66"/>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66"/>
    <w:bookmarkStart w:name="z133" w:id="67"/>
    <w:p>
      <w:pPr>
        <w:spacing w:after="0"/>
        <w:ind w:left="0"/>
        <w:jc w:val="left"/>
      </w:pPr>
      <w:r>
        <w:rPr>
          <w:rFonts w:ascii="Times New Roman"/>
          <w:b/>
          <w:i w:val="false"/>
          <w:color w:val="000000"/>
        </w:rPr>
        <w:t xml:space="preserve"> 
Мемлекеттік қызмет көрсету жөніндегі уәкілетті органдардың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2336"/>
        <w:gridCol w:w="1200"/>
        <w:gridCol w:w="2021"/>
        <w:gridCol w:w="5336"/>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қаланың, астананың), </w:t>
            </w: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жер қатынастары саласындағы функцияларды жүзеге асыратын жергілікті атқарушы органдарының құрылымдық бөлімшелерінің 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p>
            <w:pPr>
              <w:spacing w:after="20"/>
              <w:ind w:left="20"/>
              <w:jc w:val="both"/>
            </w:pPr>
            <w:r>
              <w:rPr>
                <w:rFonts w:ascii="Times New Roman"/>
                <w:b w:val="false"/>
                <w:i w:val="false"/>
                <w:color w:val="000000"/>
                <w:sz w:val="20"/>
              </w:rPr>
              <w:t>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мекенжайы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uzo_akm@mail.ru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47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 archaly@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109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А. Құнанбаев көшесі, 136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13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Захаров көшесі, 16/4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 kokshetau.online.kz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81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Zimcom73@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Лермонтов көшесі,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 1-ші ғимарат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 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қаласы,Әбілхайыр хан даңғылы, 40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zem_otnosh@mail.kz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p>
          <w:p>
            <w:pPr>
              <w:spacing w:after="20"/>
              <w:ind w:left="20"/>
              <w:jc w:val="both"/>
            </w:pPr>
            <w:r>
              <w:rPr>
                <w:rFonts w:ascii="Times New Roman"/>
                <w:b w:val="false"/>
                <w:i w:val="false"/>
                <w:color w:val="000000"/>
                <w:sz w:val="20"/>
              </w:rPr>
              <w: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 Қонаев көшесі, 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Әбілхайыр хан көшесі, 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көшесі, 26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27-01-25,ф. 24-16-70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Beiseuov Busashevieh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otdel_zhkh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IIiiorgodel08.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karasay_akimat @ram bler.ru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org_karatal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kerbakimbux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fkimat-koksu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js_rima @bk.ru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raimbek_akimat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sarkand-2009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 Талғар қаласы, Рысқұлов көшесі, 98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talgar-akimat @rambler.ru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 Шонжы ауылы, Кентал Исламов көшесі, 70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www.uigur-akimat.kz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O_sholpan_67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akimat_tekeliforever.kz ozeo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Абай көшесі, 10 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w:t>
            </w:r>
          </w:p>
          <w:p>
            <w:pPr>
              <w:spacing w:after="20"/>
              <w:ind w:left="20"/>
              <w:jc w:val="both"/>
            </w:pPr>
            <w:r>
              <w:rPr>
                <w:rFonts w:ascii="Times New Roman"/>
                <w:b w:val="false"/>
                <w:i w:val="false"/>
                <w:color w:val="000000"/>
                <w:sz w:val="20"/>
              </w:rPr>
              <w:t>35-44-06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zemkom_kulsary@mail.ru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InderRZO@mail.ru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Isatai_Zem.com@mail.ru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Z_o_kurmangazy@mail.ru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Сәтпаев көшесі, 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Suindik_k@mail.ru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rafaell 81 @mail.ru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Zhukovg1950@mail.ru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К. Либкнехт көшесі, 19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abayzem@mail.kz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zemkom_ayagoz@mail.ru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zemkaragay@yandex.ru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Ленин көшесі, 227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Boroduliha.zem@mail.ru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Глубокий кенті, Попович көшесі, 11 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kancil@akimglubokoe.kz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Zharma_zemkom@mail.ru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p>
          <w:p>
            <w:pPr>
              <w:spacing w:after="20"/>
              <w:ind w:left="20"/>
              <w:jc w:val="both"/>
            </w:pPr>
            <w:r>
              <w:rPr>
                <w:rFonts w:ascii="Times New Roman"/>
                <w:b w:val="false"/>
                <w:i w:val="false"/>
                <w:color w:val="000000"/>
                <w:sz w:val="20"/>
              </w:rPr>
              <w:t xml:space="preserve">zsnakim@mail.ru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zem_zyryan@mail.ru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Амангелді көшесі, 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ozo_katon@mail.ru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Абылайхан көшесі,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zemotd@mail.ru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кенті, Б.Момышұлы көшесі, 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zem_kurchum@mail.ru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Абылайхан көшесі, 11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tarb_ray_akimat@mail.ru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ulan_zem@mail.ru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tasaryk75@mail.ru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Otdelzemelotnash@mail.ru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Ozo_ridder@mail.ru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Chancellerryzemotnoshenie@akimsemey.gov.kz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Zem_vko@mail.ru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Қазыбек би 2-ші бұрылыс, 26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43-58-87,ф. 43-58-89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Сыздықов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zemkombaizak@mail.ru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otd_zem_otn_asa@mail.ru </w:t>
            </w:r>
          </w:p>
        </w:tc>
      </w:tr>
      <w:tr>
        <w:trPr>
          <w:trHeight w:val="73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Бауыржан ауылы, Қонаев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zem_jua@mail.ru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raszem.@mail.ru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Смайылов көшесі, 169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merke_esen@mail.ru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moinkum.zher@mail.ru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Құлан ауылы, Жібек жолы көшесі, 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kulan_jer@mail.ru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jer_talas@mail.ru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shu_ger@mail.ru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sarisu@mail.ru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Достық даңғылы, 215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8-711-2 50-66-46,ф. 50-05- </w:t>
            </w:r>
          </w:p>
          <w:p>
            <w:pPr>
              <w:spacing w:after="20"/>
              <w:ind w:left="20"/>
              <w:jc w:val="both"/>
            </w:pPr>
            <w:r>
              <w:rPr>
                <w:rFonts w:ascii="Times New Roman"/>
                <w:b w:val="false"/>
                <w:i w:val="false"/>
                <w:color w:val="000000"/>
                <w:sz w:val="20"/>
              </w:rPr>
              <w:t>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akimakzhaik@mail.kz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akimat_B@mail.ru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Советская көшесі, 60/2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SES1983@mail.ru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akimjangala@mail.ru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Ғ.Қараш көшесі, 35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akimzhanibek@rambler.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akimzelenov@mail.ru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zemkomkazt@mail.ru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akimkaratoba@mail.kz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akim_sirim@mail.ru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akimtaskala@mail.kz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Akimchingirlau@mail.ru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Гоголь көшісі, 34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56-08-99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Курчатов көшесі, 43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Бөкейхан көшесі, 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кенті, Бөкейханов көшесі, 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Сейфуллин көшесі, 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кенті, Новая көшесі, 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алаңы,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 тоқа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Космонавтар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қаласының жер қатынастары бөлімі» </w:t>
            </w:r>
            <w:r>
              <w:rPr>
                <w:rFonts w:ascii="Times New Roman"/>
                <w:b w:val="false"/>
                <w:i w:val="false"/>
                <w:color w:val="000000"/>
                <w:sz w:val="20"/>
              </w:rPr>
              <w:t>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көшесі,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Московская көшесі, 29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көшесі,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қаласы, Қаза тапқан күрескерлер көшесі, 88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 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uzo@kostanay.kz, www.e-kostanai.kz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Майлин көшесі, 14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Целинный көшесі,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Жетіқара қаласы, Асанбаев көшесі, 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p>
          <w:p>
            <w:pPr>
              <w:spacing w:after="20"/>
              <w:ind w:left="20"/>
              <w:jc w:val="both"/>
            </w:pPr>
            <w:r>
              <w:rPr>
                <w:rFonts w:ascii="Times New Roman"/>
                <w:b w:val="false"/>
                <w:i w:val="false"/>
                <w:color w:val="000000"/>
                <w:sz w:val="20"/>
              </w:rPr>
              <w:t>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Исақов көшесі, 66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Қараменді ауылы, Шақшақ Жәнібек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Амангелді көшесі, 93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Абай даңғылы, 27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Мектеп көшесі, 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 М.Мырзалиев көшесі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Жанақорған кенті, М. Көкенов көшесі, 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pozakim@mail.ru </w:t>
            </w:r>
            <w:r>
              <w:rPr>
                <w:rFonts w:ascii="Times New Roman"/>
                <w:b w:val="false"/>
                <w:i w:val="false"/>
                <w:color w:val="000000"/>
                <w:sz w:val="20"/>
              </w:rPr>
              <w:t>org_acim@mail.ru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Пірімова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95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Жақаев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Амангелді көшесі, 102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23-ші шағын аудан, 100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Д.Тәжиев көшесі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Кұрық ауылы, Досан батыр көшесі,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көшесі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 o</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75-03-52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Ш.Еркеғұлов көшесі, 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Сатпаев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4-ші шағын аудан, 72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Жеңіс даңғылы, 17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p>
          <w:p>
            <w:pPr>
              <w:spacing w:after="20"/>
              <w:ind w:left="20"/>
              <w:jc w:val="both"/>
            </w:pPr>
            <w:r>
              <w:rPr>
                <w:rFonts w:ascii="Times New Roman"/>
                <w:b w:val="false"/>
                <w:i w:val="false"/>
                <w:color w:val="000000"/>
                <w:sz w:val="20"/>
              </w:rPr>
              <w:t>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жер қатынастары бөлімі»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Сатпаев көшесі, 55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Квиткова көшесі,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irtadm@pavlakimat.kzirtadm@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Тереңкөл ауылы, Тургенев көшесі, 85 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rPr>
                <w:rFonts w:ascii="Times New Roman"/>
                <w:b w:val="false"/>
                <w:i w:val="false"/>
                <w:color w:val="000000"/>
                <w:sz w:val="20"/>
                <w:u w:val="single"/>
              </w:rPr>
              <w:t>@</w:t>
            </w:r>
            <w:r>
              <w:rPr>
                <w:rFonts w:ascii="Times New Roman"/>
                <w:b w:val="false"/>
                <w:i w:val="false"/>
                <w:color w:val="000000"/>
                <w:sz w:val="20"/>
              </w:rPr>
              <w:t>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Толстой көшесі, 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49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Пушкин көшесі, 42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қаласының 50 жылдығы көшесі,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жер қатынастары басқармасы» мемлекеттік мекемесі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С. Мұқанов көшесі, 58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46-98-83 ф.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Озерная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Школьная көшесі,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Целинная көшесі,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 @mail.kz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Кұнанбаев көшесі,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206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1/101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 қаласы, Победа көшесі, 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көшесі, 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70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Төле би көшесі, 155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8-727 278-46-81 278-46-67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Иманов көшесі, 19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 @mail.ru</w:t>
            </w:r>
          </w:p>
        </w:tc>
      </w:tr>
    </w:tbl>
    <w:bookmarkStart w:name="z187" w:id="68"/>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68"/>
    <w:bookmarkStart w:name="z134" w:id="69"/>
    <w:p>
      <w:pPr>
        <w:spacing w:after="0"/>
        <w:ind w:left="0"/>
        <w:jc w:val="left"/>
      </w:pPr>
      <w:r>
        <w:rPr>
          <w:rFonts w:ascii="Times New Roman"/>
          <w:b/>
          <w:i w:val="false"/>
          <w:color w:val="000000"/>
        </w:rPr>
        <w:t xml:space="preserve"> 
Уақытша өтеулі (ұзақ мерзімді, қысқа мерзімді) жер пайдалану құқығына актілер дайындау жөніндегі мамандандырылған республикалық мемлекеттік кәсіпорындардың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3393"/>
        <w:gridCol w:w="2395"/>
        <w:gridCol w:w="1811"/>
        <w:gridCol w:w="2292"/>
      </w:tblGrid>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кәсіпорындардың атауы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дайындауға жауапты лауазымды адам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25-73-13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Талдықорған қаласы, Қабанбай батыр көшесі, 36/42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24-16-78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көшесі, 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54-06-94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Ленин көшесі, 94б</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45-15-35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070000 Өскемен қаласы, Ворошилов көшесі, 152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22-41-99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43-72-20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Орал қаласы, Молдағұлова көшесі, 22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26-98-76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 kz zap_08@aisgzk.kz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Пассажирская көшесі, 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47-56-95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53-33-61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Қызылорда қаласы, Чайковский көшесі, 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23-44-72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23-ші шағын аудан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60-50-36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көшесі, 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32-07-55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 көшесі, 70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33-07-30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Шымкент қаласы, Х. Дулати көшесі, 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53-08-97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32-88-84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w:t>
            </w:r>
          </w:p>
          <w:p>
            <w:pPr>
              <w:spacing w:after="20"/>
              <w:ind w:left="20"/>
              <w:jc w:val="both"/>
            </w:pPr>
            <w:r>
              <w:rPr>
                <w:rFonts w:ascii="Times New Roman"/>
                <w:b w:val="false"/>
                <w:i w:val="false"/>
                <w:color w:val="000000"/>
                <w:sz w:val="20"/>
              </w:rPr>
              <w:t>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Әуезов көшесі, 107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42-69-13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bl>
    <w:bookmarkStart w:name="z188" w:id="70"/>
    <w:p>
      <w:pPr>
        <w:spacing w:after="0"/>
        <w:ind w:left="0"/>
        <w:jc w:val="both"/>
      </w:pPr>
      <w:r>
        <w:rPr>
          <w:rFonts w:ascii="Times New Roman"/>
          <w:b w:val="false"/>
          <w:i w:val="false"/>
          <w:color w:val="000000"/>
          <w:sz w:val="28"/>
        </w:rPr>
        <w:t xml:space="preserve">
«Уақытша өтеулі (ұзақ мерзімді, </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(жалдау) құқығына актілерді ресімдеу</w:t>
      </w:r>
      <w:r>
        <w:br/>
      </w:r>
      <w:r>
        <w:rPr>
          <w:rFonts w:ascii="Times New Roman"/>
          <w:b w:val="false"/>
          <w:i w:val="false"/>
          <w:color w:val="000000"/>
          <w:sz w:val="28"/>
        </w:rPr>
        <w:t xml:space="preserve">
және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70"/>
    <w:bookmarkStart w:name="z135" w:id="71"/>
    <w:p>
      <w:pPr>
        <w:spacing w:after="0"/>
        <w:ind w:left="0"/>
        <w:jc w:val="left"/>
      </w:pPr>
      <w:r>
        <w:rPr>
          <w:rFonts w:ascii="Times New Roman"/>
          <w:b/>
          <w:i w:val="false"/>
          <w:color w:val="000000"/>
        </w:rPr>
        <w:t xml:space="preserve"> 
Халыққа қызмет көрсету орталықтары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402"/>
        <w:gridCol w:w="3838"/>
        <w:gridCol w:w="1741"/>
        <w:gridCol w:w="245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жері, мекенжайы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нөмірі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 көшесі, 2-23-ші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 28-40-06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 41-63-10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 21-13-11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 33-47-48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Бөкеев көшесі, 128-ші үй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239-65-53 239-65-47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Түріксiб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 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189" w:id="72"/>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мерзімді)жер пайдалану  </w:t>
      </w:r>
      <w:r>
        <w:br/>
      </w:r>
      <w:r>
        <w:rPr>
          <w:rFonts w:ascii="Times New Roman"/>
          <w:b w:val="false"/>
          <w:i w:val="false"/>
          <w:color w:val="000000"/>
          <w:sz w:val="28"/>
        </w:rPr>
        <w:t xml:space="preserve">
(жалдау)құқығына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72"/>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w:t>
      </w:r>
      <w:r>
        <w:br/>
      </w:r>
      <w:r>
        <w:rPr>
          <w:rFonts w:ascii="Times New Roman"/>
          <w:b w:val="false"/>
          <w:i w:val="false"/>
          <w:color w:val="000000"/>
          <w:sz w:val="28"/>
        </w:rPr>
        <w:t>
бастығы 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деректемелері,</w:t>
      </w:r>
      <w:r>
        <w:br/>
      </w:r>
      <w:r>
        <w:rPr>
          <w:rFonts w:ascii="Times New Roman"/>
          <w:b w:val="false"/>
          <w:i w:val="false"/>
          <w:color w:val="000000"/>
          <w:sz w:val="28"/>
        </w:rPr>
        <w:t>
______________________________________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Уақытша (ұзақ мерзімді, қысқа мерзімді) өтеулі жер пайдалану (жалдау)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________________________________________________________берілген,</w:t>
      </w:r>
      <w:r>
        <w:br/>
      </w:r>
      <w:r>
        <w:rPr>
          <w:rFonts w:ascii="Times New Roman"/>
          <w:b w:val="false"/>
          <w:i w:val="false"/>
          <w:color w:val="000000"/>
          <w:sz w:val="28"/>
        </w:rPr>
        <w:t xml:space="preserve">
      (жер учаскесінің нысаналы мақсаты)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(жер учаскесінің (орналасқан жері) мекенжайы) </w:t>
      </w:r>
      <w:r>
        <w:br/>
      </w:r>
      <w:r>
        <w:rPr>
          <w:rFonts w:ascii="Times New Roman"/>
          <w:b w:val="false"/>
          <w:i w:val="false"/>
          <w:color w:val="000000"/>
          <w:sz w:val="28"/>
        </w:rPr>
        <w:t>
__________________________________________________ бойынша орналасқан жер учаскесіне уақытша (ұзақ мерзімді, қысқа мерзімді) өтеулі жер пайдалану (жалдау) құқығына акт (актінің телнұсқасын) беруіңізді сұраймын.</w:t>
      </w:r>
    </w:p>
    <w:p>
      <w:pPr>
        <w:spacing w:after="0"/>
        <w:ind w:left="0"/>
        <w:jc w:val="both"/>
      </w:pPr>
      <w:r>
        <w:rPr>
          <w:rFonts w:ascii="Times New Roman"/>
          <w:b w:val="false"/>
          <w:i w:val="false"/>
          <w:color w:val="000000"/>
          <w:sz w:val="28"/>
        </w:rPr>
        <w:t>      Күні __________ Өтініш беруші _______________________________</w:t>
      </w:r>
      <w:r>
        <w:br/>
      </w:r>
      <w:r>
        <w:rPr>
          <w:rFonts w:ascii="Times New Roman"/>
          <w:b w:val="false"/>
          <w:i w:val="false"/>
          <w:color w:val="000000"/>
          <w:sz w:val="28"/>
        </w:rPr>
        <w:t>
                            (жеке немесе заңды тұлғаның не уәкілетті</w:t>
      </w:r>
      <w:r>
        <w:br/>
      </w:r>
      <w:r>
        <w:rPr>
          <w:rFonts w:ascii="Times New Roman"/>
          <w:b w:val="false"/>
          <w:i w:val="false"/>
          <w:color w:val="000000"/>
          <w:sz w:val="28"/>
        </w:rPr>
        <w:t>
___________________________________</w:t>
      </w:r>
      <w:r>
        <w:br/>
      </w:r>
      <w:r>
        <w:rPr>
          <w:rFonts w:ascii="Times New Roman"/>
          <w:b w:val="false"/>
          <w:i w:val="false"/>
          <w:color w:val="000000"/>
          <w:sz w:val="28"/>
        </w:rPr>
        <w:t>
тұлғаның тегі, аты, әкесінің аты, қолы)</w:t>
      </w:r>
    </w:p>
    <w:bookmarkStart w:name="z190" w:id="73"/>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w:t>
      </w:r>
      <w:r>
        <w:br/>
      </w:r>
      <w:r>
        <w:rPr>
          <w:rFonts w:ascii="Times New Roman"/>
          <w:b w:val="false"/>
          <w:i w:val="false"/>
          <w:color w:val="000000"/>
          <w:sz w:val="28"/>
        </w:rPr>
        <w:t xml:space="preserve">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73"/>
    <w:bookmarkStart w:name="z136" w:id="74"/>
    <w:p>
      <w:pPr>
        <w:spacing w:after="0"/>
        <w:ind w:left="0"/>
        <w:jc w:val="left"/>
      </w:pPr>
      <w:r>
        <w:rPr>
          <w:rFonts w:ascii="Times New Roman"/>
          <w:b/>
          <w:i w:val="false"/>
          <w:color w:val="000000"/>
        </w:rPr>
        <w:t xml:space="preserve"> 
Сапа және тиімділік көрсеткіштерінің мәні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1"/>
        <w:gridCol w:w="2619"/>
        <w:gridCol w:w="2619"/>
        <w:gridCol w:w="2371"/>
      </w:tblGrid>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75"/>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r>
        <w:br/>
      </w:r>
      <w:r>
        <w:rPr>
          <w:rFonts w:ascii="Times New Roman"/>
          <w:b w:val="false"/>
          <w:i w:val="false"/>
          <w:color w:val="000000"/>
          <w:sz w:val="28"/>
        </w:rPr>
        <w:t>
 </w:t>
      </w:r>
    </w:p>
    <w:bookmarkEnd w:id="75"/>
    <w:bookmarkStart w:name="z138" w:id="76"/>
    <w:p>
      <w:pPr>
        <w:spacing w:after="0"/>
        <w:ind w:left="0"/>
        <w:jc w:val="left"/>
      </w:pPr>
      <w:r>
        <w:rPr>
          <w:rFonts w:ascii="Times New Roman"/>
          <w:b/>
          <w:i w:val="false"/>
          <w:color w:val="000000"/>
        </w:rPr>
        <w:t xml:space="preserve"> 
Мемлекеттік қызмет көрсетуді ұйымдастыруға жауапты </w:t>
      </w:r>
      <w:r>
        <w:br/>
      </w:r>
      <w:r>
        <w:rPr>
          <w:rFonts w:ascii="Times New Roman"/>
          <w:b/>
          <w:i w:val="false"/>
          <w:color w:val="000000"/>
        </w:rPr>
        <w:t>
жергілікті атқарушы органдардың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2825"/>
        <w:gridCol w:w="1931"/>
        <w:gridCol w:w="1430"/>
        <w:gridCol w:w="3905"/>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қалалардың) жер қатынастары саласындағы уәкілетті органдары мен ХҚО қызметін ұйымдастыруға жауапты мемлекеттік мекемесінің атауы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25-74-26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w:t>
            </w:r>
            <w:r>
              <w:rPr>
                <w:rFonts w:ascii="Times New Roman"/>
                <w:b w:val="false"/>
                <w:i w:val="false"/>
                <w:color w:val="000000"/>
                <w:sz w:val="20"/>
              </w:rPr>
              <w:t> </w:t>
            </w:r>
            <w:r>
              <w:rPr>
                <w:rFonts w:ascii="Times New Roman"/>
                <w:b w:val="false"/>
                <w:i w:val="false"/>
                <w:color w:val="000000"/>
                <w:sz w:val="20"/>
              </w:rPr>
              <w:t>көшесі,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 шағын ауданы,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w:t>
            </w:r>
          </w:p>
          <w:p>
            <w:pPr>
              <w:spacing w:after="20"/>
              <w:ind w:left="20"/>
              <w:jc w:val="both"/>
            </w:pPr>
            <w:r>
              <w:rPr>
                <w:rFonts w:ascii="Times New Roman"/>
                <w:b w:val="false"/>
                <w:i w:val="false"/>
                <w:color w:val="000000"/>
                <w:sz w:val="20"/>
              </w:rPr>
              <w:t>020201@rups.kazpost.kz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Қандығаш қаласы, Гагарин көшесі,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p>
            <w:pPr>
              <w:spacing w:after="20"/>
              <w:ind w:left="20"/>
              <w:jc w:val="both"/>
            </w:pPr>
            <w:r>
              <w:rPr>
                <w:rFonts w:ascii="Times New Roman"/>
                <w:b w:val="false"/>
                <w:i w:val="false"/>
                <w:color w:val="000000"/>
                <w:sz w:val="20"/>
              </w:rPr>
              <w:t>iao_aktobe@mail.ru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 әкімшілік және мемлекеттік қызметтер сапасын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Миялы ауылы, Абай көшесі,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 және мемлекеттік қызметтер мониторингібөлімінің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p>
          <w:p>
            <w:pPr>
              <w:spacing w:after="20"/>
              <w:ind w:left="20"/>
              <w:jc w:val="both"/>
            </w:pPr>
            <w:r>
              <w:rPr>
                <w:rFonts w:ascii="Times New Roman"/>
                <w:b w:val="false"/>
                <w:i w:val="false"/>
                <w:color w:val="000000"/>
                <w:sz w:val="20"/>
              </w:rPr>
              <w:t>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әкімінің аппараты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Аблайхан көшесі, 102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Аблайхан даңғылы, 122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Пермитина көшесі, 17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Қонаев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ауданы,Қордай ауылы, Кенесары көшесі, 151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Смаилов көшесі, 169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Амангелды көшесі, 147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Шейн көшесі, 47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Л.Қылышев көшесі, 93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Жеңіс данғылы,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 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селосы, Бөкей хан даңғылы,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 хан көшесі, 39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Т.Аубакиров көшесі, 23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 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w:t>
            </w:r>
            <w:r>
              <w:rPr>
                <w:rFonts w:ascii="Times New Roman"/>
                <w:b w:val="false"/>
                <w:i w:val="false"/>
                <w:color w:val="000000"/>
                <w:sz w:val="20"/>
              </w:rPr>
              <w:t>. 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селосы, Шортанбай ырау көшесі, 24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Қаранды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Уалиханов көшесі,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 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 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 krg.gov.kz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67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 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 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p>
          <w:p>
            <w:pPr>
              <w:spacing w:after="20"/>
              <w:ind w:left="20"/>
              <w:jc w:val="both"/>
            </w:pPr>
            <w:r>
              <w:rPr>
                <w:rFonts w:ascii="Times New Roman"/>
                <w:b w:val="false"/>
                <w:i w:val="false"/>
                <w:color w:val="000000"/>
                <w:sz w:val="20"/>
              </w:rPr>
              <w:t>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w:t>
            </w:r>
            <w:r>
              <w:rPr>
                <w:rFonts w:ascii="Times New Roman"/>
                <w:b w:val="false"/>
                <w:i w:val="false"/>
                <w:color w:val="000000"/>
                <w:sz w:val="20"/>
              </w:rPr>
              <w:t>, abenov@kostanay.kz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Обағай ауылы, Ленин көшесі,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көшесі,60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басшысының орынбасары, Мемлекеттік қызметтер көрсетудің сапасын сақтауды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М.Көкенов көшесі, 37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Т.Рысқұлов көшесі,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село Маңғыстау, н/ж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Сатпаев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Сатпаев көшесі, 45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М.Әуезов көшесі, 19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Теренкөл ауылы, Елгин көшесі, 172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 хан көшесі, 34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Қаирбаев көшесі, 32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51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Қайрбаев көшесі, 32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М.Жүсіп көшесі, 45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Ш.Уалиханов көшесі, 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 хан көшесі, 28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Ш.Уалиханов көшесі,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Тауке хан даңғылы,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 Мемлекеттік қызметтер көрсетудің сапасын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Байдібек көшесі, 69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Жібек-Жолы көшесі, н/ж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Әйтеке-би, 28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201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Almaty_con@mail.ru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139" w:id="77"/>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77"/>
    <w:bookmarkStart w:name="z140" w:id="78"/>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2592"/>
        <w:gridCol w:w="3213"/>
        <w:gridCol w:w="3607"/>
      </w:tblGrid>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r>
              <w:rPr>
                <w:rFonts w:ascii="Times New Roman"/>
                <w:b w:val="false"/>
                <w:i w:val="false"/>
                <w:color w:val="000000"/>
                <w:sz w:val="20"/>
              </w:rPr>
              <w:t>шағын кәсіпкерлік субъектілері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141" w:id="7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79"/>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Ақша жіберуші _____________________________________________________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Төлемді алушы______________________________________________________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 _______________________________________________________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Төлемді алушы 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______________________________ ___________________________</w:t>
      </w:r>
      <w:r>
        <w:br/>
      </w:r>
      <w:r>
        <w:rPr>
          <w:rFonts w:ascii="Times New Roman"/>
          <w:b w:val="false"/>
          <w:i w:val="false"/>
          <w:color w:val="000000"/>
          <w:sz w:val="28"/>
        </w:rPr>
        <w:t>
ақша жіберушінің қолы       жауапты орындаушының қолы, күні</w:t>
      </w:r>
    </w:p>
    <w:bookmarkStart w:name="z142"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w:t>
      </w:r>
    </w:p>
    <w:bookmarkEnd w:id="80"/>
    <w:bookmarkStart w:name="z191" w:id="81"/>
    <w:p>
      <w:pPr>
        <w:spacing w:after="0"/>
        <w:ind w:left="0"/>
        <w:jc w:val="left"/>
      </w:pPr>
      <w:r>
        <w:rPr>
          <w:rFonts w:ascii="Times New Roman"/>
          <w:b/>
          <w:i w:val="false"/>
          <w:color w:val="000000"/>
        </w:rPr>
        <w:t xml:space="preserve"> 
«Уақытша өтеусіз жер пайдалану құқығына актілер ресімдеу және</w:t>
      </w:r>
      <w:r>
        <w:br/>
      </w:r>
      <w:r>
        <w:rPr>
          <w:rFonts w:ascii="Times New Roman"/>
          <w:b/>
          <w:i w:val="false"/>
          <w:color w:val="000000"/>
        </w:rPr>
        <w:t>
беру» мемлекеттік қызмет стандарты</w:t>
      </w:r>
    </w:p>
    <w:bookmarkEnd w:id="81"/>
    <w:p>
      <w:pPr>
        <w:spacing w:after="0"/>
        <w:ind w:left="0"/>
        <w:jc w:val="both"/>
      </w:pPr>
      <w:r>
        <w:rPr>
          <w:rFonts w:ascii="Times New Roman"/>
          <w:b w:val="false"/>
          <w:i w:val="false"/>
          <w:color w:val="ff0000"/>
          <w:sz w:val="28"/>
        </w:rPr>
        <w:t xml:space="preserve">      Ескерту. Стандарт жаңа редакцияда - ҚР Үкіметінің 2011.05.19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бастап күнтiзбелiк он күн өткен соң қолданысқа енгізіледі) Қаулысымен.</w:t>
      </w:r>
    </w:p>
    <w:bookmarkStart w:name="z143" w:id="82"/>
    <w:p>
      <w:pPr>
        <w:spacing w:after="0"/>
        <w:ind w:left="0"/>
        <w:jc w:val="left"/>
      </w:pPr>
      <w:r>
        <w:rPr>
          <w:rFonts w:ascii="Times New Roman"/>
          <w:b/>
          <w:i w:val="false"/>
          <w:color w:val="000000"/>
        </w:rPr>
        <w:t xml:space="preserve"> 
 1. Жалпы ережелер</w:t>
      </w:r>
    </w:p>
    <w:bookmarkEnd w:id="82"/>
    <w:bookmarkStart w:name="z144" w:id="83"/>
    <w:p>
      <w:pPr>
        <w:spacing w:after="0"/>
        <w:ind w:left="0"/>
        <w:jc w:val="both"/>
      </w:pPr>
      <w:r>
        <w:rPr>
          <w:rFonts w:ascii="Times New Roman"/>
          <w:b w:val="false"/>
          <w:i w:val="false"/>
          <w:color w:val="000000"/>
          <w:sz w:val="28"/>
        </w:rPr>
        <w:t>
       1. Мемлекеттік қызметті жер учаскесінің орналасқан жері бойынша уақытша өтеусіз жер пайдалану құқығына акті дайындайтын,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тиісті мамандандырылған республикалық мемлекеттік кәсіпорындардың (бұдан әрі – мамандандырылған кәсіпорындар) қатысуымен жер қатынастары саласындағы функцияларды жүзеге асыратын,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жер учаскесінің орналасқан жері бойынша баламалы негізде тізбесі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w:t>
      </w:r>
      <w:r>
        <w:br/>
      </w:r>
      <w:r>
        <w:rPr>
          <w:rFonts w:ascii="Times New Roman"/>
          <w:b w:val="false"/>
          <w:i w:val="false"/>
          <w:color w:val="000000"/>
          <w:sz w:val="28"/>
        </w:rPr>
        <w:t>
көрсетілуі мүмкін.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35, 36 және 43-баптарының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стандарт уәкілетті органның және Орталықтың арнайы</w:t>
      </w:r>
      <w:r>
        <w:br/>
      </w:r>
      <w:r>
        <w:rPr>
          <w:rFonts w:ascii="Times New Roman"/>
          <w:b w:val="false"/>
          <w:i w:val="false"/>
          <w:color w:val="000000"/>
          <w:sz w:val="28"/>
        </w:rPr>
        <w:t>
ақпараттық стенділерінде орналастырылады және бұқаралық ақпарат</w:t>
      </w:r>
      <w:r>
        <w:br/>
      </w:r>
      <w:r>
        <w:rPr>
          <w:rFonts w:ascii="Times New Roman"/>
          <w:b w:val="false"/>
          <w:i w:val="false"/>
          <w:color w:val="000000"/>
          <w:sz w:val="28"/>
        </w:rPr>
        <w:t>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тізбесі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мемлекеттік қызмет</w:t>
      </w:r>
      <w:r>
        <w:br/>
      </w:r>
      <w:r>
        <w:rPr>
          <w:rFonts w:ascii="Times New Roman"/>
          <w:b w:val="false"/>
          <w:i w:val="false"/>
          <w:color w:val="000000"/>
          <w:sz w:val="28"/>
        </w:rPr>
        <w:t>
көрсету орындарындағы стенділерде, интернет-ресурста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уақытша өтеусіз жер пайдалану құқығына акті беру немесе уақытша</w:t>
      </w:r>
      <w:r>
        <w:br/>
      </w:r>
      <w:r>
        <w:rPr>
          <w:rFonts w:ascii="Times New Roman"/>
          <w:b w:val="false"/>
          <w:i w:val="false"/>
          <w:color w:val="000000"/>
          <w:sz w:val="28"/>
        </w:rPr>
        <w:t>
өтеусіз жер пайдалану құқығына актінің телнұсқасын немесе қызмет</w:t>
      </w:r>
      <w:r>
        <w:br/>
      </w:r>
      <w:r>
        <w:rPr>
          <w:rFonts w:ascii="Times New Roman"/>
          <w:b w:val="false"/>
          <w:i w:val="false"/>
          <w:color w:val="000000"/>
          <w:sz w:val="28"/>
        </w:rPr>
        <w:t>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жеке және заңды тұлғаларға (бұдан әрі – </w:t>
      </w:r>
      <w:r>
        <w:br/>
      </w:r>
      <w:r>
        <w:rPr>
          <w:rFonts w:ascii="Times New Roman"/>
          <w:b w:val="false"/>
          <w:i w:val="false"/>
          <w:color w:val="000000"/>
          <w:sz w:val="28"/>
        </w:rPr>
        <w:t>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уақытша өтеусіз жер пайдалану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ff0000"/>
          <w:sz w:val="28"/>
        </w:rPr>
        <w:t>Ескерту. 7-тармаққа өзгеріс енгізілді - ҚР Үкіметінің 2011.12.01</w:t>
      </w:r>
      <w:r>
        <w:rPr>
          <w:rFonts w:ascii="Times New Roman"/>
          <w:b w:val="false"/>
          <w:i w:val="false"/>
          <w:color w:val="000000"/>
          <w:sz w:val="28"/>
        </w:rPr>
        <w:t> </w:t>
      </w:r>
      <w:r>
        <w:rPr>
          <w:rFonts w:ascii="Times New Roman"/>
          <w:b w:val="false"/>
          <w:i w:val="false"/>
          <w:color w:val="000000"/>
          <w:sz w:val="28"/>
        </w:rPr>
        <w:t>N 1429</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уәкілетті органға немесе Орталыққа осы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мөлшерде уақытша өтеусіз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құқығына актіні дайындау үшін ақы төлеу қолма 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w:t>
      </w:r>
      <w:r>
        <w:br/>
      </w:r>
      <w:r>
        <w:rPr>
          <w:rFonts w:ascii="Times New Roman"/>
          <w:b w:val="false"/>
          <w:i w:val="false"/>
          <w:color w:val="000000"/>
          <w:sz w:val="28"/>
        </w:rPr>
        <w:t>
мөлшері мен уақытын растайтын төлем құжатын береді. Құжаттың</w:t>
      </w:r>
      <w:r>
        <w:br/>
      </w:r>
      <w:r>
        <w:rPr>
          <w:rFonts w:ascii="Times New Roman"/>
          <w:b w:val="false"/>
          <w:i w:val="false"/>
          <w:color w:val="000000"/>
          <w:sz w:val="28"/>
        </w:rPr>
        <w:t>
(түбіртектің) нысаны осы стандарттың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демалыс және мереке күндерін қоспағанда, аптасына бес жұмыс</w:t>
      </w:r>
      <w:r>
        <w:br/>
      </w:r>
      <w:r>
        <w:rPr>
          <w:rFonts w:ascii="Times New Roman"/>
          <w:b w:val="false"/>
          <w:i w:val="false"/>
          <w:color w:val="000000"/>
          <w:sz w:val="28"/>
        </w:rPr>
        <w:t>
күні, сағат 13-00-ден 14-00-ге дейінгі түскі үзіліспен сағат 9-00-ден 18-00-ге дейін көрсетіледі. Құжаттарды қабылдау кезекке тұру</w:t>
      </w:r>
      <w:r>
        <w:br/>
      </w:r>
      <w:r>
        <w:rPr>
          <w:rFonts w:ascii="Times New Roman"/>
          <w:b w:val="false"/>
          <w:i w:val="false"/>
          <w:color w:val="000000"/>
          <w:sz w:val="28"/>
        </w:rPr>
        <w:t>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w:t>
      </w:r>
      <w:r>
        <w:br/>
      </w:r>
      <w:r>
        <w:rPr>
          <w:rFonts w:ascii="Times New Roman"/>
          <w:b w:val="false"/>
          <w:i w:val="false"/>
          <w:color w:val="000000"/>
          <w:sz w:val="28"/>
        </w:rPr>
        <w:t>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Құжаттарды қабылдау кезекке тұру тәртібімен алдын ала жазылусыз және жедел қызмет</w:t>
      </w:r>
      <w:r>
        <w:br/>
      </w:r>
      <w:r>
        <w:rPr>
          <w:rFonts w:ascii="Times New Roman"/>
          <w:b w:val="false"/>
          <w:i w:val="false"/>
          <w:color w:val="000000"/>
          <w:sz w:val="28"/>
        </w:rPr>
        <w:t>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немесе Орталықтың</w:t>
      </w:r>
      <w:r>
        <w:br/>
      </w:r>
      <w:r>
        <w:rPr>
          <w:rFonts w:ascii="Times New Roman"/>
          <w:b w:val="false"/>
          <w:i w:val="false"/>
          <w:color w:val="000000"/>
          <w:sz w:val="28"/>
        </w:rPr>
        <w:t>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w:t>
      </w:r>
      <w:r>
        <w:br/>
      </w:r>
      <w:r>
        <w:rPr>
          <w:rFonts w:ascii="Times New Roman"/>
          <w:b w:val="false"/>
          <w:i w:val="false"/>
          <w:color w:val="000000"/>
          <w:sz w:val="28"/>
        </w:rPr>
        <w:t>
</w:t>
      </w:r>
      <w:r>
        <w:rPr>
          <w:rFonts w:ascii="Times New Roman"/>
          <w:b w:val="false"/>
          <w:i w:val="false"/>
          <w:color w:val="000000"/>
          <w:sz w:val="28"/>
        </w:rPr>
        <w:t>
      Физикалық мүмкіндігі шектеулі адамдар үшін жағдайлар (пандус, лифт) көзделеді.</w:t>
      </w:r>
    </w:p>
    <w:bookmarkEnd w:id="83"/>
    <w:bookmarkStart w:name="z165" w:id="84"/>
    <w:p>
      <w:pPr>
        <w:spacing w:after="0"/>
        <w:ind w:left="0"/>
        <w:jc w:val="left"/>
      </w:pPr>
      <w:r>
        <w:rPr>
          <w:rFonts w:ascii="Times New Roman"/>
          <w:b/>
          <w:i w:val="false"/>
          <w:color w:val="000000"/>
        </w:rPr>
        <w:t xml:space="preserve"> 
2. Мемлекеттік қызмет көрсету тәртібі</w:t>
      </w:r>
    </w:p>
    <w:bookmarkEnd w:id="84"/>
    <w:bookmarkStart w:name="z166" w:id="85"/>
    <w:p>
      <w:pPr>
        <w:spacing w:after="0"/>
        <w:ind w:left="0"/>
        <w:jc w:val="both"/>
      </w:pPr>
      <w:r>
        <w:rPr>
          <w:rFonts w:ascii="Times New Roman"/>
          <w:b w:val="false"/>
          <w:i w:val="false"/>
          <w:color w:val="000000"/>
          <w:sz w:val="28"/>
        </w:rPr>
        <w:t>
      11. Уақытша өтеусіз жер пайдалану құқығына арналған актіні беру немесе уақытша өтеусіз жер пайдалану құқығына актінің</w:t>
      </w:r>
      <w:r>
        <w:br/>
      </w:r>
      <w:r>
        <w:rPr>
          <w:rFonts w:ascii="Times New Roman"/>
          <w:b w:val="false"/>
          <w:i w:val="false"/>
          <w:color w:val="000000"/>
          <w:sz w:val="28"/>
        </w:rPr>
        <w:t>
телнұсқасын беру үшін уәкілетті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уақытша өтеусіз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өтеусіз жер пайдалану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уақытша өтеусіз жер пайдалану</w:t>
      </w:r>
      <w:r>
        <w:br/>
      </w:r>
      <w:r>
        <w:rPr>
          <w:rFonts w:ascii="Times New Roman"/>
          <w:b w:val="false"/>
          <w:i w:val="false"/>
          <w:color w:val="000000"/>
          <w:sz w:val="28"/>
        </w:rPr>
        <w:t>
құқығын беру туралы шешімінен үзінді көшірме;</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өкілдің</w:t>
      </w:r>
      <w:r>
        <w:br/>
      </w:r>
      <w:r>
        <w:rPr>
          <w:rFonts w:ascii="Times New Roman"/>
          <w:b w:val="false"/>
          <w:i w:val="false"/>
          <w:color w:val="000000"/>
          <w:sz w:val="28"/>
        </w:rPr>
        <w:t>
өкілеттігін куәландыратын құжаттың және өкілетті өкілдің жеке бас</w:t>
      </w:r>
      <w:r>
        <w:br/>
      </w:r>
      <w:r>
        <w:rPr>
          <w:rFonts w:ascii="Times New Roman"/>
          <w:b w:val="false"/>
          <w:i w:val="false"/>
          <w:color w:val="000000"/>
          <w:sz w:val="28"/>
        </w:rPr>
        <w:t>
куәлігінің көшірмелерін тексеру үшін олардың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 өзгерген</w:t>
      </w:r>
      <w:r>
        <w:br/>
      </w:r>
      <w:r>
        <w:rPr>
          <w:rFonts w:ascii="Times New Roman"/>
          <w:b w:val="false"/>
          <w:i w:val="false"/>
          <w:color w:val="000000"/>
          <w:sz w:val="28"/>
        </w:rPr>
        <w:t>
жағдайда:</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өтеусіз жер пайдалану құқығына акті беруге өтініш;</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уақытша өтеусіз жер пайдалану</w:t>
      </w:r>
      <w:r>
        <w:br/>
      </w:r>
      <w:r>
        <w:rPr>
          <w:rFonts w:ascii="Times New Roman"/>
          <w:b w:val="false"/>
          <w:i w:val="false"/>
          <w:color w:val="000000"/>
          <w:sz w:val="28"/>
        </w:rPr>
        <w:t>
құқығына бұрын берілген жер учаскесінің сәйкестендіру сипаттамаларының өзгеруі туралы шешімінен үзіндінің және/немесе сәйкестендіру сипаттамаларының өзгергендігін растайтын өзге құжаттың көшірмесі;</w:t>
      </w:r>
      <w:r>
        <w:br/>
      </w:r>
      <w:r>
        <w:rPr>
          <w:rFonts w:ascii="Times New Roman"/>
          <w:b w:val="false"/>
          <w:i w:val="false"/>
          <w:color w:val="000000"/>
          <w:sz w:val="28"/>
        </w:rPr>
        <w:t>
</w:t>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w:t>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құқығына актіні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өкілетті өкілді</w:t>
      </w:r>
      <w:r>
        <w:br/>
      </w:r>
      <w:r>
        <w:rPr>
          <w:rFonts w:ascii="Times New Roman"/>
          <w:b w:val="false"/>
          <w:i w:val="false"/>
          <w:color w:val="000000"/>
          <w:sz w:val="28"/>
        </w:rPr>
        <w:t>
куаландыратын құжаттың және өкілдің өкілеттігін жеке бас куәлігінің көшірмелерін тексеру үшін олардың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арналған актінің</w:t>
      </w:r>
      <w:r>
        <w:br/>
      </w:r>
      <w:r>
        <w:rPr>
          <w:rFonts w:ascii="Times New Roman"/>
          <w:b w:val="false"/>
          <w:i w:val="false"/>
          <w:color w:val="000000"/>
          <w:sz w:val="28"/>
        </w:rPr>
        <w:t>
телнұсқасын беру кезінде:</w:t>
      </w:r>
      <w:r>
        <w:br/>
      </w:r>
      <w:r>
        <w:rPr>
          <w:rFonts w:ascii="Times New Roman"/>
          <w:b w:val="false"/>
          <w:i w:val="false"/>
          <w:color w:val="000000"/>
          <w:sz w:val="28"/>
        </w:rPr>
        <w:t>
</w:t>
      </w:r>
      <w:r>
        <w:rPr>
          <w:rFonts w:ascii="Times New Roman"/>
          <w:b w:val="false"/>
          <w:i w:val="false"/>
          <w:color w:val="000000"/>
          <w:sz w:val="28"/>
        </w:rPr>
        <w:t>
      уәкілетті органға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өтеусіз жер пайдалану құқығына арналған актінің телнұсқасын беруге</w:t>
      </w:r>
      <w:r>
        <w:br/>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құқығына актінің телнұсқасын дайындағаны үшін қызметтерге ақы төленгені туралы құжат (түбіртек);</w:t>
      </w:r>
      <w:r>
        <w:br/>
      </w:r>
      <w:r>
        <w:rPr>
          <w:rFonts w:ascii="Times New Roman"/>
          <w:b w:val="false"/>
          <w:i w:val="false"/>
          <w:color w:val="000000"/>
          <w:sz w:val="28"/>
        </w:rPr>
        <w:t>
</w:t>
      </w:r>
      <w:r>
        <w:rPr>
          <w:rFonts w:ascii="Times New Roman"/>
          <w:b w:val="false"/>
          <w:i w:val="false"/>
          <w:color w:val="000000"/>
          <w:sz w:val="28"/>
        </w:rPr>
        <w:t>
      жер учаскесінің орналасқан жері бойынша жергілікті облыстық газеттің уақытша өтеусіз жер пайдалану құқығына актінің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өкілдің</w:t>
      </w:r>
      <w:r>
        <w:br/>
      </w:r>
      <w:r>
        <w:rPr>
          <w:rFonts w:ascii="Times New Roman"/>
          <w:b w:val="false"/>
          <w:i w:val="false"/>
          <w:color w:val="000000"/>
          <w:sz w:val="28"/>
        </w:rPr>
        <w:t>
өкілеттігін куәландыратын құжаттың және өкілетті өкілдің жеке бас</w:t>
      </w:r>
      <w:r>
        <w:br/>
      </w:r>
      <w:r>
        <w:rPr>
          <w:rFonts w:ascii="Times New Roman"/>
          <w:b w:val="false"/>
          <w:i w:val="false"/>
          <w:color w:val="000000"/>
          <w:sz w:val="28"/>
        </w:rPr>
        <w:t>
куәлігінің көшірмелерін тексеру үшін олардың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12. Өтініштердің бланкілері уәкілетті органның анықтама бюросында болады.</w:t>
      </w:r>
      <w:r>
        <w:br/>
      </w:r>
      <w:r>
        <w:rPr>
          <w:rFonts w:ascii="Times New Roman"/>
          <w:b w:val="false"/>
          <w:i w:val="false"/>
          <w:color w:val="000000"/>
          <w:sz w:val="28"/>
        </w:rPr>
        <w:t>
</w:t>
      </w:r>
      <w:r>
        <w:rPr>
          <w:rFonts w:ascii="Times New Roman"/>
          <w:b w:val="false"/>
          <w:i w:val="false"/>
          <w:color w:val="000000"/>
          <w:sz w:val="28"/>
        </w:rPr>
        <w:t>
      Орталықта өтініштердің бланкілері күту залындағы арнайы тағанға орналастырылады не Орталықтың консультантында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осы стандарттың 11-тармағында көрсетілген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«терезелердің» мақсаты және орындайтын функциялары туралы ақпарат орналастырылады, сондай-ақ құжатты қабылдаған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Уәкілетті орган және/немесе Орталық тұтынушыға осы стандарттың 11-тармағында көрсетілген құжаттарды қабылдағаны туралы</w:t>
      </w:r>
      <w:r>
        <w:br/>
      </w:r>
      <w:r>
        <w:rPr>
          <w:rFonts w:ascii="Times New Roman"/>
          <w:b w:val="false"/>
          <w:i w:val="false"/>
          <w:color w:val="000000"/>
          <w:sz w:val="28"/>
        </w:rPr>
        <w:t>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Уақытша өтеусіз жер пайдалану құқығына актіні беру</w:t>
      </w:r>
      <w:r>
        <w:br/>
      </w:r>
      <w:r>
        <w:rPr>
          <w:rFonts w:ascii="Times New Roman"/>
          <w:b w:val="false"/>
          <w:i w:val="false"/>
          <w:color w:val="000000"/>
          <w:sz w:val="28"/>
        </w:rPr>
        <w:t>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11-тармағында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құрауы жүріп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дейін прокурорлық</w:t>
      </w:r>
      <w:r>
        <w:br/>
      </w:r>
      <w:r>
        <w:rPr>
          <w:rFonts w:ascii="Times New Roman"/>
          <w:b w:val="false"/>
          <w:i w:val="false"/>
          <w:color w:val="000000"/>
          <w:sz w:val="28"/>
        </w:rPr>
        <w:t>
қадағалау актісінің болуы;</w:t>
      </w:r>
      <w:r>
        <w:br/>
      </w:r>
      <w:r>
        <w:rPr>
          <w:rFonts w:ascii="Times New Roman"/>
          <w:b w:val="false"/>
          <w:i w:val="false"/>
          <w:color w:val="000000"/>
          <w:sz w:val="28"/>
        </w:rPr>
        <w:t>
</w:t>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w:t>
      </w:r>
      <w:r>
        <w:br/>
      </w:r>
      <w:r>
        <w:rPr>
          <w:rFonts w:ascii="Times New Roman"/>
          <w:b w:val="false"/>
          <w:i w:val="false"/>
          <w:color w:val="000000"/>
          <w:sz w:val="28"/>
        </w:rPr>
        <w:t>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w:t>
      </w:r>
      <w:r>
        <w:rPr>
          <w:rFonts w:ascii="Times New Roman"/>
          <w:b w:val="false"/>
          <w:i w:val="false"/>
          <w:color w:val="000000"/>
          <w:sz w:val="28"/>
        </w:rPr>
        <w:t>
      Жер учаскелеріне құқықтарды ресімдеуді тоқтата тұру туралы</w:t>
      </w:r>
      <w:r>
        <w:br/>
      </w:r>
      <w:r>
        <w:rPr>
          <w:rFonts w:ascii="Times New Roman"/>
          <w:b w:val="false"/>
          <w:i w:val="false"/>
          <w:color w:val="000000"/>
          <w:sz w:val="28"/>
        </w:rPr>
        <w:t>
мәліметтер тіркеу және есепке алу кітабына енгізіледі. Тұтынушыға</w:t>
      </w:r>
      <w:r>
        <w:br/>
      </w:r>
      <w:r>
        <w:rPr>
          <w:rFonts w:ascii="Times New Roman"/>
          <w:b w:val="false"/>
          <w:i w:val="false"/>
          <w:color w:val="000000"/>
          <w:sz w:val="28"/>
        </w:rPr>
        <w:t>
уақытша өтеусіз жер пайдалану құқығына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p>
    <w:bookmarkEnd w:id="85"/>
    <w:bookmarkStart w:name="z455" w:id="86"/>
    <w:p>
      <w:pPr>
        <w:spacing w:after="0"/>
        <w:ind w:left="0"/>
        <w:jc w:val="left"/>
      </w:pPr>
      <w:r>
        <w:rPr>
          <w:rFonts w:ascii="Times New Roman"/>
          <w:b/>
          <w:i w:val="false"/>
          <w:color w:val="000000"/>
        </w:rPr>
        <w:t xml:space="preserve"> 
3. Жұмыс қағидаттары</w:t>
      </w:r>
    </w:p>
    <w:bookmarkEnd w:id="86"/>
    <w:bookmarkStart w:name="z456" w:id="87"/>
    <w:p>
      <w:pPr>
        <w:spacing w:after="0"/>
        <w:ind w:left="0"/>
        <w:jc w:val="both"/>
      </w:pPr>
      <w:r>
        <w:rPr>
          <w:rFonts w:ascii="Times New Roman"/>
          <w:b w:val="false"/>
          <w:i w:val="false"/>
          <w:color w:val="000000"/>
          <w:sz w:val="28"/>
        </w:rPr>
        <w:t>
      17. Уәкілетті органның және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міндеттерді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белгіленген мерзімде тұтынушы алмаған құжаттардың сақталуын қамтамасыз ету.</w:t>
      </w:r>
    </w:p>
    <w:bookmarkEnd w:id="87"/>
    <w:bookmarkStart w:name="z463" w:id="88"/>
    <w:p>
      <w:pPr>
        <w:spacing w:after="0"/>
        <w:ind w:left="0"/>
        <w:jc w:val="left"/>
      </w:pPr>
      <w:r>
        <w:rPr>
          <w:rFonts w:ascii="Times New Roman"/>
          <w:b/>
          <w:i w:val="false"/>
          <w:color w:val="000000"/>
        </w:rPr>
        <w:t xml:space="preserve"> 
4. Жұмыс нәтижелері</w:t>
      </w:r>
    </w:p>
    <w:bookmarkEnd w:id="88"/>
    <w:bookmarkStart w:name="z464" w:id="89"/>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қол жетімділік көрсеткіштерінің нысаналы мәндері жыл сайын Қазақстан Республикасының Жер ресурстарын басқару агенттігі төрағасының бұйрығымен бекітіледі.</w:t>
      </w:r>
    </w:p>
    <w:bookmarkEnd w:id="89"/>
    <w:bookmarkStart w:name="z466" w:id="90"/>
    <w:p>
      <w:pPr>
        <w:spacing w:after="0"/>
        <w:ind w:left="0"/>
        <w:jc w:val="left"/>
      </w:pPr>
      <w:r>
        <w:rPr>
          <w:rFonts w:ascii="Times New Roman"/>
          <w:b/>
          <w:i w:val="false"/>
          <w:color w:val="000000"/>
        </w:rPr>
        <w:t xml:space="preserve"> 
5. Шағымдану тәртібі</w:t>
      </w:r>
    </w:p>
    <w:bookmarkEnd w:id="90"/>
    <w:bookmarkStart w:name="z467" w:id="91"/>
    <w:p>
      <w:pPr>
        <w:spacing w:after="0"/>
        <w:ind w:left="0"/>
        <w:jc w:val="both"/>
      </w:pPr>
      <w:r>
        <w:rPr>
          <w:rFonts w:ascii="Times New Roman"/>
          <w:b w:val="false"/>
          <w:i w:val="false"/>
          <w:color w:val="000000"/>
          <w:sz w:val="28"/>
        </w:rPr>
        <w:t>       
20. Уәкілетті орган қызметкерлерінің әрекетіне</w:t>
      </w:r>
      <w:r>
        <w:br/>
      </w:r>
      <w:r>
        <w:rPr>
          <w:rFonts w:ascii="Times New Roman"/>
          <w:b w:val="false"/>
          <w:i w:val="false"/>
          <w:color w:val="000000"/>
          <w:sz w:val="28"/>
        </w:rPr>
        <w:t>
(әрекетсіздігіне) шағымдану тәртібін түсіндіру және шағымдарды дайындауға жәрдем көрсету үшін тұтынушы уәкілетті орган белгілеген жауапты қызметкерге жүгіне алады.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инспекторының әрекетіне (әрекетсіздігіне) шағымдану</w:t>
      </w:r>
      <w:r>
        <w:br/>
      </w:r>
      <w:r>
        <w:rPr>
          <w:rFonts w:ascii="Times New Roman"/>
          <w:b w:val="false"/>
          <w:i w:val="false"/>
          <w:color w:val="000000"/>
          <w:sz w:val="28"/>
        </w:rPr>
        <w:t>
тәртібі туралы ақпаратты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телефондар арқылы, сондай-ақ Орталықтың ақпараттық-анықтамалық</w:t>
      </w:r>
      <w:r>
        <w:br/>
      </w:r>
      <w:r>
        <w:rPr>
          <w:rFonts w:ascii="Times New Roman"/>
          <w:b w:val="false"/>
          <w:i w:val="false"/>
          <w:color w:val="000000"/>
          <w:sz w:val="28"/>
        </w:rPr>
        <w:t>
қызметінің 58-00-58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 ұйымдастыруға облыстардың (республикалық маңызы бар қаланың, астананың), ауданның (облыстық</w:t>
      </w:r>
      <w:r>
        <w:br/>
      </w:r>
      <w:r>
        <w:rPr>
          <w:rFonts w:ascii="Times New Roman"/>
          <w:b w:val="false"/>
          <w:i w:val="false"/>
          <w:color w:val="000000"/>
          <w:sz w:val="28"/>
        </w:rPr>
        <w:t>
маңызы бар қаланың) жергілікті атқарушы органы жауапты болып табылады. Тұтынушы көрсетілген мемлекеттік қызметтің нәтижелерімен келіспеген жағдайда мекенжайы және телефондары осы стандарттың 6-қосымшасында көрсетілген облыстардың (республикалық маңызы бар қаланың, астананың), ауданның (облыстық маңызы бар қаланың) жергілікті атқарушы органдарының жауапты лауазымды адамына жүгіне алады.</w:t>
      </w:r>
      <w:r>
        <w:br/>
      </w:r>
      <w:r>
        <w:rPr>
          <w:rFonts w:ascii="Times New Roman"/>
          <w:b w:val="false"/>
          <w:i w:val="false"/>
          <w:color w:val="000000"/>
          <w:sz w:val="28"/>
        </w:rPr>
        <w:t>
</w:t>
      </w:r>
      <w:r>
        <w:rPr>
          <w:rFonts w:ascii="Times New Roman"/>
          <w:b w:val="false"/>
          <w:i w:val="false"/>
          <w:color w:val="000000"/>
          <w:sz w:val="28"/>
        </w:rPr>
        <w:t>
      22. Уәкілетті органның, сондай-ақ Орталықтың мемлекеттік қызмет көрсету сапасына наразылықтар болған кезде шағым уәкілетті орган немесе Орталық басшысының атына беріледі. Мекенжайлары мен телефондары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уәкілетті органның және Орталықтың үй-жайларында орналасқан стенділерде</w:t>
      </w:r>
      <w:r>
        <w:br/>
      </w:r>
      <w:r>
        <w:rPr>
          <w:rFonts w:ascii="Times New Roman"/>
          <w:b w:val="false"/>
          <w:i w:val="false"/>
          <w:color w:val="000000"/>
          <w:sz w:val="28"/>
        </w:rPr>
        <w:t>
көрсетілген.</w:t>
      </w:r>
      <w:r>
        <w:br/>
      </w:r>
      <w:r>
        <w:rPr>
          <w:rFonts w:ascii="Times New Roman"/>
          <w:b w:val="false"/>
          <w:i w:val="false"/>
          <w:color w:val="000000"/>
          <w:sz w:val="28"/>
        </w:rPr>
        <w:t>
</w:t>
      </w:r>
      <w:r>
        <w:rPr>
          <w:rFonts w:ascii="Times New Roman"/>
          <w:b w:val="false"/>
          <w:i w:val="false"/>
          <w:color w:val="000000"/>
          <w:sz w:val="28"/>
        </w:rPr>
        <w:t>
      Уәкілетті орган бастығының және Орталық директорының жұмыс және қабылдау кестесі олардың жұмыс кестесіне сәйкес анықталады.</w:t>
      </w:r>
      <w:r>
        <w:br/>
      </w:r>
      <w:r>
        <w:rPr>
          <w:rFonts w:ascii="Times New Roman"/>
          <w:b w:val="false"/>
          <w:i w:val="false"/>
          <w:color w:val="000000"/>
          <w:sz w:val="28"/>
        </w:rPr>
        <w:t>
</w:t>
      </w:r>
      <w:r>
        <w:rPr>
          <w:rFonts w:ascii="Times New Roman"/>
          <w:b w:val="false"/>
          <w:i w:val="false"/>
          <w:color w:val="000000"/>
          <w:sz w:val="28"/>
        </w:rPr>
        <w:t>
      23. Тұтынушы көрсетілген мемлекеттік қызмет нәтижелерімен келіспеген жағдайда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қолданыстағы заңнамада көзделген жағдайларда электронды түрде немесе қолма-қол</w:t>
      </w:r>
      <w:r>
        <w:br/>
      </w:r>
      <w:r>
        <w:rPr>
          <w:rFonts w:ascii="Times New Roman"/>
          <w:b w:val="false"/>
          <w:i w:val="false"/>
          <w:color w:val="000000"/>
          <w:sz w:val="28"/>
        </w:rPr>
        <w:t>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кіріс құжаттарын есепке алу журналында тіркеледі және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w:t>
      </w:r>
      <w:r>
        <w:br/>
      </w:r>
      <w:r>
        <w:rPr>
          <w:rFonts w:ascii="Times New Roman"/>
          <w:b w:val="false"/>
          <w:i w:val="false"/>
          <w:color w:val="000000"/>
          <w:sz w:val="28"/>
        </w:rPr>
        <w:t>
қаралады. Тұтынушыға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Азаматтардың өтініштерін қараудың белгіленген мерзімдері</w:t>
      </w:r>
      <w:r>
        <w:br/>
      </w:r>
      <w:r>
        <w:rPr>
          <w:rFonts w:ascii="Times New Roman"/>
          <w:b w:val="false"/>
          <w:i w:val="false"/>
          <w:color w:val="000000"/>
          <w:sz w:val="28"/>
        </w:rPr>
        <w:t>
күнтізбелік 30 күн, ал қосымша ақпарат алуды және зерделеуді талап етпеген жағдайда күнтізбелік 15 күн.</w:t>
      </w:r>
      <w:r>
        <w:br/>
      </w:r>
      <w:r>
        <w:rPr>
          <w:rFonts w:ascii="Times New Roman"/>
          <w:b w:val="false"/>
          <w:i w:val="false"/>
          <w:color w:val="000000"/>
          <w:sz w:val="28"/>
        </w:rPr>
        <w:t>
</w:t>
      </w:r>
      <w:r>
        <w:rPr>
          <w:rFonts w:ascii="Times New Roman"/>
          <w:b w:val="false"/>
          <w:i w:val="false"/>
          <w:color w:val="000000"/>
          <w:sz w:val="28"/>
        </w:rPr>
        <w:t>
      Шағымды қарау нәтижелері жазбаша түрде баяндалады, оларды</w:t>
      </w:r>
      <w:r>
        <w:br/>
      </w:r>
      <w:r>
        <w:rPr>
          <w:rFonts w:ascii="Times New Roman"/>
          <w:b w:val="false"/>
          <w:i w:val="false"/>
          <w:color w:val="000000"/>
          <w:sz w:val="28"/>
        </w:rPr>
        <w:t>
тұтынушының жеке өзі ала алады не шағымда көрсетілген мекенжай бойынша пошта немесе электронды пошта арқылы жіберіледі.</w:t>
      </w:r>
      <w:r>
        <w:br/>
      </w:r>
      <w:r>
        <w:rPr>
          <w:rFonts w:ascii="Times New Roman"/>
          <w:b w:val="false"/>
          <w:i w:val="false"/>
          <w:color w:val="000000"/>
          <w:sz w:val="28"/>
        </w:rPr>
        <w:t>
</w:t>
      </w:r>
      <w:r>
        <w:rPr>
          <w:rFonts w:ascii="Times New Roman"/>
          <w:b w:val="false"/>
          <w:i w:val="false"/>
          <w:color w:val="000000"/>
          <w:sz w:val="28"/>
        </w:rPr>
        <w:t>
      26. Егер тұтынушы құжаттарды алуға мерзімінде келмеген</w:t>
      </w:r>
      <w:r>
        <w:br/>
      </w:r>
      <w:r>
        <w:rPr>
          <w:rFonts w:ascii="Times New Roman"/>
          <w:b w:val="false"/>
          <w:i w:val="false"/>
          <w:color w:val="000000"/>
          <w:sz w:val="28"/>
        </w:rPr>
        <w:t>
жағдайда, уәкілетті орган оларды 6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w:t>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p>
    <w:bookmarkEnd w:id="91"/>
    <w:bookmarkStart w:name="z245" w:id="92"/>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92"/>
    <w:bookmarkStart w:name="z192" w:id="93"/>
    <w:p>
      <w:pPr>
        <w:spacing w:after="0"/>
        <w:ind w:left="0"/>
        <w:jc w:val="left"/>
      </w:pPr>
      <w:r>
        <w:rPr>
          <w:rFonts w:ascii="Times New Roman"/>
          <w:b/>
          <w:i w:val="false"/>
          <w:color w:val="000000"/>
        </w:rPr>
        <w:t xml:space="preserve"> 
Мемлекеттік қызмет көрсету жөніндегі уәкілетті органдардың тізбесі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220"/>
        <w:gridCol w:w="1102"/>
        <w:gridCol w:w="2021"/>
        <w:gridCol w:w="5336"/>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қаланың, астананың), </w:t>
            </w:r>
            <w:r>
              <w:rPr>
                <w:rFonts w:ascii="Times New Roman"/>
                <w:b w:val="false"/>
                <w:i w:val="false"/>
                <w:color w:val="000000"/>
                <w:sz w:val="20"/>
              </w:rPr>
              <w:t xml:space="preserve">ауданның (облыстық маңызы бар қаланың) </w:t>
            </w:r>
            <w:r>
              <w:rPr>
                <w:rFonts w:ascii="Times New Roman"/>
                <w:b w:val="false"/>
                <w:i w:val="false"/>
                <w:color w:val="000000"/>
                <w:sz w:val="20"/>
              </w:rPr>
              <w:t>жер қатынастары саласындағы функцияларды жүзеге асыратын жергілікті атқарушы органдарының құрылымдық бөлімшелерінің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мекенжайы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жер қатынастары басқармасы»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uzo_akm@mail.ru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Ташенов көшесі, 47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 archaly@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109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А. Құнанбаев көшесі, 136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13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32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Захаров көшесі, 16/4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 kokshetau.online.kz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81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Zimcom73@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Лермонтов көшесі,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көшесі, 34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 1-ші ғимарат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 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Әбілхайыр хан даңғылы, 40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zem_otnosh@mail.kz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5-ші шағын аудан,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p>
          <w:p>
            <w:pPr>
              <w:spacing w:after="20"/>
              <w:ind w:left="20"/>
              <w:jc w:val="both"/>
            </w:pPr>
            <w:r>
              <w:rPr>
                <w:rFonts w:ascii="Times New Roman"/>
                <w:b w:val="false"/>
                <w:i w:val="false"/>
                <w:color w:val="000000"/>
                <w:sz w:val="20"/>
              </w:rPr>
              <w: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Д. Қонаев көшесі, 36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Әбілхайыр хан көшесі, 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көшесі, 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көшесі,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жер қатынастары басқармасы»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36/42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 ф. 24-16-70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Қабанбай батыр көшесі, 91г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akimat_Alako@mail.ru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Beiseuov Busashevieh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otdel_zhkh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Қараш батыр көшесі, 117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Umirzakova Saruar</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Абай көшесі,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IIiiorgodel08.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ауылы, Гаражная көшесі, 34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karasay_akimat @ram bler.ru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Космолданов көшесі, 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org_karatal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Момышұлы көшесі, ХҚК ғимараты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kerbakimbux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fkimat-koksu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 көшесі, 131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js_rima @bk.ru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Әзімжапов көшесі,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raimbek_akimat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Сарқант қаласы, Тынышбаев көшесі,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sarkand-2009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 Талғар қаласы, Рысқұлов көшесі, 98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talgar-akimat @rambler.ru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 Шонжы ауылы, Кентал Исламов көшесі, 70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www.uigur-akimat.kz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Қойшымапов көшесі,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O_sholpan_67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akimat_tekeliforever.kz ozeo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36/42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жер қатынастары басқармасы»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Абай көшесі, 10 А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35-46-00,</w:t>
            </w:r>
          </w:p>
          <w:p>
            <w:pPr>
              <w:spacing w:after="20"/>
              <w:ind w:left="20"/>
              <w:jc w:val="both"/>
            </w:pPr>
            <w:r>
              <w:rPr>
                <w:rFonts w:ascii="Times New Roman"/>
                <w:b w:val="false"/>
                <w:i w:val="false"/>
                <w:color w:val="000000"/>
                <w:sz w:val="20"/>
              </w:rPr>
              <w:t>35-44-06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zemkom_kulsary@mail.ru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Меңдіғалиев көшесі, 30/12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InderRZO@mail.ru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Ынтымақ көшесі,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Isatai_Zem.com@mail.ru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Z_o_kurmangazy@mail.ru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Сәтпаев көшесі, 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Suindik_k@mail.ru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rafaell 81 @mail.ru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Zhukovg1950@mail.ru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94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К. Либкнехт көшесі, 19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abayzem@mail.kz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zemkom_ayagoz@mail.ru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zemkaragay@yandex.ru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Ленин көшесі, 227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Boroduliha.zem@mail.ru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Глубокий кенті, Попович көшесі, 11 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kancil@akimglubokoe.kz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Zharma_zemkom@mail.ru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zsnakim@mail.ru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zem_zyryan@mail.ru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Амангелді көшесі, 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ozo_katon@mail.ru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Абылайхан көшесі, 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zemotd@mail.ru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кенті, Б.Момышұлы көшесі, 77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zem_kurchum@mail.ru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Абылайхан көшесі, 11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tarb_ray_akimat@mail.ru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ulan_zem@mail.ru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tasaryk75@mail.ru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Otdelzemelotnash@mail.ru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Ozo_ridder@mail.ru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Chancellerryzemotnoshenie@akimsemey.gov.kz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Zem_vko@mail.ru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Қазыбек би 2-ші бұрылыс, 26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43-58-87,ф. 43-58-89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gzivko@mail.ru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Сыздықов көшесі, 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zemkombaizak@mail.ru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otd_zem_otn_asa@mail.ru </w:t>
            </w:r>
          </w:p>
        </w:tc>
      </w:tr>
      <w:tr>
        <w:trPr>
          <w:trHeight w:val="735"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Бауыржан ауылы, Қонаев көшесі, 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zem_jua@mail.ru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raszem.@mail.ru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Смайылов көшесі, 169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merke_esen@mail.ru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moinkum.zher@mail.ru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Құлан ауылы, Жібек жолы көшесі, 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kulan_jer@mail.ru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Щейн көшесі, 47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jer_talas@mail.ru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shu_ger@mail.ru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sarisu@mail.ru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Достық даңғылы, 215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8-711-2 50-66-46,ф. 50-05- </w:t>
            </w:r>
          </w:p>
          <w:p>
            <w:pPr>
              <w:spacing w:after="20"/>
              <w:ind w:left="20"/>
              <w:jc w:val="both"/>
            </w:pPr>
            <w:r>
              <w:rPr>
                <w:rFonts w:ascii="Times New Roman"/>
                <w:b w:val="false"/>
                <w:i w:val="false"/>
                <w:color w:val="000000"/>
                <w:sz w:val="20"/>
              </w:rPr>
              <w:t>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akimakzhaik@mail.kz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akimat_B@mail.ru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Советская көшесі, 60/2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SES1983@mail.ru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akimjangala@mail.ru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Ғ.Қараш көшесі, 35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akimzhanibek@rambler.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akimzelenov@mail.ru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zemkomkazt@mail.ru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akimkaratoba@mail.kz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akim_sirim@mail.ru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akimtaskala@mail.kz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Akimchingirlau@mail.ru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Гоголь көшісі, 34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56-08-99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Курчатов көшесі, 43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Бөкейхан көшесі, 5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кенті, Бөкейханов көшесі, 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Сейфуллин көшесі, 34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кенті, Новая көшесі, 36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алаңы,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 тоқа көшесі,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Космонавтар көшесі,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қаласының жер қатынастары бөлімі» </w:t>
            </w:r>
            <w:r>
              <w:rPr>
                <w:rFonts w:ascii="Times New Roman"/>
                <w:b w:val="false"/>
                <w:i w:val="false"/>
                <w:color w:val="000000"/>
                <w:sz w:val="20"/>
              </w:rPr>
              <w:t>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көшесі,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Московская көшесі, 29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көшесі,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қаласы, Қаза тапқан күрескерлер көшесі, 88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 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uzo@kostanay.kz, www.e-kostanai.kz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Майлин көшесі, 14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Целинный көшесі,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 Жетіқара қаласы, Асанбаев көшесі, 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Исақов көшесі, 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Қараменді ауылы, Шақшақ Жәнібек көшесі, 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қаласының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қаласының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Амангелді көшесі, 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жер қатынастары басқармасы»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Абай даңғылы, 27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Мектеп көшесі, 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 М.Мырзалиев көшесі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Жанақорған кенті, М. Көкенов көшесі, 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pozakim@mail.ru </w:t>
            </w:r>
            <w:r>
              <w:rPr>
                <w:rFonts w:ascii="Times New Roman"/>
                <w:b w:val="false"/>
                <w:i w:val="false"/>
                <w:color w:val="000000"/>
                <w:sz w:val="20"/>
              </w:rPr>
              <w:t>org_acim@mail.ru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Пірімова көшесі,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95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Жақаев көшесі,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Амангелді көшесі, 102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23-ші шағын аудан, 100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Д.Тәжиев көшесі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Кұрық ауылы, Досан батыр көшесі,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көшесі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 o</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75-03-52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Ш.Еркеғұлов көшесі, 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Сатпаев көшесі,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4-ші шағын аудан, 72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жер қатынастары басқармасы»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Жеңіс даңғылы, 17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жер қатынастары бөлімі»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Сатпаев көшесі, 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Квиткова көшесі,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irtadm@pavlakimat.kzirtadm@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Тереңкөл ауылы, Тургенев көшесі, 85 А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Абылайхан көшесі, 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rPr>
                <w:rFonts w:ascii="Times New Roman"/>
                <w:b w:val="false"/>
                <w:i w:val="false"/>
                <w:color w:val="000000"/>
                <w:sz w:val="20"/>
                <w:u w:val="single"/>
              </w:rPr>
              <w:t>@</w:t>
            </w:r>
            <w:r>
              <w:rPr>
                <w:rFonts w:ascii="Times New Roman"/>
                <w:b w:val="false"/>
                <w:i w:val="false"/>
                <w:color w:val="000000"/>
                <w:sz w:val="20"/>
              </w:rPr>
              <w:t>Pavlodar.gov.kz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Толстой көшесі, 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49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Пушкин көшесі, 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қаласының 50 жылдығы көшесі,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жер қатынастары басқармасы» мемлекеттік мекемесі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С. Мұқанов көшесі, 58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46-98-83 ф.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Озерная көшесі,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Новоишимское ауылы, Школьная көшесі, 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Булаево қаласы, Целинная көшесі,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 @mail.kz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Кұнанбаев көшесі,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206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1/101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 қаласы, Победа көшесі, 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 би көшесі, 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705"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p>
            <w:pPr>
              <w:spacing w:after="20"/>
              <w:ind w:left="20"/>
              <w:jc w:val="both"/>
            </w:pPr>
            <w:r>
              <w:rPr>
                <w:rFonts w:ascii="Times New Roman"/>
                <w:b w:val="false"/>
                <w:i w:val="false"/>
                <w:color w:val="000000"/>
                <w:sz w:val="20"/>
              </w:rPr>
              <w:t xml:space="preserve">Төле би көшесі, 155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8-727 278-46-81 278-46-67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Иманов көшесі, 19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w:t>
            </w:r>
          </w:p>
          <w:p>
            <w:pPr>
              <w:spacing w:after="20"/>
              <w:ind w:left="20"/>
              <w:jc w:val="both"/>
            </w:pPr>
            <w:r>
              <w:rPr>
                <w:rFonts w:ascii="Times New Roman"/>
                <w:b w:val="false"/>
                <w:i w:val="false"/>
                <w:color w:val="000000"/>
                <w:sz w:val="20"/>
              </w:rPr>
              <w:t>@mail.ru</w:t>
            </w:r>
          </w:p>
        </w:tc>
      </w:tr>
    </w:tbl>
    <w:bookmarkStart w:name="z246" w:id="94"/>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94"/>
    <w:bookmarkStart w:name="z193" w:id="95"/>
    <w:p>
      <w:pPr>
        <w:spacing w:after="0"/>
        <w:ind w:left="0"/>
        <w:jc w:val="left"/>
      </w:pPr>
      <w:r>
        <w:rPr>
          <w:rFonts w:ascii="Times New Roman"/>
          <w:b/>
          <w:i w:val="false"/>
          <w:color w:val="000000"/>
        </w:rPr>
        <w:t xml:space="preserve"> 
Уақытша өтеусіз жер пайдалану құқығына актілер дайындау жөніндегі мамандандырылған республикалық мемлекеттік кәсіпорындардың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3393"/>
        <w:gridCol w:w="2395"/>
        <w:gridCol w:w="1811"/>
        <w:gridCol w:w="2292"/>
      </w:tblGrid>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кәсіпорындардың атауы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дайындауға жауапты лауазымды адам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Абай көшесі, 89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25-73-13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Талдықорған қаласы, Қабанбай батыр көшесі, 36/42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24-16-78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көшесі, 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54-06-94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Ленин көшесі, 94б</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45-15-35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070000 Өскемен қаласы, Ворошилов көшесі, 152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22-41-99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Қазыбек би көшесі, 26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43-72-20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Орал қаласы, Молдағұлова көшесі, 22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26-98-76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 kz zap_08@aisgzk.kz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Пассажирская көшесі, 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47-56-95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Амангелді көшесі, 93А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53-33-61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Қызылорда қаласы, Чайковский көшесі, 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23-44-72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3-ші шағын аудан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60-50-36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Жеңіс көшесі, 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32-07-55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Интернационал көшесі, 70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33-07-30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p>
          <w:p>
            <w:pPr>
              <w:spacing w:after="20"/>
              <w:ind w:left="20"/>
              <w:jc w:val="both"/>
            </w:pPr>
            <w:r>
              <w:rPr>
                <w:rFonts w:ascii="Times New Roman"/>
                <w:b w:val="false"/>
                <w:i w:val="false"/>
                <w:color w:val="000000"/>
                <w:sz w:val="20"/>
              </w:rPr>
              <w:t>ҚазақстанжерҒӨО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Шымкент қаласы, Х. Дулати көшесі, 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53-08-97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Желтоқсан көшесі, 25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32-88-84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 kz</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АлматықалажерҒӨО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Әуезов көшесі, 107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42-69-13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bl>
    <w:bookmarkStart w:name="z247" w:id="96"/>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96"/>
    <w:bookmarkStart w:name="z194" w:id="97"/>
    <w:p>
      <w:pPr>
        <w:spacing w:after="0"/>
        <w:ind w:left="0"/>
        <w:jc w:val="left"/>
      </w:pPr>
      <w:r>
        <w:rPr>
          <w:rFonts w:ascii="Times New Roman"/>
          <w:b/>
          <w:i w:val="false"/>
          <w:color w:val="000000"/>
        </w:rPr>
        <w:t xml:space="preserve"> 
Халыққа қызмет көрсету орталықтары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402"/>
        <w:gridCol w:w="3838"/>
        <w:gridCol w:w="1741"/>
        <w:gridCol w:w="245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жері, мекенжайы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нөмірі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 көшесі, 2-23-ші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 28-40-06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 41-63-10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 21-13-11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67-ші "б"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 33-47-48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Бөкеев көшесі, 128-ші үй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9-ші «а»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239-65-53 239-65-47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Түріксiб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қаласы,Рихард Зорге көшесі, 9-ші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 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7-ші үй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248" w:id="98"/>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98"/>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жер қатынастары бойынша уәкілетті органның бастығы___________________________________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Уақытша өтеусіз жер пайдалану құқығына акт беру туралы</w:t>
      </w:r>
      <w:r>
        <w:br/>
      </w:r>
      <w:r>
        <w:rPr>
          <w:rFonts w:ascii="Times New Roman"/>
          <w:b w:val="false"/>
          <w:i w:val="false"/>
          <w:color w:val="000000"/>
          <w:sz w:val="28"/>
        </w:rPr>
        <w:t>
өтініш___________________________________________________________берілген,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(жер учаскесінің (орналасқан жері) мекенжайы)</w:t>
      </w:r>
    </w:p>
    <w:p>
      <w:pPr>
        <w:spacing w:after="0"/>
        <w:ind w:left="0"/>
        <w:jc w:val="both"/>
      </w:pPr>
      <w:r>
        <w:rPr>
          <w:rFonts w:ascii="Times New Roman"/>
          <w:b w:val="false"/>
          <w:i w:val="false"/>
          <w:color w:val="000000"/>
          <w:sz w:val="28"/>
        </w:rPr>
        <w:t>__________________________________________________ бойынша орналасқан жер учаскесіне уақытша өтеусіз жер пайдалану құқығына акт (актінің телнұсқасын) беруіңізді сұраймын.</w:t>
      </w:r>
    </w:p>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249" w:id="99"/>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99"/>
    <w:bookmarkStart w:name="z195" w:id="100"/>
    <w:p>
      <w:pPr>
        <w:spacing w:after="0"/>
        <w:ind w:left="0"/>
        <w:jc w:val="left"/>
      </w:pPr>
      <w:r>
        <w:rPr>
          <w:rFonts w:ascii="Times New Roman"/>
          <w:b/>
          <w:i w:val="false"/>
          <w:color w:val="000000"/>
        </w:rPr>
        <w:t xml:space="preserve"> 
Сапа және тиімділік көрсеткіштерінің мәні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1"/>
        <w:gridCol w:w="2619"/>
        <w:gridCol w:w="2619"/>
        <w:gridCol w:w="2371"/>
      </w:tblGrid>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01"/>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101"/>
    <w:bookmarkStart w:name="z197" w:id="102"/>
    <w:p>
      <w:pPr>
        <w:spacing w:after="0"/>
        <w:ind w:left="0"/>
        <w:jc w:val="left"/>
      </w:pPr>
      <w:r>
        <w:rPr>
          <w:rFonts w:ascii="Times New Roman"/>
          <w:b/>
          <w:i w:val="false"/>
          <w:color w:val="000000"/>
        </w:rPr>
        <w:t xml:space="preserve"> 
Мемлекеттік қызмет көрсетуді ұйымдастыруға жауапты жергілікті атқарушы органдардың тізбесі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3191"/>
        <w:gridCol w:w="1713"/>
        <w:gridCol w:w="1486"/>
        <w:gridCol w:w="3905"/>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қалалардың) жер қатынастары саласындағы уәкілетті органдары мен ХҚО қызметін ұйымдастыруға жауапты мемлекеттік мекемесінің атауы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8-716-2 25-74-26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2-14-65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4-59-02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w:t>
            </w:r>
            <w:r>
              <w:rPr>
                <w:rFonts w:ascii="Times New Roman"/>
                <w:b w:val="false"/>
                <w:i w:val="false"/>
                <w:color w:val="000000"/>
                <w:sz w:val="20"/>
              </w:rPr>
              <w:t> </w:t>
            </w:r>
            <w:r>
              <w:rPr>
                <w:rFonts w:ascii="Times New Roman"/>
                <w:b w:val="false"/>
                <w:i w:val="false"/>
                <w:color w:val="000000"/>
                <w:sz w:val="20"/>
              </w:rPr>
              <w:t>көшесі,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2-17-10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2-13-49 2-15-65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2-13-01 2-10-01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9-16-50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2-15-79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9-14-76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2-10-69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 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 шағын ауданы,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Қонаев көшесі, 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irgiznal@taxaktub.mgd.kz </w:t>
            </w:r>
            <w:r>
              <w:rPr>
                <w:rFonts w:ascii="Times New Roman"/>
                <w:b w:val="false"/>
                <w:i w:val="false"/>
                <w:color w:val="000000"/>
                <w:sz w:val="20"/>
              </w:rPr>
              <w:t>020201@rups.kazpost.kz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кенті, Әйтеке би көшесі, 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2-20-06, 2-19-82, 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Қандығаш қаласы, Гагарин көшесі,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Горький көшесі,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p>
            <w:pPr>
              <w:spacing w:after="20"/>
              <w:ind w:left="20"/>
              <w:jc w:val="both"/>
            </w:pPr>
            <w:r>
              <w:rPr>
                <w:rFonts w:ascii="Times New Roman"/>
                <w:b w:val="false"/>
                <w:i w:val="false"/>
                <w:color w:val="000000"/>
                <w:sz w:val="20"/>
              </w:rPr>
              <w:t>iao_aktobe@mail.ru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Мемлекеттік-құқықтық жұмыс, әкімшілік және мемлекеттік қызметтер сапасын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Мырзабекұлы көшесі, 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 Момышұлы көшесі,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көшесі, 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кенті, Қонаев көшесі,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Ақыстау ауылы, Егемен Қазақстан көшесі,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көшесі, 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Қызылқоған ауданы, Миялы ауылы, Абай көшесі,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 atyray@mail.online.kz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Ақпараттық технология және мемлекеттік қызметтер мониторингібөлімінің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бульвары,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Тәуелсіздік көшесі, 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Глубокий ауданы, Глубокое кенті, Попович көшесі, 11 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105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әкімінің аппараты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Аблайхан көшесі, 102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Katon_rayakimat@mail.kz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Фахрудинов көшесі, 44 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көшесі, Ибежанов көшесі, 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Аблайхан даңғылы, 122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Пермитина көшесі,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сапасын жетілдіру мониторингі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101 «д»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 Момышұлы ауылы, Қонаев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Кенесары көшесі, 151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Смаилов көшесі, 169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Амангелды көшесі, 147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1 шағын ауданы, 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Шейн көшесі, 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179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қызметтерді экономикалық талдау, ішкі бақылау және мониторингбөлімінің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Бергалиев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Советская көшесі,60/2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Жабаев көшесі,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Л. Қылышев көшесі, 93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Жеңіс данғылы,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селосы, Бөкей хан даңғылы,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селосы, Абылай хан көшесі, 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Т.Аубакиров көшесі, 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Осакаровка ауылы, Новая көшесі, 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 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ulytauakim@mail.krg. </w:t>
            </w:r>
            <w:r>
              <w:rPr>
                <w:rFonts w:ascii="Times New Roman"/>
                <w:b w:val="false"/>
                <w:i w:val="false"/>
                <w:color w:val="000000"/>
                <w:sz w:val="20"/>
              </w:rPr>
              <w:t>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селосы, Шортанбай ырау көшесі, 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Қаранды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Уалиханов көшесі,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 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даңғылы,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 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 krg.gov.kz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К.Сәтпаев даңғылы, 108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 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бульвары,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 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сапасының мониторингі және ақпараттық технологияларды дамыту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p>
          <w:p>
            <w:pPr>
              <w:spacing w:after="20"/>
              <w:ind w:left="20"/>
              <w:jc w:val="both"/>
            </w:pPr>
            <w:r>
              <w:rPr>
                <w:rFonts w:ascii="Times New Roman"/>
                <w:b w:val="false"/>
                <w:i w:val="false"/>
                <w:color w:val="000000"/>
                <w:sz w:val="20"/>
              </w:rPr>
              <w:t>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Обағай ауылы, Ленин көшесі,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1 май көшесі, 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Алтынсарин көшесі,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6 шағын аудан, 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Исақов көшесі, 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Красноармейский көшесі, 53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басшысының орынбасары, Мемлекеттік қызметтер көрсетудің сапасын сақтауды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М. Көкенов көшесі, 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Қорқыт Ата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 @mail.ru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Т.Рысқұлов көшесі,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Ә.Бөкейхан көшесі, н/ж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Мемлекеттік қызметтер көрсетудің сапасын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Маңғыстау ауылы, Орталық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 Тәжіұлы көшесі, н/ж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Тәжиев көшесі, н/ж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село Маңғыстау, н/ж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каласы, Сатпаев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 шағын ауданы, 72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Сәтбаев көшесі, 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Әкімшілік-қаржылық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Баянаул ауылы, Сатпаев көшесі, 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М. Әуезов көшесі, 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Теренкөл ауылы, Елгин көшесі, 172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 хан көшесі, 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Қаирбаев көшесі, 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Успенка ауылы, Ленин көшесі, 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Советов көшесі, 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Қайрбаев көшесі, 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 Жүсіп көшесі, 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52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 aa@pavlodar.gov.kz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 Электрондық мемлекеттік қызметтер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Уалиханов көшесі, 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2-17-08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Народная көшесі 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Дружба көшесі, 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Булаево қаласы, Юбилейная көшесі, 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Мамлютка қаласы, С. Мұқанов көшесі,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Новоишимское ауылы, Абылай хан көшесі, 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ауылы, Қазақстан конституциясы көшесі, 197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2-29-81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 Уалиханов көшесі,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Ш.Уәлиханов көшесі, 85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Тауке хан даңғылы,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 Мемлекеттік қызметтер көрсетудің сапасын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көшесі,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Байдібек көшесі, 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95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Әуезов көшесі, 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ауылы, Жібек Жолы көшесі, 95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Жібек-Жолы көшесі, н/ж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Әйтеке-би, 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Т.Рысқұлов көшесі, 201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көшесі, 87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Almaty_con@mail.ru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сақталуын бақылау бөлімінің меңгерушісі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 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198" w:id="103"/>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103"/>
    <w:bookmarkStart w:name="z199" w:id="104"/>
    <w:p>
      <w:pPr>
        <w:spacing w:after="0"/>
        <w:ind w:left="0"/>
        <w:jc w:val="both"/>
      </w:pPr>
      <w:r>
        <w:rPr>
          <w:rFonts w:ascii="Times New Roman"/>
          <w:b w:val="false"/>
          <w:i w:val="false"/>
          <w:color w:val="000000"/>
          <w:sz w:val="28"/>
        </w:rPr>
        <w:t xml:space="preserve">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2592"/>
        <w:gridCol w:w="3213"/>
        <w:gridCol w:w="3607"/>
      </w:tblGrid>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r>
              <w:rPr>
                <w:rFonts w:ascii="Times New Roman"/>
                <w:b w:val="false"/>
                <w:i w:val="false"/>
                <w:color w:val="000000"/>
                <w:sz w:val="20"/>
              </w:rPr>
              <w:t>шағын кәсіпкерлік субъектілері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200" w:id="105"/>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және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105"/>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Ақша жіберуші _____________________________________________________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Төлемді алушы _____________________________________________________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Ақша жіберуші 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Төлемді алушы 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 ______________________________________________________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p>
    <w:p>
      <w:pPr>
        <w:spacing w:after="0"/>
        <w:ind w:left="0"/>
        <w:jc w:val="both"/>
      </w:pPr>
      <w:r>
        <w:rPr>
          <w:rFonts w:ascii="Times New Roman"/>
          <w:b w:val="false"/>
          <w:i w:val="false"/>
          <w:color w:val="000000"/>
          <w:sz w:val="28"/>
        </w:rPr>
        <w:t>______________________________         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