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437ad" w14:textId="bf43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және минералдық ресурстар министрлігінің 2010 - 2014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22 ақпандағы № 105 Қаулысы. Күші жойылды - Қазақстан Республикасы Үкіметінің 2010 жылғы 3 тамыздағы N 776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2010.08.03 </w:t>
      </w:r>
      <w:r>
        <w:rPr>
          <w:rFonts w:ascii="Times New Roman"/>
          <w:b w:val="false"/>
          <w:i w:val="false"/>
          <w:color w:val="ff0000"/>
          <w:sz w:val="28"/>
        </w:rPr>
        <w:t>N 776</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Энергетика және минералдық ресурстар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22 ақпандағы </w:t>
      </w:r>
      <w:r>
        <w:br/>
      </w:r>
      <w:r>
        <w:rPr>
          <w:rFonts w:ascii="Times New Roman"/>
          <w:b w:val="false"/>
          <w:i w:val="false"/>
          <w:color w:val="000000"/>
          <w:sz w:val="28"/>
        </w:rPr>
        <w:t xml:space="preserve">
№ 105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 Энергетика және минералдық ресурстар</w:t>
      </w:r>
      <w:r>
        <w:br/>
      </w:r>
      <w:r>
        <w:rPr>
          <w:rFonts w:ascii="Times New Roman"/>
          <w:b/>
          <w:i w:val="false"/>
          <w:color w:val="000000"/>
        </w:rPr>
        <w:t>
министрлігінің 2010 - 2014 жылдарға арналған стратегиялық</w:t>
      </w:r>
      <w:r>
        <w:br/>
      </w:r>
      <w:r>
        <w:rPr>
          <w:rFonts w:ascii="Times New Roman"/>
          <w:b/>
          <w:i w:val="false"/>
          <w:color w:val="000000"/>
        </w:rPr>
        <w:t>
жоспары</w:t>
      </w:r>
    </w:p>
    <w:bookmarkEnd w:id="2"/>
    <w:bookmarkStart w:name="z5" w:id="3"/>
    <w:p>
      <w:pPr>
        <w:spacing w:after="0"/>
        <w:ind w:left="0"/>
        <w:jc w:val="left"/>
      </w:pPr>
      <w:r>
        <w:rPr>
          <w:rFonts w:ascii="Times New Roman"/>
          <w:b/>
          <w:i w:val="false"/>
          <w:color w:val="000000"/>
        </w:rPr>
        <w:t xml:space="preserve"> 
1. Миссиясы және пайымдауы</w:t>
      </w:r>
    </w:p>
    <w:bookmarkEnd w:id="3"/>
    <w:p>
      <w:pPr>
        <w:spacing w:after="0"/>
        <w:ind w:left="0"/>
        <w:jc w:val="both"/>
      </w:pPr>
      <w:r>
        <w:rPr>
          <w:rFonts w:ascii="Times New Roman"/>
          <w:b w:val="false"/>
          <w:i w:val="false"/>
          <w:color w:val="000000"/>
          <w:sz w:val="28"/>
        </w:rPr>
        <w:t>      Қазақстан Республикасы Энергетика және минералдық ресурстар министрлігінің миссиясы - бәсекелестік қабілеттің жоғары деңгейі мен ұлттық қауіпсіздікті қамтамасыз ету; экономиканың энергия ресурстарына өсіп отырған қажеттігін қамтамасыз ету, минералдық ресурстарды тиімді пайдалануға бағытталған ғылыми-технологиялық әлеуетті дамыту, энергетика секторында өңірлік және халықаралық интеграция мақсатында экономиканың минералдық-шикізат және отын-энергетика секторларын дамыту.</w:t>
      </w:r>
      <w:r>
        <w:br/>
      </w:r>
      <w:r>
        <w:rPr>
          <w:rFonts w:ascii="Times New Roman"/>
          <w:b w:val="false"/>
          <w:i w:val="false"/>
          <w:color w:val="000000"/>
          <w:sz w:val="28"/>
        </w:rPr>
        <w:t>
      Қазақстан Республикасы Энергетика және минералдық ресурстар министрлігінің пайымдауы:</w:t>
      </w:r>
      <w:r>
        <w:br/>
      </w:r>
      <w:r>
        <w:rPr>
          <w:rFonts w:ascii="Times New Roman"/>
          <w:b w:val="false"/>
          <w:i w:val="false"/>
          <w:color w:val="000000"/>
          <w:sz w:val="28"/>
        </w:rPr>
        <w:t>
      Пайдалы қазбалардың қосымша қорларын анықтауға бағытталған геологиялық зерттеу жүйесін жетілдіру, жер қойнауын ұтымды және кешенді пайдалануды қамтамасыз ету.</w:t>
      </w:r>
      <w:r>
        <w:br/>
      </w:r>
      <w:r>
        <w:rPr>
          <w:rFonts w:ascii="Times New Roman"/>
          <w:b w:val="false"/>
          <w:i w:val="false"/>
          <w:color w:val="000000"/>
          <w:sz w:val="28"/>
        </w:rPr>
        <w:t>
      Мұнай-газ өнеркәсібін мұнай-химия өнімдерін базалық және қосылған жоғары құнымен өндірудің, өңдеудің және шығарудың аяқталған технологиялық циклімен одан әрі дамыту.</w:t>
      </w:r>
      <w:r>
        <w:br/>
      </w:r>
      <w:r>
        <w:rPr>
          <w:rFonts w:ascii="Times New Roman"/>
          <w:b w:val="false"/>
          <w:i w:val="false"/>
          <w:color w:val="000000"/>
          <w:sz w:val="28"/>
        </w:rPr>
        <w:t>
      Халықаралық энергетика нарықтарының ықпалды және жауапты қатысушысы ретінде мемлекеттің ұстанымын күшейту.</w:t>
      </w:r>
      <w:r>
        <w:br/>
      </w:r>
      <w:r>
        <w:rPr>
          <w:rFonts w:ascii="Times New Roman"/>
          <w:b w:val="false"/>
          <w:i w:val="false"/>
          <w:color w:val="000000"/>
          <w:sz w:val="28"/>
        </w:rPr>
        <w:t>
      Елдің энергия қауіпсіздігін қамтамасыз ету.</w:t>
      </w:r>
      <w:r>
        <w:br/>
      </w:r>
      <w:r>
        <w:rPr>
          <w:rFonts w:ascii="Times New Roman"/>
          <w:b w:val="false"/>
          <w:i w:val="false"/>
          <w:color w:val="000000"/>
          <w:sz w:val="28"/>
        </w:rPr>
        <w:t>
      Ішкі және сыртқы нарықтардың көмір өнімдеріне қажеттілігін қамтамасыз ету.</w:t>
      </w:r>
      <w:r>
        <w:br/>
      </w:r>
      <w:r>
        <w:rPr>
          <w:rFonts w:ascii="Times New Roman"/>
          <w:b w:val="false"/>
          <w:i w:val="false"/>
          <w:color w:val="000000"/>
          <w:sz w:val="28"/>
        </w:rPr>
        <w:t>
      Энергия ресурстарын тасымалдау жүйелерін одан әрі дамыту.</w:t>
      </w:r>
      <w:r>
        <w:br/>
      </w:r>
      <w:r>
        <w:rPr>
          <w:rFonts w:ascii="Times New Roman"/>
          <w:b w:val="false"/>
          <w:i w:val="false"/>
          <w:color w:val="000000"/>
          <w:sz w:val="28"/>
        </w:rPr>
        <w:t>
      Ядролық-энергетика саласын құру.</w:t>
      </w:r>
      <w:r>
        <w:br/>
      </w:r>
      <w:r>
        <w:rPr>
          <w:rFonts w:ascii="Times New Roman"/>
          <w:b w:val="false"/>
          <w:i w:val="false"/>
          <w:color w:val="000000"/>
          <w:sz w:val="28"/>
        </w:rPr>
        <w:t>
      Отын энергетика кешені (ОЭК) салаларына энергия үнемдейтін технологияларды енгізу.</w:t>
      </w:r>
    </w:p>
    <w:bookmarkStart w:name="z6" w:id="4"/>
    <w:p>
      <w:pPr>
        <w:spacing w:after="0"/>
        <w:ind w:left="0"/>
        <w:jc w:val="left"/>
      </w:pPr>
      <w:r>
        <w:rPr>
          <w:rFonts w:ascii="Times New Roman"/>
          <w:b/>
          <w:i w:val="false"/>
          <w:color w:val="000000"/>
        </w:rPr>
        <w:t xml:space="preserve"> 
2. Ағымдағы жағдайды талдау</w:t>
      </w:r>
    </w:p>
    <w:bookmarkEnd w:id="4"/>
    <w:bookmarkStart w:name="z7" w:id="5"/>
    <w:p>
      <w:pPr>
        <w:spacing w:after="0"/>
        <w:ind w:left="0"/>
        <w:jc w:val="both"/>
      </w:pPr>
      <w:r>
        <w:rPr>
          <w:rFonts w:ascii="Times New Roman"/>
          <w:b w:val="false"/>
          <w:i w:val="false"/>
          <w:color w:val="000000"/>
          <w:sz w:val="28"/>
        </w:rPr>
        <w:t>      Геология. 2008 жылы жерасты сулары мен қауіпті геологиялық процестерге мемлекеттік геологиялық зерттеу, мониторинг, қолданбалы 2 ғылыми зерттеулер, мұнай және өздігінен төгілетін гидрогеологиялық ұңғымаларды жою жүргізілді.</w:t>
      </w:r>
      <w:r>
        <w:br/>
      </w:r>
      <w:r>
        <w:rPr>
          <w:rFonts w:ascii="Times New Roman"/>
          <w:b w:val="false"/>
          <w:i w:val="false"/>
          <w:color w:val="000000"/>
          <w:sz w:val="28"/>
        </w:rPr>
        <w:t>
      Алаңдарды геологиялық жете зерттеу (ГЖЗ-200) қазіргі геологиялық негізді алуға және қатты пайдалы қазбалардың әртүрлі түрлерінің кенорындарын анықтау үшін перспективалы 104 объектіні анықтауға мүмкіндік берді, енді олардың қорларын бекітумен жұмысты жалғастыру қажет.</w:t>
      </w:r>
      <w:r>
        <w:br/>
      </w:r>
      <w:r>
        <w:rPr>
          <w:rFonts w:ascii="Times New Roman"/>
          <w:b w:val="false"/>
          <w:i w:val="false"/>
          <w:color w:val="000000"/>
          <w:sz w:val="28"/>
        </w:rPr>
        <w:t>
      Геологиялық барлау жұмыстарын орындау нәтижесінде пайдалы қазбалардың кейбір негізгі түрлері бойынша қорлардың өсуі: алтын 50 тоннаны; мыс - 840 мың тоннаны; никель - 407 мың тоннаны; марганец кені - 6 млн.тоннаны; темір рудасы - 82 млн. тоннаны; мұнай - 61 млн. тоннаны; газ - 4 млрд. текше метрді құрады.</w:t>
      </w:r>
      <w:r>
        <w:br/>
      </w:r>
      <w:r>
        <w:rPr>
          <w:rFonts w:ascii="Times New Roman"/>
          <w:b w:val="false"/>
          <w:i w:val="false"/>
          <w:color w:val="000000"/>
          <w:sz w:val="28"/>
        </w:rPr>
        <w:t>
      Минералдық ресурстар Қазақстан экономикасының негізін құрайтын және қаланың негізін салушы болып табылатын тау-кен-металлургия кешені кәсіпорындарының тұрақты дамуын қамтамасыз өтетіндіктен мұнан былайғы геологиялық зерттеулерді жандандыру қажет.</w:t>
      </w:r>
      <w:r>
        <w:br/>
      </w:r>
      <w:r>
        <w:rPr>
          <w:rFonts w:ascii="Times New Roman"/>
          <w:b w:val="false"/>
          <w:i w:val="false"/>
          <w:color w:val="000000"/>
          <w:sz w:val="28"/>
        </w:rPr>
        <w:t>
      Геологиялық ақпаратты қалыптастыру мемлекеттік органдар мен жер қойнауын пайдаланушыларды жер қойнауы және жер қойнауын пайдалану туралы толық және дұрыс ақпаратпен қамтамасыз етуге мүмкіндік береді.</w:t>
      </w:r>
      <w:r>
        <w:br/>
      </w:r>
      <w:r>
        <w:rPr>
          <w:rFonts w:ascii="Times New Roman"/>
          <w:b w:val="false"/>
          <w:i w:val="false"/>
          <w:color w:val="000000"/>
          <w:sz w:val="28"/>
        </w:rPr>
        <w:t>
      Цифрлық геологиялық ақпарат жинау және өңдеу мақсатында ақпараттық жүйе құру, геологиялық материалдарды цифрлау бойынша жер қойнауы және жер қойнауын пайдалану туралы Мемлекеттік компьютерлік дерекқор құру жөніндегі жұмыстар жалғасуда.</w:t>
      </w:r>
      <w:r>
        <w:br/>
      </w:r>
      <w:r>
        <w:rPr>
          <w:rFonts w:ascii="Times New Roman"/>
          <w:b w:val="false"/>
          <w:i w:val="false"/>
          <w:color w:val="000000"/>
          <w:sz w:val="28"/>
        </w:rPr>
        <w:t>
      509 елді мекен ауыз су қорымен қамтамасыз етілді.</w:t>
      </w:r>
      <w:r>
        <w:br/>
      </w:r>
      <w:r>
        <w:rPr>
          <w:rFonts w:ascii="Times New Roman"/>
          <w:b w:val="false"/>
          <w:i w:val="false"/>
          <w:color w:val="000000"/>
          <w:sz w:val="28"/>
        </w:rPr>
        <w:t>
      Каспий теңізінің су басу аймағында 8 авариялық мұнай ұңғымасы мен өздігінен төгілетін 130 ұңғыма жойылды.</w:t>
      </w:r>
      <w:r>
        <w:br/>
      </w:r>
      <w:r>
        <w:rPr>
          <w:rFonts w:ascii="Times New Roman"/>
          <w:b w:val="false"/>
          <w:i w:val="false"/>
          <w:color w:val="000000"/>
          <w:sz w:val="28"/>
        </w:rPr>
        <w:t>
      Перспективада елдің минералдық-шикізат кешенінің ресурстық базасын дамытудың 2003 - 2010 жылдарға арналған </w:t>
      </w:r>
      <w:r>
        <w:rPr>
          <w:rFonts w:ascii="Times New Roman"/>
          <w:b w:val="false"/>
          <w:i w:val="false"/>
          <w:color w:val="000000"/>
          <w:sz w:val="28"/>
        </w:rPr>
        <w:t>бағдарламасына</w:t>
      </w:r>
      <w:r>
        <w:rPr>
          <w:rFonts w:ascii="Times New Roman"/>
          <w:b w:val="false"/>
          <w:i w:val="false"/>
          <w:color w:val="000000"/>
          <w:sz w:val="28"/>
        </w:rPr>
        <w:t xml:space="preserve"> сәйкес саладағы жоспарлы жұмысты жалғастыру қажет.</w:t>
      </w:r>
      <w:r>
        <w:br/>
      </w:r>
      <w:r>
        <w:rPr>
          <w:rFonts w:ascii="Times New Roman"/>
          <w:b w:val="false"/>
          <w:i w:val="false"/>
          <w:color w:val="000000"/>
          <w:sz w:val="28"/>
        </w:rPr>
        <w:t>
      Жер қойнауын пайдалану. 2008 жылы минералдық-шикізат кешеніне салынған инвестицияның көлемі 2007 жылмен салыстырғанда 25,3 %-ға өсті және 22,3 млрд. АҚШ долларын құрады, оның 334 млн. АҚШ доллары әлеуметтік сала мен жергілікті инфрақұрылымды дамытуға, 135,4 млн. АҚШ доллары қазақстандық персоналды оқытуға жұмсалды. Жалпы көлемнің 73 %-ы көмірсутек шикізаты бойынша жер қойнауын пайдалану объектілеріне инвестицияланды.</w:t>
      </w:r>
      <w:r>
        <w:br/>
      </w:r>
      <w:r>
        <w:rPr>
          <w:rFonts w:ascii="Times New Roman"/>
          <w:b w:val="false"/>
          <w:i w:val="false"/>
          <w:color w:val="000000"/>
          <w:sz w:val="28"/>
        </w:rPr>
        <w:t>
      2009 жылдың 9 айындағы минералдық-шикізат кешеніне салынған инвестицияның көлемі 14,8 млрд. АҚШ долларын құрады.</w:t>
      </w:r>
      <w:r>
        <w:br/>
      </w:r>
      <w:r>
        <w:rPr>
          <w:rFonts w:ascii="Times New Roman"/>
          <w:b w:val="false"/>
          <w:i w:val="false"/>
          <w:color w:val="000000"/>
          <w:sz w:val="28"/>
        </w:rPr>
        <w:t>
      Жер қойнауын пайдалану саласында лицензиялық-келісімшарттық міндеттемелерді орындау мониторингін өткізген кезде құзыретті және уәкілетті органдардың өзара іс-қимылының жеткіліксіздігі өзекті мәселе болып табылады. Бұдан басқа, жер қойнауын пайдаланушылар мен құзырлы мемлекеттік органдардың арасында жедел ақпарат алмасу қажеттігі сезіліп отыр.</w:t>
      </w:r>
      <w:r>
        <w:br/>
      </w:r>
      <w:r>
        <w:rPr>
          <w:rFonts w:ascii="Times New Roman"/>
          <w:b w:val="false"/>
          <w:i w:val="false"/>
          <w:color w:val="000000"/>
          <w:sz w:val="28"/>
        </w:rPr>
        <w:t>
      Жер қойнауы туралы қазіргі заңнаманы жүйеге келтіру бойынша жұмыс жүргізу қажет.</w:t>
      </w:r>
      <w:r>
        <w:br/>
      </w:r>
      <w:r>
        <w:rPr>
          <w:rFonts w:ascii="Times New Roman"/>
          <w:b w:val="false"/>
          <w:i w:val="false"/>
          <w:color w:val="000000"/>
          <w:sz w:val="28"/>
        </w:rPr>
        <w:t>
      Электр энергетикасы. 2008 жылы электр энергиясын өндіру 2007 жылмен салыстырғанда 4,8 %-ға өсті және 80,0 млрд. кВтс. құрады. Электр энергиясын тұтыну 80,6 млрд. кВтс. құрады, бұл өткен жылғы көрсеткіштен 5,5 % жоғары.</w:t>
      </w:r>
      <w:r>
        <w:br/>
      </w:r>
      <w:r>
        <w:rPr>
          <w:rFonts w:ascii="Times New Roman"/>
          <w:b w:val="false"/>
          <w:i w:val="false"/>
          <w:color w:val="000000"/>
          <w:sz w:val="28"/>
        </w:rPr>
        <w:t>
      2009 жылы электр энергиясының күтілетін өндірісі 78,72 млрд. кВтс құрайды.</w:t>
      </w:r>
      <w:r>
        <w:br/>
      </w:r>
      <w:r>
        <w:rPr>
          <w:rFonts w:ascii="Times New Roman"/>
          <w:b w:val="false"/>
          <w:i w:val="false"/>
          <w:color w:val="000000"/>
          <w:sz w:val="28"/>
        </w:rPr>
        <w:t>
      Қазақстан Республикасының бірыңғай электр энергетикасы жүйесі (БЭЖ) Ресей Федерациясы мен Орталық Азия елдерінің энергия жүйелерімен қосарлас режимде орнықты жұмыс істейді.</w:t>
      </w:r>
      <w:r>
        <w:br/>
      </w:r>
      <w:r>
        <w:rPr>
          <w:rFonts w:ascii="Times New Roman"/>
          <w:b w:val="false"/>
          <w:i w:val="false"/>
          <w:color w:val="000000"/>
          <w:sz w:val="28"/>
        </w:rPr>
        <w:t>
      Елдің энергетикалық қауіпсіздігі мен экономиканың тұрақты дамуын қамтамасыз ету бойынша электр энергетикасы саласының стратегиялық міндеттерін шешу үшін Қазақстан Республикасы Премьер-Министрінің 2007 жылғы 31 мамырдағы № 147-ө </w:t>
      </w:r>
      <w:r>
        <w:rPr>
          <w:rFonts w:ascii="Times New Roman"/>
          <w:b w:val="false"/>
          <w:i w:val="false"/>
          <w:color w:val="000000"/>
          <w:sz w:val="28"/>
        </w:rPr>
        <w:t>өкімімен</w:t>
      </w:r>
      <w:r>
        <w:rPr>
          <w:rFonts w:ascii="Times New Roman"/>
          <w:b w:val="false"/>
          <w:i w:val="false"/>
          <w:color w:val="000000"/>
          <w:sz w:val="28"/>
        </w:rPr>
        <w:t xml:space="preserve"> Қазақстан Республикасының электр энергетикасы саласын дамыту жөніндегі 2007 - 2015 жылдарға арналған іс-шаралар жоспары әзірленді және бекітілді.</w:t>
      </w:r>
      <w:r>
        <w:br/>
      </w:r>
      <w:r>
        <w:rPr>
          <w:rFonts w:ascii="Times New Roman"/>
          <w:b w:val="false"/>
          <w:i w:val="false"/>
          <w:color w:val="000000"/>
          <w:sz w:val="28"/>
        </w:rPr>
        <w:t>
      2015 жылға дейінгі электр тұтыну мен электр жүктемесінің деңгейлерін болжау негізінде Қазақстан БЭЖ-і оңтүстік аймағының болжалды қуат тапшылығы, электр станцияларындағы іске қосылатын қуаттар анықталды, оңтүстік аймақта (Балқаш ОЭЖ) базалық электр станциясын орналастыру бойынша негіздемелер мен ұсыныстар және одан қуат берудің алдын ала жасалған схемасы дайындалды, сондай-ақ Қазақстан Республикасының электр энергетикасын дамытуға қажетті инвестиция есептелді.</w:t>
      </w:r>
      <w:r>
        <w:br/>
      </w:r>
      <w:r>
        <w:rPr>
          <w:rFonts w:ascii="Times New Roman"/>
          <w:b w:val="false"/>
          <w:i w:val="false"/>
          <w:color w:val="000000"/>
          <w:sz w:val="28"/>
        </w:rPr>
        <w:t>
      Министрдің 2007 жылғы 26 маусымдағы № 153, № 154 бұйрықтарымен электр энергиясының 2015 жылға дейінгі теңгерімі, қайта құруға, жаңғыртуға және кеңейтуге жататын электр энергетикасы объектілерінің тізбесі, сондай-ақ жаңа электр энергетикасы объектілерінің құрылысы бекітілді.</w:t>
      </w:r>
      <w:r>
        <w:br/>
      </w:r>
      <w:r>
        <w:rPr>
          <w:rFonts w:ascii="Times New Roman"/>
          <w:b w:val="false"/>
          <w:i w:val="false"/>
          <w:color w:val="000000"/>
          <w:sz w:val="28"/>
        </w:rPr>
        <w:t>
      Қазақстанның үш энергетикалық аймағы бойынша энергия беруші қуаттарды, электр желілерін кеңейту, жаңғырту және қайта құру бойынша инвестициялық жобалардың әзірлемесі жүзеге асырылуда.</w:t>
      </w:r>
      <w:r>
        <w:br/>
      </w:r>
      <w:r>
        <w:rPr>
          <w:rFonts w:ascii="Times New Roman"/>
          <w:b w:val="false"/>
          <w:i w:val="false"/>
          <w:color w:val="000000"/>
          <w:sz w:val="28"/>
        </w:rPr>
        <w:t>
      Дүниежүзілік экономикалық форумның 2009 жылғы деректері бойынша Бәсекелестік қабілетінің ғаламдық индексінің «Инфрақұрылым сапасы - электр» индикаторы рейтингте 4 жайғасымға жоғарылады және 77-орында (81-ден).</w:t>
      </w:r>
      <w:r>
        <w:br/>
      </w:r>
      <w:r>
        <w:rPr>
          <w:rFonts w:ascii="Times New Roman"/>
          <w:b w:val="false"/>
          <w:i w:val="false"/>
          <w:color w:val="000000"/>
          <w:sz w:val="28"/>
        </w:rPr>
        <w:t xml:space="preserve">
      Көмір өндіру саласында. 2008 жылы 104,9 млн. тонна көмір өндірілді, бұл 2007 жылмен салыстырғанда 11,2 млн. тоннаға көп. Алғашқы рет соңғы 10 жылда көмір өндірудің 100 - миллиондық межесі еңсерілді. Көмір өндіруші компаниялар экспортқа 33,0 млн. тонна, өсуі 2007 жылға қарағанда 128 %, Қазақстанның энергетикалық кәсіпорындары - 47,3 млн. тонна, өсуі - 106 </w:t>
      </w:r>
      <w:r>
        <w:rPr>
          <w:rFonts w:ascii="Times New Roman"/>
          <w:b w:val="false"/>
          <w:i/>
          <w:color w:val="000000"/>
          <w:sz w:val="28"/>
        </w:rPr>
        <w:t xml:space="preserve">%, </w:t>
      </w:r>
      <w:r>
        <w:rPr>
          <w:rFonts w:ascii="Times New Roman"/>
          <w:b w:val="false"/>
          <w:i w:val="false"/>
          <w:color w:val="000000"/>
          <w:sz w:val="28"/>
        </w:rPr>
        <w:t>коммуналдық-тұрмыстық тұтынушылар мен халыққа - 11,2 млн. тонна көмір жеткізді.</w:t>
      </w:r>
      <w:r>
        <w:br/>
      </w:r>
      <w:r>
        <w:rPr>
          <w:rFonts w:ascii="Times New Roman"/>
          <w:b w:val="false"/>
          <w:i w:val="false"/>
          <w:color w:val="000000"/>
          <w:sz w:val="28"/>
        </w:rPr>
        <w:t>
      Тұтас алғанда, көмір саласы 2008 жылы экспорттық мүмкіндіктер сияқты өскелең ішкі қажеттілікті де қамтамасыз етті.</w:t>
      </w:r>
      <w:r>
        <w:br/>
      </w:r>
      <w:r>
        <w:rPr>
          <w:rFonts w:ascii="Times New Roman"/>
          <w:b w:val="false"/>
          <w:i w:val="false"/>
          <w:color w:val="000000"/>
          <w:sz w:val="28"/>
        </w:rPr>
        <w:t>
      Жекелеген көмір өндіруші кәсіпорындарда өндіріс пен басқаруды шоғырландырудың жоғары дәрежесіне қол жеткізілді. Тұрақты даму мен көмірдің баланстық қорларын тиімді алуды көздейтін өнеркәсіптік-технологиялық саясат жүзеге асырылуда.</w:t>
      </w:r>
      <w:r>
        <w:br/>
      </w:r>
      <w:r>
        <w:rPr>
          <w:rFonts w:ascii="Times New Roman"/>
          <w:b w:val="false"/>
          <w:i w:val="false"/>
          <w:color w:val="000000"/>
          <w:sz w:val="28"/>
        </w:rPr>
        <w:t>
      Сонымен бірге, 2009 жылы экономикалық дағдарыс жағдайында көмір өндіру көлемінің төмендеуі байқалады. 2009 жылы көмір өндірудің күтілетін көлемі 93,6 млн. тоннаны құрайды, бұл 2008 жылғы деңгейден 11,3 млн. тоннаға немесе 10,9 %-ға төмен.</w:t>
      </w:r>
      <w:r>
        <w:br/>
      </w:r>
      <w:r>
        <w:rPr>
          <w:rFonts w:ascii="Times New Roman"/>
          <w:b w:val="false"/>
          <w:i w:val="false"/>
          <w:color w:val="000000"/>
          <w:sz w:val="28"/>
        </w:rPr>
        <w:t>
      Көмір өндіру көлемінің төмендеуінің негізгі себептері Қазақстан Республикасы мен Ресей Федерациясының тұтас электр станцияларының экономикалық дағдарыс салдарынан көмір өнімдерін тұтынуды азайтуы, сондай-ақ 2008 жылмен салыстырғанда қыстың жылы болуы болып табылады.</w:t>
      </w:r>
      <w:r>
        <w:br/>
      </w:r>
      <w:r>
        <w:rPr>
          <w:rFonts w:ascii="Times New Roman"/>
          <w:b w:val="false"/>
          <w:i w:val="false"/>
          <w:color w:val="000000"/>
          <w:sz w:val="28"/>
        </w:rPr>
        <w:t>
      Қалыптасқан жағдайды ескере отырып, көмір өндіруші кәсіпорындар Қазақстан Республикасы Үкіметінің 2008 жылғы 28 маусымдағы № 644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 көмір саласын дамытудың 2020 жылға дейінгі кезеңге арналған тұжырымдамасына сәйкес белгіленген шараларды орындау бойынша жұмысты жалғастыратын болады.</w:t>
      </w:r>
      <w:r>
        <w:br/>
      </w:r>
      <w:r>
        <w:rPr>
          <w:rFonts w:ascii="Times New Roman"/>
          <w:b w:val="false"/>
          <w:i w:val="false"/>
          <w:color w:val="000000"/>
          <w:sz w:val="28"/>
        </w:rPr>
        <w:t>
      Энергия үнемдеу. Қазіргі уақытта іс жүзінде әлемнің өнеркәсібі дамыған барлық мемлекеттерінде энергия үнемдеу мәселесі қарқынды шешілуде.</w:t>
      </w:r>
      <w:r>
        <w:br/>
      </w:r>
      <w:r>
        <w:rPr>
          <w:rFonts w:ascii="Times New Roman"/>
          <w:b w:val="false"/>
          <w:i w:val="false"/>
          <w:color w:val="000000"/>
          <w:sz w:val="28"/>
        </w:rPr>
        <w:t>
      Заманауи нормативтік-құқықтық базаны әзірлеу елде энергия үнемдеу және энергия тиімділігін дамытудың негізгі талабы болып табылады. Осыған байланысты, «Энергия үнемдеу туралы» Заңның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Парламентіне қарауға енгізілді.</w:t>
      </w:r>
      <w:r>
        <w:br/>
      </w:r>
      <w:r>
        <w:rPr>
          <w:rFonts w:ascii="Times New Roman"/>
          <w:b w:val="false"/>
          <w:i w:val="false"/>
          <w:color w:val="000000"/>
          <w:sz w:val="28"/>
        </w:rPr>
        <w:t>
      Энергия үнемдеу - бұл бейіндік Министрліктің ғана емес, жалпы мемлекеттік ауқымдағы міндет. Энергия үнемдеу бойынша барабар шара қабылдау, өнеркәсіп және тұрғын үй-коммуналдық саланың барлық салаларында қамтамасыз етілуі тиіс.</w:t>
      </w:r>
      <w:r>
        <w:br/>
      </w:r>
      <w:r>
        <w:rPr>
          <w:rFonts w:ascii="Times New Roman"/>
          <w:b w:val="false"/>
          <w:i w:val="false"/>
          <w:color w:val="000000"/>
          <w:sz w:val="28"/>
        </w:rPr>
        <w:t>
</w:t>
      </w:r>
      <w:r>
        <w:rPr>
          <w:rFonts w:ascii="Times New Roman"/>
          <w:b w:val="false"/>
          <w:i w:val="false"/>
          <w:color w:val="000000"/>
          <w:sz w:val="28"/>
        </w:rPr>
        <w:t>
      «Энергия үнемдеу туралы» Заң жобасында өнеркәсіптегі энергия тұтынуды төмендету үшін мынадай шаралар көзделеді:</w:t>
      </w:r>
      <w:r>
        <w:br/>
      </w:r>
      <w:r>
        <w:rPr>
          <w:rFonts w:ascii="Times New Roman"/>
          <w:b w:val="false"/>
          <w:i w:val="false"/>
          <w:color w:val="000000"/>
          <w:sz w:val="28"/>
        </w:rPr>
        <w:t>
</w:t>
      </w:r>
      <w:r>
        <w:rPr>
          <w:rFonts w:ascii="Times New Roman"/>
          <w:b w:val="false"/>
          <w:i w:val="false"/>
          <w:color w:val="000000"/>
          <w:sz w:val="28"/>
        </w:rPr>
        <w:t>
      1) жаңа объектілерді оларға есепке алу аспаптары мен отын-энергетика ресурстарының шығынын реттеу жүйесін орнатпай пайдалануға беруге тыйым салатын норма қарастырылады;</w:t>
      </w:r>
      <w:r>
        <w:br/>
      </w:r>
      <w:r>
        <w:rPr>
          <w:rFonts w:ascii="Times New Roman"/>
          <w:b w:val="false"/>
          <w:i w:val="false"/>
          <w:color w:val="000000"/>
          <w:sz w:val="28"/>
        </w:rPr>
        <w:t>
</w:t>
      </w:r>
      <w:r>
        <w:rPr>
          <w:rFonts w:ascii="Times New Roman"/>
          <w:b w:val="false"/>
          <w:i w:val="false"/>
          <w:color w:val="000000"/>
          <w:sz w:val="28"/>
        </w:rPr>
        <w:t>
      2) энергия тиімді құрылғыларды әкелушілер үшін кедендік жеңілдіктер белгілеу;</w:t>
      </w:r>
      <w:r>
        <w:br/>
      </w:r>
      <w:r>
        <w:rPr>
          <w:rFonts w:ascii="Times New Roman"/>
          <w:b w:val="false"/>
          <w:i w:val="false"/>
          <w:color w:val="000000"/>
          <w:sz w:val="28"/>
        </w:rPr>
        <w:t>
</w:t>
      </w:r>
      <w:r>
        <w:rPr>
          <w:rFonts w:ascii="Times New Roman"/>
          <w:b w:val="false"/>
          <w:i w:val="false"/>
          <w:color w:val="000000"/>
          <w:sz w:val="28"/>
        </w:rPr>
        <w:t>
      3) келесі мониторинг үшін ірі кәсіпорындар мен ұйымдар енгізілетін энергия үнемдеу туралы деректердің мемлекеттік тізілімін жасау;</w:t>
      </w:r>
      <w:r>
        <w:br/>
      </w:r>
      <w:r>
        <w:rPr>
          <w:rFonts w:ascii="Times New Roman"/>
          <w:b w:val="false"/>
          <w:i w:val="false"/>
          <w:color w:val="000000"/>
          <w:sz w:val="28"/>
        </w:rPr>
        <w:t>
</w:t>
      </w:r>
      <w:r>
        <w:rPr>
          <w:rFonts w:ascii="Times New Roman"/>
          <w:b w:val="false"/>
          <w:i w:val="false"/>
          <w:color w:val="000000"/>
          <w:sz w:val="28"/>
        </w:rPr>
        <w:t>
      4) берілген міндетті орындамағаны үшін әкімшілік жауапкершілік қолдана отырып уақтылы жөндеу жүргізуге және мүлікті жаңғыртуға міндет белгілеу;</w:t>
      </w:r>
      <w:r>
        <w:br/>
      </w:r>
      <w:r>
        <w:rPr>
          <w:rFonts w:ascii="Times New Roman"/>
          <w:b w:val="false"/>
          <w:i w:val="false"/>
          <w:color w:val="000000"/>
          <w:sz w:val="28"/>
        </w:rPr>
        <w:t>
</w:t>
      </w:r>
      <w:r>
        <w:rPr>
          <w:rFonts w:ascii="Times New Roman"/>
          <w:b w:val="false"/>
          <w:i w:val="false"/>
          <w:color w:val="000000"/>
          <w:sz w:val="28"/>
        </w:rPr>
        <w:t>
      5) энергия тұтыну нормативтері.</w:t>
      </w:r>
      <w:r>
        <w:br/>
      </w:r>
      <w:r>
        <w:rPr>
          <w:rFonts w:ascii="Times New Roman"/>
          <w:b w:val="false"/>
          <w:i w:val="false"/>
          <w:color w:val="000000"/>
          <w:sz w:val="28"/>
        </w:rPr>
        <w:t>
      Заң жобасында: энергия тұтыну нормативтерін бекіту, тұтынушылар мен электр энергиясын өндірушілердің құқықтары мен міндеттерін белгілеу және олардың заң нормаларын орындамауға байланысты әкімшілік жауапкершілік белгілеу; дайдаланылатын үй-жайлар мен құрылғыларды міндетті 5 энергетикалық тексеру; құрылыс жобаларына міндетті сараптама жасау; энергия тиімділігі деңгейі нормативтегіден артық жаңа құрылыс объектілерін салуға тыйым салу; энергия үнемдеу үшін мониторингке жататын объектілердің тізіліміне енгізу; мемлекеттік органдардың бақылау және қадағалау функцияларын регламенттеу көзделеді.</w:t>
      </w:r>
      <w:r>
        <w:br/>
      </w:r>
      <w:r>
        <w:rPr>
          <w:rFonts w:ascii="Times New Roman"/>
          <w:b w:val="false"/>
          <w:i w:val="false"/>
          <w:color w:val="000000"/>
          <w:sz w:val="28"/>
        </w:rPr>
        <w:t>
      Жаңартылатын энергия көздері. Қазақстанның электр энергетикасын дамыту және экологиялық проблемаларын шешудің басым бағыттарының бірі жаңартылатын энергетика ресурстарын пайдалану болып табылады. Қазақстанда жаңартылатын энергетика ресурстарының әлеуеті (су энергиясы, жел және күн энергиясы) аса маңызды. Қазақстан Республикасының Президенті «Нұр-Отан» ХДП партиясының кезектен тыс XII съезінде «Қазақстанның индустриалдық-технологиялық дамуы біздің болашағымыз үшін» сөйлеген сөзінде маңызды бағыт жаңартылатын энергия көздерін желдің күші мен күн сәулесін пайдалану есебінен дамыту болып табылатынын атап көрсетті.</w:t>
      </w:r>
      <w:r>
        <w:br/>
      </w:r>
      <w:r>
        <w:rPr>
          <w:rFonts w:ascii="Times New Roman"/>
          <w:b w:val="false"/>
          <w:i w:val="false"/>
          <w:color w:val="000000"/>
          <w:sz w:val="28"/>
        </w:rPr>
        <w:t>
      Қазақстан аумағы үшін жаңартылатын энергия көздерінің мынадай түрлері: шағын су электр станциялары; күн жылу және электр энергиясын өндіруге арналған күн қондырғылары; жел энергетикасы неғұрлым перспективалы.</w:t>
      </w:r>
      <w:r>
        <w:br/>
      </w:r>
      <w:r>
        <w:rPr>
          <w:rFonts w:ascii="Times New Roman"/>
          <w:b w:val="false"/>
          <w:i w:val="false"/>
          <w:color w:val="000000"/>
          <w:sz w:val="28"/>
        </w:rPr>
        <w:t>
      Жаңартылатын энергия көздерін қолдау бойынша бірнеше шараларды көздейтін «Жаңартылатын энергия көздерін пайдалануды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жылы 4 шілдеде қабылданды.</w:t>
      </w:r>
      <w:r>
        <w:br/>
      </w:r>
      <w:r>
        <w:rPr>
          <w:rFonts w:ascii="Times New Roman"/>
          <w:b w:val="false"/>
          <w:i w:val="false"/>
          <w:color w:val="000000"/>
          <w:sz w:val="28"/>
        </w:rPr>
        <w:t>
      Бүкіл әлем бойынша жаңартылатын энергия көздерін пайдалану өсіп келеді.</w:t>
      </w:r>
      <w:r>
        <w:br/>
      </w:r>
      <w:r>
        <w:rPr>
          <w:rFonts w:ascii="Times New Roman"/>
          <w:b w:val="false"/>
          <w:i w:val="false"/>
          <w:color w:val="000000"/>
          <w:sz w:val="28"/>
        </w:rPr>
        <w:t>
      Мұнай өнеркәсібі. 2008 жылы республикада мұнай және газ конденсатын өндіру 70,6 млн,- тоннаны құрады, бұл өткен жылмен салыстырғанда 5%-ға ұлғайғандығын көрсетеді.</w:t>
      </w:r>
      <w:r>
        <w:br/>
      </w:r>
      <w:r>
        <w:rPr>
          <w:rFonts w:ascii="Times New Roman"/>
          <w:b w:val="false"/>
          <w:i w:val="false"/>
          <w:color w:val="000000"/>
          <w:sz w:val="28"/>
        </w:rPr>
        <w:t>
      62,8 млн. тонна мұнай экспортталды. 12 млн. тоннадан астам мұнай ішкі нарыққа шығарылды және өңделді, өсу 2% құрады. 2491,1 мың тонна бензин (94,8 %), 3986,9 мың тонна дизель отыны (101,7 %), 3134,6 мың тонна мазут (121,7%), 399,2 мың тонна авиакеросин (154,7 %) өндірілді.</w:t>
      </w:r>
      <w:r>
        <w:br/>
      </w:r>
      <w:r>
        <w:rPr>
          <w:rFonts w:ascii="Times New Roman"/>
          <w:b w:val="false"/>
          <w:i w:val="false"/>
          <w:color w:val="000000"/>
          <w:sz w:val="28"/>
        </w:rPr>
        <w:t>
      2009 жылы республикада күтілетін мұнай және газ конденсатын өндіру 75,77 млн. тоннаны құрайды. Мұнай экспорты 68 млн.тоннаны құрайды. Мұнай өңдеу 12,1 млн. тоннаны құрайды. 2590 мың тонна бензин, 3800 мың тонна дизель отыны, 3270 мың тонна мазут, 370 мың тонна авиакеросин өндірілетін болады.</w:t>
      </w:r>
      <w:r>
        <w:br/>
      </w:r>
      <w:r>
        <w:rPr>
          <w:rFonts w:ascii="Times New Roman"/>
          <w:b w:val="false"/>
          <w:i w:val="false"/>
          <w:color w:val="000000"/>
          <w:sz w:val="28"/>
        </w:rPr>
        <w:t>
      2009 - 2014 жылдары республикада мұнай және газ конденсатын өндіру Теңіз, Қарашығанақ кенорындары жобаларын іске асыру есебінен, сондай-ақ Қашаған кен орнында өндіруді бастау есебінен ұлғайтылатын болады.</w:t>
      </w:r>
      <w:r>
        <w:br/>
      </w:r>
      <w:r>
        <w:rPr>
          <w:rFonts w:ascii="Times New Roman"/>
          <w:b w:val="false"/>
          <w:i w:val="false"/>
          <w:color w:val="000000"/>
          <w:sz w:val="28"/>
        </w:rPr>
        <w:t>
      Отандық мұнай өңдеу зауыттарында қолданыстағы өңдеуші қуаттардың қондырғыларын қайта құру мен жаңғырту жөніндегі іс-шаралар жоспарланады. Бұл ретте республиканың тұтынушыларын ЕВРО-3, 4 талаптарына сәйкес келетін сапалы мұнай өнімдерімен қамтамасыз ету, қоршаған ортаға зиянды әсерді азайту, Қазақстан Республикасының автомобиль және авиация отынына қажеттілігін қамтамасыз ету, сондай-ақ мұнай өңдеу зауыттарының мұнай өңдеу жөніндегі жиынтық қуатын жылына 17 млн. тоннаға дейін жеткізу.</w:t>
      </w:r>
      <w:r>
        <w:br/>
      </w:r>
      <w:r>
        <w:rPr>
          <w:rFonts w:ascii="Times New Roman"/>
          <w:b w:val="false"/>
          <w:i w:val="false"/>
          <w:color w:val="000000"/>
          <w:sz w:val="28"/>
        </w:rPr>
        <w:t>
      Министрлік Каспий теңізінің қазақстандық секторын игерудің мемлекеттік бағдарламасын іске асыру жөніндегі 2006 - 2010 жылдарға арналған (II кезең) іс-шаралар жоспарын іске асыруды ұйымдастыру мен бақылауды жүзеге асырады.</w:t>
      </w:r>
      <w:r>
        <w:br/>
      </w:r>
      <w:r>
        <w:rPr>
          <w:rFonts w:ascii="Times New Roman"/>
          <w:b w:val="false"/>
          <w:i w:val="false"/>
          <w:color w:val="000000"/>
          <w:sz w:val="28"/>
        </w:rPr>
        <w:t>
      Республиканың өндірістік-әлеуметтік объектілеріне мазутты және ауыл шаруашылығы тауарларын өндірушілер үшін көктемгі-күзгі дала жұмыстарына дизель отынын жеткізу және авиакеросинді жеткізу бойынша мұнай мен мұнай өнімдерінің негізгі ресурс ұстаушыларына республиканың әуежайларын бекіту кестесін бекіту қамтамасыз етіледі.</w:t>
      </w:r>
      <w:r>
        <w:br/>
      </w:r>
      <w:r>
        <w:rPr>
          <w:rFonts w:ascii="Times New Roman"/>
          <w:b w:val="false"/>
          <w:i w:val="false"/>
          <w:color w:val="000000"/>
          <w:sz w:val="28"/>
        </w:rPr>
        <w:t>
      Мұнай өндіру көлемін ұлғайту мұнай-көлік инфрақұрылымын дамытуды талап етеді. Экспорттық жүйелердің жаңасын құру және барларын кеңейту жөніндегі жұмыс өзекті болып табылады. Каспий Құбыр Консорциумының мұнай құбырын жылына 67 млн. тоннаға дейін, оның ішінде ҚР бойынша жылына 50 млн. тоннаға дейін кезең-кезеңмен кеңейту, Ескене-Құрық мұнай құбыры (Ескене-Құрық мұнай құбырының өткізу қабілетін бастапқы кезеңде жылына 23 млн. тонна, кейін жылына 56 млн. тоннаға дейін ұлғайтып) мен Транскаспий жүйесін (Каспий теңізінің қазақстандық жағалауындағы терминал, танкерлер мен кемелер, Каспий теңізінің әзірбайжандық жағалауындағы терминал және жалғастыру құрылғылары) қамтитын Қазақстан Каспий Тасымалдау Жүйесін Баку - Тбилиси - Жейхан құбырына жалғау мәселелері пысықталуда.</w:t>
      </w:r>
      <w:r>
        <w:br/>
      </w:r>
      <w:r>
        <w:rPr>
          <w:rFonts w:ascii="Times New Roman"/>
          <w:b w:val="false"/>
          <w:i w:val="false"/>
          <w:color w:val="000000"/>
          <w:sz w:val="28"/>
        </w:rPr>
        <w:t>
      Кеңқияқ-Құмкөл учаскесінің Қазақстан-Қытай мұнай құбыры құрылысының екінші кезеңінің 1-кезегін салу аяқталды.</w:t>
      </w:r>
      <w:r>
        <w:br/>
      </w:r>
      <w:r>
        <w:rPr>
          <w:rFonts w:ascii="Times New Roman"/>
          <w:b w:val="false"/>
          <w:i w:val="false"/>
          <w:color w:val="000000"/>
          <w:sz w:val="28"/>
        </w:rPr>
        <w:t>
      Газ өнеркәсібі. Табиғи және ілеспе газды өндіру 2008 жылы 33,5 млрд. текше метрді құрады, өсуі 2007 жылмен салыстырғанда 13,1 %. 2008 жылы республиканың мұнай және газ өңдейтін кәсіпорындарында 1445,1 мың тонна сұйытылған көмірсутек газы өндірілді, өсуі 101 % құрады. Оның ішінде шамамен 1008 мың тоннасы экспортқа жөнелтілді және 437,1 мың тонна ішкі нарыққа жөнелтілді (2007 жылға қарағанда 95 %).</w:t>
      </w:r>
      <w:r>
        <w:br/>
      </w:r>
      <w:r>
        <w:rPr>
          <w:rFonts w:ascii="Times New Roman"/>
          <w:b w:val="false"/>
          <w:i w:val="false"/>
          <w:color w:val="000000"/>
          <w:sz w:val="28"/>
        </w:rPr>
        <w:t>
      Республика облыстарының табиғи газ тұтынуының көлемі 9,0 млрд. текше метрді құрады және 2007 жылы тұтынған газдың көлемінен 3,9 % артты. Газ экспортының көлемі 5,7 млрд. т. м (алмасу операциясы арқылы ҚР ішкі нарығына жіберілетін Қарашығанақ газын есептемегенде) құрады.</w:t>
      </w:r>
      <w:r>
        <w:br/>
      </w:r>
      <w:r>
        <w:rPr>
          <w:rFonts w:ascii="Times New Roman"/>
          <w:b w:val="false"/>
          <w:i w:val="false"/>
          <w:color w:val="000000"/>
          <w:sz w:val="28"/>
        </w:rPr>
        <w:t>
      2009 жылы күтілетін газ өндіру 35,6 млрд. текше метрді құрайды. Табиғи газ тұтыну көлемі 8,2 млрд. текше метрді құрайды. Газ экспорттау көлемі 7,0 млрд. текше метрді құрайды.</w:t>
      </w:r>
      <w:r>
        <w:br/>
      </w:r>
      <w:r>
        <w:rPr>
          <w:rFonts w:ascii="Times New Roman"/>
          <w:b w:val="false"/>
          <w:i w:val="false"/>
          <w:color w:val="000000"/>
          <w:sz w:val="28"/>
        </w:rPr>
        <w:t>
      Ішкі нарықты газбен қамтамасыз ету үшін 2006 жылы «Газпром» ААҚ, «Өзбекмұнайгаз» ҰХК және «ҚазмұнайГаз» ҰҚ» АҚ арасында Газдың қарсы жеткізілімі туралы келісімге қол қойылды.</w:t>
      </w:r>
      <w:r>
        <w:br/>
      </w:r>
      <w:r>
        <w:rPr>
          <w:rFonts w:ascii="Times New Roman"/>
          <w:b w:val="false"/>
          <w:i w:val="false"/>
          <w:color w:val="000000"/>
          <w:sz w:val="28"/>
        </w:rPr>
        <w:t>
      Қазақстанда магистральдық газ құбырлары мен газ тарату желілерінің тарихи қалыптасқан жүйесіне сәйкес оңтүстік өңірлер әдеттегідей өзбек газымен қамтамасыз етіледі. Республиканың оңтүстігінің қажеттілігі соңғы 7 жылдары 1,7-ден 3,8 млрд. текше метрге дейін өсті. Сонымен қатар табиғи газ өндіру көлемінің төмендеуін және Өзбекстанда газға қажеттіліктің қыста артатындығын ескере отырып, жыл сайын күзгі-қысқы мезгілде өзбек газын жеткізу шектеледі.</w:t>
      </w:r>
      <w:r>
        <w:br/>
      </w:r>
      <w:r>
        <w:rPr>
          <w:rFonts w:ascii="Times New Roman"/>
          <w:b w:val="false"/>
          <w:i w:val="false"/>
          <w:color w:val="000000"/>
          <w:sz w:val="28"/>
        </w:rPr>
        <w:t>
      Бейнеу-Шымкент газ құбырын салу Қазақстанның энергетикалық қауіпсіздігінің жақсаруына жағдай жасайтын болады және елдің газ өндіретін батыс өңірлерінен оңтүстікке берілетін газ ағынын қамтамасыз етуге және өзбек газының жеткізіліміне тәуелділікті азайтуға мүмкіндік береді.</w:t>
      </w:r>
      <w:r>
        <w:br/>
      </w:r>
      <w:r>
        <w:rPr>
          <w:rFonts w:ascii="Times New Roman"/>
          <w:b w:val="false"/>
          <w:i w:val="false"/>
          <w:color w:val="000000"/>
          <w:sz w:val="28"/>
        </w:rPr>
        <w:t>
      Қазақстан ішкі және сыртқы нарықтарға көмірсутектерді жеткізудің көп векторлы принциптеріне сүйене отырып, табиғи газдың транзиті мен экспорттық жеткізілімі бойынша барлық экономикалық тиімді бағыттарды дамытуға ұмтылады.</w:t>
      </w:r>
      <w:r>
        <w:br/>
      </w:r>
      <w:r>
        <w:rPr>
          <w:rFonts w:ascii="Times New Roman"/>
          <w:b w:val="false"/>
          <w:i w:val="false"/>
          <w:color w:val="000000"/>
          <w:sz w:val="28"/>
        </w:rPr>
        <w:t>
      2007 жылғы 20 желтоқсанда Мәскеу қаласында Қазақстан Республикасы Үкіметінің, Ресей Федерациясының Үкіметі мен Түрікменстан Үкіметінің арасындағы Каспий маңы газ құбырын салудағы ынтымақтастық туралы келісімге қол қойылды.</w:t>
      </w:r>
      <w:r>
        <w:br/>
      </w:r>
      <w:r>
        <w:rPr>
          <w:rFonts w:ascii="Times New Roman"/>
          <w:b w:val="false"/>
          <w:i w:val="false"/>
          <w:color w:val="000000"/>
          <w:sz w:val="28"/>
        </w:rPr>
        <w:t>
      Сондай-ақ 2007 жылғы 18 тамызда Қазақстан Республикасының Үкіметі мен Қытай Халық Республикасының Үкіметі арасындағы Қазақстан-Қытай газ құбырын салу мен пайдаланудағы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қол қойылды.</w:t>
      </w:r>
      <w:r>
        <w:br/>
      </w:r>
      <w:r>
        <w:rPr>
          <w:rFonts w:ascii="Times New Roman"/>
          <w:b w:val="false"/>
          <w:i w:val="false"/>
          <w:color w:val="000000"/>
          <w:sz w:val="28"/>
        </w:rPr>
        <w:t>
      Осы Келісімдерді іске асыру елдің транзиттік және экспорттық әлеуетін жақсартуға мүмкіндік береді және тиісінше Қазақстан экономикасының дамуына жағдай жасайтын болады.</w:t>
      </w:r>
      <w:r>
        <w:br/>
      </w:r>
      <w:r>
        <w:rPr>
          <w:rFonts w:ascii="Times New Roman"/>
          <w:b w:val="false"/>
          <w:i w:val="false"/>
          <w:color w:val="000000"/>
          <w:sz w:val="28"/>
        </w:rPr>
        <w:t>
      Газ тасымалдау саласындағы нормативтік базаны жетілдіру мақсатында газды тұтыну, коммерциялық есепке алу аспаптарын пайдалану, баға белгілеу процестерін мемлекеттік реттеу жолымен сұйытылған газды тұтынушылар мен өнім берушінің арасындағы өзара қарым-қатынасты реттеуге бағытталған Қазақстан Республикасы Үкіметінің 2003 жылғы 11 маусымдағы № 568 </w:t>
      </w:r>
      <w:r>
        <w:rPr>
          <w:rFonts w:ascii="Times New Roman"/>
          <w:b w:val="false"/>
          <w:i w:val="false"/>
          <w:color w:val="000000"/>
          <w:sz w:val="28"/>
        </w:rPr>
        <w:t>қаулысымен</w:t>
      </w:r>
      <w:r>
        <w:rPr>
          <w:rFonts w:ascii="Times New Roman"/>
          <w:b w:val="false"/>
          <w:i w:val="false"/>
          <w:color w:val="000000"/>
          <w:sz w:val="28"/>
        </w:rPr>
        <w:t xml:space="preserve"> бекітілген Сұйытылған көмірсутек газын жеткізу, тасу және пайдалану ережесіне өзгерістер мен толықтырулар енгізілді (Қазақстан Республикасы Үкіметінің 2008 жылғы 16 қаңтардағы № 22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Жанар-жағар май материалдары шығысының нормаларын, газ құбырларының желілік бөлігінде, компрессорлық станцияларында, газды жерасты сақтау қоймаларында жабдық, қосалқы бөлшектер мен материалдар, авариялық қор, энергетикалық ресурстар шығысының нормаларын, газды магистральдық газ құбыры арқылы тасымалдау кезінде өз мұқтаждарына және технологиялық ысыраптарға газ шығысының, магистральдық газ құбырларында ғылыми-зерттеу және тәжірибелік-конструкторлық жұмыстарды жүргізуге және жаңа технологиялар енгізуге арналған шығыстардың нормаларын есептеу жөнінде 30 әдістемелік нұсқаулар әзірленген.</w:t>
      </w:r>
      <w:r>
        <w:br/>
      </w:r>
      <w:r>
        <w:rPr>
          <w:rFonts w:ascii="Times New Roman"/>
          <w:b w:val="false"/>
          <w:i w:val="false"/>
          <w:color w:val="000000"/>
          <w:sz w:val="28"/>
        </w:rPr>
        <w:t>
      Магистральдық және газды бөлгіш жүйелерді пайдалануға, қызмет көрсету мен жөндеуге, шығыс нормаларына қатысты 40-қа жуық мемлекеттік стандарттар әзірленген, оның көп бөлігі ИСО стандарттарының негізінде әзірленген.</w:t>
      </w:r>
      <w:r>
        <w:br/>
      </w:r>
      <w:r>
        <w:rPr>
          <w:rFonts w:ascii="Times New Roman"/>
          <w:b w:val="false"/>
          <w:i w:val="false"/>
          <w:color w:val="000000"/>
          <w:sz w:val="28"/>
        </w:rPr>
        <w:t>
      Мұнай-химия саласында республикада көмірсутек шикізатын тереңдетіп өңдейтін және жоғары қосылған құнымен мұнай-химия өнімдерін шығаратын өндірістік қуаттар құру жөнінде министрлік «ҚазМұнайГаз» ҰК» АҚ-пен, «Kazakhstan Petrochemical Industies» ЖШС-пен және басқа да мұнай-химия кәсіпорындарымен бірлесіп, нақты серпінді инвестициялық жобаларды іске асыру кезеңіне кірісті. Оларды іске асыру бойынша негізі іс-шаралар Мұнай-химия өнеркәсібін дамытудың 2008 - 2013 жылдарға арналған </w:t>
      </w:r>
      <w:r>
        <w:rPr>
          <w:rFonts w:ascii="Times New Roman"/>
          <w:b w:val="false"/>
          <w:i w:val="false"/>
          <w:color w:val="000000"/>
          <w:sz w:val="28"/>
        </w:rPr>
        <w:t>бағдарламасында</w:t>
      </w:r>
      <w:r>
        <w:rPr>
          <w:rFonts w:ascii="Times New Roman"/>
          <w:b w:val="false"/>
          <w:i w:val="false"/>
          <w:color w:val="000000"/>
          <w:sz w:val="28"/>
        </w:rPr>
        <w:t xml:space="preserve"> белгіленді.</w:t>
      </w:r>
      <w:r>
        <w:br/>
      </w:r>
      <w:r>
        <w:rPr>
          <w:rFonts w:ascii="Times New Roman"/>
          <w:b w:val="false"/>
          <w:i w:val="false"/>
          <w:color w:val="000000"/>
          <w:sz w:val="28"/>
        </w:rPr>
        <w:t>
      2007 жылғы желтоқсанда Мемлекет басшысының </w:t>
      </w:r>
      <w:r>
        <w:rPr>
          <w:rFonts w:ascii="Times New Roman"/>
          <w:b w:val="false"/>
          <w:i w:val="false"/>
          <w:color w:val="000000"/>
          <w:sz w:val="28"/>
        </w:rPr>
        <w:t>Жарлығымен</w:t>
      </w:r>
      <w:r>
        <w:rPr>
          <w:rFonts w:ascii="Times New Roman"/>
          <w:b w:val="false"/>
          <w:i w:val="false"/>
          <w:color w:val="000000"/>
          <w:sz w:val="28"/>
        </w:rPr>
        <w:t xml:space="preserve"> Атырау облысының әртүрлі географиялық алаңдарында «Ұлттық индустриалдық мұнай-химия технопаркі» арнайы экономикалық аймағы (АЭА) құрылды. АЭА-ның аумағы 3475,9 гектарды құрайды.</w:t>
      </w:r>
      <w:r>
        <w:br/>
      </w:r>
      <w:r>
        <w:rPr>
          <w:rFonts w:ascii="Times New Roman"/>
          <w:b w:val="false"/>
          <w:i w:val="false"/>
          <w:color w:val="000000"/>
          <w:sz w:val="28"/>
        </w:rPr>
        <w:t>
      Осы Жарлықты іске асыру мақсатында АЭА-ның уәкілетті органы етіп ЭМРМ-ді белгілеу, АЭА-ға әкімшілік ету және АЭА ММ жер бөлу жөніндегі мемлекеттік мекемесін құру көзделген «Ұлттық индустриалдық мұнай-химия технопаркі» арнайы экономикалық аймағының қызметін қамтамасыз ету жөніндегі шұғыл шаралар туралы» Қазақстан Республикасы Үкіметінің 2008 жылғы 2 сәуірдегі № 314 </w:t>
      </w:r>
      <w:r>
        <w:rPr>
          <w:rFonts w:ascii="Times New Roman"/>
          <w:b w:val="false"/>
          <w:i w:val="false"/>
          <w:color w:val="000000"/>
          <w:sz w:val="28"/>
        </w:rPr>
        <w:t>қаулысы</w:t>
      </w:r>
      <w:r>
        <w:rPr>
          <w:rFonts w:ascii="Times New Roman"/>
          <w:b w:val="false"/>
          <w:i w:val="false"/>
          <w:color w:val="000000"/>
          <w:sz w:val="28"/>
        </w:rPr>
        <w:t xml:space="preserve"> қабылданды.</w:t>
      </w:r>
      <w:r>
        <w:br/>
      </w:r>
      <w:r>
        <w:rPr>
          <w:rFonts w:ascii="Times New Roman"/>
          <w:b w:val="false"/>
          <w:i w:val="false"/>
          <w:color w:val="000000"/>
          <w:sz w:val="28"/>
        </w:rPr>
        <w:t>
      ЭМРМ-нің 2008 жылғы 16 сәуірдегі № 116 бұйрығымен «Ұлттық индустриалдық мұнай-химия технопаркі» арнайы экономикалық аймағының әкімшілігі» ММ құрылды. Жер мәселелерін шешу </w:t>
      </w:r>
      <w:r>
        <w:rPr>
          <w:rFonts w:ascii="Times New Roman"/>
          <w:b w:val="false"/>
          <w:i w:val="false"/>
          <w:color w:val="000000"/>
          <w:sz w:val="28"/>
        </w:rPr>
        <w:t>Жер кодексіне</w:t>
      </w:r>
      <w:r>
        <w:rPr>
          <w:rFonts w:ascii="Times New Roman"/>
          <w:b w:val="false"/>
          <w:i w:val="false"/>
          <w:color w:val="000000"/>
          <w:sz w:val="28"/>
        </w:rPr>
        <w:t xml:space="preserve"> сәйкес жүргізілетін болады.</w:t>
      </w:r>
      <w:r>
        <w:br/>
      </w:r>
      <w:r>
        <w:rPr>
          <w:rFonts w:ascii="Times New Roman"/>
          <w:b w:val="false"/>
          <w:i w:val="false"/>
          <w:color w:val="000000"/>
          <w:sz w:val="28"/>
        </w:rPr>
        <w:t>
      Жылына қуаты 1,3 млн. тонна базалық мұнай-химия өнімдерін, оның ішінде 800 мың тонна полиэтилен және 500 мың тонна полипропилен алатын әлемдік деңгейдегі интеграцияланған газ-химия кешенінің құрылысы Атырау облысының Қарабатан теміржол станциясы мен Теңіз аланыңа жақын жерде (газ бөлу қондырғысы) жүзеге асырылатын болады.</w:t>
      </w:r>
      <w:r>
        <w:br/>
      </w:r>
      <w:r>
        <w:rPr>
          <w:rFonts w:ascii="Times New Roman"/>
          <w:b w:val="false"/>
          <w:i w:val="false"/>
          <w:color w:val="000000"/>
          <w:sz w:val="28"/>
        </w:rPr>
        <w:t>
      Мемлекет инфрақұрылым объектілерін салуда Жобаға қолдау көрсетуге шешім қабылдады, сондықтан жобаның құрылысы бойынша жұмыс бір мезгілде екі бағытта.</w:t>
      </w:r>
      <w:r>
        <w:br/>
      </w:r>
      <w:r>
        <w:rPr>
          <w:rFonts w:ascii="Times New Roman"/>
          <w:b w:val="false"/>
          <w:i w:val="false"/>
          <w:color w:val="000000"/>
          <w:sz w:val="28"/>
        </w:rPr>
        <w:t>
      - ЖСҚ әзірлеу және инфрақұрылым жасау (11 физикалық объекті) 96 млрд. теңге көлемінде мемлекеттің қаржылай қолдауымен жүзеге асырылатын болады, оның ішінде 14 млрд. теңге - 2008 - 2009 жылдары бөлінген бюджеттік несие; 82 млрд. теңгені Ұлттық қордан (2010 - 2012 жылдары) облигациялық заем түрінде бөлу жоспарлануда.</w:t>
      </w:r>
      <w:r>
        <w:br/>
      </w:r>
      <w:r>
        <w:rPr>
          <w:rFonts w:ascii="Times New Roman"/>
          <w:b w:val="false"/>
          <w:i w:val="false"/>
          <w:color w:val="000000"/>
          <w:sz w:val="28"/>
        </w:rPr>
        <w:t>
      - ЖСҚ әзірлеу және кешеннің негізгі қондырғыларын жасау меншікті және заемдық инвестициялық қаражат есебінен жүргізілуде. Қазіргі кезде кешен құрылысына тартылған қаржыландыру көздері мен көлемі пысықталуда.</w:t>
      </w:r>
      <w:r>
        <w:br/>
      </w:r>
      <w:r>
        <w:rPr>
          <w:rFonts w:ascii="Times New Roman"/>
          <w:b w:val="false"/>
          <w:i w:val="false"/>
          <w:color w:val="000000"/>
          <w:sz w:val="28"/>
        </w:rPr>
        <w:t>
      Мұнай-химия өндірістерін құрудың инвестициялық жобаларын әзірлеу және оларды іске асыруға дайындау кезінде Атырау мұнай өңдеу зауытының (АМӨЗ) технологиялық мүмкіндіктері мен өндірістік ресурстары ескерілді, келешекте Қазақстан Республикасы Үкіметтің 2009 жылғы 14 мамырдағы № 712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мұнай өңдеу зауыттарын дамытудың 2009 - 2015 жылдарға арналған кешенді жоспарының 9 іс-шараларына сәйкес, басқа да мұнайгаз өңдеу зауыттарының ресурстық және технологиялық мүмкіндіктері белгіленетін және тартылатын болады.</w:t>
      </w:r>
      <w:r>
        <w:br/>
      </w:r>
      <w:r>
        <w:rPr>
          <w:rFonts w:ascii="Times New Roman"/>
          <w:b w:val="false"/>
          <w:i w:val="false"/>
          <w:color w:val="000000"/>
          <w:sz w:val="28"/>
        </w:rPr>
        <w:t>
      АЭА шеңберінде Министрлік пен «ҚазмұнайГаз» ҰК» АҚ мынадай жобаларды жасауға дайындады.</w:t>
      </w:r>
      <w:r>
        <w:br/>
      </w:r>
      <w:r>
        <w:rPr>
          <w:rFonts w:ascii="Times New Roman"/>
          <w:b w:val="false"/>
          <w:i w:val="false"/>
          <w:color w:val="000000"/>
          <w:sz w:val="28"/>
        </w:rPr>
        <w:t>
      - Атырау МӨЗ-де хош иісті көмірсутектер өндіретін кешен салу (2010 - 2011 жылдары).</w:t>
      </w:r>
      <w:r>
        <w:br/>
      </w:r>
      <w:r>
        <w:rPr>
          <w:rFonts w:ascii="Times New Roman"/>
          <w:b w:val="false"/>
          <w:i w:val="false"/>
          <w:color w:val="000000"/>
          <w:sz w:val="28"/>
        </w:rPr>
        <w:t>
      - Ақтау пластикалық масса зауытында жол битумын өндіруді ұйымдастыру (2010 - 2011 жылдары).</w:t>
      </w:r>
      <w:r>
        <w:br/>
      </w:r>
      <w:r>
        <w:rPr>
          <w:rFonts w:ascii="Times New Roman"/>
          <w:b w:val="false"/>
          <w:i w:val="false"/>
          <w:color w:val="000000"/>
          <w:sz w:val="28"/>
        </w:rPr>
        <w:t>
      Атом өнеркәсібі. Қазақстан Республикасында атом өндіру көлемі 2008 жылы 8512 тоннаны немесе 2007 жылмен салыстырғанда 128 % құрады. Уранның шала тотығын-тотығын өндіру көлемі 8130 тоннаны құрады, өсуі 2007 жылғы деңгейге қарағанда 30 % құрады. Отындық таблеткалар шығару көлемі 176 тоннаны құрады. Уранның диоксид ұнтағын өз шикізатынан өндіру көлемі 2007 жылғы деңгейде сақталды және 34,7 тоннаны құрады.</w:t>
      </w:r>
      <w:r>
        <w:br/>
      </w:r>
      <w:r>
        <w:rPr>
          <w:rFonts w:ascii="Times New Roman"/>
          <w:b w:val="false"/>
          <w:i w:val="false"/>
          <w:color w:val="000000"/>
          <w:sz w:val="28"/>
        </w:rPr>
        <w:t>
      Бериллий өнімін шығару 1689 тоннаны құрады. Алдыңғы жылмен салыстырғанда, өнім шығару 6,3 %-ға ұлғайды. Тантал өнімін шығару көлемі 306 тоннаны құрады. Тантал өнімін шығару 2007 жылдың деңгейіне қарағанда 74 %-ға ұлғайды. Ниобий өнімін өндіру көлемі 65 тоннаны құрады. Алдыңғы жылмен салыстырғанда өнім шығару 40 %-ға артты.</w:t>
      </w:r>
      <w:r>
        <w:br/>
      </w:r>
      <w:r>
        <w:rPr>
          <w:rFonts w:ascii="Times New Roman"/>
          <w:b w:val="false"/>
          <w:i w:val="false"/>
          <w:color w:val="000000"/>
          <w:sz w:val="28"/>
        </w:rPr>
        <w:t>
      2009 жылы күтілетін уран ендіру көлемі 13462 тоннаны құрайды.</w:t>
      </w:r>
      <w:r>
        <w:br/>
      </w:r>
      <w:r>
        <w:rPr>
          <w:rFonts w:ascii="Times New Roman"/>
          <w:b w:val="false"/>
          <w:i w:val="false"/>
          <w:color w:val="000000"/>
          <w:sz w:val="28"/>
        </w:rPr>
        <w:t>
      Жұмыс істеп тұрған кеніштерде уран өндірудің көлемін ұлғайту жөніндегі жұмыстар жалғастырылуда және жаңа кеніштер пайдалануға берілмек. Ресеймен, Жапониямен, Канадамен өндіру жөніндегі бірлескен кәсіпорындар құрылды.</w:t>
      </w:r>
      <w:r>
        <w:br/>
      </w:r>
      <w:r>
        <w:rPr>
          <w:rFonts w:ascii="Times New Roman"/>
          <w:b w:val="false"/>
          <w:i w:val="false"/>
          <w:color w:val="000000"/>
          <w:sz w:val="28"/>
        </w:rPr>
        <w:t>
      Экспортқа отындық таблеткаларды, табиғи уранды жеткізіп беру, француздық «АРЕВА» және американдық «General Electric» үшін скрапты қайта өңдеу бойынша ядролық-отын циклінің қызметі жүзеге асырылуда. Батыс дизайнының реакторлары үшін отындық таблеткаларды сертификаттау бойынша жұмыс жүргізілуде.</w:t>
      </w:r>
      <w:r>
        <w:br/>
      </w:r>
      <w:r>
        <w:rPr>
          <w:rFonts w:ascii="Times New Roman"/>
          <w:b w:val="false"/>
          <w:i w:val="false"/>
          <w:color w:val="000000"/>
          <w:sz w:val="28"/>
        </w:rPr>
        <w:t>
      «Kansai Electric» және «Sumitomo» жапон компанияларымен ынтымақтастық туралы келісім шеңберінде қазақстандық отын циклінің қызметтерін жапон нарығына ілгерілету және жапон АЭС-і үшін ядролық отын компоненттерін жеткізу бойынша жұмыстар жүргізілуде.</w:t>
      </w:r>
      <w:r>
        <w:br/>
      </w:r>
      <w:r>
        <w:rPr>
          <w:rFonts w:ascii="Times New Roman"/>
          <w:b w:val="false"/>
          <w:i w:val="false"/>
          <w:color w:val="000000"/>
          <w:sz w:val="28"/>
        </w:rPr>
        <w:t>
      Атом энергетикасын отынмен қамтамасыз ететін бәсекеге қабілетті сала құру бірінші кезекте отандық атом электр станцияларын (АЭС-ті) отынмен жабдықтау мәселесін шешуге мүмкіндік береді, ал келешекте Қазақстан Республикасының жоғары технологиялық уран өнімінің әлемдік нарығындағы дербес ұстанымын қамтамасыз етеді.</w:t>
      </w:r>
      <w:r>
        <w:br/>
      </w:r>
      <w:r>
        <w:rPr>
          <w:rFonts w:ascii="Times New Roman"/>
          <w:b w:val="false"/>
          <w:i w:val="false"/>
          <w:color w:val="000000"/>
          <w:sz w:val="28"/>
        </w:rPr>
        <w:t>
      Осы міндеттерді шешу үшін «Қазатомөнеркәсіп» ҰАК» АҚ базасында толық ядролық отын циклінің сатылас интеграцияланған компаниясын құру көзделуде. Осы мақсатта жоғары технологиялы уран өнімдерін өндіретін кәсіпорындар құрылуда: Ангарск қаласында (РФ) уранды байытатын бірлескен қазақстан-ресей кәсіпорны құрылды; канадалық «Cameco» корпорациясымен 10 «Үлбі металлургия зауыты» АҚ базасында «Қазатомөнеркәсіп» ҰАК» АҚ-пен бірлескен уран гексафторидің шығаратын кәсіпорын құру жөніндегі келісімге қол қойылды; «АРЕВА» француз компаниясымен «Қазатоменеркәсіп» ҰАК» АҚ-пен АЭС-ке арналған ядролық отын өндірудің түпкілікті өнімі - ядролық реакторлар үшін жылу бөлетін құрастырымдар (ЖБҚ) шығаратын бірлескен кәсіпорын құру жөніндегі келісімге қол қойылды.</w:t>
      </w:r>
      <w:r>
        <w:br/>
      </w:r>
      <w:r>
        <w:rPr>
          <w:rFonts w:ascii="Times New Roman"/>
          <w:b w:val="false"/>
          <w:i w:val="false"/>
          <w:color w:val="000000"/>
          <w:sz w:val="28"/>
        </w:rPr>
        <w:t>
      Ақтау қаласындағы БН-350 реакторын пайдаланудан шығару жөніндегі жұмыстарды жалғастыру қажет. Ол үшін сұйық радиоактивті қалдықтарды қайта өңдеу кешенін салу және 2009 жылы пайдаланылған ядролық отынды Ақтау қаласынан Курчатов қаласына көшіру және «МАЭК-Қазатоменөркәсіп» ЖШС-тің аймағында сұйық радиоактивтік қалдықтарды сақтау үшін резервтік сыйымдылықтарды құрастыру мәселелерін шешу керек.</w:t>
      </w:r>
      <w:r>
        <w:br/>
      </w:r>
      <w:r>
        <w:rPr>
          <w:rFonts w:ascii="Times New Roman"/>
          <w:b w:val="false"/>
          <w:i w:val="false"/>
          <w:color w:val="000000"/>
          <w:sz w:val="28"/>
        </w:rPr>
        <w:t>
      2008 жылдың желтоқсанында жоғары сыйымдылықты тантал ұнтақтары өндірісін құру жөніндегі жоба аяқталды, нысаналар мен сымдарды шығару мақсатында тантал өндірісін қайта құру бойынша жоба іске асырылуда.</w:t>
      </w:r>
      <w:r>
        <w:br/>
      </w:r>
      <w:r>
        <w:rPr>
          <w:rFonts w:ascii="Times New Roman"/>
          <w:b w:val="false"/>
          <w:i w:val="false"/>
          <w:color w:val="000000"/>
          <w:sz w:val="28"/>
        </w:rPr>
        <w:t>
      Ядролық энергетика. Бүкіл әлемде энергетикалық қажеттіліктің өсуі, мұнай мен табиғи газ бағасының тұрақсыздығы; органикалық отынды пайдалануға байланысты экологиялық шектеулер; бірқатар елдердегі энергиямен жабдықтау сенімділігіне қатысты алаңдаушылық жаңа энергетикалық технологияны дер кезінде дайындауды өзекті етіп отыр. Жаңадан жаңартылатын энергия көздері мен басқарылатын термоядролық синтезді белсенді түрде зерттеу әзірше оларды кең ауқымда дәстүрлі отынның орнын басатын шынайы бәсекеге қабілетті тәсілдер ретінде қарауға мүмкіндік бермейді.</w:t>
      </w:r>
      <w:r>
        <w:br/>
      </w:r>
      <w:r>
        <w:rPr>
          <w:rFonts w:ascii="Times New Roman"/>
          <w:b w:val="false"/>
          <w:i w:val="false"/>
          <w:color w:val="000000"/>
          <w:sz w:val="28"/>
        </w:rPr>
        <w:t>
      Атом энергетикасы басқа энергия технгологияларымен салыстырып қарағанда маңызды принципті ерекшеліктерге ие:</w:t>
      </w:r>
      <w:r>
        <w:br/>
      </w:r>
      <w:r>
        <w:rPr>
          <w:rFonts w:ascii="Times New Roman"/>
          <w:b w:val="false"/>
          <w:i w:val="false"/>
          <w:color w:val="000000"/>
          <w:sz w:val="28"/>
        </w:rPr>
        <w:t>
      ядролық отында миллиондаған есе көп энергияның шоғырлануына және іс жүзінде сарқылмас ресурстарға ие болады;</w:t>
      </w:r>
      <w:r>
        <w:br/>
      </w:r>
      <w:r>
        <w:rPr>
          <w:rFonts w:ascii="Times New Roman"/>
          <w:b w:val="false"/>
          <w:i w:val="false"/>
          <w:color w:val="000000"/>
          <w:sz w:val="28"/>
        </w:rPr>
        <w:t>
      атом энергетикасының қалдықтары біршама аз көлемде болады және сенімді оқшауландырылуы мүмкін, ал олардың неғұрлым қауіптілерін ядролық реакторларда «біткенше жағуға» болады;</w:t>
      </w:r>
      <w:r>
        <w:br/>
      </w:r>
      <w:r>
        <w:rPr>
          <w:rFonts w:ascii="Times New Roman"/>
          <w:b w:val="false"/>
          <w:i w:val="false"/>
          <w:color w:val="000000"/>
          <w:sz w:val="28"/>
        </w:rPr>
        <w:t>
      ядролық отын циклі қалдықтардың радиоактивтілігі мен радиоулылығы олардың уран ендірілетін рудадағы мәнінен асып түспейтіндей болып іске асырылады.</w:t>
      </w:r>
      <w:r>
        <w:br/>
      </w:r>
      <w:r>
        <w:rPr>
          <w:rFonts w:ascii="Times New Roman"/>
          <w:b w:val="false"/>
          <w:i w:val="false"/>
          <w:color w:val="000000"/>
          <w:sz w:val="28"/>
        </w:rPr>
        <w:t>
      Сонымен, ядролық энергетика қазып алынатын органикалық отында энергетиканың едәуір бөлігінің біртіндеп орнын толтыру және басым энергия технологиясы ретінде қалыптасуы үшін барлық қажетті әлеуетті қасиетке ие болады.</w:t>
      </w:r>
      <w:r>
        <w:br/>
      </w:r>
      <w:r>
        <w:rPr>
          <w:rFonts w:ascii="Times New Roman"/>
          <w:b w:val="false"/>
          <w:i w:val="false"/>
          <w:color w:val="000000"/>
          <w:sz w:val="28"/>
        </w:rPr>
        <w:t>
      Қазақстанның әртүрлі өңірлеріндегі электр энергиясын өндіру мен тұтыну динамикасын талдау электр тұтынудың өсу қарқынының едәуір өскенін көрсетеді және бұл үрдіс болашақта сақталады. Электр тұтынудың өсу қарқынының едәуір өсуі Еуразия өнеркәсіптік қауымдастығы корпорациясы кәсіпорындарының дамуына, тұрғын үй құрылысы қарқынының артуына, өнеркәсіп кәсіпорындарында өндірісті қалпына келтіруге, ауыл шаруашылығы және агроөнеркәсіп кластерлерін құруға, мұнай мен газ өндіру көлемін өсіруге орайластырылған. Электр энергиясы мен жылу өндіруді әртараптандыру елдің қолданыстағы отын-энергетика қауіпсіздігін құрылымдық қайта құру мен жаңғыртуды көздейді. Ұзақ мерзімді перспективада елдің кепілді энергетикалық қауіпсіздігін қамтамасыз ету үшін АЭС салу және оны іске қосу көзделуде, бұл отын цикліне уранның едәуір қорын тартуға және қолда бар көмірсутек шикізатын неғұрлым ұтымды пайдалануға мүмкіндік береді.</w:t>
      </w:r>
      <w:r>
        <w:br/>
      </w:r>
      <w:r>
        <w:rPr>
          <w:rFonts w:ascii="Times New Roman"/>
          <w:b w:val="false"/>
          <w:i w:val="false"/>
          <w:color w:val="000000"/>
          <w:sz w:val="28"/>
        </w:rPr>
        <w:t>
      Атом энергиясын пайдалану саласындағы қауіпсіздікті реттеуді Министрліктің Атом энергетикасы комитеті жүзеге асырады. Ядролық және радиациялық қауіпсіздікті қамтамасыз етуді қадағалау мен бақылауды жүзеге асыру, лицензиялау, нормативтік құжаттарды әзірлеу қауіпсіздікті мемлекеттік реттеу элементтері болып табылады.</w:t>
      </w:r>
      <w:r>
        <w:br/>
      </w:r>
      <w:r>
        <w:rPr>
          <w:rFonts w:ascii="Times New Roman"/>
          <w:b w:val="false"/>
          <w:i w:val="false"/>
          <w:color w:val="000000"/>
          <w:sz w:val="28"/>
        </w:rPr>
        <w:t>
      Тұтастай алғанда, рұқсаттама құжаттар саны 2014 жылы 2010 жылға қарағанда 30 %-ға төмендеуі жорамалданып отыр.</w:t>
      </w:r>
    </w:p>
    <w:bookmarkEnd w:id="5"/>
    <w:bookmarkStart w:name="z13" w:id="6"/>
    <w:p>
      <w:pPr>
        <w:spacing w:after="0"/>
        <w:ind w:left="0"/>
        <w:jc w:val="left"/>
      </w:pPr>
      <w:r>
        <w:rPr>
          <w:rFonts w:ascii="Times New Roman"/>
          <w:b/>
          <w:i w:val="false"/>
          <w:color w:val="000000"/>
        </w:rPr>
        <w:t xml:space="preserve"> 
3. Стратегиялық бағыттар, қызметтің мақсаттары мен міндеттері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5"/>
        <w:gridCol w:w="1750"/>
        <w:gridCol w:w="857"/>
        <w:gridCol w:w="856"/>
        <w:gridCol w:w="816"/>
        <w:gridCol w:w="856"/>
        <w:gridCol w:w="833"/>
        <w:gridCol w:w="833"/>
        <w:gridCol w:w="83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минералдық-шикізат кешенінің тұрақты дамуы мен жұмыс істеуін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Елдің минералдық-шикізат кешенін минералдық шикізат қорларымен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Өндірілген пайдалы қазбалардың негізгі түрлерінің қорларын толықтыру пайызы 2008 жылғы 20 %-дан өтелгеннен 2014 жылы 40 %-ға дейін (неғұрлым көп қажет етілетін пайдалы қазбалар бойынша: алтын, мыс, полиметалдар) болмақ.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1.1.1 -міндет. Болжамдық ресурстарды бағалай отырып Қазақстан аумағының зерттелуін қамтамасыз ету</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1:200000 масштабында болжамдық ресурстарды бағалаумен алаңдарға геологиялық жете зерттеулер: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ГДП - 200 өткізу аумағын қамту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Болжамдық ресурстарды бағалаумен кенді аудандарды геологиялық-минерагендік карталау: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ГМК - 200 өткізу аумағын қамту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1:200000 масштабында инженерлік-геологиялық зерттеулермен гидрогеологиялық жете зерттеу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 зерттеуді талап ететін алаң 1561, 3 мың шаршы км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Аэроғарыштық және геологиялық-геофизикалық деректерді кешенді талдау негізінде пайдалы қазбалар кенорындарын болжау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 қамту - 2,7 млн. шаршы км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Пайдалы қазбалар кенорындарын орналастырудың өңірлік және жергілікті заңдылықтарын анықтау</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Қолданбалы ғылыми зерттеулер</w:t>
            </w:r>
            <w:r>
              <w:br/>
            </w:r>
            <w:r>
              <w:rPr>
                <w:rFonts w:ascii="Times New Roman"/>
                <w:b w:val="false"/>
                <w:i w:val="false"/>
                <w:color w:val="000000"/>
                <w:sz w:val="20"/>
              </w:rPr>
              <w:t>
</w:t>
            </w:r>
            <w:r>
              <w:rPr>
                <w:rFonts w:ascii="Times New Roman"/>
                <w:b w:val="false"/>
                <w:i w:val="false"/>
                <w:color w:val="000000"/>
                <w:sz w:val="20"/>
              </w:rPr>
              <w:t>а) геологиялық барлау жұмыстары өндірісіне енгізілген ғылыми әзірленімдер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 тәжірибелік - конструкторлық технологиялар</w:t>
            </w:r>
            <w:r>
              <w:br/>
            </w:r>
            <w:r>
              <w:rPr>
                <w:rFonts w:ascii="Times New Roman"/>
                <w:b w:val="false"/>
                <w:i w:val="false"/>
                <w:color w:val="000000"/>
                <w:sz w:val="20"/>
              </w:rPr>
              <w:t>
</w:t>
            </w:r>
            <w:r>
              <w:rPr>
                <w:rFonts w:ascii="Times New Roman"/>
                <w:b w:val="false"/>
                <w:i w:val="false"/>
                <w:color w:val="000000"/>
                <w:sz w:val="20"/>
              </w:rPr>
              <w:t>а) геологиялық барлау жұмыстары өндірісіне енгізілген тәжірибелік-конструкторлық әзірленімдер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Пайдалы қазбалардың түрлері, оның ішінде неғұрлым көп қажет етілетін: алтын, мыс, полиметалдар бойынша қорлардың өсуі</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Қорлардың өсуімен қатты пайдалы қазбаларға іздеу-бағалау жұмыстары: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Көмірсутек шикізатына геологиялық-барлау жұмыстарын жүргізу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Геотермальды суларға іздеу - барлау жұмыстары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Қазақстанның барлық аумағында елдің минералдық-шикізат кешенінің жағдайы туралы мемлекеттік органдарды уақытылы ақпаратпен қамтамасыз ету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Пайдалы қазбалардың негізгі 35 түрі бойынша ресурстық әлеуетті нақтылау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Минералдық шикізат базасының жағдайы туралы анықтамалықтар дайындау, нормативтік-әдістемелік құжаттарды жасау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Тоқсандық «Геология және жер қойнауын қорғау» ақпараттық-сараптамалық журналын шығару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Геологиялық ақпарат дерек қоры мен геоақпараттық жүйелерді қалыптастыру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Геологиялық ақпаратты қалыптастыру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Геологиялық ақпаратты өңдеудің ақпараттық жүйелерін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Дерекқорды цифрлық геологиялық ақпаратпен толықтыру (оның ішінде ретроспективті)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Халықты жерасты ауызсуымен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1650 ауыл ауызсудың тапшылығын қатты сезінуде. Қазіргі уақытта оларды тұщы жерасты суларының жеткілікті қорларымен қамтамасыз ету 24,3 % (401 ауыл) құрайды. 2014 жылы тұщы жерасты суларының қорларымен қамтамасыз етуді 57,3 % дейін жеткізу керек</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Ауылдық елді мекендерді сапалы жерасты ауызсумен қамтамасыз ету үшін жерасты сулары кенорындарының қорларын барлау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Жерасты суларына іздеу - барлау жұмыстары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1650 ауылдық елді мекен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Тұщы жерасты сулары кенорындарының қорын қайта бағалаумен жете барлау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кенорны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194 кенорны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Атбасар, Атбасар - Есіл маңы, Нұра және Рождественский (Жоғары Романовский учаскесі) жерасты сулары кенорындарының қорларын қайта бағалау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кенорны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Қазақстанның барлық аумағындағы жерасты суларының ресурстық әлеуетінің сапасы және қауіпті геологиялық процестер туралы уақытылы ақпаратпен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2014 жылы зерттеуді бақылаулардың мемлекеттік желісімен қамтуды қамтамасыз ету: жерасты сулары - 7000-нан кемінде 5103 пункттер, постылар, полигондар; қауіпті геологиялық процестер - 850-ден кемінде 136 постылар, полигондар. Жерасты суларының сапасы мен қауіпті геологиялық процестердің жағдайы туралы жыл сайынғы есептер.</w:t>
            </w:r>
            <w:r>
              <w:br/>
            </w:r>
            <w:r>
              <w:rPr>
                <w:rFonts w:ascii="Times New Roman"/>
                <w:b w:val="false"/>
                <w:i w:val="false"/>
                <w:color w:val="000000"/>
                <w:sz w:val="20"/>
              </w:rPr>
              <w:t>
</w:t>
            </w:r>
            <w:r>
              <w:rPr>
                <w:rFonts w:ascii="Times New Roman"/>
                <w:b w:val="false"/>
                <w:i w:val="false"/>
                <w:color w:val="000000"/>
                <w:sz w:val="20"/>
              </w:rPr>
              <w:t>2. 2014 жылы 1026 гидрогеологиялық ұңғымаларды (2149-дан) және 99 мұнай ұңғымасын (99-ден) жою және консервациялау.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Жерасты сулары мен қауіпті геологиялық процестер жағдайын бағалау және болжау, іс - шараларды әзірлеу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Жерасты суларының мониторингі:</w:t>
            </w:r>
            <w:r>
              <w:br/>
            </w:r>
            <w:r>
              <w:rPr>
                <w:rFonts w:ascii="Times New Roman"/>
                <w:b w:val="false"/>
                <w:i w:val="false"/>
                <w:color w:val="000000"/>
                <w:sz w:val="20"/>
              </w:rPr>
              <w:t>
</w:t>
            </w:r>
            <w:r>
              <w:rPr>
                <w:rFonts w:ascii="Times New Roman"/>
                <w:b w:val="false"/>
                <w:i w:val="false"/>
                <w:color w:val="000000"/>
                <w:sz w:val="20"/>
              </w:rPr>
              <w:t>1) пункттерде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 сілкіністерінің хабаршыларын зерттеу постыларында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жерасты суларының техногендік ластану полигондарында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су кадастрын жүргізу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сілкінуді алдын ала зерттеу бойынша постылар көру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бақылау пункттерін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жерасты суларының техногенді ластануына полигон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Қауіпті геологиялық процестер мониторингі:</w:t>
            </w:r>
            <w:r>
              <w:br/>
            </w:r>
            <w:r>
              <w:rPr>
                <w:rFonts w:ascii="Times New Roman"/>
                <w:b w:val="false"/>
                <w:i w:val="false"/>
                <w:color w:val="000000"/>
                <w:sz w:val="20"/>
              </w:rPr>
              <w:t>
</w:t>
            </w:r>
            <w:r>
              <w:rPr>
                <w:rFonts w:ascii="Times New Roman"/>
                <w:b w:val="false"/>
                <w:i w:val="false"/>
                <w:color w:val="000000"/>
                <w:sz w:val="20"/>
              </w:rPr>
              <w:t>1) постыларда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полигондарда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постылар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суларының мониторингін және қауіпті геологиялық процестерді жүргізуді сүйемелдеу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Өздігінен төгілетін гидрогеологиялық және мұнай ұңғымаларын жою және консервациялау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Гидрогеологиялық ұңғымаларды жою</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- 2149 ұңғыма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ұңғымаларын жою</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және өздігінен төгілетін гидрогеологиялық ұңғымаларды зерттеу: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Минералдық-шикізат кешенінде (МШК) инвестициялардың тұрақты өсуін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2014 жылы минералдық-шикізат кешеніне тікелей инвестициялардың өсуі 19,5 % құрайды.</w:t>
            </w:r>
            <w:r>
              <w:br/>
            </w:r>
            <w:r>
              <w:rPr>
                <w:rFonts w:ascii="Times New Roman"/>
                <w:b w:val="false"/>
                <w:i w:val="false"/>
                <w:color w:val="000000"/>
                <w:sz w:val="20"/>
              </w:rPr>
              <w:t>
</w:t>
            </w:r>
            <w:r>
              <w:rPr>
                <w:rFonts w:ascii="Times New Roman"/>
                <w:b w:val="false"/>
                <w:i w:val="false"/>
                <w:color w:val="000000"/>
                <w:sz w:val="20"/>
              </w:rPr>
              <w:t>2. 2014 жылы Қазақстанның ЕІТІ талаптарының барлық өлшемдерін (18) орындауы. Өндіруші компаниялардың 80 %- ның ЕІТІ-ға қосылуы. Қазіргі уақытта Қазақстан Республикасы талаптардың 4 өлшемін орындады және кандидат елдердің тізіміне кірді. 110 компания қосылды (48 %).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Қазақстан Республикасының жер қойнауын пайдалануды басқарудың бірыңғай мемлекеттік жүйесін құру және дамыту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органдарды және жер қойнауын пайдаланушыларды жер қойнауын пайдалануды басқарудың бірыңғай мемлекеттік жүйесімен қамту:</w:t>
            </w:r>
            <w:r>
              <w:br/>
            </w:r>
            <w:r>
              <w:rPr>
                <w:rFonts w:ascii="Times New Roman"/>
                <w:b w:val="false"/>
                <w:i w:val="false"/>
                <w:color w:val="000000"/>
                <w:sz w:val="20"/>
              </w:rPr>
              <w:t>
</w:t>
            </w:r>
            <w:r>
              <w:rPr>
                <w:rFonts w:ascii="Times New Roman"/>
                <w:b w:val="false"/>
                <w:i w:val="false"/>
                <w:color w:val="000000"/>
                <w:sz w:val="20"/>
              </w:rPr>
              <w:t>1) Құру және тәжірибелік-өнеркәсіптік пайдалану кезеңінде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Өнеркәсіптік пайдалануға қосу кезеңінде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«Электрондық үкімет» жүйесіне енгізу кезеңінде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Өнеркәсіптік пайдалану кезеңінде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 қойнауын пайдаланушылардың барлық келісім-шарттарын жер қойнауын пайдалануды басқарудың бірыңғай жүйесімен қамту: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Құру және тәжірибелік өнеркәсіптік пайдалану кезеңінде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Өнеркәсіптік пайдалануға қосу кезеңінде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«Электрондық үкімет» жүйесіне енгізу кезеңінде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Өнеркәсіптік пайдалану кезеңінде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 Жер қойнауын пайдалану саласындағы нормативтік-құқықтық базаны жетілдіру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және жер қойнауын пайдалану туралы» Қазақстан Республикасының Заң жобасының нормаларын іске асыруға нормативтік-құқықтық актілердің жобаларын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1.4.3-міндет. Жер қойнауын пайдалану саласындағы мемлекеттік басқарудың сапалық деңгейін арттыру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Келісім-шарттар бойынша қаржылық міндеттемелердің орындалу деңгейін арттыру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Мемлекеттің операция жүргізу шарттары бойынша мүддесін консультациялық қызметтерді алу жолымен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1.4.4-міндет. Қазақстан Республикасының 2009 жылы валидациядан өтуі және Қазақстан Республикасының ізбасар-ел, яғни Өндіруші салалар қызметінің ашықтығы бастамасын (ЕІТІ) іске асыруға қатысушы елдердің валидациясының (бағалау кестесінің) барлық өлшемдеріне толық сай келетін елдердің мәртебесін алуы. Ұстаным мен жетістікті бекітетін процесс ретінде 2012 жылы қайтадан валидациядан өту арқылы мәртебені растау.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валидация өлшемдерінің сәйкестігіне қол жеткізуі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5, 6, 8, 9, 10, 14, 15, 17, 18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11, 12, 13</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 қойнауын пайдалану құқығын иеленуші мұнай-газ және тау-кен секторларының барлық өндіруші компанияларының өндіруші салалар қызметінің ашықтығы бастамасына қатысуын, олардың тиісті есеп беруін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төлемдер бойынша төлемді қамту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1.5-мақсат. Жер қойнауын пайдалануға арналған келісім-шарттардағы қазақстандық қамтудың үлесін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2014 жылы ӨБК-дан басқа жер қойнауын пайдаланушылардың сатып алудың жалпы көлеміндегі қазақстандық қамтудың үлесін тауарлар бойынша 16 %-ға дейін, жұмыстар мен қызметтер бойынша 85%-ға дейін жеткізу.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1.5.1-міндет. Қазақстан Республикасының жер қойнауын басқарудың бірыңғай мемлекеттік жүйесінің шеңберінде қазақстандық қамту мониторингісінің тиімді жүйесін құру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Тиісті заңнамалық және нормативтік базаны дайындау, оның ішінде: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жер қойнауын пайдаланушылар мен мердігерлердің адалдық шарттарын белгілейтін жүйелеу алгаритмін жасау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тауарларды, жұмыстар мен қызметтерді сатып алуда қазақстандық қамту үлесі бойынша жер қойнауын пайдаланушылардың міндеттемелерін тиімді есептеу әдістемесін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 қойнауын пайдалану операцияларын жүргізуде қолданылатын ТЖҚ және оның өндірушілерінің тізілімі» толтырылу бөлігінде ақпараттық жүйенің жұмыс істеуін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қойнауын пайдалану операцияларын жүргізуде қолданылатын ТЖҚ және оның өндірушілерінің тізілімі» ақпараттық жүйесін кешенді, кеңестік, ақпараттық-технологиялық және техникалық сүйемелдеу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 қойнауын 1 пайдалану операцияларын жүргізуде қолданылатын ТЖҚ және оның өндірушілерінің тізілімі» ақпараттық жүйесі бойынша конференция, дөңгелек үстел және оқыту семинарларын өткізу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Отын-энергетика кешенінің серпінді дамуы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Энергетикалық ресурстар мен қуаттарды тиімді пайдалану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Ел бойынша энергия көздерінің белгіленген қуатын пайдалану коэффициентін жыл сайынғы 2 %-ға өсірумен 2008 жылы 49%-ға, 2014 жылы 61%-ға жеткізу.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Отын-энергетика кешенінде және электр және жылу энергиясын тұтыну саласында энергия және ресурс үнемдеу жөніндегі шараларды әзірлеу мен іске асыру, энергия үнемдеу саласында нормативтік құқықтық база құру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энергетикасы саласындағы нормативтік-техникалық құжаттаманы әзірлеу және қайта қарау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Энергия үнемдеу саласында нормативтік-техникалық құжаттаманы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энергетикасы объектілерін, электр және жылу энергиясының ірі тұтынушыларын қадағалаумен және бақылаумен қамту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«Энергия үнемдеу туралы» ҚР Заңын жүзеге асыру үшін қажет нормативтік құқықтық актілерді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Энергия үнемдеудің мемлекеттік тізілімін жасау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Экономиканың электр энергиясына деген өскелең қажеттілігін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2014 жылы электр энергиясын өндіруді 2008 жылға қарағанда 20,5 %-ға өсіруді қамтамасыз ету</w:t>
            </w:r>
            <w:r>
              <w:br/>
            </w:r>
            <w:r>
              <w:rPr>
                <w:rFonts w:ascii="Times New Roman"/>
                <w:b w:val="false"/>
                <w:i w:val="false"/>
                <w:color w:val="000000"/>
                <w:sz w:val="20"/>
              </w:rPr>
              <w:t>
</w:t>
            </w:r>
            <w:r>
              <w:rPr>
                <w:rFonts w:ascii="Times New Roman"/>
                <w:b w:val="false"/>
                <w:i w:val="false"/>
                <w:color w:val="000000"/>
                <w:sz w:val="20"/>
              </w:rPr>
              <w:t>2. Қазақстанның қажеттілігін өзінің энергия көздерінен 100 %-ға дейін қанағаттандыру экономика және тұрғын-үй-коммуналдық шаруашылығы (ТКШ) салаларын энергиямен жабдықтаудың тұрақтылығын арттыруға, токтың жиілігі мен кернеуі бойынша берілетін электр энергиясының сапасын тұрақтандыруға әкеледі және бәсекеге қабілеттіліктің ағымдағы индексі деңгейінің төмендеу тәуекелінің азаюына алып келеді (77 орын).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Электр энергетикасы саласындағы инвестициялық тартымдылықты арттыру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 инвестициялық тартымдылығын арттыру мәселелері бойынша нормативтік құқықтық актілерді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саны (заң жобасы, салалық бағдарлама, тұжырымдама, базалық және шекті бағалар мен САТ тобы бойынша тәртіп)</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Жұмыс істеп тұрған қуаттарды қайта құру, жаңғырту және жаңа қуат көздерін салу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Балқаш ЖЭС I - модулін салу, 1320 МВт (қаржыландыру: 70% - заем қаражаты; 30 % - өз қаражаты)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блок құрылысының аяқталуы (660 МВт)</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Екібастұз 2-ГРЭС-те № 3 энергия блогын салу, 500 МВт (заем қаражаты, «Самұрық-Энерго» АҚ-тың және 2-ГРЭС екінші акционерінің қаржылары)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аяқталуы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Мойнақ ГЭС-ін салу, 300 МВт (заем қаражаты, өз қаражаты)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аяқталуы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Ақшабұлақ кенорында ГТЭС салу, 87 МВт (өз қаражаты, заем қаражаты)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аяқталуы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Орал қаласында ГТЭС салу, 54 МВт (өз қаражаты, заем қаражаты)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аяқталуы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Жаңа жол ГТЭС-ін 110 МВт-қа дейін кеңейту (меншік иесінің қаржысы)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аяқталуы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Екібастұз 1-ГРЭС-те № 8 энергия блогын қалпына келтіру, 500 МВт (меншік иесінің қаржысы)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аяқталуы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Ақсу ГРЭС-тің № 2 энергия блогын қалпына келтіру, 325 МВт (меншік иесінің қаржысы)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аяқталуы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2.2.3-міндет. Электр желілері объектілерін салу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«Мойнақ ГЭС-інің қуатын беру» жобасын іске асыру: екі 220 кВ ЖВ желі тарту, қазіргі 2 қосалқы станцияны кеңейту және Мойнақ ГЭС-інің 220 кВ АТҚ салу» («Самұрық-Қазына» ҰӘҚ» АҚ-тың жарғылық капиталын кейін «КЕGОС» АҚ-тың жарғылық капиталымен қорландыра отырып ұлғайту үшін РБ қаражаты, қарыз қаражаты)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трассаны келісу, ЖСҚ-ны әзірлеу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басталуы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аяқталуы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ҰЭЖ-ге қосылумен 500 кВ Алма қосалқы станциясын салу («Самұрық-Қазына» ҰӘҚ» АҚ-тың жарғылық капиталын кейін «КЕGОС» АҚ-тың жарғылық капиталымен қорландыра отырып ұлғайту үшін РБ қаражаты, қарыз қаражаты)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трассаны келісу, ЖСҚ-ны әзірлеу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басталуы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аяқталуы</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Облыстық бюджеттерге, Астана және Алматы қалаларының бюджеттеріне жылу-энергетикасы жүйесін дамытуға мақсатты трансферттер (РБ-ден қаражаттар)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мұнай ресурстарын пайдаланудың тиімділігін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2014 жылы мұнай өндірудің теңгерімделген көлемінің 14,4 млн. тоннаға өсуін қамтамасыз ету (2008 жылы 120,4 %).</w:t>
            </w:r>
            <w:r>
              <w:br/>
            </w:r>
            <w:r>
              <w:rPr>
                <w:rFonts w:ascii="Times New Roman"/>
                <w:b w:val="false"/>
                <w:i w:val="false"/>
                <w:color w:val="000000"/>
                <w:sz w:val="20"/>
              </w:rPr>
              <w:t>
</w:t>
            </w:r>
            <w:r>
              <w:rPr>
                <w:rFonts w:ascii="Times New Roman"/>
                <w:b w:val="false"/>
                <w:i w:val="false"/>
                <w:color w:val="000000"/>
                <w:sz w:val="20"/>
              </w:rPr>
              <w:t>2. 2014 жылы мұнай өңдеу зауыттарында (МӨЗ-де) мұнай өңдеу көлемі 2,7 млн. тоннаға ұлғаяды (2008 жылы 122,1 %).</w:t>
            </w:r>
            <w:r>
              <w:br/>
            </w:r>
            <w:r>
              <w:rPr>
                <w:rFonts w:ascii="Times New Roman"/>
                <w:b w:val="false"/>
                <w:i w:val="false"/>
                <w:color w:val="000000"/>
                <w:sz w:val="20"/>
              </w:rPr>
              <w:t>
</w:t>
            </w:r>
            <w:r>
              <w:rPr>
                <w:rFonts w:ascii="Times New Roman"/>
                <w:b w:val="false"/>
                <w:i w:val="false"/>
                <w:color w:val="000000"/>
                <w:sz w:val="20"/>
              </w:rPr>
              <w:t>3. 2014 жылы мұнай экспорты 12,2 млн. тоннаға ұлғаяды (2008 жылы 119,4 %).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Экономиканың көмірсутектерге деген ішкі қажеттіліктерін қамтамасыз ету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 өндіру көлемін жыл сайынғы ұлғайту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ҚР МӨЗ-де мұнай өңдеу көлемін жыл сайынғы ұлғайту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12 288,7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Бензин ендіру көлемі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4 553,6</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Дизель отынын өндіру көлемі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4 519,2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4 961,2</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Авиакеросин өндіру көлемі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1 006,3</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Мазут өндіру көлемі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3 210,1</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2.3.2-міндет. Мұнайды ішкі нарықтарға тасымалдау бағыттарын әртараптандыру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 экспортын ұлғайту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2.3.3-міндет. мұнай саласындағы нормативтік құқықтық базаны жетілдіру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 саласындағы техникалық регламенттерді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саласындағы нормативтік құқықтық актілерді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2.4-мақсат. Газ ресурстарын ұтымды және тиімді пайдаланудан әлеуметтік-экономикалық тиімділікті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2014 жылы шикі газ өндіру көлемінің өсуін 2008 жылмен салыстырғанда 61,3 %-ға жеткізу (өндірудің өсуі 20,5 млрд.текше м.).</w:t>
            </w:r>
            <w:r>
              <w:br/>
            </w:r>
            <w:r>
              <w:rPr>
                <w:rFonts w:ascii="Times New Roman"/>
                <w:b w:val="false"/>
                <w:i w:val="false"/>
                <w:color w:val="000000"/>
                <w:sz w:val="20"/>
              </w:rPr>
              <w:t>
</w:t>
            </w:r>
            <w:r>
              <w:rPr>
                <w:rFonts w:ascii="Times New Roman"/>
                <w:b w:val="false"/>
                <w:i w:val="false"/>
                <w:color w:val="000000"/>
                <w:sz w:val="20"/>
              </w:rPr>
              <w:t>2. 2011 жылы өткізу қабілеті 5 млрд. текше м. дейінгі Бейнеу-Бозой-Ақбұлақ газ құбырының 1-кезегін іске қосу жолымен республиканың оңтүстік өңірлерінің энергетикалық қауіпсіздігін қамтамасыз ету. Жалпы жобаны жүзеге асыру бойынша 450-ге жуық елді мекенді табиғи газға қосу жоспарлануда.</w:t>
            </w:r>
            <w:r>
              <w:br/>
            </w:r>
            <w:r>
              <w:rPr>
                <w:rFonts w:ascii="Times New Roman"/>
                <w:b w:val="false"/>
                <w:i w:val="false"/>
                <w:color w:val="000000"/>
                <w:sz w:val="20"/>
              </w:rPr>
              <w:t>
</w:t>
            </w:r>
            <w:r>
              <w:rPr>
                <w:rFonts w:ascii="Times New Roman"/>
                <w:b w:val="false"/>
                <w:i w:val="false"/>
                <w:color w:val="000000"/>
                <w:sz w:val="20"/>
              </w:rPr>
              <w:t>3. 2014 жылға қарай құрғақ газ экспортын 3,6 млрд. текше метрге (2008 жылы 164 %) ұлғайту.</w:t>
            </w:r>
            <w:r>
              <w:br/>
            </w:r>
            <w:r>
              <w:rPr>
                <w:rFonts w:ascii="Times New Roman"/>
                <w:b w:val="false"/>
                <w:i w:val="false"/>
                <w:color w:val="000000"/>
                <w:sz w:val="20"/>
              </w:rPr>
              <w:t>
</w:t>
            </w:r>
            <w:r>
              <w:rPr>
                <w:rFonts w:ascii="Times New Roman"/>
                <w:b w:val="false"/>
                <w:i w:val="false"/>
                <w:color w:val="000000"/>
                <w:sz w:val="20"/>
              </w:rPr>
              <w:t>4. Өнімді бөлу туралы түпкілікті келісімге (ӨБТК-ға) сәйкес өтемділігіне қарай босайтын активтердің 100 % есептелуін қамтамасыз ету.</w:t>
            </w:r>
            <w:r>
              <w:br/>
            </w:r>
            <w:r>
              <w:rPr>
                <w:rFonts w:ascii="Times New Roman"/>
                <w:b w:val="false"/>
                <w:i w:val="false"/>
                <w:color w:val="000000"/>
                <w:sz w:val="20"/>
              </w:rPr>
              <w:t>
</w:t>
            </w:r>
            <w:r>
              <w:rPr>
                <w:rFonts w:ascii="Times New Roman"/>
                <w:b w:val="false"/>
                <w:i w:val="false"/>
                <w:color w:val="000000"/>
                <w:sz w:val="20"/>
              </w:rPr>
              <w:t>5. Газ саласының ұйымдарын нормативтік-техникалық құжаттармен (техникалық регламенттермен және стандарттармен) қамтамасыз етуді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2.4.1-міндет. Газ өндіру көлемін ұлғайту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өндірудің өсуі (өткен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2.4.2-міндет. Қазақстан Республикасының ішкі нарығының өсіп отырған қажеттіліктерін газбен үздіксіз және тұрақты қамтамасыз ету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«Бейнеу-Бозой-Ақбұлақ» магистральдық газ құбырын салу (бюджеттік қаржылар және концессионердің қаржысы)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«Бейнеу-Бозой-Ақбұлақ» магистральдық газ құбырының құрылысы бойынша жобалау-сметалық құжаттамасының әзірленуі аяқталталмағандықтан және жобаны қаржыландыру мәселесі әлі шешілмегендіктен, жыл сайынғы газ көлемі түзетілуі мүмкін.</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Үшінші Жаңажол газ өңдеу зауытының құрылысы («СНПС-Ақтөбемұнайгаз» АҚ қаржысы)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зауыттың 2-кезегін пайдалануға беру (жылына 2 млрд. текше 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2012 - 2013 ж. Жаңа жол газ өңдеу зауытының 3-кезеңінің құрылыс жобасын қаржыландыру мәселесі («СНПС-Ақтөбемұнайгаз» АҚ) қаралу кезеңінде тұр.</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Табиғи газды тұтыну (өткен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Сұйытылған газды тұтыну (өткен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Облыстардың газ тасымалдау жүйесін дамытуға бағытталған мақсатты трансферттер*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мақсатты трансферттердің көлемі түзетуге жатады (РБК қабылдаған шешімдерге байланысты)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2.4.3-міндет. Жаңа газ көлігі қуаттарын жаңғырту және салу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газ экспорты (өткен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Сұйытылған газ экспорты (өткен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газ транзиті (өткен жылмен салыстырғанда)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2012 жылы іске қосумен қуаты жылына 30 млрд. текше м. Қазақстан - Қытай газ құбырын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Газ құбыры бойынша шектес мемлекеттердің айқын міндеттемелері болмайтын ресурстар тасымалданатындықтан жыл сайынғы газ көлемі түзетілуі мүмкін.</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2014 жылы іске қосумен қуаты жылына 20 млрд. текше м. Каспий жағалауы газ құбырын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Жобаның ТЭН-і әлі әзірлеу сатысында, сондықтан жыл сайынғы газ көлемі түзетілуі мүмкін.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2.4.4-міндет. Газ саласын нормативтік реттеу деңгейін арттыру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регламенттерді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ТРМК-де пысықталуда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ТРМК-де пысықталуда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ТРМК-де пысықталуда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Нормативтік-техникалық құжаттарды (стандарттар)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ТРМК-де пысықталуда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ТРМК-де пысықталуда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ТРМК-де пысықталуда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2.4.5-міндет. Мемлекеттік мүлікті есептеу саласында ӨБК бойынша құзыретті және өкілетті органның өзара іс-қимылын жетілдіру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активтерді пайдалануда барлық мемлекеттік органдар мен мердігерлерді бірыңғай бақылау жүйесімен қамту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2.5-мақсат Ішкі және сыртқы нарықтардың көмір өніміне деген қажеттілігін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2014 жылға қарай көмір өндіру көлемін 29,5 млн. тоннаға ұлғайту (2009 жылы 134,5 % күтіледі).</w:t>
            </w:r>
            <w:r>
              <w:br/>
            </w:r>
            <w:r>
              <w:rPr>
                <w:rFonts w:ascii="Times New Roman"/>
                <w:b w:val="false"/>
                <w:i w:val="false"/>
                <w:color w:val="000000"/>
                <w:sz w:val="20"/>
              </w:rPr>
              <w:t>
</w:t>
            </w:r>
            <w:r>
              <w:rPr>
                <w:rFonts w:ascii="Times New Roman"/>
                <w:b w:val="false"/>
                <w:i w:val="false"/>
                <w:color w:val="000000"/>
                <w:sz w:val="20"/>
              </w:rPr>
              <w:t>2. 2014 жылы: көмірге ішкі қажеттілікті 144,2 %-ға, көмір экспортын 102,5 %-ға қамтамасыз ету (2009 жылғы күтіледі).</w:t>
            </w:r>
            <w:r>
              <w:br/>
            </w:r>
            <w:r>
              <w:rPr>
                <w:rFonts w:ascii="Times New Roman"/>
                <w:b w:val="false"/>
                <w:i w:val="false"/>
                <w:color w:val="000000"/>
                <w:sz w:val="20"/>
              </w:rPr>
              <w:t>
</w:t>
            </w:r>
            <w:r>
              <w:rPr>
                <w:rFonts w:ascii="Times New Roman"/>
                <w:b w:val="false"/>
                <w:i w:val="false"/>
                <w:color w:val="000000"/>
                <w:sz w:val="20"/>
              </w:rPr>
              <w:t>3. Халықаралық талаптарға сәйкес мемлекеттік стандарттармен қамтамасыз ету үлесі 2010 жылы - 78,9 %, 2011 жылы - 100 %.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2.5.1-міндет. Қазақстан көмірінің бәсекеге қабілеттілігі мен сапасын арттыруға жағдай жасау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стандарттарды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Қолданыстағы стандарттарға өзгерістерді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 өнімінің каталогтары мен жіктеуіштерін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«Көмірдің және оны өндірудің, өңдеудің, сақтаумен тасымалдаудың өндірістік процестерінің қауіпсіздігіне қойылатын талаптар туралы» техникалық регламентті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Көмір саласын халықаралық талаптарға сәйкес стандарттармен қамтамасыз ету үлесі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Көмірсутек шикізатын өңдеу деңгейін ұлғайту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мұнай-химия өндірісін дамытуға жағдай жасау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Көмірсутек шикізатын тереңдетіп өңдеуді ұлғайту және қосылған жоғары құнмен бәсекеге қабілетті мұнай-химия өнімін шығару бойынша жаңа өңдеуші қуаттарды жасау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«Ұлттық индустриальдық мұнай-химия технопаркі» арнайы экономикалық аймағының қызметін ұйымдастыру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индустриалдық мұнай-химия технопаркі» АЭА әкімшілігі» ММ-нің жұмыс істеуі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АЭА инфрақұрылымын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телімдеріне арналған актілер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АЭА нормативтік-құқықтық актілерін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Көмірсутек шикізатын тереңдетіп өңдеудің және мұнай-химия өнімін шығарудың өндіруші қуаттарын құру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Инвестициялық жобалар мониторингі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Өндірістер құрылысының мониторингі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Интеграцияланған газ-химия кешені инфрақұрылымын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Нормативтік-құқықтық актілерді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Ядролық-энергетика саласын құру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Атом энергетикасын отынмен қамтамасыз етудің бәсекеге қабілетті саласын құру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2014 жылы Қазақстанның уранның әлемдік нарығындағы үлесін 30 %-ға дейін ұлғайту.</w:t>
            </w:r>
            <w:r>
              <w:br/>
            </w:r>
            <w:r>
              <w:rPr>
                <w:rFonts w:ascii="Times New Roman"/>
                <w:b w:val="false"/>
                <w:i w:val="false"/>
                <w:color w:val="000000"/>
                <w:sz w:val="20"/>
              </w:rPr>
              <w:t>
</w:t>
            </w:r>
            <w:r>
              <w:rPr>
                <w:rFonts w:ascii="Times New Roman"/>
                <w:b w:val="false"/>
                <w:i w:val="false"/>
                <w:color w:val="000000"/>
                <w:sz w:val="20"/>
              </w:rPr>
              <w:t>2. АЭС-ке, уранды байытуға арналған жылу бөлгіш құрастырылымдардың, уран гексафторидінің жаңа өндірістерін кезең-кезеңмен құру (Ресей Федерациясы). Ядролық реакторларға арналған отындық таблеткаларды сату көлемін тұрақты қамтамасыз ету. 2012 жылы отындық таблеткаларға батыстық дизайн сертификаттарын алу.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4.1.1 -міндет. Жаңа уран кеніштерін іске қосу және жұмыс істеп тұрған кеніштерді дамыту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уран кеніштерін іске қосу (өз қаржысы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істеп тұрған кеніштерді дамыту (өз қаржысы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Толық ядролық отын циклін қалыптастыру үшін жаңа өндірістерді құру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Ангарск қаласында (РФ) уранды байыту бойынша қазақстан-ресей кәсіпорнын құру (өз қаржысы және банк займдары) 1-кезекті іске қосу</w:t>
            </w:r>
            <w:r>
              <w:br/>
            </w:r>
            <w:r>
              <w:rPr>
                <w:rFonts w:ascii="Times New Roman"/>
                <w:b w:val="false"/>
                <w:i w:val="false"/>
                <w:color w:val="000000"/>
                <w:sz w:val="20"/>
              </w:rPr>
              <w:t>
</w:t>
            </w:r>
            <w:r>
              <w:rPr>
                <w:rFonts w:ascii="Times New Roman"/>
                <w:b w:val="false"/>
                <w:i w:val="false"/>
                <w:color w:val="000000"/>
                <w:sz w:val="20"/>
              </w:rPr>
              <w:t>жоспары - 2012 ж. толық</w:t>
            </w:r>
            <w:r>
              <w:br/>
            </w:r>
            <w:r>
              <w:rPr>
                <w:rFonts w:ascii="Times New Roman"/>
                <w:b w:val="false"/>
                <w:i w:val="false"/>
                <w:color w:val="000000"/>
                <w:sz w:val="20"/>
              </w:rPr>
              <w:t>
</w:t>
            </w:r>
            <w:r>
              <w:rPr>
                <w:rFonts w:ascii="Times New Roman"/>
                <w:b w:val="false"/>
                <w:i w:val="false"/>
                <w:color w:val="000000"/>
                <w:sz w:val="20"/>
              </w:rPr>
              <w:t>қосылуы - 2016 ж.</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ЖПҚ СМР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жалғастырылуы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жалғастырылуы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жалғастырылуы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жалғастырылуы</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Уран гексафторидін алу бойынша конверсиялық өндірісті құру (өз қаржысы және банк займдары)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Батыстық дизайндағы реакторлар үшін отындық таблеткаларды сертификаттауды жүргізу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Жапония реакторлары үшін отындық таблеткаларды сертификаттау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(жоспар - 2012 ж.)</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АҚШ реакторлары үшін отындық таблеткаларды сертификаттау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(жоспар - 2012 ж.)</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Атом энергетикасын құру есебінен электр және жылу энергиясы өндірісінің көздерін әртараптандыруды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2011 жылға қарай ядролық энергетика саласы инфрақұрылымының 2 объектісін іске қосу.</w:t>
            </w:r>
            <w:r>
              <w:br/>
            </w:r>
            <w:r>
              <w:rPr>
                <w:rFonts w:ascii="Times New Roman"/>
                <w:b w:val="false"/>
                <w:i w:val="false"/>
                <w:color w:val="000000"/>
                <w:sz w:val="20"/>
              </w:rPr>
              <w:t>
</w:t>
            </w:r>
            <w:r>
              <w:rPr>
                <w:rFonts w:ascii="Times New Roman"/>
                <w:b w:val="false"/>
                <w:i w:val="false"/>
                <w:color w:val="000000"/>
                <w:sz w:val="20"/>
              </w:rPr>
              <w:t>2. Атом станциясында өндірілетін энергия үлесі 2016 жылы - 1,5 %, 2017 жылы - 2,6 % құрайды.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Ядролық энергетиканың ғылыми-технологиялық базасын және инфрақұрылым элементтерін құру (дайындық жұмысы)</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Қазақстанда АЭС салуға тендер өткізудің ережесі мен тәртібін айқындайтын нормативтік-құқықтық және техникалық құжаттарды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жинақтама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Республикасында атом станцияларын салу негіздемесіне техникалық-экономикалық зерттеулер жүргізу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жинағы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ВБЭР-300 реакторлық қондырғыларымен Ақтау қаласында АЭС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жинақтама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Қазақстандық Токамак термоядролық материалтану реакторын құру (бюджеттік қаржылар)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 (СМР-дан, жабдықтан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Ядролық медицина және биофизика орталығын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радиофармпрепараттар өндірісі корпусын салу (бюджеттік қаржылар)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қолда бар материалдық базаны қайта жаңарту және электрмен жабдықтау желілерін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радиациялық стерильдеу корпусын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«Ядролық технологиялар паркі» технопаркін құру (бюджеттік қаржылар)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Республикасында атом энергетикасын дамытудың ғылыми-техникалық бағдарламасын іске асыру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кешендер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Қазақстандық Токамак термоядролық материалтану реакторын құру мен пайдалануды ғылыми-техникалық қолдау бағдарламасын іске асыру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 топтамасы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үлгілер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 жүйелері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 әзірленімдер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Физика, химия, биология саласындағы кешенді ғылыми зерттеулерді және ДЦ-60 жеделдеткіш ауыр иондар базасында озық технологияларды дамыту бағдарламасын іске асыру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мембраналар (шаршы 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Халықтың тұрмыс-тіршілігінің қауіпсіз жағдайларын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Бұрынғы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Қарағанды облысы халқының тұрмыс-тіршілігінің қауіпсіз жағдайларын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Таратылатын шахталардан, жердің үстіңгі бетінің құлауынан метан газының шығуына жол бермеу жөніндегі техникалық іс-шараларды 100 % орындау және тұрғындар мен жақын жерде орналасқан тұрғын үй алаптары үшін төтенше жағдайлар туғызу қатерлерін жою.</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Қарағанды көмір бассейнінің пайдасыз шахталарын жабуды аяқтау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жабылған пайдасыз шахталарының тарату процесі басталғаннан бергі үлесі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Бұрынғы «Қарағандыкөмір» өндірістік бірлестігінің оқпандарын, шурфтарын, ұңғымаларын, үйінділерін және карьерлерін жою</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«Қарағандыкөмір» өндірістік бірлестігінің жойылатын оқпандарының, шурфтарының, ұңғымаларының, үйінділерінің және карьерлерінің үлесі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5.1.3-міндет. Таратылған шахталардың жұмысшыларының денсаулығына келтірілген зиянның орнын толтыруға азаматтардың құқығын іске асыру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Зиянның орнын толтыру бойынша төлем алған таратылған шахталардың жұмысшыларының саны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Радиациялық қауіпсіздікті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r>
              <w:br/>
            </w:r>
            <w:r>
              <w:rPr>
                <w:rFonts w:ascii="Times New Roman"/>
                <w:b w:val="false"/>
                <w:i w:val="false"/>
                <w:color w:val="000000"/>
                <w:sz w:val="20"/>
              </w:rPr>
              <w:t>
</w:t>
            </w:r>
            <w:r>
              <w:rPr>
                <w:rFonts w:ascii="Times New Roman"/>
                <w:b w:val="false"/>
                <w:i w:val="false"/>
                <w:color w:val="000000"/>
                <w:sz w:val="20"/>
              </w:rPr>
              <w:t>1. Бұрын білінген радиациялық қауіпті аумақтарды 15 %-ға азайту.</w:t>
            </w:r>
            <w:r>
              <w:br/>
            </w:r>
            <w:r>
              <w:rPr>
                <w:rFonts w:ascii="Times New Roman"/>
                <w:b w:val="false"/>
                <w:i w:val="false"/>
                <w:color w:val="000000"/>
                <w:sz w:val="20"/>
              </w:rPr>
              <w:t>
</w:t>
            </w:r>
            <w:r>
              <w:rPr>
                <w:rFonts w:ascii="Times New Roman"/>
                <w:b w:val="false"/>
                <w:i w:val="false"/>
                <w:color w:val="000000"/>
                <w:sz w:val="20"/>
              </w:rPr>
              <w:t>2. Техногендік сипаттағы радиациялық қауіпті объектілердің санын 10 %-ға азайту. Ақтау қаласындағы БН-350 реакторын пайдаланудан шығару қауіпсіздігін қамтамасыз ету.</w:t>
            </w:r>
            <w:r>
              <w:br/>
            </w:r>
            <w:r>
              <w:rPr>
                <w:rFonts w:ascii="Times New Roman"/>
                <w:b w:val="false"/>
                <w:i w:val="false"/>
                <w:color w:val="000000"/>
                <w:sz w:val="20"/>
              </w:rPr>
              <w:t>
</w:t>
            </w:r>
            <w:r>
              <w:rPr>
                <w:rFonts w:ascii="Times New Roman"/>
                <w:b w:val="false"/>
                <w:i w:val="false"/>
                <w:color w:val="000000"/>
                <w:sz w:val="20"/>
              </w:rPr>
              <w:t>3. Мониторингтің халықаралық және ғаламдық жүйесіне кіретін станция желілерінде ақпараттық ресурсты 2010 ж. - 25 %, 2011 ж. - 35 % кеңейту, геофизикалық мониторинг технологияларының санын (2010 жылы - бір технология, 2011 - біреу)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Техногендік сипаттағы радиациялық қауіпті аймақтарды және объектілерді зерттеу, анықтау және паспорттау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ССП қауіпсіздігін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Бұрынғы Семей ядролық сынақ полигонының шекарасын мониторингтеу және жұмыстарды қауіпсіз жүргізу мен шаруашылық қызмет жүргізуді мониторингін регламенттейтін нормативтік-техникалық базаны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тосқауылдар (км)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АСЕ-ні зерттеулер (адам)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Ядролық және радиациялық қауіпті объектілердің қауіпсіздігін қамтамасыз ету және таратпау режимін қолдау шараларын өткізу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Ядролық қару-жарақ әрекетінің қалдықтарын, радиоактивті және улағыш қалдықтарды консервациялау мен жоюға дайындау бойынша және радиациялық ластанған аумақтарды ремедиациялау (қалпына келтіру) жөнінде кешенді шаралар өткізу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аумағы (ш.км)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ремедиациялау аумағы (ш.км)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нысандарды түгендеу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Бұрынғы Семей ядролық сынақ полигоны аумағындағы жарылыстан кейінгі құбылыстардың ауқымын бағалау және радиациялық жағдайының анық картасын кезең-кезеңмен қалыптастыру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мониторингтеу ұңғымалары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нысандары мен бақылау ұңғымаларының мониторингі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Бұрынғы Семей ядролық сынақ полигонының радиоэкологиялық мәселесі жөнінде халықты хабардар ету және ақпараттандыру бойынша жұмыстар жүргізу және басқару шешімдерді қабылдаудың ақпараттық жүйесін қалыптастыру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ГАЖ-жобасының қабаттары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мақалалар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ГАЖ-жобасын жаңарту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суларының экологиялық жағдайларына Азғыр полигонының әсерін зерттеу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алаңдар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(дақ)</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қалпына келтіру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посты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туралы есеп</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жағдайы туралы қорытынды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 міндет. Радиациялық қауіпті объектілерді жою және консервациялау, радиоактивті қалдықтарды көму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Уран өндіруші кәсіпорындарды консервациялау және уран кенорындарын игеру зардаптарын жою</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Таратылған және қалпына келтірілетін уран кеніштерінің, радиациялық қауіпті объектілердің саны, таратылған кеніштердегі мониторинг</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Бұрынғы Ертіс химия-металлургия зауытының (ЕХМЗ) аумағында, радиоактивті қалдықтарды көму пункттерінде және оған шектесетін аумақтарда радиациялық қауіпті жағдайды жою жөнінде жұмыстар жүргізу: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22А цехында радиациялық қауіп-қатерді жою бойынша өндірісті жинақтау,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жобалау-сметалық құжаттамаға сәйкес 22а цехтарын дезактивациялау және жабдықты бөлшектеу,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көлемінен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22а цехынан СРҚ қайта өңдеу,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22а цехынан ҚРҚ шығару және ұзақ сақтауға орналастыру,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ЕХМЗ айналасындағы ластанған аумақты қалпына келтіру,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төмен активті РАҚ орларға орналастыру (Первомайский кенті),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ағынды және ыза сулардың мониторингі (сынамалардың саны),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Ақтау қаласындағы БН-350 реакторын пайдаланудан қауіпсіз шығаруды қамтамасыз ету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БН-350 реакторының пайдаланылған ядролық отынын (ПЯО) ұзақ уақыт сақтауға орналастыру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Натрий гидроксидін геоцемент тасына өңдеу жөніндегі кешен құрылысы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Сұйық радиоактивті қалдықтың резервтегі қазандық құрылысы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158 Б ғимараттың сұйық радиоактивті қалдықтың № 1 және 2 іске қосу кешенінің құрылысы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Сұйық радиоактивті қалдықтың өңдеу кешені құрылысы үшін жұмыс және конструкторлық құжаттамаларды дайындау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СРҚ ӨК салу үшін жұмыс және конструкторлық құжаттама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Стандарт емес жабдықтарды әзірлеу және СРҚ ӨК үлгі жабдықтарын сатып 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құрамында РАҚ аз өңдеуді қоса алғанда, СРҚ ӨК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5.2.3-міндет. Ядролық энергияны пайдалану саласындағы қауіпсіздікті реттеу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Лицензияларды беруге және қайта ресімдеуге өтініштерді қарау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Инспекциялар жүргізілді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Нормативтік-құқықтық актілер мен нормативтік техникалық құжаттар әзірленді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5.2.4-міндет. Қазақстан Республикасының ядролық сынақтарды таратпау және тыйым салу туралы халықаралық шарттар бойынша халықаралық міндеттемелерін орындауы</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бақылау станциялары тіркеген ядролық жарылыстар мен жер сілкіністерінің тарихи сейсмограммалары мұрағатын қағаз жазбалардан электронды жеткізушілерге көшіру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сейсмограммалардың көлемі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 базасының көлемі, Мб</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Элементтік базасын толық ауыстырумен «Курчатов-Крест» сейсмикалық топтама жүйесін жаңғырту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 қалпына келтіру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 технол. енгізу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«Бурабай» геофизикалық обсерваториясын жаңа орынға көшіру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құжаттамасы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кешендері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КМЖ,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Халықаралық Шарттар мен Келісімдерге қолдау көрсетуде қазақстандық ядролық мониторинг жүйесінің инфрақұрылымы жұмысын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станцияларға қызмет көрсету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орталығына қызмет көрсету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жүйелеріне қызмет көрсету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5.2.5-міндет. Ядролық қауіпсіздікті және ядролық қаруды таратпау режимін қамтамасыз ету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Қауіпсіздікті қамтамасыз ету (құпия)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Сақталуды қамтамасыз ету (құпия)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6-стратегиялық бағыт. Жаңартылатын энергетиканы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6.1-мақсат. Жаңартылатын энергия көздерін балансқа тарту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2014 жылы жаңартылатын энергия көздері өндіретін электр энергиясының мөлшерін - жылына 1 млрд кВт.сағ жеткізу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 міндет. Жаңартылатын энергия көздерінің үлесін ұлғайту және дамыту шараларын әзірлеу және іске асыру, жаңартылатын энергия көздері саласында нормативтік құқықтық базаны жасау</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Жаңартылатын энергия көздері саласындағы нормативтік құқықтық құжаттамаларды әзірлеу және қайта қарау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ЖЭК пайдалану саласындағы жобаларды іске асыру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Жаңартылатын энергия көздерін дамыту бағдарламасын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Шағын СЭС құрылысының жобалары бойынша ТЭН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Жел электр станциясы құрылысының жобасы бойынша ТЭН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 w:id="7"/>
    <w:p>
      <w:pPr>
        <w:spacing w:after="0"/>
        <w:ind w:left="0"/>
        <w:jc w:val="left"/>
      </w:pPr>
      <w:r>
        <w:rPr>
          <w:rFonts w:ascii="Times New Roman"/>
          <w:b/>
          <w:i w:val="false"/>
          <w:color w:val="000000"/>
        </w:rPr>
        <w:t xml:space="preserve"> 
Қазақстан Республикасы Энергетика және минералдық ресурстар министрлігінің стратегиялық мақсаттарының мемлекеттің стратегиялық мақсаттарына сәйкес келуі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0"/>
        <w:gridCol w:w="4783"/>
        <w:gridCol w:w="4367"/>
      </w:tblGrid>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және мақсаттары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мақсаттарын іске асыруға бағытталған мемлекеттің стратегиялық мақсаттары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минералдық-шикізат кешенінің тұрақты дамуын және жұмыс істеуін қамтамасыз ету</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Елдің минералдық-шикізат кешенін минералдық шикізат қорларымен қамтамасыз ету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Біздің қорларымызды тез және тиімді пайдалану үшін ең үздік халықаралық технологияларды, ноу-хаулар мен ірі капиталды тарту үшін басты халықаралық мұнай компанияларымен ұзақ мерзімді әріптестік орнату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w:t>
            </w:r>
            <w:r>
              <w:rPr>
                <w:rFonts w:ascii="Times New Roman"/>
                <w:b w:val="false"/>
                <w:i w:val="false"/>
                <w:color w:val="000000"/>
                <w:sz w:val="20"/>
              </w:rPr>
              <w:t>стратегиясы</w:t>
            </w:r>
            <w:r>
              <w:rPr>
                <w:rFonts w:ascii="Times New Roman"/>
                <w:b w:val="false"/>
                <w:i w:val="false"/>
                <w:color w:val="000000"/>
                <w:sz w:val="20"/>
              </w:rPr>
              <w:t>. 5-ұзақ мерзімді басымдық:</w:t>
            </w:r>
            <w:r>
              <w:br/>
            </w:r>
            <w:r>
              <w:rPr>
                <w:rFonts w:ascii="Times New Roman"/>
                <w:b w:val="false"/>
                <w:i w:val="false"/>
                <w:color w:val="000000"/>
                <w:sz w:val="20"/>
              </w:rPr>
              <w:t>
</w:t>
            </w:r>
            <w:r>
              <w:rPr>
                <w:rFonts w:ascii="Times New Roman"/>
                <w:b w:val="false"/>
                <w:i w:val="false"/>
                <w:color w:val="000000"/>
                <w:sz w:val="20"/>
              </w:rPr>
              <w:t>Энергетикалық ресурстар</w:t>
            </w:r>
          </w:p>
        </w:tc>
      </w:tr>
      <w:tr>
        <w:trPr>
          <w:trHeight w:val="30" w:hRule="atLeast"/>
        </w:trPr>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Халықты жерасты ауызсуымен қамтамасыз ету.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алдын алу - таза су мен таза тағамды пайдалануды, тазарту жүйелерінің болуын, қоршаған ортаны ластайтын және экологиялық зиян әкелетін объектілерді қысқартуды, басқа да қауіпті факторларды азайту жөніндегі осыған ұқсас шараларды білдіреді.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w:t>
            </w:r>
            <w:r>
              <w:rPr>
                <w:rFonts w:ascii="Times New Roman"/>
                <w:b w:val="false"/>
                <w:i w:val="false"/>
                <w:color w:val="000000"/>
                <w:sz w:val="20"/>
              </w:rPr>
              <w:t>стратегиясы</w:t>
            </w:r>
            <w:r>
              <w:rPr>
                <w:rFonts w:ascii="Times New Roman"/>
                <w:b w:val="false"/>
                <w:i w:val="false"/>
                <w:color w:val="000000"/>
                <w:sz w:val="20"/>
              </w:rPr>
              <w:t>. 4-ұзақ мерзімді басымдық:</w:t>
            </w:r>
            <w:r>
              <w:br/>
            </w:r>
            <w:r>
              <w:rPr>
                <w:rFonts w:ascii="Times New Roman"/>
                <w:b w:val="false"/>
                <w:i w:val="false"/>
                <w:color w:val="000000"/>
                <w:sz w:val="20"/>
              </w:rPr>
              <w:t>
</w:t>
            </w:r>
            <w:r>
              <w:rPr>
                <w:rFonts w:ascii="Times New Roman"/>
                <w:b w:val="false"/>
                <w:i w:val="false"/>
                <w:color w:val="000000"/>
                <w:sz w:val="20"/>
              </w:rPr>
              <w:t>Қазақстан азаматтарының денсаулығы, білім алуы және аман-саулығы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Тұрақты дамуға көшудің негізгі принциптері мен басымдықтары, мақсаты мен міндеттері</w:t>
            </w:r>
            <w:r>
              <w:br/>
            </w:r>
            <w:r>
              <w:rPr>
                <w:rFonts w:ascii="Times New Roman"/>
                <w:b w:val="false"/>
                <w:i w:val="false"/>
                <w:color w:val="000000"/>
                <w:sz w:val="20"/>
              </w:rPr>
              <w:t>
</w:t>
            </w:r>
            <w:r>
              <w:rPr>
                <w:rFonts w:ascii="Times New Roman"/>
                <w:b w:val="false"/>
                <w:i w:val="false"/>
                <w:color w:val="000000"/>
                <w:sz w:val="20"/>
              </w:rPr>
              <w:t>2.1. Негізгі принциптер мен басымдықтар-сапалы ауызсуға қол жеткізу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2007 - 2024 жылдарға арналған тұрақты дамуға көшу </w:t>
            </w:r>
            <w:r>
              <w:rPr>
                <w:rFonts w:ascii="Times New Roman"/>
                <w:b w:val="false"/>
                <w:i w:val="false"/>
                <w:color w:val="000000"/>
                <w:sz w:val="20"/>
              </w:rPr>
              <w:t>тұжырымдамасы</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Қазақстанның барлық аумағында жерасты сулары мен қауіпті геологиялық процестердің ресурстық әлеуетінің сапасы туралы уақытылы ақпаратпен қамтамасыз ету.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Экологиялық тұрақтылық</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2007 - 2024 жылдарға арналған тұрақты дамуға көшу </w:t>
            </w:r>
            <w:r>
              <w:rPr>
                <w:rFonts w:ascii="Times New Roman"/>
                <w:b w:val="false"/>
                <w:i w:val="false"/>
                <w:color w:val="000000"/>
                <w:sz w:val="20"/>
              </w:rPr>
              <w:t>тұжырымдамасы</w:t>
            </w:r>
          </w:p>
        </w:tc>
      </w:tr>
      <w:tr>
        <w:trPr>
          <w:trHeight w:val="30" w:hRule="atLeast"/>
        </w:trPr>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Минералдық-шикізат кешенінде инвестицияның тұрақты өсуін қамтамасыз ету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әлемдік экономикалық парадигмаға сәйкес келуіміз үшін біз мемлекеттік басқарудың тиімділігі мен сапасын едәуір арттыруға тиіспіз, жеке сектор мен ұлттық капиталдың белсенділігін арттырып, көмектесуіміз, ынталандыруымыз және толықтыруымыз қажет.</w:t>
            </w:r>
            <w:r>
              <w:br/>
            </w:r>
            <w:r>
              <w:rPr>
                <w:rFonts w:ascii="Times New Roman"/>
                <w:b w:val="false"/>
                <w:i w:val="false"/>
                <w:color w:val="000000"/>
                <w:sz w:val="20"/>
              </w:rPr>
              <w:t>
</w:t>
            </w:r>
            <w:r>
              <w:rPr>
                <w:rFonts w:ascii="Times New Roman"/>
                <w:b w:val="false"/>
                <w:i w:val="false"/>
                <w:color w:val="000000"/>
                <w:sz w:val="20"/>
              </w:rPr>
              <w:t>2. Мемлекет дамыған нарықта шектелген рөлге ие болатындықтан, ол шын мәнінде ерік-күшінен айырылады және енжар қадағалаушыға айналады деп түсінбеу керек. Керісінше, ол заңдардың сақталуы үшін өте күшті, конъюнктураны өзгертуге дайын болуы үшін құзыретті және әлемдік және отындық нарықтардың білгірі, бостық пен бей-берекеттікке салынбауы үшін өз жұмысын белсенді жоспарлайтын болуы тиіс. Ол халықтың түрлі топтарының мүдделерін білуі, даму басымдықтарын белгілеуі, қоғамды біріктіре және топтастыра отырып, жеке сектормен тығыз ынтымақтастықта болуы тиіс.</w:t>
            </w:r>
            <w:r>
              <w:br/>
            </w:r>
            <w:r>
              <w:rPr>
                <w:rFonts w:ascii="Times New Roman"/>
                <w:b w:val="false"/>
                <w:i w:val="false"/>
                <w:color w:val="000000"/>
                <w:sz w:val="20"/>
              </w:rPr>
              <w:t>
</w:t>
            </w:r>
            <w:r>
              <w:rPr>
                <w:rFonts w:ascii="Times New Roman"/>
                <w:b w:val="false"/>
                <w:i w:val="false"/>
                <w:color w:val="000000"/>
                <w:sz w:val="20"/>
              </w:rPr>
              <w:t>3. Біздің энергетикалық және басқа да табиғи ресурстарды игеруіміз жалғаса береді. Оның мақсаты - тек экономикалық өсімге ғана емес, сонымен бірге елдің саяси тұрақтылығын, сондай-ақ ұлттық қауіпсіздікті қамтамасыз етуге ықпал ететін экспорттан пайда табу.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w:t>
            </w:r>
            <w:r>
              <w:rPr>
                <w:rFonts w:ascii="Times New Roman"/>
                <w:b w:val="false"/>
                <w:i w:val="false"/>
                <w:color w:val="000000"/>
                <w:sz w:val="20"/>
              </w:rPr>
              <w:t>стратегиясы</w:t>
            </w:r>
            <w:r>
              <w:rPr>
                <w:rFonts w:ascii="Times New Roman"/>
                <w:b w:val="false"/>
                <w:i w:val="false"/>
                <w:color w:val="000000"/>
                <w:sz w:val="20"/>
              </w:rPr>
              <w:t>. 3-ұзақ мерзімді басымдық:</w:t>
            </w:r>
            <w:r>
              <w:br/>
            </w:r>
            <w:r>
              <w:rPr>
                <w:rFonts w:ascii="Times New Roman"/>
                <w:b w:val="false"/>
                <w:i w:val="false"/>
                <w:color w:val="000000"/>
                <w:sz w:val="20"/>
              </w:rPr>
              <w:t>
</w:t>
            </w:r>
            <w:r>
              <w:rPr>
                <w:rFonts w:ascii="Times New Roman"/>
                <w:b w:val="false"/>
                <w:i w:val="false"/>
                <w:color w:val="000000"/>
                <w:sz w:val="20"/>
              </w:rPr>
              <w:t>Шетел инвестициялары мен ішкі жинақ ақшалардың жоғары деңгейімен ашық нарықтық экономикаға негізделетін экономикалық өсу.</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Біздің қорларымызды тез және тиімді пайдалану үшін ең үздік халықаралық технологияларды, ноу-хаулар мен ірі капиталды тарту үшін басты халықаралық мұнай компанияларымен ұзақ мерзімді әріптестік орнату. Бұл ретте келісім-шарттарда Қазақстанның мүдделері, оның ішінде экологиялық қауіпсіздік мәселелері, қазақстандық персоналды жұмыспен қамту және даярлау, бірқатар әлеуметтік міндеттерді шешу қатаң және байыппен қорғалатын болады.</w:t>
            </w:r>
            <w:r>
              <w:br/>
            </w:r>
            <w:r>
              <w:rPr>
                <w:rFonts w:ascii="Times New Roman"/>
                <w:b w:val="false"/>
                <w:i w:val="false"/>
                <w:color w:val="000000"/>
                <w:sz w:val="20"/>
              </w:rPr>
              <w:t>
</w:t>
            </w:r>
            <w:r>
              <w:rPr>
                <w:rFonts w:ascii="Times New Roman"/>
                <w:b w:val="false"/>
                <w:i w:val="false"/>
                <w:color w:val="000000"/>
                <w:sz w:val="20"/>
              </w:rPr>
              <w:t>2. Біздің табиғи ресурстарымызды пайдалануда біз ең үздік әлемдік практикаға сәйкес келетін және Қазақстанның мүдделеріне жауап беретін ашық келісімдерге мүдделіміз.</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2030 жылға дейінгі даму стратегиясы. 5-ұзақ мерзімді басымдық:</w:t>
            </w:r>
            <w:r>
              <w:br/>
            </w:r>
            <w:r>
              <w:rPr>
                <w:rFonts w:ascii="Times New Roman"/>
                <w:b w:val="false"/>
                <w:i w:val="false"/>
                <w:color w:val="000000"/>
                <w:sz w:val="20"/>
              </w:rPr>
              <w:t>
</w:t>
            </w:r>
            <w:r>
              <w:rPr>
                <w:rFonts w:ascii="Times New Roman"/>
                <w:b w:val="false"/>
                <w:i w:val="false"/>
                <w:color w:val="000000"/>
                <w:sz w:val="20"/>
              </w:rPr>
              <w:t>Энергетикалық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міндет - өндіруші саланың тиімділігін арттыру.</w:t>
            </w:r>
            <w:r>
              <w:br/>
            </w:r>
            <w:r>
              <w:rPr>
                <w:rFonts w:ascii="Times New Roman"/>
                <w:b w:val="false"/>
                <w:i w:val="false"/>
                <w:color w:val="000000"/>
                <w:sz w:val="20"/>
              </w:rPr>
              <w:t>
</w:t>
            </w:r>
            <w:r>
              <w:rPr>
                <w:rFonts w:ascii="Times New Roman"/>
                <w:b w:val="false"/>
                <w:i w:val="false"/>
                <w:color w:val="000000"/>
                <w:sz w:val="20"/>
              </w:rPr>
              <w:t>Бесінші бағыт - өндіруші саланың тиімділігі мен макроэкономикалық қайтарымдылығын едәуір арттыру.</w:t>
            </w:r>
            <w:r>
              <w:br/>
            </w:r>
            <w:r>
              <w:rPr>
                <w:rFonts w:ascii="Times New Roman"/>
                <w:b w:val="false"/>
                <w:i w:val="false"/>
                <w:color w:val="000000"/>
                <w:sz w:val="20"/>
              </w:rPr>
              <w:t>
</w:t>
            </w:r>
            <w:r>
              <w:rPr>
                <w:rFonts w:ascii="Times New Roman"/>
                <w:b w:val="false"/>
                <w:i w:val="false"/>
                <w:color w:val="000000"/>
                <w:sz w:val="20"/>
              </w:rPr>
              <w:t>Сегізінші бағыт.</w:t>
            </w:r>
            <w:r>
              <w:br/>
            </w:r>
            <w:r>
              <w:rPr>
                <w:rFonts w:ascii="Times New Roman"/>
                <w:b w:val="false"/>
                <w:i w:val="false"/>
                <w:color w:val="000000"/>
                <w:sz w:val="20"/>
              </w:rPr>
              <w:t>
</w:t>
            </w:r>
            <w:r>
              <w:rPr>
                <w:rFonts w:ascii="Times New Roman"/>
                <w:b w:val="false"/>
                <w:i w:val="false"/>
                <w:color w:val="000000"/>
                <w:sz w:val="20"/>
              </w:rPr>
              <w:t>Үшіншіден, заңнамалық базаны жетілдіру және жер қойнауын пайдаланудың кешенді мониторингі мен жер қойнауын пайдаланушылардың міндеттемелерін орындауды жүзеге асыру.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2007 жылғы 1 наурыздағы «Жаңа әлемдегі жаңа Қазақстан» атты Қазақстан халқына </w:t>
            </w:r>
            <w:r>
              <w:rPr>
                <w:rFonts w:ascii="Times New Roman"/>
                <w:b w:val="false"/>
                <w:i w:val="false"/>
                <w:color w:val="000000"/>
                <w:sz w:val="20"/>
              </w:rPr>
              <w:t>Жолдауы</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1.5-мақсат. Жер қойнауын пайдалануға арналған келісім-шарттардағы қазақстандық қамтудың үлесін арттыру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заңнамалық және нормативтік базаны дайындау.</w:t>
            </w:r>
            <w:r>
              <w:br/>
            </w:r>
            <w:r>
              <w:rPr>
                <w:rFonts w:ascii="Times New Roman"/>
                <w:b w:val="false"/>
                <w:i w:val="false"/>
                <w:color w:val="000000"/>
                <w:sz w:val="20"/>
              </w:rPr>
              <w:t>
</w:t>
            </w:r>
            <w:r>
              <w:rPr>
                <w:rFonts w:ascii="Times New Roman"/>
                <w:b w:val="false"/>
                <w:i w:val="false"/>
                <w:color w:val="000000"/>
                <w:sz w:val="20"/>
              </w:rPr>
              <w:t>Сатып алынатын тауарлар, жұмыстар мен қызметтер туралы электрондық дерекқорды қалыптастыру.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 мен мемлекеттік органдар сатып алатын тауарларды, жұмыстар мен қызметтерді сатып алу кезінде қазақстандық қамтудың кейбір мәселелері туралы» Қазақстан Республикасы Президентінің 2009 жылғы 27 қаңтардағы № 733 </w:t>
            </w:r>
            <w:r>
              <w:rPr>
                <w:rFonts w:ascii="Times New Roman"/>
                <w:b w:val="false"/>
                <w:i w:val="false"/>
                <w:color w:val="000000"/>
                <w:sz w:val="20"/>
              </w:rPr>
              <w:t>Жарлығы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Отын-энергетика кешенін серпінді дамыту</w:t>
            </w:r>
          </w:p>
        </w:tc>
      </w:tr>
      <w:tr>
        <w:trPr>
          <w:trHeight w:val="30" w:hRule="atLeast"/>
        </w:trPr>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r>
              <w:br/>
            </w:r>
            <w:r>
              <w:rPr>
                <w:rFonts w:ascii="Times New Roman"/>
                <w:b w:val="false"/>
                <w:i w:val="false"/>
                <w:color w:val="000000"/>
                <w:sz w:val="20"/>
              </w:rPr>
              <w:t>
</w:t>
            </w:r>
            <w:r>
              <w:rPr>
                <w:rFonts w:ascii="Times New Roman"/>
                <w:b w:val="false"/>
                <w:i w:val="false"/>
                <w:color w:val="000000"/>
                <w:sz w:val="20"/>
              </w:rPr>
              <w:t>Энергетикалық ресурстар мен қуаттарды тиімді пайдалану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Бесінші бағыт - өндіруші саланың тиімділігі мен макроэкономикалық қайтарымдылығын едәуір арттыру. Екіншіден, Энергетика және минералдық ресурстар министрлігі өзге де мемлекеттік органдармен бірлесіп, энергия үнемдеуші технологияларға көшу бойынша практикалық шаралардың бағдарламасын дайындауы тиіс.</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2007 жылғы 1 наурыздағы «Жаңа әлемдегі жаңа Қазақстан»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 экономиканың негізгі секторларын озық инфрақұрылымдық қамтамасыз ету. Үкімет энергия үнемдеуші және экологиялық таза технологияларды енгізуге өзінің күш-жігерін шоғырландыруы тиіс.</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2008 жылғы 6 ақпандағы «Халықтың әл-ауқатын арттыру - мемлекеттік саясаттың басты мақсаты» атты Қазақстан халқына </w:t>
            </w:r>
            <w:r>
              <w:rPr>
                <w:rFonts w:ascii="Times New Roman"/>
                <w:b w:val="false"/>
                <w:i w:val="false"/>
                <w:color w:val="000000"/>
                <w:sz w:val="20"/>
              </w:rPr>
              <w:t>Жолдауы</w:t>
            </w:r>
          </w:p>
        </w:tc>
      </w:tr>
      <w:tr>
        <w:trPr>
          <w:trHeight w:val="30" w:hRule="atLeast"/>
        </w:trPr>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Экономиканың электр энергиясына өсіп отырған қажеттілігін қамтамасыз ету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екінші бағыт - электр энергетикасы ресурстарын дамыту және атом энергетикасының негізін салу. Екіншіден, электр энергетикасы саласын жаңғырту, тозу және қуаттардың жетіспеушілігі проблемаларын шешу, жаңа өндірістерді дамытуға жағдай жасау, қолданыстағы жабдықтарды және электр энергиясын беру желілерін кеңейту және қайта құру қажет.</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2007 жылғы 1 наурыздағы «Жаңа әлемдегі жаңа Қазақстан»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Тұрақты экономикалық прогресс.</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2007-2024 жылдарға арналған тұрақты дамуға көшу тұжырымдамасы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перспективалық инвестициялық жобаларды қаржыландыру мен іске асыруды жалғастырамыз.</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2007 жылғы 1 наурыздағы «Дағдарыс арқылы жаңару мен дамуға» атты Қазақстан халқына </w:t>
            </w:r>
            <w:r>
              <w:rPr>
                <w:rFonts w:ascii="Times New Roman"/>
                <w:b w:val="false"/>
                <w:i w:val="false"/>
                <w:color w:val="000000"/>
                <w:sz w:val="20"/>
              </w:rPr>
              <w:t>Жолдауы</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Мұнай ресурстарын пайдалану тиімділігін арттыру.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міндет - өндіруші саланың тиімділігін арттыру.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2007 жылғы 1 наурыздағы «Жаңа әлемдегі жаңа Қазақстан» атты Қазақстан халқына Жолдауы</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2.4-мақсат. Газ ресурстарын ұтымды және тиімді пайдаланудың әлеуметтік-экономикалық  әсерін арттыру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 экономиканың негізгі салаларын озық инфрақұрылымдық қамтамасыз ету. Республиканың оңтүстік өңірлерінің газға деген қажеттілігін тұрақты қамтамасыз ету үшін Бейнеу - Шымкент магистральдық газ құбырын салу мәселесін пысықтау және бастау керек.</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2008 жылғы 6 ақпандағы «Халықтың әл-ауқатын арттыру - мемлекеттік саясаттың басты мақсаты» атты Қазақстан халқына Жолдауы</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2.5-мақсат. Ішкі және сыртқы нарықтардың көмір өніміне қажеттілігін қамтамасыз ету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міндет - өндіруші саланың тиімділігін арттыру.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2007 жылғы 1 наурыздағы «Жаңа әлемдегі жаңа Қазақстан» атты Қазақстан халқына Жолдауы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Көмірсутек шикізатын қайта өңдеу деңгейін ұлғайту</w:t>
            </w:r>
          </w:p>
        </w:tc>
      </w:tr>
      <w:tr>
        <w:trPr>
          <w:trHeight w:val="30" w:hRule="atLeast"/>
        </w:trPr>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Мұнай-химия өндірістерін дамытуға жағдай жасау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Бірінші басымдық:</w:t>
            </w:r>
            <w:r>
              <w:br/>
            </w:r>
            <w:r>
              <w:rPr>
                <w:rFonts w:ascii="Times New Roman"/>
                <w:b w:val="false"/>
                <w:i w:val="false"/>
                <w:color w:val="000000"/>
                <w:sz w:val="20"/>
              </w:rPr>
              <w:t>
</w:t>
            </w:r>
            <w:r>
              <w:rPr>
                <w:rFonts w:ascii="Times New Roman"/>
                <w:b w:val="false"/>
                <w:i w:val="false"/>
                <w:color w:val="000000"/>
                <w:sz w:val="20"/>
              </w:rPr>
              <w:t>Қазақстанның әлемдік экономикаға ойдағыдай кірігуі - еліміздің экономикалық дамуының сапалық серпілісінің негізі</w:t>
            </w:r>
            <w:r>
              <w:br/>
            </w:r>
            <w:r>
              <w:rPr>
                <w:rFonts w:ascii="Times New Roman"/>
                <w:b w:val="false"/>
                <w:i w:val="false"/>
                <w:color w:val="000000"/>
                <w:sz w:val="20"/>
              </w:rPr>
              <w:t>
</w:t>
            </w:r>
            <w:r>
              <w:rPr>
                <w:rFonts w:ascii="Times New Roman"/>
                <w:b w:val="false"/>
                <w:i w:val="false"/>
                <w:color w:val="000000"/>
                <w:sz w:val="20"/>
              </w:rPr>
              <w:t>1.1. Халықаралық мәні бар «серпінді» жобаларды іске асыру, индустрияны дамыту, әлемдік нарықтың белгілі бір тауашарларында бәсекеге қабілетті бола алатын тауарлар мен қызметтерді өндіру. Біз түпкілікті өнімдерді экспортқа шығаруға бағдарланған өндірістерді, мұнай-газ, көлік саласында  және машина жасау, металлургия, химия және агроөнеркәсіп кешеніндегі басқа да шағын салаларда бірлескен кәсіпорындар құруға және дамытуға арқа сүйеуіміз керек.</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«Қазақстанның әлемнің бәсекеге қабілетті 50 елінің қатарына кіру стратегиясы» «Қазақстан өз дамуындағы жаңа серпіліс жасау қарсаңында» атты 2006 жылғы 1 наурыздағы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Екінші басымдық:</w:t>
            </w:r>
            <w:r>
              <w:br/>
            </w:r>
            <w:r>
              <w:rPr>
                <w:rFonts w:ascii="Times New Roman"/>
                <w:b w:val="false"/>
                <w:i w:val="false"/>
                <w:color w:val="000000"/>
                <w:sz w:val="20"/>
              </w:rPr>
              <w:t>
</w:t>
            </w:r>
            <w:r>
              <w:rPr>
                <w:rFonts w:ascii="Times New Roman"/>
                <w:b w:val="false"/>
                <w:i w:val="false"/>
                <w:color w:val="000000"/>
                <w:sz w:val="20"/>
              </w:rPr>
              <w:t>Қазақстан экономикасын тұрақты экономикалық өрлеудің іргетасы ретінде одан әрі жаңғырту және әртараптандыру</w:t>
            </w:r>
            <w:r>
              <w:br/>
            </w:r>
            <w:r>
              <w:rPr>
                <w:rFonts w:ascii="Times New Roman"/>
                <w:b w:val="false"/>
                <w:i w:val="false"/>
                <w:color w:val="000000"/>
                <w:sz w:val="20"/>
              </w:rPr>
              <w:t>
</w:t>
            </w:r>
            <w:r>
              <w:rPr>
                <w:rFonts w:ascii="Times New Roman"/>
                <w:b w:val="false"/>
                <w:i w:val="false"/>
                <w:color w:val="000000"/>
                <w:sz w:val="20"/>
              </w:rPr>
              <w:t>2.3. Экономиканың отын-энергетика және өндіруші салаларының тиімділігі мен экономикалық қайтарымдылығы деңгейін арттыру Үкіметке Қазақстанда мұнай-химия өндірістерін дамытудың таяудағы он жылға арналған кешенді бас жоспарын нақты іске асыруға кірісу тапсырылды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«Қазақстанның әлемнің бәсекеге қабілетті 50 елінің қатарына кіру стратегиясы» «Қазақстан өз дамуындағы жаңа серпіліс жасау қарсаңында» атты 2006 жылғы 1 наурыздағы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бөлім</w:t>
            </w:r>
            <w:r>
              <w:br/>
            </w:r>
            <w:r>
              <w:rPr>
                <w:rFonts w:ascii="Times New Roman"/>
                <w:b w:val="false"/>
                <w:i w:val="false"/>
                <w:color w:val="000000"/>
                <w:sz w:val="20"/>
              </w:rPr>
              <w:t>
</w:t>
            </w:r>
            <w:r>
              <w:rPr>
                <w:rFonts w:ascii="Times New Roman"/>
                <w:b w:val="false"/>
                <w:i w:val="false"/>
                <w:color w:val="000000"/>
                <w:sz w:val="20"/>
              </w:rPr>
              <w:t>V. Жаңа кезеңнің негізгі міндеттері</w:t>
            </w:r>
            <w:r>
              <w:br/>
            </w:r>
            <w:r>
              <w:rPr>
                <w:rFonts w:ascii="Times New Roman"/>
                <w:b w:val="false"/>
                <w:i w:val="false"/>
                <w:color w:val="000000"/>
                <w:sz w:val="20"/>
              </w:rPr>
              <w:t>
</w:t>
            </w:r>
            <w:r>
              <w:rPr>
                <w:rFonts w:ascii="Times New Roman"/>
                <w:b w:val="false"/>
                <w:i w:val="false"/>
                <w:color w:val="000000"/>
                <w:sz w:val="20"/>
              </w:rPr>
              <w:t>Үшінші міндет - өндіруші саланың тиімділігін арттыру. Біздің энергетика мен мұнай-химияны дамытудың басты мәселесі - энергия өнімдерінің қосылған құнын арттыру арқылы осы салалардың пайдалылығын арттыру. Әсіресе, басым секторларды - мұнай-химия, газ ресурстары, экспорттық энергия дәліздерін басқару тиімді болуға  тиісті. Бұл талаптар нарықтың барлық қатысушыларына, бірақ ең алдымен Энергетика және минералдық ресурстар министрлігі мен «Самұрық» мемлекеттік холдингіне қойылады.</w:t>
            </w:r>
            <w:r>
              <w:br/>
            </w:r>
            <w:r>
              <w:rPr>
                <w:rFonts w:ascii="Times New Roman"/>
                <w:b w:val="false"/>
                <w:i w:val="false"/>
                <w:color w:val="000000"/>
                <w:sz w:val="20"/>
              </w:rPr>
              <w:t>
</w:t>
            </w:r>
            <w:r>
              <w:rPr>
                <w:rFonts w:ascii="Times New Roman"/>
                <w:b w:val="false"/>
                <w:i w:val="false"/>
                <w:color w:val="000000"/>
                <w:sz w:val="20"/>
              </w:rPr>
              <w:t>II бөлім «Қазақстан-2030» стратегиясы Қазақстанның жаңа даму сатысындағы біздің ішкі және сыртқы саясатымыздың 30 маңызды бағыты</w:t>
            </w:r>
            <w:r>
              <w:br/>
            </w:r>
            <w:r>
              <w:rPr>
                <w:rFonts w:ascii="Times New Roman"/>
                <w:b w:val="false"/>
                <w:i w:val="false"/>
                <w:color w:val="000000"/>
                <w:sz w:val="20"/>
              </w:rPr>
              <w:t>
</w:t>
            </w:r>
            <w:r>
              <w:rPr>
                <w:rFonts w:ascii="Times New Roman"/>
                <w:b w:val="false"/>
                <w:i w:val="false"/>
                <w:color w:val="000000"/>
                <w:sz w:val="20"/>
              </w:rPr>
              <w:t>I. Қазақстанның қазіргі артықшылықтарды анықтау және пайдалану, сондай-ақ жаңа бәсекелес артықшылықтарды қалыптастыру арқылы әлемдік экономикаға кірігуіне бағытталған мемлекеттік саясат Екінші бағыт;</w:t>
            </w:r>
            <w:r>
              <w:br/>
            </w:r>
            <w:r>
              <w:rPr>
                <w:rFonts w:ascii="Times New Roman"/>
                <w:b w:val="false"/>
                <w:i w:val="false"/>
                <w:color w:val="000000"/>
                <w:sz w:val="20"/>
              </w:rPr>
              <w:t>
</w:t>
            </w:r>
            <w:r>
              <w:rPr>
                <w:rFonts w:ascii="Times New Roman"/>
                <w:b w:val="false"/>
                <w:i w:val="false"/>
                <w:color w:val="000000"/>
                <w:sz w:val="20"/>
              </w:rPr>
              <w:t>Атырау облысында кейін әлемдік деңгейдегі мұнай-химия өндірістерін дамытуға мүмкіндік беретін алғашқы интеграцияланған газ-химия кешенін салу басталады.</w:t>
            </w:r>
            <w:r>
              <w:br/>
            </w:r>
            <w:r>
              <w:rPr>
                <w:rFonts w:ascii="Times New Roman"/>
                <w:b w:val="false"/>
                <w:i w:val="false"/>
                <w:color w:val="000000"/>
                <w:sz w:val="20"/>
              </w:rPr>
              <w:t>
</w:t>
            </w:r>
            <w:r>
              <w:rPr>
                <w:rFonts w:ascii="Times New Roman"/>
                <w:b w:val="false"/>
                <w:i w:val="false"/>
                <w:color w:val="000000"/>
                <w:sz w:val="20"/>
              </w:rPr>
              <w:t>Бесінші бағыт:</w:t>
            </w:r>
            <w:r>
              <w:br/>
            </w:r>
            <w:r>
              <w:rPr>
                <w:rFonts w:ascii="Times New Roman"/>
                <w:b w:val="false"/>
                <w:i w:val="false"/>
                <w:color w:val="000000"/>
                <w:sz w:val="20"/>
              </w:rPr>
              <w:t>
</w:t>
            </w:r>
            <w:r>
              <w:rPr>
                <w:rFonts w:ascii="Times New Roman"/>
                <w:b w:val="false"/>
                <w:i w:val="false"/>
                <w:color w:val="000000"/>
                <w:sz w:val="20"/>
              </w:rPr>
              <w:t>Біріншіден, Энергетика және минералдық ресурстар министрлігі мұнай-газ өндіруші кәсіпорындарды жаңғырту және қайта жарақтандыру, жаңа мұнай-химия өндірістерін құру жөніндегі бағдарламаларды жасауға және іске асыруға тиісті. Біз жоғары қосылған құнмен жұмыс істейтін өндірістерді, мұнай-газ саласындағы ілеспе және аралас өндірістерді дамытуға тиіспіз.</w:t>
            </w:r>
            <w:r>
              <w:br/>
            </w:r>
            <w:r>
              <w:rPr>
                <w:rFonts w:ascii="Times New Roman"/>
                <w:b w:val="false"/>
                <w:i w:val="false"/>
                <w:color w:val="000000"/>
                <w:sz w:val="20"/>
              </w:rPr>
              <w:t>
</w:t>
            </w:r>
            <w:r>
              <w:rPr>
                <w:rFonts w:ascii="Times New Roman"/>
                <w:b w:val="false"/>
                <w:i w:val="false"/>
                <w:color w:val="000000"/>
                <w:sz w:val="20"/>
              </w:rPr>
              <w:t>II. Әртараптандыру, инфрақұрылымдық даму және жоғары технологиялық индустрия негіздерін құру арқылы Қазақстан экономикасының өркендеуі мен орнығуына бағытталған мемлекеттік саясат.</w:t>
            </w:r>
            <w:r>
              <w:br/>
            </w:r>
            <w:r>
              <w:rPr>
                <w:rFonts w:ascii="Times New Roman"/>
                <w:b w:val="false"/>
                <w:i w:val="false"/>
                <w:color w:val="000000"/>
                <w:sz w:val="20"/>
              </w:rPr>
              <w:t>
</w:t>
            </w:r>
            <w:r>
              <w:rPr>
                <w:rFonts w:ascii="Times New Roman"/>
                <w:b w:val="false"/>
                <w:i w:val="false"/>
                <w:color w:val="000000"/>
                <w:sz w:val="20"/>
              </w:rPr>
              <w:t>Сегізінші бағыт - Экономиканы әртараптандыру және шикізаттық емес секторды дамыту Біріншіден, Үкімет нақты мультипликативті әсері бар жаңа технологиялық және жүйе құрушы өндірістерді дамытуға жағдай жасауға тиісті. Мұндай өндірістер, мысалы, мұнай-газ машиналарын жасауды; арнайы қоспалар өндірісін; биохимия және мұнай-химия өнімдерін өндіруді; тамақ, тоқыма, ауыл шаруашылығы өнімдерін қайта өңдеу өндірісін; құрылыс материалдарын шығаруды және басқаларды қамтуы мүмкін.</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2007 жылғы 1 наурыздағы «Жаңа әлемдегі жаңа Қазақстан»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«30 корпоративтік көшбасшы» бағдарламасы - оны іске асыру экономиканың шикізаттық емес секторын іс жүзінде дамытуға жәрдемдеседі. Жақын арада Атырау қаласында бірінші интеграцияланған газ-химия кешенін салу басталады.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2008 жылғы 6 ақпандағы «Халықтың әл-ауқатын арттыру - мемлекеттік саясаттың басты мақсаты» атты Қазақстан халқына </w:t>
            </w:r>
            <w:r>
              <w:rPr>
                <w:rFonts w:ascii="Times New Roman"/>
                <w:b w:val="false"/>
                <w:i w:val="false"/>
                <w:color w:val="000000"/>
                <w:sz w:val="20"/>
              </w:rPr>
              <w:t>Жолдауы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Ядролық энергетика саласын құру</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Атом энергетикасын отынмен қамтамасыз етудің бәсекеге қабілетті саласын құру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бағыт - өндіруші сектордың тиімділігін арттыру. Екінші бағыт - әлемдік шаруашылық жүйесінде қазақстандық «тауашаны» іздестіру, жеңіп алу және құру.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2007 жылғы 1 наурыздағы «Жаңа әлемдегі жаңа Қазақстан» атты Қазақстан халқына </w:t>
            </w:r>
            <w:r>
              <w:rPr>
                <w:rFonts w:ascii="Times New Roman"/>
                <w:b w:val="false"/>
                <w:i w:val="false"/>
                <w:color w:val="000000"/>
                <w:sz w:val="20"/>
              </w:rPr>
              <w:t>Жолдауы</w:t>
            </w:r>
          </w:p>
        </w:tc>
      </w:tr>
      <w:tr>
        <w:trPr>
          <w:trHeight w:val="30" w:hRule="atLeast"/>
        </w:trPr>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Атом энергетикасын құру есебінен электр және жылу энергиясы өндірістерінің көздерін әртараптандыруды қамтамасыз ету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екінші бағыт - Электр энергетикасы ресурстарын дамыту және атом энергетикасының негізін салу. Үшіншіден, энергия көздерін әртараптандыру еліміздің барлық аумағын тұрақты дамыту үшін ресурстармен қамтамасыз ету мақсатында атом энергетикасын дамытуды талап етеді.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2007 жылғы 1 наурыздағы «Жаңа әлемдегі жаңа Қазақстан» атты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 экономиканың негізгі секторларын озық инфрақұрылымдық қамтамасыз ету.</w:t>
            </w:r>
            <w:r>
              <w:br/>
            </w:r>
            <w:r>
              <w:rPr>
                <w:rFonts w:ascii="Times New Roman"/>
                <w:b w:val="false"/>
                <w:i w:val="false"/>
                <w:color w:val="000000"/>
                <w:sz w:val="20"/>
              </w:rPr>
              <w:t>
</w:t>
            </w:r>
            <w:r>
              <w:rPr>
                <w:rFonts w:ascii="Times New Roman"/>
                <w:b w:val="false"/>
                <w:i w:val="false"/>
                <w:color w:val="000000"/>
                <w:sz w:val="20"/>
              </w:rPr>
              <w:t>Ақтау қаласында атом электр станциясын салу бойынша нақты ұсыныстарды енгізу қажет.</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2008 жылғы 6 ақпандағы «Халықтың әл-ауқатын арттыру - мемлекеттік саясаттың басты мақсаты» атты Қазақстан халқына Жолдауы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Халықтың тұрмыс-тіршілігінің қауіпсіз жағдайларын қамтамасыз ету</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Бұрынғы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Қарағанды облысы халқының тұрмыс-тіршілігінің қауіпсіз жағдайларын қамтамасыз ету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Экологиялық тұрақтылық</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2007 - 2024 жылдарға арналған тұрақты дамуға көшу тұжырымдамасы</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Радиациялық қауіпсіздікті қамтамасыз ету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алдын алу - таза су мен таза тағамды пайдалануды, тазарту жүйелерінің болуын, қоршаған ортаны ластайтын және экологиялық зиян әкелетін объектілерді қысқартуды, басқа да қауіпті факторларды азайту жөніндегі осыған ұқсас шараларды білдіреді.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w:t>
            </w:r>
            <w:r>
              <w:rPr>
                <w:rFonts w:ascii="Times New Roman"/>
                <w:b w:val="false"/>
                <w:i w:val="false"/>
                <w:color w:val="000000"/>
                <w:sz w:val="20"/>
              </w:rPr>
              <w:t>стратегиясы</w:t>
            </w:r>
            <w:r>
              <w:rPr>
                <w:rFonts w:ascii="Times New Roman"/>
                <w:b w:val="false"/>
                <w:i w:val="false"/>
                <w:color w:val="000000"/>
                <w:sz w:val="20"/>
              </w:rPr>
              <w:t>. 4-ұзақ мерзімді басымдық:</w:t>
            </w:r>
            <w:r>
              <w:br/>
            </w:r>
            <w:r>
              <w:rPr>
                <w:rFonts w:ascii="Times New Roman"/>
                <w:b w:val="false"/>
                <w:i w:val="false"/>
                <w:color w:val="000000"/>
                <w:sz w:val="20"/>
              </w:rPr>
              <w:t>
</w:t>
            </w:r>
            <w:r>
              <w:rPr>
                <w:rFonts w:ascii="Times New Roman"/>
                <w:b w:val="false"/>
                <w:i w:val="false"/>
                <w:color w:val="000000"/>
                <w:sz w:val="20"/>
              </w:rPr>
              <w:t xml:space="preserve">Қазақстан азаматтарының денсаулығы, білім алуы және аман-саулығы Ядролық сынақтарға жан-жақты тыйым салу туралы </w:t>
            </w:r>
            <w:r>
              <w:rPr>
                <w:rFonts w:ascii="Times New Roman"/>
                <w:b w:val="false"/>
                <w:i w:val="false"/>
                <w:color w:val="000000"/>
                <w:sz w:val="20"/>
              </w:rPr>
              <w:t>шарты</w:t>
            </w:r>
            <w:r>
              <w:rPr>
                <w:rFonts w:ascii="Times New Roman"/>
                <w:b w:val="false"/>
                <w:i w:val="false"/>
                <w:color w:val="000000"/>
                <w:sz w:val="20"/>
              </w:rPr>
              <w:t xml:space="preserve"> (1996, 2001) Орталық Азиядағы ядролық қарудан азат аймақ туралы </w:t>
            </w:r>
            <w:r>
              <w:rPr>
                <w:rFonts w:ascii="Times New Roman"/>
                <w:b w:val="false"/>
                <w:i w:val="false"/>
                <w:color w:val="000000"/>
                <w:sz w:val="20"/>
              </w:rPr>
              <w:t>шарты</w:t>
            </w:r>
            <w:r>
              <w:rPr>
                <w:rFonts w:ascii="Times New Roman"/>
                <w:b w:val="false"/>
                <w:i w:val="false"/>
                <w:color w:val="000000"/>
                <w:sz w:val="20"/>
              </w:rPr>
              <w:t xml:space="preserve"> (2009)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6-стратегиялық бағыт. Жаңартылатын энергетиканы дамыту</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6.1-мақсат.</w:t>
            </w:r>
            <w:r>
              <w:br/>
            </w:r>
            <w:r>
              <w:rPr>
                <w:rFonts w:ascii="Times New Roman"/>
                <w:b w:val="false"/>
                <w:i w:val="false"/>
                <w:color w:val="000000"/>
                <w:sz w:val="20"/>
              </w:rPr>
              <w:t>
</w:t>
            </w:r>
            <w:r>
              <w:rPr>
                <w:rFonts w:ascii="Times New Roman"/>
                <w:b w:val="false"/>
                <w:i w:val="false"/>
                <w:color w:val="000000"/>
                <w:sz w:val="20"/>
              </w:rPr>
              <w:t>Жаңартылатын энергия көздерінің балансына тарту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 саласында тұрақты дамыту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Президентінің 2009 жылғы 15 мамырда «Нұр Отан» партиясының кезектен тыс XII съезінде сөйлеген сөзі</w:t>
            </w:r>
          </w:p>
        </w:tc>
      </w:tr>
    </w:tbl>
    <w:bookmarkStart w:name="z15" w:id="8"/>
    <w:p>
      <w:pPr>
        <w:spacing w:after="0"/>
        <w:ind w:left="0"/>
        <w:jc w:val="left"/>
      </w:pPr>
      <w:r>
        <w:rPr>
          <w:rFonts w:ascii="Times New Roman"/>
          <w:b/>
          <w:i w:val="false"/>
          <w:color w:val="000000"/>
        </w:rPr>
        <w:t xml:space="preserve"> 
4. Энергетика және минералдық ресурстар министрлігінің</w:t>
      </w:r>
      <w:r>
        <w:br/>
      </w:r>
      <w:r>
        <w:rPr>
          <w:rFonts w:ascii="Times New Roman"/>
          <w:b/>
          <w:i w:val="false"/>
          <w:color w:val="000000"/>
        </w:rPr>
        <w:t>
функционалдық мүмкіндіктері және тәуекелді басқару</w:t>
      </w:r>
    </w:p>
    <w:bookmarkEnd w:id="8"/>
    <w:p>
      <w:pPr>
        <w:spacing w:after="0"/>
        <w:ind w:left="0"/>
        <w:jc w:val="both"/>
      </w:pPr>
      <w:r>
        <w:rPr>
          <w:rFonts w:ascii="Times New Roman"/>
          <w:b w:val="false"/>
          <w:i w:val="false"/>
          <w:color w:val="000000"/>
          <w:sz w:val="28"/>
        </w:rPr>
        <w:t>      Кадр әлеуетін дамыту үшін персоналдың біліктілігін арттыру, білікті мамандарды, оның ішінде ЖОО бітіруші түлектерді тарту және Министрліктің жұмысына олардың қосқан үлестері бойынша қызметкерлерді ынталандыру жөнінде жұмыстар жүргізілетін болады.</w:t>
      </w:r>
      <w:r>
        <w:br/>
      </w:r>
      <w:r>
        <w:rPr>
          <w:rFonts w:ascii="Times New Roman"/>
          <w:b w:val="false"/>
          <w:i w:val="false"/>
          <w:color w:val="000000"/>
          <w:sz w:val="28"/>
        </w:rPr>
        <w:t>
      Электр энергетикасы, атом энергетикасы, минералдық ресурстар, көмір, мұнай-химия, мұнай-газ және атом өнеркәсібі салаларында мемлекеттік саясатты іске асыру, басқару процесін үйлестіру мақсатында 001 «Уәкілетті органның энергетика және минералдық ресурстар саласындағы қызметін қамтамасыз ету» бюджеттік бағдарламасын мына шығындарды енгізе отырып қаржыландыру қажет:</w:t>
      </w:r>
      <w:r>
        <w:br/>
      </w:r>
      <w:r>
        <w:rPr>
          <w:rFonts w:ascii="Times New Roman"/>
          <w:b w:val="false"/>
          <w:i w:val="false"/>
          <w:color w:val="000000"/>
          <w:sz w:val="28"/>
        </w:rPr>
        <w:t>
      орталық орган аппаратын және аумақтық органдарды;</w:t>
      </w:r>
      <w:r>
        <w:br/>
      </w:r>
      <w:r>
        <w:rPr>
          <w:rFonts w:ascii="Times New Roman"/>
          <w:b w:val="false"/>
          <w:i w:val="false"/>
          <w:color w:val="000000"/>
          <w:sz w:val="28"/>
        </w:rPr>
        <w:t>
      мемлекеттік қызметшілердің біліктілігін арттыру;</w:t>
      </w:r>
      <w:r>
        <w:br/>
      </w:r>
      <w:r>
        <w:rPr>
          <w:rFonts w:ascii="Times New Roman"/>
          <w:b w:val="false"/>
          <w:i w:val="false"/>
          <w:color w:val="000000"/>
          <w:sz w:val="28"/>
        </w:rPr>
        <w:t>
      мемлекеттік органдарды материалдық-техникалық жарақтандыру;</w:t>
      </w:r>
      <w:r>
        <w:br/>
      </w:r>
      <w:r>
        <w:rPr>
          <w:rFonts w:ascii="Times New Roman"/>
          <w:b w:val="false"/>
          <w:i w:val="false"/>
          <w:color w:val="000000"/>
          <w:sz w:val="28"/>
        </w:rPr>
        <w:t>
      мемлекеттік органдарда ақпараттық жүйенің жұмыс істеуін қамтамасыз ету және ақпараттық-техникалық қамтамасыз ету.</w:t>
      </w:r>
      <w:r>
        <w:br/>
      </w:r>
      <w:r>
        <w:rPr>
          <w:rFonts w:ascii="Times New Roman"/>
          <w:b w:val="false"/>
          <w:i w:val="false"/>
          <w:color w:val="000000"/>
          <w:sz w:val="28"/>
        </w:rPr>
        <w:t>
      Геология және жер қойнауын пайдалану комитетінің саны 58 адамды құрайды, 68 адамға дейін көбейту қажет, Геология және жер қойнауын пайдалану комитетінің аумақтық органдарының саны 218 адамды құрайды, 89 адамға көбейту қажет.</w:t>
      </w:r>
      <w:r>
        <w:br/>
      </w:r>
      <w:r>
        <w:rPr>
          <w:rFonts w:ascii="Times New Roman"/>
          <w:b w:val="false"/>
          <w:i w:val="false"/>
          <w:color w:val="000000"/>
          <w:sz w:val="28"/>
        </w:rPr>
        <w:t>
</w:t>
      </w:r>
      <w:r>
        <w:rPr>
          <w:rFonts w:ascii="Times New Roman"/>
          <w:b/>
          <w:i w:val="false"/>
          <w:color w:val="000000"/>
          <w:sz w:val="28"/>
        </w:rPr>
        <w:t xml:space="preserve">      Геология. </w:t>
      </w:r>
      <w:r>
        <w:rPr>
          <w:rFonts w:ascii="Times New Roman"/>
          <w:b w:val="false"/>
          <w:i w:val="false"/>
          <w:color w:val="000000"/>
          <w:sz w:val="28"/>
        </w:rPr>
        <w:t>Мемлекет Басшысының 2008 жылғы 6 ақпандағы Қазақстан халқына Жолдауын орындау үшін еліміздің тау-кен өнеркәсіп кешенінің тұрақты жұмысын қамтамасыз ету үшін пайдалы қазбалардың жаңа кенорындарын ашу жөніндегі барлау жұмыстарының көлемін арттыру көзделуде.</w:t>
      </w:r>
      <w:r>
        <w:br/>
      </w:r>
      <w:r>
        <w:rPr>
          <w:rFonts w:ascii="Times New Roman"/>
          <w:b w:val="false"/>
          <w:i w:val="false"/>
          <w:color w:val="000000"/>
          <w:sz w:val="28"/>
        </w:rPr>
        <w:t>
      Ресурстық бағдарламаға сәйкес жұмыстарды ықтимал қауіп-қатермен жүргізу салдарынан минералдық шикізаттың орны толмауы мүмкін, бұл өңірдегі тау-кен металлургия кешенінің тоқтауына және әлеуметтік-экономикалық шиеленіске, сапалы ауызсумен қамтамасыз етілмеуіне байланысты халықтың денсаулығына қауіп-қатер әкелуі мүмкін. Қарсы іс-қимыл шаралары: геологиялық барлау жұмыстарын қаржыландыруды ұлғайту.</w:t>
      </w:r>
      <w:r>
        <w:br/>
      </w:r>
      <w:r>
        <w:rPr>
          <w:rFonts w:ascii="Times New Roman"/>
          <w:b w:val="false"/>
          <w:i w:val="false"/>
          <w:color w:val="000000"/>
          <w:sz w:val="28"/>
        </w:rPr>
        <w:t>
</w:t>
      </w:r>
      <w:r>
        <w:rPr>
          <w:rFonts w:ascii="Times New Roman"/>
          <w:b/>
          <w:i w:val="false"/>
          <w:color w:val="000000"/>
          <w:sz w:val="28"/>
        </w:rPr>
        <w:t xml:space="preserve">      Жер қойнауын пайдалану саласында </w:t>
      </w:r>
      <w:r>
        <w:rPr>
          <w:rFonts w:ascii="Times New Roman"/>
          <w:b w:val="false"/>
          <w:i w:val="false"/>
          <w:color w:val="000000"/>
          <w:sz w:val="28"/>
        </w:rPr>
        <w:t>отын-энергетика кешенінің  және экономиканың өндіруші секторларының тиімділігі мен экономикалық қайтарымын арттыру, олардың жұмыс істеу ашықтығын қамтамасыз ету міндеті қойылды. Бұл жер қойнауын пайдалануды мемлекеттік басқару жүйесінің тиімділігін (ЖП МББЖ) қазіргі ақпараттық технологияларды енгізу арқылы оны ақпараттық-талдау жағынан қамтамасыз ету сапасын жақсарту есебінен арттыруды талап етеді.</w:t>
      </w:r>
      <w:r>
        <w:br/>
      </w:r>
      <w:r>
        <w:rPr>
          <w:rFonts w:ascii="Times New Roman"/>
          <w:b w:val="false"/>
          <w:i w:val="false"/>
          <w:color w:val="000000"/>
          <w:sz w:val="28"/>
        </w:rPr>
        <w:t>
      Жобаның талап етілмеушілік қатерінің деңгейі төмен. Жобаны іске асыру жер қойнауын пайдалану саласындағы мемлекеттік басқару тиімділігін арттыруға мүмкіндік береді. Жер қойнауын пайдалану мәселелері Қазақстанның 2030 жылға дейінгі даму стратегиясының (№ 3 және № 5) ұзақ мерзімді басымдықтарына кіретінін ескере отырып, олар қазіргі күні де өзекті болып табылады. Осыған байланысты ЖП МББЖ жүйесінің жобалық қуатын жеткіліксіз пайдалану қаупі ең төмен деңгейде болып табылады.</w:t>
      </w:r>
      <w:r>
        <w:br/>
      </w:r>
      <w:r>
        <w:rPr>
          <w:rFonts w:ascii="Times New Roman"/>
          <w:b w:val="false"/>
          <w:i w:val="false"/>
          <w:color w:val="000000"/>
          <w:sz w:val="28"/>
        </w:rPr>
        <w:t>
      Экономикалық жағдай нашарлаған және мұнай, металдар мен басқа да пайдалы қазбалар бағасының түсу жағдайында жер қойнауын пайдаланушылардан түсетін инвестицияның көлемі түсіп кетуі мүмкін. Сондай-ақ бұған экономикалық жағдаймен қатар пайдалы қазбалар кенорындарын игерудің тау-кен-геологиялық, технологиялық жағдайларының төмендеуі сияқты техногендік тәртіп жағдайы да себеп бола алады.</w:t>
      </w:r>
      <w:r>
        <w:br/>
      </w:r>
      <w:r>
        <w:rPr>
          <w:rFonts w:ascii="Times New Roman"/>
          <w:b w:val="false"/>
          <w:i w:val="false"/>
          <w:color w:val="000000"/>
          <w:sz w:val="28"/>
        </w:rPr>
        <w:t>
      Жоба шеңберінде іске асырылатын ЖП МББЖ ақпараттық жүйесін 100 %-дық қамтуға, тиісті нормативтік-құқықтық актілер мен регламенттерді қабылдау арқылы қол жеткізілуі мүмкін.</w:t>
      </w:r>
      <w:r>
        <w:br/>
      </w:r>
      <w:r>
        <w:rPr>
          <w:rFonts w:ascii="Times New Roman"/>
          <w:b w:val="false"/>
          <w:i w:val="false"/>
          <w:color w:val="000000"/>
          <w:sz w:val="28"/>
        </w:rPr>
        <w:t>
      Өндіруші салалар қызметінің ашықтығын, мемлекеттің осы сектордан түсетін кірістері туралы ақпараттың қол жетімділігін арттыру мемлекеттің тұрақты дамуының маңызды аспектісі болып табылады.</w:t>
      </w:r>
      <w:r>
        <w:br/>
      </w:r>
      <w:r>
        <w:rPr>
          <w:rFonts w:ascii="Times New Roman"/>
          <w:b w:val="false"/>
          <w:i w:val="false"/>
          <w:color w:val="000000"/>
          <w:sz w:val="28"/>
        </w:rPr>
        <w:t>
      </w:t>
      </w:r>
      <w:r>
        <w:rPr>
          <w:rFonts w:ascii="Times New Roman"/>
          <w:b/>
          <w:i w:val="false"/>
          <w:color w:val="000000"/>
          <w:sz w:val="28"/>
        </w:rPr>
        <w:t xml:space="preserve">Электр энергетикасы саласында. </w:t>
      </w:r>
      <w:r>
        <w:rPr>
          <w:rFonts w:ascii="Times New Roman"/>
          <w:b w:val="false"/>
          <w:i w:val="false"/>
          <w:color w:val="000000"/>
          <w:sz w:val="28"/>
        </w:rPr>
        <w:t>Электр энергиясын тұтыну көлемінің өсуі болжамына байланысты жаңа өндіруші қуаттарды қайта құру, жаңарту және жаңаларын салу, сондай-ақ электр желілік салу бойынша шараларды орындамау электр энергиясын іргелес елдерден жеткізу тәуелділігіне алып келеді.</w:t>
      </w:r>
      <w:r>
        <w:br/>
      </w:r>
      <w:r>
        <w:rPr>
          <w:rFonts w:ascii="Times New Roman"/>
          <w:b w:val="false"/>
          <w:i w:val="false"/>
          <w:color w:val="000000"/>
          <w:sz w:val="28"/>
        </w:rPr>
        <w:t>
</w:t>
      </w:r>
      <w:r>
        <w:rPr>
          <w:rFonts w:ascii="Times New Roman"/>
          <w:b/>
          <w:i w:val="false"/>
          <w:color w:val="000000"/>
          <w:sz w:val="28"/>
        </w:rPr>
        <w:t xml:space="preserve">      Мұнай саласындағы </w:t>
      </w:r>
      <w:r>
        <w:rPr>
          <w:rFonts w:ascii="Times New Roman"/>
          <w:b w:val="false"/>
          <w:i w:val="false"/>
          <w:color w:val="000000"/>
          <w:sz w:val="28"/>
        </w:rPr>
        <w:t>ықтимал тәуекелдікке әлемдік нарықта мұнай және энергия ресурстарының негізгі түрлеріне әлемдік бағаның төмендеуі жатады. Қарсы іс-қимыл шаралары: мұнай өндіру және өңдеу жөніндегі белгіленген жоспарларды орындау, бензин және дизель отынын өндіру көлемін арттыру.</w:t>
      </w:r>
      <w:r>
        <w:br/>
      </w:r>
      <w:r>
        <w:rPr>
          <w:rFonts w:ascii="Times New Roman"/>
          <w:b w:val="false"/>
          <w:i w:val="false"/>
          <w:color w:val="000000"/>
          <w:sz w:val="28"/>
        </w:rPr>
        <w:t>
      </w:t>
      </w:r>
      <w:r>
        <w:rPr>
          <w:rFonts w:ascii="Times New Roman"/>
          <w:b/>
          <w:i w:val="false"/>
          <w:color w:val="000000"/>
          <w:sz w:val="28"/>
        </w:rPr>
        <w:t xml:space="preserve">Атом өнеркәсібінде </w:t>
      </w:r>
      <w:r>
        <w:rPr>
          <w:rFonts w:ascii="Times New Roman"/>
          <w:b w:val="false"/>
          <w:i w:val="false"/>
          <w:color w:val="000000"/>
          <w:sz w:val="28"/>
        </w:rPr>
        <w:t>БН-350 реакторының пайдаланылған ядролық отынын ұзақ мерзімге сақтауға орналастыру бойынша, сондай-ақ БН-350 реакторын пайдаланудан қауіпсіз шығарылуын қамтамасыз ету бойынша жұмыстарды орындау шеңберінде жүзеге асырылатын сұйық радиоактивтік қалдықтарды сақтау үшін резервтік ыдысты жасау бойынша және қатты радиоактивті қалдықтарды сақтау үшін контейнерлерді сатып алу жұмыстарының орындалуының басталуына байланысты радиациялық қауіптің туындау қаупі азайтылды.</w:t>
      </w:r>
      <w:r>
        <w:br/>
      </w:r>
      <w:r>
        <w:rPr>
          <w:rFonts w:ascii="Times New Roman"/>
          <w:b w:val="false"/>
          <w:i w:val="false"/>
          <w:color w:val="000000"/>
          <w:sz w:val="28"/>
        </w:rPr>
        <w:t>
      Ядролық энергетикада мемлекеттік бюджеттен жобаларды іске асыруға жоспарланатын тиісті кезеңге секвестрлеу немесе ішінара қаражат бөлу салдарынан қауіптер болуы мүмкін. Бюджетті жеткіліксіз қаржыландыру және секвестрлеу ядролық-энергетика саласының инфрақұрылымдық объектілерін ғылыми және технологиялық қолданысқа уақытылы енгізуге кедергі келтіруі мүмкін.</w:t>
      </w:r>
      <w:r>
        <w:br/>
      </w:r>
      <w:r>
        <w:rPr>
          <w:rFonts w:ascii="Times New Roman"/>
          <w:b w:val="false"/>
          <w:i w:val="false"/>
          <w:color w:val="000000"/>
          <w:sz w:val="28"/>
        </w:rPr>
        <w:t>
      Әлемдік деңгейдегі мұнай-химия өндірістерін құрудың өзара байланысты бірнеше инвестициялық жобалар әзірленді және іске асыруға дайындалды.</w:t>
      </w:r>
      <w:r>
        <w:br/>
      </w:r>
      <w:r>
        <w:rPr>
          <w:rFonts w:ascii="Times New Roman"/>
          <w:b w:val="false"/>
          <w:i w:val="false"/>
          <w:color w:val="000000"/>
          <w:sz w:val="28"/>
        </w:rPr>
        <w:t>
      Игерілген мұнай-газ кенорындарының ресурстық мүмкіндіктері ғана емес, жаңғыртылған Атырау мұнай өңдеу зауытының технологиялық, өндірістік, ресурстық мүмкіндіктері де ескерілді, болашақта басқа да мұнай-газ өңдейтін зауыттардың ресурстық және технологиялық мүмкіндіктері тартылатын болады.</w:t>
      </w:r>
      <w:r>
        <w:br/>
      </w:r>
      <w:r>
        <w:rPr>
          <w:rFonts w:ascii="Times New Roman"/>
          <w:b w:val="false"/>
          <w:i w:val="false"/>
          <w:color w:val="000000"/>
          <w:sz w:val="28"/>
        </w:rPr>
        <w:t>
</w:t>
      </w:r>
      <w:r>
        <w:rPr>
          <w:rFonts w:ascii="Times New Roman"/>
          <w:b/>
          <w:i w:val="false"/>
          <w:color w:val="000000"/>
          <w:sz w:val="28"/>
        </w:rPr>
        <w:t>      Мұнай-химия кешендерінің</w:t>
      </w:r>
      <w:r>
        <w:rPr>
          <w:rFonts w:ascii="Times New Roman"/>
          <w:b w:val="false"/>
          <w:i w:val="false"/>
          <w:color w:val="000000"/>
          <w:sz w:val="28"/>
        </w:rPr>
        <w:t xml:space="preserve"> жоғары күрделі қаржы сыйымдылығын ескере отырып, олардың құрылысы «Ұлттық индустриялық мұнай-химия технопаркі» арнайы экономикалық аймағының шеңберінде жүзеге асырылатын болады. Бұл өнімді өндіруге жоспарланған өзіндік құнға жұмсалған шығынды төмендетуге мүмкіндік береді, бұл халықаралық нарықта қазақстандық мұнай-химия өнімдерінің бәсекеге қабілеттілігін қамтамасыз етеді.</w:t>
      </w:r>
      <w:r>
        <w:br/>
      </w:r>
      <w:r>
        <w:rPr>
          <w:rFonts w:ascii="Times New Roman"/>
          <w:b w:val="false"/>
          <w:i w:val="false"/>
          <w:color w:val="000000"/>
          <w:sz w:val="28"/>
        </w:rPr>
        <w:t>
      2009 - 2011 жылдары бюджеттік қаржыландыру шеңберінде АЭА-ның қазіргі инфрақұрылымының құрылысы, соның ішінде АЭА аумағын қоршау және АЭА-ның әкімшілік ғимаратының құрылысы жүзеге асырылатын болады.</w:t>
      </w:r>
      <w:r>
        <w:br/>
      </w:r>
      <w:r>
        <w:rPr>
          <w:rFonts w:ascii="Times New Roman"/>
          <w:b w:val="false"/>
          <w:i w:val="false"/>
          <w:color w:val="000000"/>
          <w:sz w:val="28"/>
        </w:rPr>
        <w:t>
      Әлемдік деңгейдегі интеграцияланған газ-химия кешенін шикізат ресурстарының қажетті көлемімен қамтамасыз ету бойынша 2008 жылғы 1-тоқсанда Теңіз кенорнын кейіннен тереңдетіп өңдеу үшін кепілді шикізат көлемін жеткізу шартына қол қойылды.</w:t>
      </w:r>
      <w:r>
        <w:br/>
      </w:r>
      <w:r>
        <w:rPr>
          <w:rFonts w:ascii="Times New Roman"/>
          <w:b w:val="false"/>
          <w:i w:val="false"/>
          <w:color w:val="000000"/>
          <w:sz w:val="28"/>
        </w:rPr>
        <w:t>
      2009 - 2011 жылдары интеграцияланған газ-химия кешенінің инфрақұрылым объектілерінің құрылысы соңғы қарызгер «Kazakhstan Petrochemical Industries Inc» ЖШС-қа (жобаның операторы) «Қазақстан Даму Банкі» АҚ арқылы бюджеттік кредит қаражаты есебінен жүзеге асырылатын болады, 2008 жылы республикалық бюджеттен 10 млрд. теңге бөлінді.</w:t>
      </w:r>
      <w:r>
        <w:br/>
      </w:r>
      <w:r>
        <w:rPr>
          <w:rFonts w:ascii="Times New Roman"/>
          <w:b w:val="false"/>
          <w:i w:val="false"/>
          <w:color w:val="000000"/>
          <w:sz w:val="28"/>
        </w:rPr>
        <w:t>
      Инвестициялық жобаларды іске асыруға байланысты мүмкін болатын тәуекелдермен жобалардың экономикасын және рентабельділігін нашарлатуға әкелетін, түпкілікті мұнай-химия өнімінің өзіндік құнын бәсекеге қабілетсіз ететін АЭА-ның салық жеңілдіктерінің күші жойылуы мүмкін, бұл нарық өтімін және де сыртқы (қарыз) қаржыландыруды уақытылы тартуды шиеленістіреді. Қарсы іс-қимыл шаралары: күрделі қаржыны көп қажет ететін инвестициялық мұнай-химия жобаларын жүзеге асыру үшін АЭА жағдайын сақтап қалу, бюджеттік кредитті уақытылы бөлу және игеру, сыртқы қаржыландыруды тарту және игеру.</w:t>
      </w:r>
    </w:p>
    <w:bookmarkStart w:name="z16" w:id="9"/>
    <w:p>
      <w:pPr>
        <w:spacing w:after="0"/>
        <w:ind w:left="0"/>
        <w:jc w:val="left"/>
      </w:pPr>
      <w:r>
        <w:rPr>
          <w:rFonts w:ascii="Times New Roman"/>
          <w:b/>
          <w:i w:val="false"/>
          <w:color w:val="000000"/>
        </w:rPr>
        <w:t xml:space="preserve"> 
Ведомствоаралық өзара іс-қимыл</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6433"/>
      </w:tblGrid>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 мақсаты, міндеті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Еліміздің минералдық-шикізат кешенінің тұрақты дамуы мен жұмыс істеуін қамтамасыз ету</w:t>
            </w:r>
            <w:r>
              <w:br/>
            </w:r>
            <w:r>
              <w:rPr>
                <w:rFonts w:ascii="Times New Roman"/>
                <w:b w:val="false"/>
                <w:i w:val="false"/>
                <w:color w:val="000000"/>
                <w:sz w:val="20"/>
              </w:rPr>
              <w:t>
</w:t>
            </w:r>
            <w:r>
              <w:rPr>
                <w:rFonts w:ascii="Times New Roman"/>
                <w:b w:val="false"/>
                <w:i w:val="false"/>
                <w:color w:val="000000"/>
                <w:sz w:val="20"/>
              </w:rPr>
              <w:t>1.4-мақсат. Минералдық-шикізат кешенінде (МШК) инвестицияның тұрақты өсуін қамтамасыз ету</w:t>
            </w:r>
            <w:r>
              <w:br/>
            </w:r>
            <w:r>
              <w:rPr>
                <w:rFonts w:ascii="Times New Roman"/>
                <w:b w:val="false"/>
                <w:i w:val="false"/>
                <w:color w:val="000000"/>
                <w:sz w:val="20"/>
              </w:rPr>
              <w:t>
</w:t>
            </w:r>
            <w:r>
              <w:rPr>
                <w:rFonts w:ascii="Times New Roman"/>
                <w:b w:val="false"/>
                <w:i w:val="false"/>
                <w:color w:val="000000"/>
                <w:sz w:val="20"/>
              </w:rPr>
              <w:t>1.4.1-міндет. Қазақстан Республикасының жер қойнауын пайдалануды басқарудың бірыңғай мемлекеттік жүйесін құру және дамыту</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 жер қойнауын пайдалану саласында қазақстандық мамандарды даярлау</w:t>
            </w:r>
            <w:r>
              <w:br/>
            </w:r>
            <w:r>
              <w:rPr>
                <w:rFonts w:ascii="Times New Roman"/>
                <w:b w:val="false"/>
                <w:i w:val="false"/>
                <w:color w:val="000000"/>
                <w:sz w:val="20"/>
              </w:rPr>
              <w:t>
</w:t>
            </w:r>
            <w:r>
              <w:rPr>
                <w:rFonts w:ascii="Times New Roman"/>
                <w:b w:val="false"/>
                <w:i w:val="false"/>
                <w:color w:val="000000"/>
                <w:sz w:val="20"/>
              </w:rPr>
              <w:t>Қоршағанортамині - экология және қоршаған ортаны қорғау</w:t>
            </w:r>
            <w:r>
              <w:br/>
            </w:r>
            <w:r>
              <w:rPr>
                <w:rFonts w:ascii="Times New Roman"/>
                <w:b w:val="false"/>
                <w:i w:val="false"/>
                <w:color w:val="000000"/>
                <w:sz w:val="20"/>
              </w:rPr>
              <w:t>
</w:t>
            </w:r>
            <w:r>
              <w:rPr>
                <w:rFonts w:ascii="Times New Roman"/>
                <w:b w:val="false"/>
                <w:i w:val="false"/>
                <w:color w:val="000000"/>
                <w:sz w:val="20"/>
              </w:rPr>
              <w:t>ТЖМ - жер қойнауын пайдалану жөніндегі операцияларды жүргізу кезіндегі техника қауіпсіздігінің мәселелері</w:t>
            </w:r>
            <w:r>
              <w:br/>
            </w:r>
            <w:r>
              <w:rPr>
                <w:rFonts w:ascii="Times New Roman"/>
                <w:b w:val="false"/>
                <w:i w:val="false"/>
                <w:color w:val="000000"/>
                <w:sz w:val="20"/>
              </w:rPr>
              <w:t>
</w:t>
            </w:r>
            <w:r>
              <w:rPr>
                <w:rFonts w:ascii="Times New Roman"/>
                <w:b w:val="false"/>
                <w:i w:val="false"/>
                <w:color w:val="000000"/>
                <w:sz w:val="20"/>
              </w:rPr>
              <w:t>Қаржымині (Салық комитеті, Кеден комитеті) - жер қойнауын пайдаланушылардың салық салу және кеден төлемдері мәселелері</w:t>
            </w:r>
            <w:r>
              <w:br/>
            </w:r>
            <w:r>
              <w:rPr>
                <w:rFonts w:ascii="Times New Roman"/>
                <w:b w:val="false"/>
                <w:i w:val="false"/>
                <w:color w:val="000000"/>
                <w:sz w:val="20"/>
              </w:rPr>
              <w:t>
</w:t>
            </w:r>
            <w:r>
              <w:rPr>
                <w:rFonts w:ascii="Times New Roman"/>
                <w:b w:val="false"/>
                <w:i w:val="false"/>
                <w:color w:val="000000"/>
                <w:sz w:val="20"/>
              </w:rPr>
              <w:t>ЭБЖМ - жер қойнауын пайдалану саласында бюджеттік түсімдерді болжау мәселелері</w:t>
            </w:r>
            <w:r>
              <w:br/>
            </w:r>
            <w:r>
              <w:rPr>
                <w:rFonts w:ascii="Times New Roman"/>
                <w:b w:val="false"/>
                <w:i w:val="false"/>
                <w:color w:val="000000"/>
                <w:sz w:val="20"/>
              </w:rPr>
              <w:t>
</w:t>
            </w:r>
            <w:r>
              <w:rPr>
                <w:rFonts w:ascii="Times New Roman"/>
                <w:b w:val="false"/>
                <w:i w:val="false"/>
                <w:color w:val="000000"/>
                <w:sz w:val="20"/>
              </w:rPr>
              <w:t>ДСМ - жер қойнауын пайдалану операцияларын жүргізу кезіндегі өнеркәсіптік санитария мәселелері</w:t>
            </w:r>
            <w:r>
              <w:br/>
            </w:r>
            <w:r>
              <w:rPr>
                <w:rFonts w:ascii="Times New Roman"/>
                <w:b w:val="false"/>
                <w:i w:val="false"/>
                <w:color w:val="000000"/>
                <w:sz w:val="20"/>
              </w:rPr>
              <w:t>
</w:t>
            </w:r>
            <w:r>
              <w:rPr>
                <w:rFonts w:ascii="Times New Roman"/>
                <w:b w:val="false"/>
                <w:i w:val="false"/>
                <w:color w:val="000000"/>
                <w:sz w:val="20"/>
              </w:rPr>
              <w:t>Еңбекмині - еңбекті қорғау мәселелері</w:t>
            </w:r>
            <w:r>
              <w:br/>
            </w:r>
            <w:r>
              <w:rPr>
                <w:rFonts w:ascii="Times New Roman"/>
                <w:b w:val="false"/>
                <w:i w:val="false"/>
                <w:color w:val="000000"/>
                <w:sz w:val="20"/>
              </w:rPr>
              <w:t>
</w:t>
            </w:r>
            <w:r>
              <w:rPr>
                <w:rFonts w:ascii="Times New Roman"/>
                <w:b w:val="false"/>
                <w:i w:val="false"/>
                <w:color w:val="000000"/>
                <w:sz w:val="20"/>
              </w:rPr>
              <w:t>СІМ - жер қойнауын пайдалануға арналған келісім-шарттардың қазақстандық қамту мәселелері</w:t>
            </w:r>
            <w:r>
              <w:br/>
            </w:r>
            <w:r>
              <w:rPr>
                <w:rFonts w:ascii="Times New Roman"/>
                <w:b w:val="false"/>
                <w:i w:val="false"/>
                <w:color w:val="000000"/>
                <w:sz w:val="20"/>
              </w:rPr>
              <w:t>
</w:t>
            </w:r>
            <w:r>
              <w:rPr>
                <w:rFonts w:ascii="Times New Roman"/>
                <w:b w:val="false"/>
                <w:i w:val="false"/>
                <w:color w:val="000000"/>
                <w:sz w:val="20"/>
              </w:rPr>
              <w:t>АБА - ақпараттандыру мәселелері</w:t>
            </w:r>
            <w:r>
              <w:br/>
            </w:r>
            <w:r>
              <w:rPr>
                <w:rFonts w:ascii="Times New Roman"/>
                <w:b w:val="false"/>
                <w:i w:val="false"/>
                <w:color w:val="000000"/>
                <w:sz w:val="20"/>
              </w:rPr>
              <w:t>
</w:t>
            </w:r>
            <w:r>
              <w:rPr>
                <w:rFonts w:ascii="Times New Roman"/>
                <w:b w:val="false"/>
                <w:i w:val="false"/>
                <w:color w:val="000000"/>
                <w:sz w:val="20"/>
              </w:rPr>
              <w:t>ГБ - жер қойнауын пайдалану саласында заңдылықтың сақталу мәселелері (келісім бойынша)</w:t>
            </w:r>
            <w:r>
              <w:br/>
            </w:r>
            <w:r>
              <w:rPr>
                <w:rFonts w:ascii="Times New Roman"/>
                <w:b w:val="false"/>
                <w:i w:val="false"/>
                <w:color w:val="000000"/>
                <w:sz w:val="20"/>
              </w:rPr>
              <w:t>
</w:t>
            </w:r>
            <w:r>
              <w:rPr>
                <w:rFonts w:ascii="Times New Roman"/>
                <w:b w:val="false"/>
                <w:i w:val="false"/>
                <w:color w:val="000000"/>
                <w:sz w:val="20"/>
              </w:rPr>
              <w:t>Облыстардың әкімдіктері - жергілікті әлеуметтік инфрақұрылым мәселелері, қазақстандық мамандарды дайындау, жер қойнауын пайдалануға арналған келісім-шарттардың қазақстандық қамту мәселелері</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1.4.4-міндет. Қазақстан Республикасының ізбасар-ел мәртебесін, яғни елдердің өндіруші салалар қызметінің ашықтық бастамасын іске асыруға қатысушы (ЕІТІ) елдердің барлық валидация (бағалау кестесі) өлшемдеріне толық сәйкес келетін ел мәртебесін алуы.</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(Салық комитеті, Кеден комитеті, аумақтық салық және кеден органдары ) - аудиторлық компанияның тиісті қаржы жылының бюджетіндегі ашықтық бастамасына (ЕІТІ) қосылатын компанияның төлемдері туралы ақпаратты беруі. Компаниялардан және Қаржы министрлігінен алынған деректердің негізінде аудиторлық компания жыл сайын республиканың өндіруші компанияларынан бюджетке түскен түсімдер мен төлемдер туралы ЕІТІ есебін жүргізеді.</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Отын - энергетика кешенінің серпінді дамуы</w:t>
            </w:r>
            <w:r>
              <w:br/>
            </w:r>
            <w:r>
              <w:rPr>
                <w:rFonts w:ascii="Times New Roman"/>
                <w:b w:val="false"/>
                <w:i w:val="false"/>
                <w:color w:val="000000"/>
                <w:sz w:val="20"/>
              </w:rPr>
              <w:t>
</w:t>
            </w:r>
            <w:r>
              <w:rPr>
                <w:rFonts w:ascii="Times New Roman"/>
                <w:b w:val="false"/>
                <w:i w:val="false"/>
                <w:color w:val="000000"/>
                <w:sz w:val="20"/>
              </w:rPr>
              <w:t>2.1-мақсат. Энергетикалық ресурстар мен қуаттарды тиімді пайдалану</w:t>
            </w:r>
            <w:r>
              <w:br/>
            </w:r>
            <w:r>
              <w:rPr>
                <w:rFonts w:ascii="Times New Roman"/>
                <w:b w:val="false"/>
                <w:i w:val="false"/>
                <w:color w:val="000000"/>
                <w:sz w:val="20"/>
              </w:rPr>
              <w:t>
</w:t>
            </w:r>
            <w:r>
              <w:rPr>
                <w:rFonts w:ascii="Times New Roman"/>
                <w:b w:val="false"/>
                <w:i w:val="false"/>
                <w:color w:val="000000"/>
                <w:sz w:val="20"/>
              </w:rPr>
              <w:t>2.1.1-міндет. Отын-энергетика кешенінде және электр және жылу энергияларын тұтыну саласында энергия және ресурсты сақтау жөніндегі шараларды әзірлеу және іске асыру, энергия үнемдеу саласында нормативтік құқықтық база құру</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 өлшеу құралдарына, әдістеріне және нәтижелеріне қойылатын жалпы әдістемелік талаптар, оның ішінде энергия тиімділігі мен энергия үнемдеу жөніндегі әдіснамалық талаптар Қоршағанортамині - экология және қоршаған ортаны қорғау мәселелері бойынша</w:t>
            </w:r>
            <w:r>
              <w:br/>
            </w:r>
            <w:r>
              <w:rPr>
                <w:rFonts w:ascii="Times New Roman"/>
                <w:b w:val="false"/>
                <w:i w:val="false"/>
                <w:color w:val="000000"/>
                <w:sz w:val="20"/>
              </w:rPr>
              <w:t>
</w:t>
            </w:r>
            <w:r>
              <w:rPr>
                <w:rFonts w:ascii="Times New Roman"/>
                <w:b w:val="false"/>
                <w:i w:val="false"/>
                <w:color w:val="000000"/>
                <w:sz w:val="20"/>
              </w:rPr>
              <w:t>ТЖМ - қауіпсіздік техникасының мәселелері;</w:t>
            </w:r>
            <w:r>
              <w:br/>
            </w:r>
            <w:r>
              <w:rPr>
                <w:rFonts w:ascii="Times New Roman"/>
                <w:b w:val="false"/>
                <w:i w:val="false"/>
                <w:color w:val="000000"/>
                <w:sz w:val="20"/>
              </w:rPr>
              <w:t>
</w:t>
            </w:r>
            <w:r>
              <w:rPr>
                <w:rFonts w:ascii="Times New Roman"/>
                <w:b w:val="false"/>
                <w:i w:val="false"/>
                <w:color w:val="000000"/>
                <w:sz w:val="20"/>
              </w:rPr>
              <w:t>Қаржымині - міндетті энегетикалық тексеруге жататын объектілерді қаржыландыру мәселелері</w:t>
            </w:r>
            <w:r>
              <w:br/>
            </w:r>
            <w:r>
              <w:rPr>
                <w:rFonts w:ascii="Times New Roman"/>
                <w:b w:val="false"/>
                <w:i w:val="false"/>
                <w:color w:val="000000"/>
                <w:sz w:val="20"/>
              </w:rPr>
              <w:t>
</w:t>
            </w:r>
            <w:r>
              <w:rPr>
                <w:rFonts w:ascii="Times New Roman"/>
                <w:b w:val="false"/>
                <w:i w:val="false"/>
                <w:color w:val="000000"/>
                <w:sz w:val="20"/>
              </w:rPr>
              <w:t>ЭБЖМ - міндетті энегетикалық тексеруге жататын объектілерді қаржыландыру мәселелері</w:t>
            </w:r>
            <w:r>
              <w:br/>
            </w:r>
            <w:r>
              <w:rPr>
                <w:rFonts w:ascii="Times New Roman"/>
                <w:b w:val="false"/>
                <w:i w:val="false"/>
                <w:color w:val="000000"/>
                <w:sz w:val="20"/>
              </w:rPr>
              <w:t>
</w:t>
            </w:r>
            <w:r>
              <w:rPr>
                <w:rFonts w:ascii="Times New Roman"/>
                <w:b w:val="false"/>
                <w:i w:val="false"/>
                <w:color w:val="000000"/>
                <w:sz w:val="20"/>
              </w:rPr>
              <w:t>ККМ - көлік саласындағы энергия тиімділіп мен энергия үнемдеу жөніндегі жалпы талаптар</w:t>
            </w:r>
            <w:r>
              <w:br/>
            </w:r>
            <w:r>
              <w:rPr>
                <w:rFonts w:ascii="Times New Roman"/>
                <w:b w:val="false"/>
                <w:i w:val="false"/>
                <w:color w:val="000000"/>
                <w:sz w:val="20"/>
              </w:rPr>
              <w:t>
</w:t>
            </w:r>
            <w:r>
              <w:rPr>
                <w:rFonts w:ascii="Times New Roman"/>
                <w:b w:val="false"/>
                <w:i w:val="false"/>
                <w:color w:val="000000"/>
                <w:sz w:val="20"/>
              </w:rPr>
              <w:t xml:space="preserve">ТМРА - «Табиғи монополиялар және реттелетін нарықтар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тарифтерді (бағалар, алым ставкаларын) бекіту кезінде энергия үнемдеу жөніндегі іс-шараларға арналған шығындарды есепке алу</w:t>
            </w:r>
            <w:r>
              <w:br/>
            </w:r>
            <w:r>
              <w:rPr>
                <w:rFonts w:ascii="Times New Roman"/>
                <w:b w:val="false"/>
                <w:i w:val="false"/>
                <w:color w:val="000000"/>
                <w:sz w:val="20"/>
              </w:rPr>
              <w:t>
</w:t>
            </w:r>
            <w:r>
              <w:rPr>
                <w:rFonts w:ascii="Times New Roman"/>
                <w:b w:val="false"/>
                <w:i w:val="false"/>
                <w:color w:val="000000"/>
                <w:sz w:val="20"/>
              </w:rPr>
              <w:t>ҚТКШІА - республикалық маңызы бар объектілердің үй-жайларын салу және пайдалануға беру кезінде энергия тиімділігі мен энергия үнемдеу жөніндегі талаптардың орындалуына сәулет-құрылыс бақылауы</w:t>
            </w:r>
            <w:r>
              <w:br/>
            </w:r>
            <w:r>
              <w:rPr>
                <w:rFonts w:ascii="Times New Roman"/>
                <w:b w:val="false"/>
                <w:i w:val="false"/>
                <w:color w:val="000000"/>
                <w:sz w:val="20"/>
              </w:rPr>
              <w:t>
</w:t>
            </w:r>
            <w:r>
              <w:rPr>
                <w:rFonts w:ascii="Times New Roman"/>
                <w:b w:val="false"/>
                <w:i w:val="false"/>
                <w:color w:val="000000"/>
                <w:sz w:val="20"/>
              </w:rPr>
              <w:t>Облыстардың, Астана және Алматы қалаларының әкімдіктері - жергілікті маңызы бар объектілердің үй-жайларын салу және пайдалануға беру кезінде энергия тиімділігі мен энергия үнемдеу жөніндегі талаптардың орындалуына сәулет-құрылыс бақылауы</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Көмірсутек шикізатын өңдеу деңгейін арттыру</w:t>
            </w:r>
            <w:r>
              <w:br/>
            </w:r>
            <w:r>
              <w:rPr>
                <w:rFonts w:ascii="Times New Roman"/>
                <w:b w:val="false"/>
                <w:i w:val="false"/>
                <w:color w:val="000000"/>
                <w:sz w:val="20"/>
              </w:rPr>
              <w:t>
</w:t>
            </w:r>
            <w:r>
              <w:rPr>
                <w:rFonts w:ascii="Times New Roman"/>
                <w:b w:val="false"/>
                <w:i w:val="false"/>
                <w:color w:val="000000"/>
                <w:sz w:val="20"/>
              </w:rPr>
              <w:t>3.1-мақсат. Мұнай-химиялық өндірістерін дамыту үшін жағдай жасау</w:t>
            </w:r>
            <w:r>
              <w:br/>
            </w:r>
            <w:r>
              <w:rPr>
                <w:rFonts w:ascii="Times New Roman"/>
                <w:b w:val="false"/>
                <w:i w:val="false"/>
                <w:color w:val="000000"/>
                <w:sz w:val="20"/>
              </w:rPr>
              <w:t>
</w:t>
            </w:r>
            <w:r>
              <w:rPr>
                <w:rFonts w:ascii="Times New Roman"/>
                <w:b w:val="false"/>
                <w:i w:val="false"/>
                <w:color w:val="000000"/>
                <w:sz w:val="20"/>
              </w:rPr>
              <w:t>3.1.2-міндет. Көмірсутек шикізатын тереңдетіп өңдеудің өндірістік қуаттарын құру және мұнай-химия өнімдерін шығару</w:t>
            </w:r>
            <w:r>
              <w:br/>
            </w:r>
            <w:r>
              <w:rPr>
                <w:rFonts w:ascii="Times New Roman"/>
                <w:b w:val="false"/>
                <w:i w:val="false"/>
                <w:color w:val="000000"/>
                <w:sz w:val="20"/>
              </w:rPr>
              <w:t>
</w:t>
            </w:r>
            <w:r>
              <w:rPr>
                <w:rFonts w:ascii="Times New Roman"/>
                <w:b w:val="false"/>
                <w:i w:val="false"/>
                <w:color w:val="000000"/>
                <w:sz w:val="20"/>
              </w:rPr>
              <w:t>3-іс-шара. Бастапқы интергацияланған мұнай - химия кешені инфрақұрылымының құрылысы</w:t>
            </w:r>
            <w:r>
              <w:br/>
            </w:r>
            <w:r>
              <w:rPr>
                <w:rFonts w:ascii="Times New Roman"/>
                <w:b w:val="false"/>
                <w:i w:val="false"/>
                <w:color w:val="000000"/>
                <w:sz w:val="20"/>
              </w:rPr>
              <w:t>
</w:t>
            </w:r>
            <w:r>
              <w:rPr>
                <w:rFonts w:ascii="Times New Roman"/>
                <w:b w:val="false"/>
                <w:i w:val="false"/>
                <w:color w:val="000000"/>
                <w:sz w:val="20"/>
              </w:rPr>
              <w:t>3-іс-шара. Интеграцияланған газ-химия кешенінің инфрақұрылымдарын салу</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«Самұрық-Қазына» ҰӘҚ» АҚ (келісім бойынша) - жобалау-іздестіру жұмыстарын жүргізу және интергацияланған газ-химия кешені инфрақұрылымының объектілерін салу үшін бюджеттік кредитті уақытылы беру</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Халықтың тұрмыс-тіршілігінің қауіпсіз жағдайларын қамтамасыз ету</w:t>
            </w:r>
            <w:r>
              <w:br/>
            </w:r>
            <w:r>
              <w:rPr>
                <w:rFonts w:ascii="Times New Roman"/>
                <w:b w:val="false"/>
                <w:i w:val="false"/>
                <w:color w:val="000000"/>
                <w:sz w:val="20"/>
              </w:rPr>
              <w:t>
</w:t>
            </w:r>
            <w:r>
              <w:rPr>
                <w:rFonts w:ascii="Times New Roman"/>
                <w:b w:val="false"/>
                <w:i w:val="false"/>
                <w:color w:val="000000"/>
                <w:sz w:val="20"/>
              </w:rPr>
              <w:t>5.2-мақсат. Радиациялық қауіпсіздікті қамтамасыз ету</w:t>
            </w:r>
            <w:r>
              <w:br/>
            </w:r>
            <w:r>
              <w:rPr>
                <w:rFonts w:ascii="Times New Roman"/>
                <w:b w:val="false"/>
                <w:i w:val="false"/>
                <w:color w:val="000000"/>
                <w:sz w:val="20"/>
              </w:rPr>
              <w:t>
</w:t>
            </w:r>
            <w:r>
              <w:rPr>
                <w:rFonts w:ascii="Times New Roman"/>
                <w:b w:val="false"/>
                <w:i w:val="false"/>
                <w:color w:val="000000"/>
                <w:sz w:val="20"/>
              </w:rPr>
              <w:t>5.2.4-міндет. Қазақстан Республикасының ядролық сынақтарды таратпау және тыйым салу туралы халықаралық шарттар бойынша халықаралық міндеттемелерін орындауы</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 халықаралық ұйымдармен және Халықаралық Шарттар мен Келісімдерге қатысушы елдермен өзара іс-қимыл</w:t>
            </w:r>
            <w:r>
              <w:br/>
            </w:r>
            <w:r>
              <w:rPr>
                <w:rFonts w:ascii="Times New Roman"/>
                <w:b w:val="false"/>
                <w:i w:val="false"/>
                <w:color w:val="000000"/>
                <w:sz w:val="20"/>
              </w:rPr>
              <w:t>
</w:t>
            </w:r>
            <w:r>
              <w:rPr>
                <w:rFonts w:ascii="Times New Roman"/>
                <w:b w:val="false"/>
                <w:i w:val="false"/>
                <w:color w:val="000000"/>
                <w:sz w:val="20"/>
              </w:rPr>
              <w:t>ТЖМ, БҒМ - сейсмикалық қауіпсіздікті қамтамасыз ету үшін ақпараттық ресурстарды жасау</w:t>
            </w:r>
            <w:r>
              <w:br/>
            </w:r>
            <w:r>
              <w:rPr>
                <w:rFonts w:ascii="Times New Roman"/>
                <w:b w:val="false"/>
                <w:i w:val="false"/>
                <w:color w:val="000000"/>
                <w:sz w:val="20"/>
              </w:rPr>
              <w:t>
</w:t>
            </w:r>
            <w:r>
              <w:rPr>
                <w:rFonts w:ascii="Times New Roman"/>
                <w:b w:val="false"/>
                <w:i w:val="false"/>
                <w:color w:val="000000"/>
                <w:sz w:val="20"/>
              </w:rPr>
              <w:t>ЭБЖМ - бағдарламаларды бюджеттік қаржыландыруды болжау мәселелері</w:t>
            </w:r>
            <w:r>
              <w:br/>
            </w:r>
            <w:r>
              <w:rPr>
                <w:rFonts w:ascii="Times New Roman"/>
                <w:b w:val="false"/>
                <w:i w:val="false"/>
                <w:color w:val="000000"/>
                <w:sz w:val="20"/>
              </w:rPr>
              <w:t>
</w:t>
            </w:r>
            <w:r>
              <w:rPr>
                <w:rFonts w:ascii="Times New Roman"/>
                <w:b w:val="false"/>
                <w:i w:val="false"/>
                <w:color w:val="000000"/>
                <w:sz w:val="20"/>
              </w:rPr>
              <w:t>Қаржымині (Салық комитеті, Кеден комитеті, аумақтық салық және кеден органдары) - қазақстандық ядролық және станцияларды салу және пайдалануды жабдықтармен қамтамасыз ету және сейсмикалық мониторинг мәселелері</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6-стратегиялық бағыт. Жаңартылатын энергетиканы дамыту</w:t>
            </w:r>
            <w:r>
              <w:br/>
            </w:r>
            <w:r>
              <w:rPr>
                <w:rFonts w:ascii="Times New Roman"/>
                <w:b w:val="false"/>
                <w:i w:val="false"/>
                <w:color w:val="000000"/>
                <w:sz w:val="20"/>
              </w:rPr>
              <w:t>
</w:t>
            </w:r>
            <w:r>
              <w:rPr>
                <w:rFonts w:ascii="Times New Roman"/>
                <w:b w:val="false"/>
                <w:i w:val="false"/>
                <w:color w:val="000000"/>
                <w:sz w:val="20"/>
              </w:rPr>
              <w:t>6.1-мақсат. Жаңартылатын энергия көздерін балансқа тарту</w:t>
            </w:r>
            <w:r>
              <w:br/>
            </w:r>
            <w:r>
              <w:rPr>
                <w:rFonts w:ascii="Times New Roman"/>
                <w:b w:val="false"/>
                <w:i w:val="false"/>
                <w:color w:val="000000"/>
                <w:sz w:val="20"/>
              </w:rPr>
              <w:t>
</w:t>
            </w:r>
            <w:r>
              <w:rPr>
                <w:rFonts w:ascii="Times New Roman"/>
                <w:b w:val="false"/>
                <w:i w:val="false"/>
                <w:color w:val="000000"/>
                <w:sz w:val="20"/>
              </w:rPr>
              <w:t>6.1.1-міндет. Жаңартылатын энергия көздерінің үлесін ұлғайту және дамыту шараларын әзірлеу және іске асыру, жаңартылатын энергия көздері саласында нормативтік құқықтық базаны жасау</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 инвестициялық артықшылықтар беру Қоршағанортамині - экология және қоршаған ортаны қорғау</w:t>
            </w:r>
            <w:r>
              <w:br/>
            </w:r>
            <w:r>
              <w:rPr>
                <w:rFonts w:ascii="Times New Roman"/>
                <w:b w:val="false"/>
                <w:i w:val="false"/>
                <w:color w:val="000000"/>
                <w:sz w:val="20"/>
              </w:rPr>
              <w:t>
</w:t>
            </w:r>
            <w:r>
              <w:rPr>
                <w:rFonts w:ascii="Times New Roman"/>
                <w:b w:val="false"/>
                <w:i w:val="false"/>
                <w:color w:val="000000"/>
                <w:sz w:val="20"/>
              </w:rPr>
              <w:t>ТЖМ - қауіпсіздік техникасының мәселелері</w:t>
            </w:r>
            <w:r>
              <w:br/>
            </w:r>
            <w:r>
              <w:rPr>
                <w:rFonts w:ascii="Times New Roman"/>
                <w:b w:val="false"/>
                <w:i w:val="false"/>
                <w:color w:val="000000"/>
                <w:sz w:val="20"/>
              </w:rPr>
              <w:t>
</w:t>
            </w:r>
            <w:r>
              <w:rPr>
                <w:rFonts w:ascii="Times New Roman"/>
                <w:b w:val="false"/>
                <w:i w:val="false"/>
                <w:color w:val="000000"/>
                <w:sz w:val="20"/>
              </w:rPr>
              <w:t>Қаржымині - салық салу және кеден төлемдері мәселелері</w:t>
            </w:r>
            <w:r>
              <w:br/>
            </w:r>
            <w:r>
              <w:rPr>
                <w:rFonts w:ascii="Times New Roman"/>
                <w:b w:val="false"/>
                <w:i w:val="false"/>
                <w:color w:val="000000"/>
                <w:sz w:val="20"/>
              </w:rPr>
              <w:t>
</w:t>
            </w:r>
            <w:r>
              <w:rPr>
                <w:rFonts w:ascii="Times New Roman"/>
                <w:b w:val="false"/>
                <w:i w:val="false"/>
                <w:color w:val="000000"/>
                <w:sz w:val="20"/>
              </w:rPr>
              <w:t>ЭБЖМ - жеке кәсіпкерлікті қолдау және дамытудың мемлекеттік саясатын жүргізу</w:t>
            </w:r>
            <w:r>
              <w:br/>
            </w:r>
            <w:r>
              <w:rPr>
                <w:rFonts w:ascii="Times New Roman"/>
                <w:b w:val="false"/>
                <w:i w:val="false"/>
                <w:color w:val="000000"/>
                <w:sz w:val="20"/>
              </w:rPr>
              <w:t>
</w:t>
            </w:r>
            <w:r>
              <w:rPr>
                <w:rFonts w:ascii="Times New Roman"/>
                <w:b w:val="false"/>
                <w:i w:val="false"/>
                <w:color w:val="000000"/>
                <w:sz w:val="20"/>
              </w:rPr>
              <w:t>ТМРА - «Табиғи монополиялар саласына жатқызылған мәселелер</w:t>
            </w:r>
            <w:r>
              <w:br/>
            </w:r>
            <w:r>
              <w:rPr>
                <w:rFonts w:ascii="Times New Roman"/>
                <w:b w:val="false"/>
                <w:i w:val="false"/>
                <w:color w:val="000000"/>
                <w:sz w:val="20"/>
              </w:rPr>
              <w:t>
</w:t>
            </w:r>
            <w:r>
              <w:rPr>
                <w:rFonts w:ascii="Times New Roman"/>
                <w:b w:val="false"/>
                <w:i w:val="false"/>
                <w:color w:val="000000"/>
                <w:sz w:val="20"/>
              </w:rPr>
              <w:t>ҚТКШІА - сәулет-құрылыс бақылауы Облыстардың, Астана және Алматы қалаларының әкімдіктері - жаңартылатын энергия көздерін дамыту мен пайдаланудың салалық бағдарламаларын іске асыру мәселелері</w:t>
            </w:r>
          </w:p>
        </w:tc>
      </w:tr>
    </w:tbl>
    <w:bookmarkStart w:name="z17" w:id="10"/>
    <w:p>
      <w:pPr>
        <w:spacing w:after="0"/>
        <w:ind w:left="0"/>
        <w:jc w:val="left"/>
      </w:pPr>
      <w:r>
        <w:rPr>
          <w:rFonts w:ascii="Times New Roman"/>
          <w:b/>
          <w:i w:val="false"/>
          <w:color w:val="000000"/>
        </w:rPr>
        <w:t xml:space="preserve"> 
5. Негізінде Стратегиялық жоспар әзірленген нормативтік</w:t>
      </w:r>
      <w:r>
        <w:br/>
      </w:r>
      <w:r>
        <w:rPr>
          <w:rFonts w:ascii="Times New Roman"/>
          <w:b/>
          <w:i w:val="false"/>
          <w:color w:val="000000"/>
        </w:rPr>
        <w:t>
құқықтық және өзге актілер</w:t>
      </w:r>
    </w:p>
    <w:bookmarkEnd w:id="10"/>
    <w:bookmarkStart w:name="z18" w:id="11"/>
    <w:p>
      <w:pPr>
        <w:spacing w:after="0"/>
        <w:ind w:left="0"/>
        <w:jc w:val="both"/>
      </w:pPr>
      <w:r>
        <w:rPr>
          <w:rFonts w:ascii="Times New Roman"/>
          <w:b w:val="false"/>
          <w:i w:val="false"/>
          <w:color w:val="000000"/>
          <w:sz w:val="28"/>
        </w:rPr>
        <w:t>
      1) Қазақстан Республикасының 2003 жылғы 9 шілдедегі Су кодексі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60-баптар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«Мұнай туралы» Қазақстан Республикасының 1995 жылғы 28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қойнауы және жер қойнауын пайдалану туралы» Қазақстан Республикасының 1996 жылғы 27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«Атом энергиясын пайдалану туралы» Қазақстан Республикасының 1997 жылғы 14 сәуірдегі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«Халықтың радиациялық қауіпсіздігі туралы» Қазақстан Республикасының 1998 жылғы 23 сәуірдегі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«Техникалық реттеу туралы» Қазақстан Республикасының 2004 жылғы 9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«Лицензиялау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«Жаңартылатын энергия көздерін пайдалануды қолдау туралы» Қазақстан Республикасының 2009 жылғы 4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«Каспий теңізінің қазақстандық секторын игерудің мемлекеттік бағдарламасы туралы» Қазақстан Республикасы Президентінің 2003 жылғы 16 мамырдағы № 1095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«Ұлттық индустриялық мұнай-химия технопаркі» арнайы экономикалық аймағын құру туралы» Қазақстан Республикасы Президентінің 2007 жылғы 19 желтоқсандағы № 495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«Қазақстан Республикасының жер қойнауын мемлекеттік сараптау ережесін бекіту туралы» Қазақстан Республикасы Үкіметінің 1996 жылғы 18 қазандағы № 1288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Республикасындағы жер қойнауының мемлекеттік мониторингі туралы ережені бекіту туралы» Қазақстан Республикасы Үкіметінің 1997 жылғы 27 қаңтардағы № 106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«Қарағанды көмір бассейнінің тиімсіз шахталарын одан әрі жабу туралы» Қазақстан Республикасы Үкіметінің 1999 жылғы 29 қыркүйектегі № 1479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Республикасында жер қойнауын пайдалану құқығын беру ережесін бекіту туралы» Қазақстан Республикасы Үкіметінің 2000 жылғы 21 қаңтардағы № 108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«2001 - 2010 жылдарға арналған уран өндіруші кәсіпорындарды консервациялау және уран кенорындарын игеру зардаптарын жою бағдарламасын бекіту туралы» Қазақстан Республикасы Үкіметінің 2001 жылғы 25 шілдедегі № 1006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«Қазақстан Республикасының уран өнеркәсібі мен атом энергетикасын дамытудың 2002 - 2030 жылдарға арналған тұжырымдамасы туралы» Қазақстан Республикасы Үкіметінің 2002 жылғы 20 тамыздағы № 926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«Қазақстан Республикасының жер қойнауын пайдалану мониторингінің бірыңғай мемлекеттік жүйесін құру тәртібі туралы» Қазақстан Республикасы Үкіметінің 2002 жылғы 29 желтоқсандағы № 1444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«Елдің минералдық-шикізат кешенінің ресурстық базасын дамытудың 2003 - 2010 жылдарға арналған бағдарламасын бекіту туралы» Қазақстан Республикасы Үкіметінің 2002 жылғы 29 желтоқсандағы № 1449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«Табиғи газды жеткізу, тасымалдау және өткізу ережесін, сұйытылған көмірсутек газдарын жеткізу, тасымалдау және пайдалану ережесін бекіту туралы» Қазақстан Республикасы Үкіметінің 2003 жылғы 11 маусымдағы № 568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«Мемлекеттік су кадастрын жүргізу ережесін бекіту туралы» Қазақстан Республикасы Үкіметінің 2003 жылғы 31 желтоқсандағы № 1378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«Қазақстан Республикасының уран өнеркәсібін дамытудың 2004 - 2015 жылдарға арналған бағдарламасын бекіту туралы» Қазақстан Республикасы Үкіметінің 2004 жылғы 23 қаңтардағы № 78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«Су объектілерінің мемлекеттік мониторингін жүргізу, суды мемлекеттік есепке алу және оны пайдалану ережесін бекіту туралы» Қазақстан Республикасы Үкіметінің 2004 жылғы 26 қаңтардағы № 85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«Қазақстан Республикасының мұнай-химия өнеркәсібін дамытудың 2008 - 2013 жылдарға арналған бағдарламасын бекіту туралы» Қазақстан Республикасы Үкіметінің 2004 жылғы 29 қаңтардағы № 101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«Қазақстан Республикасының газ саласын дамытудың 2004 - 2010 жылдарға арналған бағдарламасын бекіту туралы» Қазақстан Республикасы Үкіметінің 2004 жылғы 18 маусымдағы № 669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«Қазақстан Республикасы Энергетика және минералдық ресурстар министрлігінің мәселелері» Қазақстан Республикасы Үкіметінің 2004 жылғы 28 қазандағы № 1105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«Шикізат жеткізілімін өткізу туралы» Қазақстан Республикасы Үкіметінің 2008 жылғы 15 ақпандағы № 142 қаулысы;</w:t>
      </w:r>
      <w:r>
        <w:br/>
      </w:r>
      <w:r>
        <w:rPr>
          <w:rFonts w:ascii="Times New Roman"/>
          <w:b w:val="false"/>
          <w:i w:val="false"/>
          <w:color w:val="000000"/>
          <w:sz w:val="28"/>
        </w:rPr>
        <w:t>
</w:t>
      </w:r>
      <w:r>
        <w:rPr>
          <w:rFonts w:ascii="Times New Roman"/>
          <w:b w:val="false"/>
          <w:i w:val="false"/>
          <w:color w:val="000000"/>
          <w:sz w:val="28"/>
        </w:rPr>
        <w:t>
      30) «Ұлттық индустриялық мұнай-химия технопаркі» арнайы экономикалық аймағының қызметін қамтамасыз ету жөніндегі шұғыл шаралар туралы» Қазақстан Республикасы Үкіметінің 2008 жылғы 2 сәуірдегі № 314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«Қазақстан Республикасының көмір өнеркәсібін дамытудың 2020 жылға дейінгі кезеңге арналған тұжырымдамасы туралы» Қазақстан Республикасы Үкіметінің 2008 жылғы 28 маусымдағы № 644 </w:t>
      </w:r>
      <w:r>
        <w:rPr>
          <w:rFonts w:ascii="Times New Roman"/>
          <w:b w:val="false"/>
          <w:i w:val="false"/>
          <w:color w:val="000000"/>
          <w:sz w:val="28"/>
        </w:rPr>
        <w:t>қаулысы</w:t>
      </w:r>
      <w:r>
        <w:rPr>
          <w:rFonts w:ascii="Times New Roman"/>
          <w:b w:val="false"/>
          <w:i w:val="false"/>
          <w:color w:val="000000"/>
          <w:sz w:val="28"/>
        </w:rPr>
        <w:t>;</w:t>
      </w:r>
    </w:p>
    <w:bookmarkEnd w:id="11"/>
    <w:bookmarkStart w:name="z49" w:id="12"/>
    <w:p>
      <w:pPr>
        <w:spacing w:after="0"/>
        <w:ind w:left="0"/>
        <w:jc w:val="left"/>
      </w:pPr>
      <w:r>
        <w:rPr>
          <w:rFonts w:ascii="Times New Roman"/>
          <w:b/>
          <w:i w:val="false"/>
          <w:color w:val="000000"/>
        </w:rPr>
        <w:t xml:space="preserve"> 
6-бөлім. Бюджеттік бағдарламалар</w:t>
      </w:r>
    </w:p>
    <w:bookmarkEnd w:id="12"/>
    <w:bookmarkStart w:name="z50" w:id="13"/>
    <w:p>
      <w:pPr>
        <w:spacing w:after="0"/>
        <w:ind w:left="0"/>
        <w:jc w:val="left"/>
      </w:pPr>
      <w:r>
        <w:rPr>
          <w:rFonts w:ascii="Times New Roman"/>
          <w:b/>
          <w:i w:val="false"/>
          <w:color w:val="000000"/>
        </w:rPr>
        <w:t xml:space="preserve"> 
001-бюджеттік бағдарлама Қызметтер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4346"/>
        <w:gridCol w:w="1199"/>
        <w:gridCol w:w="1076"/>
        <w:gridCol w:w="1039"/>
        <w:gridCol w:w="1039"/>
        <w:gridCol w:w="1059"/>
        <w:gridCol w:w="1040"/>
      </w:tblGrid>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«Электро энергетика, атом энергетикасы, минералдық ресурстар, отын-энергетика кешені, көмір, мұнай-химиялық, мұнай-газдық өнеркәсіп және атом энергетикасын пайдалану саласындағы қызметті үйлестіру жөніндегі қызметтер»</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ведомстволар мен аумақтық органдардың жұмыс істеуін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аппараттың штат саны 347 бірлік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органдардың штат саны 292 бірлік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мемлекеттік тілге оқыту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ағылшын тіліне оқыту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мен міндеттерді тиімді орындау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772 804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1 452 846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1 519 733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1 786 729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1 937 955</w:t>
            </w:r>
          </w:p>
        </w:tc>
      </w:tr>
    </w:tbl>
    <w:bookmarkStart w:name="z51" w:id="14"/>
    <w:p>
      <w:pPr>
        <w:spacing w:after="0"/>
        <w:ind w:left="0"/>
        <w:jc w:val="left"/>
      </w:pPr>
      <w:r>
        <w:rPr>
          <w:rFonts w:ascii="Times New Roman"/>
          <w:b/>
          <w:i w:val="false"/>
          <w:color w:val="000000"/>
        </w:rPr>
        <w:t xml:space="preserve"> 
002-бюджеттік бағдарлама</w:t>
      </w:r>
      <w:r>
        <w:br/>
      </w:r>
      <w:r>
        <w:rPr>
          <w:rFonts w:ascii="Times New Roman"/>
          <w:b/>
          <w:i w:val="false"/>
          <w:color w:val="000000"/>
        </w:rPr>
        <w:t>
Қызметтер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56"/>
        <w:gridCol w:w="1174"/>
        <w:gridCol w:w="1054"/>
        <w:gridCol w:w="1013"/>
        <w:gridCol w:w="1014"/>
        <w:gridCol w:w="1034"/>
        <w:gridCol w:w="1015"/>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«Пайдалану құқығы мұнай-газ жобалары жөніндегі мердігерлерге берілуге тиіс мемлекеттік мүлікті есепке алуды жүргізуді қамтамасыз ету»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жобалары бойынша пайдалану құқығы мердігерлерге берілуге тиіс мемлекеттік мүліктің бухгалтерлік есебін қамтамасыз ету және мұнай-газ операциялары бойынша шығындарды өтегеннен кейін мердігердің мемлекетке беретін мүлкін есепке алу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Отын-энергетикалық кешенді серпінді дамыту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Газ ресурстарын ұтымды және тиімді пайдаланудан әлеуметтік-экономикалық нәтижені арттыру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Мемлекеттік мүлікті есепке алу саласында ҚБК бойынша құзыретті және уәкілетті органның өзара іс-қимылын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секторындағы мемлекеттік мүліктің бухгалтерлік есебін жүргізу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бірлік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«Қарашығынақ кенорнының өнімін бөлу туралы түпкілікті келісім бойынша мердігердің пайдалануындағы және Қазақстан Республикасының шаруашылық қызметі мен ішкі және халықаралық газ-көлік жүйелерінің концессия шарты бойынша концессия алушыға берілген мемлекеттік мүліктің бухгалтерлік есебін жүргізу жөніндегі» нұсқаулыққа сәйкес есеп жүргізу.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қызметшіні ұстауға кететін шығын.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1 482,69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65 млрд.теңге мемлекеттік активтердің тізілімін жүргізу, мұнай-газ жобаларында мердігерлер пайдаланатын мемлекеттік мүліктің тиісті есебі.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25 904</w:t>
            </w:r>
          </w:p>
        </w:tc>
      </w:tr>
    </w:tbl>
    <w:bookmarkStart w:name="z52" w:id="15"/>
    <w:p>
      <w:pPr>
        <w:spacing w:after="0"/>
        <w:ind w:left="0"/>
        <w:jc w:val="left"/>
      </w:pPr>
      <w:r>
        <w:rPr>
          <w:rFonts w:ascii="Times New Roman"/>
          <w:b/>
          <w:i w:val="false"/>
          <w:color w:val="000000"/>
        </w:rPr>
        <w:t xml:space="preserve"> 
003-бюджеттік бағдарлама</w:t>
      </w:r>
      <w:r>
        <w:br/>
      </w:r>
      <w:r>
        <w:rPr>
          <w:rFonts w:ascii="Times New Roman"/>
          <w:b/>
          <w:i w:val="false"/>
          <w:color w:val="000000"/>
        </w:rPr>
        <w:t>
Қызметтер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«Геология және жер қойнауын пайдалану саласындағы қолданбалы ғылыми зерттеулер»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кенорындарын болжау жөніндегі ғылыми-зерттеу жұмыстары, геологиялық-барлау техникасының жаңа үлгілерін жасау жөніндегі ғылыми-конструкторлық әзірленімдер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дамуын және жұмыс істеуін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Елдің минералдық шикізат кешенін минералдық шикізат қорымен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Пайдалы қазбалар кенорындарын орналастырудың өңірлік және жергілікті заңдылықтарын анықтау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жүргізудің тәжірибелік-конструкторлық технологиялары, оларды техникалық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кенорындарын келешекте табуға болжанатын алаңдардың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суретке түсіру және іздеу жұмыстарын жүргізу кезінде қолдануға ие болған ғылыми әзірленімдердің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 кезінде қолдануға ие болған тәжірибелік-конструкторлық әзірленімдердің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жүргізудің тәжірибелік-конструкторлық технологияларын әзірлеу, оларды техникалық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99 881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3" w:id="16"/>
    <w:p>
      <w:pPr>
        <w:spacing w:after="0"/>
        <w:ind w:left="0"/>
        <w:jc w:val="left"/>
      </w:pPr>
      <w:r>
        <w:rPr>
          <w:rFonts w:ascii="Times New Roman"/>
          <w:b/>
          <w:i w:val="false"/>
          <w:color w:val="000000"/>
        </w:rPr>
        <w:t xml:space="preserve"> 
004-бюджеттік бағдарлама</w:t>
      </w:r>
      <w:r>
        <w:br/>
      </w:r>
      <w:r>
        <w:rPr>
          <w:rFonts w:ascii="Times New Roman"/>
          <w:b/>
          <w:i w:val="false"/>
          <w:color w:val="000000"/>
        </w:rPr>
        <w:t>
Қызметтер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«Отын-энергетика кешені, мұнай-химия және минералдық ресурстар саласындағы технологиялық сипаттағы қолданбалы ғылыми зерттеулер»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энергетикасының қауіпсіздігі мен тиімділігін дамытуға және арттыруға бағытталған, ғылымды қажетсінетін ядролық технологияларды, әдістер мен жүйелерді әзірлеу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энергетиканың ғылыми-техникалық базасы мен инфрақұрылым элементтерін құру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 энергетика саласын құру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 мен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 атом энергетикасын дамытудың ғылыми-техникалық бағдарламасын іске асыру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Химиялық-талдамалық әдістемелерді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құжаттардың жобаларын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қондырғылардың қауіпсіздігін негіздеу бойынша тәжірибелік стендтер жасау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байытылған белсенді белдеулердің жобаларын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шикізат негізінде АЭС үшін жаңа отын өндірісінің технологиясын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өнеркәсіптік изотоптар бойынша ядролық және ілеспе технологияларды әзірлеу және енгізу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Жарылыстан кейінгі процестерді зерттеудің геофизикалық технологияларын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Экспериментік кешендер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және эксперименттік модельдер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жобалар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әзірлеу және өндіріске қою жүйесі. Ғылыми-зерттеу жұмыстарын орындау тәртібі» 15.101-98 МСТ-қа сәйкестендіру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куәліктер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және енгізілген технологиялардың, әдістемелердің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 энергетика саласын құру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базасын және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Токамақ термоядролық материалтану реакторын құру мен пайдаланудың ғылыми-техникалық қолдау бағдарламасын іске асыру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өңдеу сынау бағдарламаларының топтамасы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топтамасы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Плазмамен өзара әрекеттесу кезінде материалдарда болатын процестердің теориялық және эксперименттік үлгілері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 үлгілер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диагностикасының жүйесін әзірлеу және енгізу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әзірленімдер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әдістемелері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ғылыми журналдардағы жарияланымдар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әріптестермен бірлескен бағдарламаларға қатысу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қондырғыларын, әдістемелерін әзірлеу үшін ғылыми негіздерді құру және оларды енгізу жөніндегі ұсыныстар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әзірленімдер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 энергетика саласын құру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базасын және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ДЦ-60 ауыр иондар үдеткіші негізінде физика, химия, биология саласында кешенді ғылыми зерттеулерді және озық технологияларды дамыту бағдарламасын іске асыру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 негізінде тректік мембраналарды өндіру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мембраналардың беттік тығыздығының оның шамасынан ауытқуы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 өндірісінің пайдалылығы жоғары озық технологиясын енгізу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 негізіндегі тректік мембраналар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мембраналарды пайдалана отырып, жасанды радионуклидтерден атом реакторларының сарқынды суларын тазартудың кешенді технологиясы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перспективалық технологияларды әзірлеу үшін ауыр иондардың атомдармен және ядролармен өзара әрекеттесу нәтижелері бойынша дерекқорлар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ғылымды қажетсінетін технологияларды әзірлеуге және ғылыми-техникалық әлеуетті қалыптастыруға бағытталған, ДЦ-60-ғы перспективалық ғылыми эксперименттерді дамытуға арналған нормативтік-әдістемелік базалар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құралы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844 834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957 584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827 938</w:t>
            </w:r>
          </w:p>
        </w:tc>
      </w:tr>
    </w:tbl>
    <w:bookmarkStart w:name="z54" w:id="17"/>
    <w:p>
      <w:pPr>
        <w:spacing w:after="0"/>
        <w:ind w:left="0"/>
        <w:jc w:val="left"/>
      </w:pPr>
      <w:r>
        <w:rPr>
          <w:rFonts w:ascii="Times New Roman"/>
          <w:b/>
          <w:i w:val="false"/>
          <w:color w:val="000000"/>
        </w:rPr>
        <w:t xml:space="preserve"> 
005-бюджеттік бағдарлама</w:t>
      </w:r>
      <w:r>
        <w:br/>
      </w:r>
      <w:r>
        <w:rPr>
          <w:rFonts w:ascii="Times New Roman"/>
          <w:b/>
          <w:i w:val="false"/>
          <w:color w:val="000000"/>
        </w:rPr>
        <w:t>
Инвестициялық жоба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1"/>
        <w:gridCol w:w="4306"/>
        <w:gridCol w:w="1188"/>
        <w:gridCol w:w="1066"/>
        <w:gridCol w:w="1028"/>
        <w:gridCol w:w="1026"/>
        <w:gridCol w:w="1046"/>
        <w:gridCol w:w="1027"/>
      </w:tblGrid>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«Қазақстандық Токамак термоядролық материалтану реакторын құру»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жасау жөніндегі жұмыстар</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Ядролық-энергетикалық саланы құру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базасын және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алғашқы Токамак термоядролық қондырғысы (КТМ)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 (СМР-ден %, жабдықтар)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КТМ токамак параметрлерінің ЖСҚ-қа сәйкестігі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плазмасының үлкен радиусы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плазмасының кіші радиусы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Аспектілік қатынасы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 0,95 плазмасы қиылысының созымдылығы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Bto өсіндегі тороидальдық магнит өрісі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 плазмасының тогы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/\tПЛ тогы платосының ұзақтығы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Paux қосымша қызуының қуаты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Дивертор пластинасындағы жылу жүктемесі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МВт/шаршы 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мен ЖСҚ-қа сәйкес жұмыс көлемін орындау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Термоядролық энергетикасының конструкциялық материалдарына зерттеу жүргізуге арналған тәжірибелік база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5" w:id="18"/>
    <w:p>
      <w:pPr>
        <w:spacing w:after="0"/>
        <w:ind w:left="0"/>
        <w:jc w:val="left"/>
      </w:pPr>
      <w:r>
        <w:rPr>
          <w:rFonts w:ascii="Times New Roman"/>
          <w:b/>
          <w:i w:val="false"/>
          <w:color w:val="000000"/>
        </w:rPr>
        <w:t xml:space="preserve"> 
006-бюджеттік бағдарлама</w:t>
      </w:r>
      <w:r>
        <w:br/>
      </w:r>
      <w:r>
        <w:rPr>
          <w:rFonts w:ascii="Times New Roman"/>
          <w:b/>
          <w:i w:val="false"/>
          <w:color w:val="000000"/>
        </w:rPr>
        <w:t>
Қызметтер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«Отын-энергетика кешеніндегі нормативтік-техникалық базаны жетілдіру»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стандарттарды, қолданыстағы стандарттарға өзгерістерді, көмір саласындағы халықаралық стандарттарға сәйкес көмір өнімінің каталогтары мен жіктегіштерін, электр энергетикасы саласында нормативтік-техникалық құжаттаманы және энергия үнемдеу саласында нормативтік-құқықтық актілерді, мұнай және газ өнеркәсібінде техникалық регламенттер мен нормативтік-құқықтық актілерді, атом энергиясын пайдалану саласында қауіпсіздікті реттеу үшін нормативтік құқықтық актілерді және нормативтік техникалық құжаттарды әзірлеу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Отын-энергетикалық кешенді серпінді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нарықтарда көмір өнімінің бәсекеге қабілеттілігіне жағдай жасау үшін ғылыми-техникалық құжаттаманы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Ішкі және сыртқы нарықтардың көмір өніміне қажеттілігін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Қазақстан көмірінің бәсекеге қабілеттілігі мен сапасын арттыру үшін жағдай жасау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1.Мемлекеттік стандарттарды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2.Қолданыстағы стандарттарға өзгерістер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 өнімінің каталогтары мен жіктегіштерін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«Көмірдің және оны өндірудің, өңдеудің, сақтау мен тасымалдаудың өндірістік процестерінің қауіпсіздігіне қойылатын талаптар туралы» техникалық регламентті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саласының халықаралық талаптарға сәйкес стандарттармен қамтамасыз етілу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саласының қауіпсіз жұмыс істеуі мақсатында нормативтік құжаттармен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Газ ресурстарын ұтымды және тиімді пайдаланудан әлеуметтік-экономикалық нәтижені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Газ саласының нормативтік реттеу деңгейін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саласының техникалық регламенттерін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саласының нормативтік-техникалық құжаттары мен стандарттарын әзірлеу Нормативтік-техникалық құжаттарды (стандарттарды)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 мен халықаралық нормаларға сәйкес нормативтік базасы, газ саласы объектілерінің жұмыс істеу қауіпсіздігін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 ұйымдарының қызметін реттейтін заңнамадағы кемістіктерді жою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саласының нормативтік техникалық құжаттармен (стандарттармен) қамтамасыз етілгендігі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саласындағы нормативтік құқықтық актілерді әзірлеу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Отын-энергетикалық кешенді серпінді дамыту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Мұнай ресурстарын пайдалану тиімділігін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Мұнай саласындағы нормативтік базаны жетілдіру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саласындағы техникалық регламенттерді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саласындағы нормативтік құқықтық актілерді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саласындағы нормативтік базаны жетілдіру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энергетикасында техникалық регламенттер мен нормативтік құқықтық актілерді әзірлеу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әрекетінің қауіпсіз жағдайын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Радиациялық қауіпсіздікті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Ядролық энергияны пайдалану саласындағы қауіпсіздікті реттеу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Нормативтік құқықтық актілер мен нормативтік техникалық құжаттарды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 мен халықаралық нормаларға сәйкес нормативтік база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саласы ұйымдарының қызметін реттейтін заңнамадағы алқылықтырды жою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мен атом станцияларын салу және пайдалану кезінде қауіпсіздікті реттеу жөніндегі нормативтік құжаттамамен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және энергия үнемдеу саласындағы нормативтік техникалық құжаттамаларды әзірлеу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Отын-энергетикалық кешенді серпінді дамыту.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Энергетикалық ресурстар мен қуаттарды тиімді пайдалану.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Отын-энергетикалық кешенде және электр және жылу энергияларын тұтыну аясында энергия және ресурс үнемдеу жөнінде шаралар әзірлеу және іске асыру, энергия үнемдеу саласында нормативтік құқықтық база жасау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НТҚ (әдістемелік нұсқаулар, нұсқаулықтар, өкімхаттар, ережелер және т.б.)</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нұсқаулар, нұсқаулықтар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талаптарға сәйкес отын-энергетикалық кешені өнімдерінің бәсекеге қабілеттілігін нормативтік құқықтық, ғылыми-техникалық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энергия сыйымдылығын төмендету - тауарларды өндіру мен қызметтерге және электр сыйымдылығына арналған энергияның мөлшері, ЖІӨ өндіруге арналған электр энергиясының шығыны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энергетикалық кешен жұмысының тұрақтылығын және объектілерінің қауіпсіздігін арттыру.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ОЭҚ пайдалану тиімділігін арттыру, ел экономикасын энергия үнемдеу жолына көшіру үшін жағдай жасау.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151 506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167 379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127 200</w:t>
            </w:r>
          </w:p>
        </w:tc>
      </w:tr>
    </w:tbl>
    <w:bookmarkStart w:name="z55" w:id="19"/>
    <w:p>
      <w:pPr>
        <w:spacing w:after="0"/>
        <w:ind w:left="0"/>
        <w:jc w:val="left"/>
      </w:pPr>
      <w:r>
        <w:rPr>
          <w:rFonts w:ascii="Times New Roman"/>
          <w:b/>
          <w:i w:val="false"/>
          <w:color w:val="000000"/>
        </w:rPr>
        <w:t xml:space="preserve"> 
007-бюджеттік бағдарлама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4347"/>
        <w:gridCol w:w="1199"/>
        <w:gridCol w:w="1079"/>
        <w:gridCol w:w="1035"/>
        <w:gridCol w:w="1039"/>
        <w:gridCol w:w="1059"/>
        <w:gridCol w:w="1040"/>
      </w:tblGrid>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«Курчатов қаласында «Ядролық технологиялар паркі» технопаркін құру»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 құру және ядролық технологиялар саласында жаңа технологиялар мен жоғары технологиялық әзірлемелдерді енгізу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Ядролық-энергетикалық саланы құру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 және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сипаттамалары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құрылысын жалғастыру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құрылысын жалғастыру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инновациялық инфрақұрылымның қазіргі объектілеріндегі құралдар (бизнес-инкубатор; бизнес-орталық; зертханалық-өндірістік үй-жайлар; электрондардың өнеркәсіптік үдеткіштері, ақпараттық-телекоммуникациялық желі, көліктік-қисындық терминал; венчурлық қор)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Ғалымдар мен кәсіпкерлердің инновациялық белсенділігін арттыру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көрсетілген қызметтердің көлемі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54 789</w:t>
            </w:r>
          </w:p>
        </w:tc>
      </w:tr>
      <w:tr>
        <w:trPr>
          <w:trHeight w:val="30" w:hRule="atLeast"/>
        </w:trPr>
        <w:tc>
          <w:tcPr>
            <w:tcW w:w="0" w:type="auto"/>
            <w:vMerge/>
            <w:tcBorders>
              <w:top w:val="nil"/>
              <w:left w:val="single" w:color="cfcfcf" w:sz="5"/>
              <w:bottom w:val="single" w:color="cfcfcf" w:sz="5"/>
              <w:right w:val="single" w:color="cfcfcf" w:sz="5"/>
            </w:tcBorders>
          </w:tcP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ғылымды қажетсінетін өндірістер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көлемі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1 402 000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1 402 000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26 850 00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829 695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523 535</w:t>
            </w:r>
          </w:p>
        </w:tc>
      </w:tr>
    </w:tbl>
    <w:bookmarkStart w:name="z56" w:id="20"/>
    <w:p>
      <w:pPr>
        <w:spacing w:after="0"/>
        <w:ind w:left="0"/>
        <w:jc w:val="left"/>
      </w:pPr>
      <w:r>
        <w:rPr>
          <w:rFonts w:ascii="Times New Roman"/>
          <w:b/>
          <w:i w:val="false"/>
          <w:color w:val="000000"/>
        </w:rPr>
        <w:t xml:space="preserve"> 
008-бюджеттік бағдарлама</w:t>
      </w:r>
      <w:r>
        <w:br/>
      </w:r>
      <w:r>
        <w:rPr>
          <w:rFonts w:ascii="Times New Roman"/>
          <w:b/>
          <w:i w:val="false"/>
          <w:color w:val="000000"/>
        </w:rPr>
        <w:t>
Қызметтер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4341"/>
        <w:gridCol w:w="1197"/>
        <w:gridCol w:w="1075"/>
        <w:gridCol w:w="1034"/>
        <w:gridCol w:w="1050"/>
        <w:gridCol w:w="1066"/>
        <w:gridCol w:w="1038"/>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«Уран кеніштерін консервациялау және жою, техногендік қалдықтарды көму»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аумақтарды қайта өңдеу және кеніштердің өнеркәсіптік алаңдары мен оған іргелес аумақта орналасқан техногендік уран қалдықтарын кему, Ертіс химия-металлургия зауытының цехтарын және оған іргелес аумақты қауіпсіз күйге келтіру, БН-350 реакторлық қондырғыны ядролық, радиациялық және өнеркәсіптік-қауіпсіздік жай-күйге келтіру жөніндегі жұмыстар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объектілерді жою және консервациялау, техногендік қалдықтарды көму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әрекетінің қауіпсіз жағдайларын қамтамасыз ету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Радиациялық қауіпсіздікті қамтамасыз ету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Радиациялық қауіпті объектілерді жою және консервациялау, техногендік қалдықтарды көму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және қайта қалпына келтірілген кеніштердің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2001-2010 жылдары бағдарламаның орындалу нәтижелері туралы есеп</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Жойылатын кеніштердегі мониторингтеу жұмыстары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Цехтардағы радиациялық қауіпсіздікті жою жөнінде -ндірісті топтастыру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жиынтықан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цехының жабдықтарын бөлшектеу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көлемнен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цехының СРҚ қайта өңдеу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 цехынен ҚРҚ шығару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жүйені жобалау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жүйе құру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құжаттамаға сәйкес</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жабындардың сыртқы беті мен цехтардың ЭДҚ СПОРО-97 нормаларына сәйкестігі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СПОРО-97 нормалар кем немесе тең</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аяқталғаннан кейін кеніш аумақтарының радиациялық ластану деңгейі жобалық-сметалық құжаттамаға сәйкес жобалық көрсеткіштерінен аспауы тиіс</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ЕХМЗ-ның радиациялық ластанған аумағын қайта құнарландыру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активті РАҚ-ты траншеяға орналастыру (Первомайский кенті)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аяқталғаннан кейін аумақтардың радиациялық ластану деңгейі жобалық-сметалық құжаттамаға сәйкес жобалық көрсеткіштерінен аспауы тиіс</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ағынды суларын мониторингтеу (сынамалар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РҚСП ирригациялық жүйесін жобалау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РҚСП ирригациялық жүйесін құру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қаласындағы БН-350 реакторын пайдаланудан қауіпсіз шығаруды қамтамасыз ету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БН-350 реакторының пайдаланылған ядролық отынын (ПЯО) ұзақ уақыт сақтауға орналастыру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гидроксидін геоцемент тасына өңдеу жөніндегі кешен құрылысы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радиоактивті қалдықтың резервтегі қазандық құрылысы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Б ғимараттың сұйық радиоактивті қалдықтың № 1 және 2 іске қосу кешенінің құрылысы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радиоактивті қалдықтың өңдеу кешені құрылысы үшін жұмыс және конструкторлық құжаттамаларды дайындау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Стандарттық емес жабдықтарды дайындау және сұйық радиоактивті қалдықтың өңдеу кешені типтік жабдықтарды сатып алу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майы бар радиоактивті қалдықтар өңдеуді қосқандағы сұйық радиоактивті қалдықтың өңдеу кешені құрылысы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мемлекеттік сараптама жүргізу және бекіту (5-кезектегі құрылыс, санитарлық-қорғау аймағы, тазарту қондырғысы, жоғары активті қалдықтар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жабындардың сыртқы беті мен аймақтардың ЭДҚ нормаларына сәйкестігі. Жобалау-сметалық құжаттамасына сәйкес</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нормалардан аз немесе тең</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аяқталғаннан кейін аумақтың радиациялық ластану деңгейі жобалық көрсеткіштерден аспауға тиіс</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мкЗв/с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0,3-0,6 (жергілікті алынбайтын 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(жергілікті алынбайтын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635 812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1 546 404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2 327 827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3 565 978</w:t>
            </w:r>
          </w:p>
        </w:tc>
      </w:tr>
    </w:tbl>
    <w:bookmarkStart w:name="z57" w:id="21"/>
    <w:p>
      <w:pPr>
        <w:spacing w:after="0"/>
        <w:ind w:left="0"/>
        <w:jc w:val="left"/>
      </w:pPr>
      <w:r>
        <w:rPr>
          <w:rFonts w:ascii="Times New Roman"/>
          <w:b/>
          <w:i w:val="false"/>
          <w:color w:val="000000"/>
        </w:rPr>
        <w:t xml:space="preserve"> 
009-бюджеттік бағдарлама</w:t>
      </w:r>
      <w:r>
        <w:br/>
      </w:r>
      <w:r>
        <w:rPr>
          <w:rFonts w:ascii="Times New Roman"/>
          <w:b/>
          <w:i w:val="false"/>
          <w:color w:val="000000"/>
        </w:rPr>
        <w:t>
Қызметтер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4340"/>
        <w:gridCol w:w="1197"/>
        <w:gridCol w:w="1075"/>
        <w:gridCol w:w="1039"/>
        <w:gridCol w:w="1034"/>
        <w:gridCol w:w="1054"/>
        <w:gridCol w:w="1035"/>
      </w:tblGrid>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«Қарағанды көмір бассейні шахталарының жабылуын қамтамасыз ету»</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шахталарын тарату, бұрынғы «Қарағандыкөмір» өндірістік бірлестігі шахталарын, көмір разрездері мен байыту фабрикалары қызметінің салдарын жою жөніндегі техникалық іс-шараларды орындау</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«Қарағандыкөмір» өндірістік бірлестігі қызметінің келеңсіз салдарынан Қарағанды облысы халқының тіршілік әрекетінің қауіпсіз жағдайын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әрекетінің қауіпсіз жағдайын қамтамасыз ету</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Таратылатын және таратылған шахталардың, көмір разрездері мен бұрынғы «Қарағандыкөмір» өндірістік бірлестігінің байыту фабрикаларының болуы мүмкін келеңсіз салдарынан Қарағанды облысы халқының тіршілік әрекетінің қауіпсіз жағдайын қамтамасыз ету</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Қарағанды көмір бассейнінің пайдасыз шахталарын жабуды аяқтау</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пайдасыз шахталарының жабылуы, оның ішінде:</w:t>
            </w:r>
            <w:r>
              <w:br/>
            </w:r>
            <w:r>
              <w:rPr>
                <w:rFonts w:ascii="Times New Roman"/>
                <w:b w:val="false"/>
                <w:i w:val="false"/>
                <w:color w:val="000000"/>
                <w:sz w:val="20"/>
              </w:rPr>
              <w:t>
</w:t>
            </w:r>
            <w:r>
              <w:rPr>
                <w:rFonts w:ascii="Times New Roman"/>
                <w:b w:val="false"/>
                <w:i w:val="false"/>
                <w:color w:val="000000"/>
                <w:sz w:val="20"/>
              </w:rPr>
              <w:t>«Арман» ЖШС-тің № 1 шахтасы;</w:t>
            </w:r>
            <w:r>
              <w:br/>
            </w:r>
            <w:r>
              <w:rPr>
                <w:rFonts w:ascii="Times New Roman"/>
                <w:b w:val="false"/>
                <w:i w:val="false"/>
                <w:color w:val="000000"/>
                <w:sz w:val="20"/>
              </w:rPr>
              <w:t>
</w:t>
            </w:r>
            <w:r>
              <w:rPr>
                <w:rFonts w:ascii="Times New Roman"/>
                <w:b w:val="false"/>
                <w:i w:val="false"/>
                <w:color w:val="000000"/>
                <w:sz w:val="20"/>
              </w:rPr>
              <w:t>«Қарағандыкөмір» АҮАҚ-тың № 1 шахтасы;</w:t>
            </w:r>
            <w:r>
              <w:br/>
            </w:r>
            <w:r>
              <w:rPr>
                <w:rFonts w:ascii="Times New Roman"/>
                <w:b w:val="false"/>
                <w:i w:val="false"/>
                <w:color w:val="000000"/>
                <w:sz w:val="20"/>
              </w:rPr>
              <w:t>
</w:t>
            </w:r>
            <w:r>
              <w:rPr>
                <w:rFonts w:ascii="Times New Roman"/>
                <w:b w:val="false"/>
                <w:i w:val="false"/>
                <w:color w:val="000000"/>
                <w:sz w:val="20"/>
              </w:rPr>
              <w:t>«Қарағандыкөмір» АҮАҚ-тың № 2 шахтасы;</w:t>
            </w:r>
            <w:r>
              <w:br/>
            </w:r>
            <w:r>
              <w:rPr>
                <w:rFonts w:ascii="Times New Roman"/>
                <w:b w:val="false"/>
                <w:i w:val="false"/>
                <w:color w:val="000000"/>
                <w:sz w:val="20"/>
              </w:rPr>
              <w:t>
</w:t>
            </w:r>
            <w:r>
              <w:rPr>
                <w:rFonts w:ascii="Times New Roman"/>
                <w:b w:val="false"/>
                <w:i w:val="false"/>
                <w:color w:val="000000"/>
                <w:sz w:val="20"/>
              </w:rPr>
              <w:t>«Қарағандыкөмір» АҮАҚ-тың № 3 шахтасы.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сәйкес жұмыстарды орындау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Бассейннің шахталарында тарату жұмыстары басталғаннан бастап акті бойынша қалпына келтірілген және жергілікті атқарушы органдарға берілген жердің жалпы көлемі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3 476,8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жұмыстарын аяқтау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ғанды көмір» АҮАҚ-тың № 1 шахтасын тарату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«Қарағандыкөмір» АҮАҚ-тың № 2 және № 3 шахталарын тарату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Бұрынғы «Қарағандыкөмір» өндірістік бірлестігінің оқпандарын, шурфтарын, ұңғымаларын, үйінділері мен карьерлерін жою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шахталардың, бұрынғы «Қарағандыкөмір» ӨБ байыту фабрикаларының разрездері қызметінің зардаптарын жою, оның ішінде: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оқпандарды, шурфтарды, ұңғымаларды жою;</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үйінділерді жою;</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карьерлерді жою</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жобалау-сметалық құжаттамаға сәйкес орындау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Жойылған оқпандардың, ұңғымалардың, үйінділер мен карьерлердің үлесі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Акті бойынша қалпына келтірілген және жергілікті атқарушы органдарға берілген жердің жалпы көлемі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533 499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bl>
    <w:bookmarkStart w:name="z58" w:id="22"/>
    <w:p>
      <w:pPr>
        <w:spacing w:after="0"/>
        <w:ind w:left="0"/>
        <w:jc w:val="left"/>
      </w:pPr>
      <w:r>
        <w:rPr>
          <w:rFonts w:ascii="Times New Roman"/>
          <w:b/>
          <w:i w:val="false"/>
          <w:color w:val="000000"/>
        </w:rPr>
        <w:t xml:space="preserve"> 
011-бюджеттік бағдарлама</w:t>
      </w:r>
      <w:r>
        <w:br/>
      </w:r>
      <w:r>
        <w:rPr>
          <w:rFonts w:ascii="Times New Roman"/>
          <w:b/>
          <w:i w:val="false"/>
          <w:color w:val="000000"/>
        </w:rPr>
        <w:t>
Қызметтер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1"/>
        <w:gridCol w:w="4306"/>
        <w:gridCol w:w="1188"/>
        <w:gridCol w:w="1066"/>
        <w:gridCol w:w="1026"/>
        <w:gridCol w:w="1026"/>
        <w:gridCol w:w="1046"/>
        <w:gridCol w:w="1029"/>
      </w:tblGrid>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 Республикасының аумағында радиациялық қауіпсіздікті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аумағының радиациялық және ядролық қауіпсіздігін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тіршілік қарекетінің қауіпсіз жағдайларын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ССП қауіпсіздігін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әрекетінің қауіпсіз жағдайларын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Радиациялық қауіпсіздікті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Техногенді сипаттағы радиациялық қауіпті аймақтарды және объектілерді зерттеу, анықтау және паспорттау</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Семей ядролық сынақ полигонының шекарасын мониторингтеу және жұмыстарды қауіпсіз жүргізу мен шаруашылық қызмет жүргізуді мониторингтеуін регламенттейтін нормативтік-техникалық базаны әзірлеу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тосқауылдар (км)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АСЕ-дегі зерттеулер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Ядролық және радиациялық қауіпті объектілердің қауіпсіздігін қамтамасыз ету және таратпау режимін қолдау шараларын өткізу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Ядролық қару-жарақ қәрекетінің қалдықтарын, радиоактивті және улағыш қалдықтарды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аумағы (ш. км)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ремедиациялау аумағы (ш.км)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консервациялау мен жоюға дайындау бойынша және радиациялық ластанған аумақтарды ремедиациялау (қалпына келтіру) жөнінде кешенді шаралар өткізу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нысандарды түгендеу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Бұрынғы Семей ядролық сынақ полигоны аумағындағы жарылыстан кейінгі құбылыстардың ауқымын бағалау және радиациялық жағдайының дұрыс картасын кезең-кезеңмен қалыптастыру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мониторингтеу ұңғымалары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Бұрынғы Семей ядролық сынақ полигонының радиоэкологиялық мәселесі жөнінде халықты хабардар ету және ақпараттандыру бойынша жұмыстар жүргізу және басқару шешімдерді қабылдаудың ақпараттық жүйесін қалыптастыру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ГАЖ-жобасының қабаттары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мақалалар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РҚН-99 сәйкес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аумақтың жалпы көлемі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Паспортталған ластанған объектілердің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ахуал картасы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ауданынан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Азғыр полигонының жерасты суларының экологиялық жағдайына әсерін зерттеу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әрекетінің қауіпсіз жағдайларын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Радиациялық қауіпсіздікті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Техногенді сипаттағы радиациялық қауіпті аймақтарды және объектілерді зерттеу, анықтау және паспорттау</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полигонының технологиялық алаңдарын, Азғыр полигонына іргелес аумақтар мен елді мекендерді кешенді радиоэкологиялық зерттеу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гидрогеологиялық бақылау ұңғымаларын қалпына келтіру және жаңаларын жайластыру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радионуклидтермен ластануын мониторингтеудің техникалық базасы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посты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қуыстары бұзылғанда туындайтын апаттық жағдайларда немесе жұмыс және технологиялық ұңғыма конструкциясының бүлінуіне байланысты апатты жағдайларда радионуклидтердің жерасты суларымен жылыстауын болдырмаудың технологияларын әзірлеу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қуыстары бұзылғанда туындайтын апатты жағдайларда немесе жұмыс және технологиялық ұңғыма конструкциясының бүлінуіне байланысты апатты жағдайларда радионуклидтердің 1 жерасты суларымен жылыстауын болдырмаудың технологияларын әзірлеу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қорытынды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радионуклидтермен ластануын мониторингтеу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радионуклидтермен ластануын мониторингтеу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тиімділік болашақта жер қоры санатындағы бүлінген жерлерді пайдалануға беру арқылы қол жеткізеді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полигонының технологиялық алаңдарын, Азғыр полигонына іргелес аумақтар мен елді мекендерді кешенді радиоэкологиялық зерттеу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Ластанудың жойылған дақтары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радионуклидті ластану мониторингі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экологиялық жай-күйі туралы қорытынды және оларды шаруашылық қажетке және ауызсу ретінде пайдалану туралы кеңестер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Қауіпсіздікті қамтамасыз ету (құпия)</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әрекетінің қауіпсіз жағдайларын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Радиациялық қауіпсіздікті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Ядролық қауіпсіздікті және ядролық қаруды таратпау режимін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Бүтіндікті қамтамасыз ету (құпия)</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әрекетінің қауіпсіз жағдайларын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Радиациялық қауіпсіздікті қамтамасыз ету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Ядролық қауіпсіздікті және ядролық қаруды таратпау режимін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862 385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936 336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1 347 987</w:t>
            </w:r>
          </w:p>
        </w:tc>
      </w:tr>
    </w:tbl>
    <w:bookmarkStart w:name="z59" w:id="23"/>
    <w:p>
      <w:pPr>
        <w:spacing w:after="0"/>
        <w:ind w:left="0"/>
        <w:jc w:val="left"/>
      </w:pPr>
      <w:r>
        <w:rPr>
          <w:rFonts w:ascii="Times New Roman"/>
          <w:b/>
          <w:i w:val="false"/>
          <w:color w:val="000000"/>
        </w:rPr>
        <w:t xml:space="preserve"> 
012-бюджеттік бағдарлама</w:t>
      </w:r>
      <w:r>
        <w:br/>
      </w:r>
      <w:r>
        <w:rPr>
          <w:rFonts w:ascii="Times New Roman"/>
          <w:b/>
          <w:i w:val="false"/>
          <w:color w:val="000000"/>
        </w:rPr>
        <w:t>
Қызметтер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«Геологиялық ақпаратты қалыптастыру»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қойнауының есебін жүргізу және жер қойнауын пайдалану шарттарын орындау, Қазақстан Республикасының минералдық-шикізат кешеніне инвестицияларды талдау, геологиялық ақпаратты жинау, сақтау және пайдалануға беру, жер қойнауы туралы компьютерлік деректер банкіне техникалық және технологиялық әкімшілік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минералдық-шикізат кешенінің тұрақты дамуы мен жұмыс істеуін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Елдің минералдық-шикізат кешенін минералдық-шикізат қорларымен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Геологиялық ақпараттың және геоақпараттық жүйелердің деректер банкін қалыптастыру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қалыптастыруға бағытталған іс-шаралар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сенімді ақпарат негізінде дайындалған есептілік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сатудан түскен түсімдер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толық және сенімді геологиялық ақпаратпен уақтылы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267 103</w:t>
            </w:r>
          </w:p>
        </w:tc>
      </w:tr>
    </w:tbl>
    <w:bookmarkStart w:name="z60" w:id="24"/>
    <w:p>
      <w:pPr>
        <w:spacing w:after="0"/>
        <w:ind w:left="0"/>
        <w:jc w:val="left"/>
      </w:pPr>
      <w:r>
        <w:rPr>
          <w:rFonts w:ascii="Times New Roman"/>
          <w:b/>
          <w:i w:val="false"/>
          <w:color w:val="000000"/>
        </w:rPr>
        <w:t xml:space="preserve"> 
013-бюджеттік бағдарлама</w:t>
      </w:r>
      <w:r>
        <w:br/>
      </w:r>
      <w:r>
        <w:rPr>
          <w:rFonts w:ascii="Times New Roman"/>
          <w:b/>
          <w:i w:val="false"/>
          <w:color w:val="000000"/>
        </w:rPr>
        <w:t>
Қызметтер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4346"/>
        <w:gridCol w:w="1198"/>
        <w:gridCol w:w="1079"/>
        <w:gridCol w:w="1039"/>
        <w:gridCol w:w="1039"/>
        <w:gridCol w:w="1059"/>
        <w:gridCol w:w="1039"/>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«Өңірлік, геологиялық түсіру, іздестіру-бағалау және іздестіру-барлау жұмыстары»</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және геологиялық-түсіру жұмыстарын, қатты пайдалы қазбалар мен көмірсутек шикізатына іздестіру-бағалау жұмыстарын, жерасты суларына іздестіру-барлау жұмыстарын жүргізу</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минералдық-шикізат кешенінің тұрақты дамуы мен жұмыс істеуін қамтамасыз ету</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Елдің минералдық-шикізат кешенін минералдық-шикізат қорларымен қамтамасыз ету</w:t>
            </w:r>
            <w:r>
              <w:br/>
            </w:r>
            <w:r>
              <w:rPr>
                <w:rFonts w:ascii="Times New Roman"/>
                <w:b w:val="false"/>
                <w:i w:val="false"/>
                <w:color w:val="000000"/>
                <w:sz w:val="20"/>
              </w:rPr>
              <w:t>
</w:t>
            </w:r>
            <w:r>
              <w:rPr>
                <w:rFonts w:ascii="Times New Roman"/>
                <w:b w:val="false"/>
                <w:i w:val="false"/>
                <w:color w:val="000000"/>
                <w:sz w:val="20"/>
              </w:rPr>
              <w:t>1.2. Халықты жерасты ауыз-сумен қамтамасыз ету</w:t>
            </w:r>
            <w:r>
              <w:br/>
            </w:r>
            <w:r>
              <w:rPr>
                <w:rFonts w:ascii="Times New Roman"/>
                <w:b w:val="false"/>
                <w:i w:val="false"/>
                <w:color w:val="000000"/>
                <w:sz w:val="20"/>
              </w:rPr>
              <w:t>
</w:t>
            </w:r>
            <w:r>
              <w:rPr>
                <w:rFonts w:ascii="Times New Roman"/>
                <w:b w:val="false"/>
                <w:i w:val="false"/>
                <w:color w:val="000000"/>
                <w:sz w:val="20"/>
              </w:rPr>
              <w:t>1.3. Қазақстанның барлық аумағындағы жерасты суларының ресурстық әлеуетінің сапасы және қауіпті геологиялық процестер туралы уақтылы ақпаратпен қамтамасыз ету</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Болжамдық ресурстарды бағалаумен Қазақстан аумағының зерттелуін қамтамасыз ету</w:t>
            </w:r>
            <w:r>
              <w:br/>
            </w:r>
            <w:r>
              <w:rPr>
                <w:rFonts w:ascii="Times New Roman"/>
                <w:b w:val="false"/>
                <w:i w:val="false"/>
                <w:color w:val="000000"/>
                <w:sz w:val="20"/>
              </w:rPr>
              <w:t>
</w:t>
            </w:r>
            <w:r>
              <w:rPr>
                <w:rFonts w:ascii="Times New Roman"/>
                <w:b w:val="false"/>
                <w:i w:val="false"/>
                <w:color w:val="000000"/>
                <w:sz w:val="20"/>
              </w:rPr>
              <w:t>1.1.3. Пайдалы қазбалардың түрлері бойынша, оның ішінде неғұрлым көп қажет етілетін: алтын, мыс, полиметалдар, сондай-ақ көмірсутек шикізаты мен геотермальды сулар бойынша қорларының өсуі</w:t>
            </w:r>
            <w:r>
              <w:br/>
            </w:r>
            <w:r>
              <w:rPr>
                <w:rFonts w:ascii="Times New Roman"/>
                <w:b w:val="false"/>
                <w:i w:val="false"/>
                <w:color w:val="000000"/>
                <w:sz w:val="20"/>
              </w:rPr>
              <w:t>
</w:t>
            </w:r>
            <w:r>
              <w:rPr>
                <w:rFonts w:ascii="Times New Roman"/>
                <w:b w:val="false"/>
                <w:i w:val="false"/>
                <w:color w:val="000000"/>
                <w:sz w:val="20"/>
              </w:rPr>
              <w:t>1.2.1. Ауылдық елді мекендерді сапалы жерасты ауыз су қорларымен қамтамасыз ету үшін жерасты су қорларына барлау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жете зерттеуді жүргізу алаңдары (ГЗА-200)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зерттеулермен өңірлік гидрогеологиялық жете зерттеуді жүргізу алаңдары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Геологиялық-минерагеникалық карталауды жүргізу алаңдары (ГЗА-200)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іс-шаралары шеңберіндегі есептер 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қазбаларға іздестіру-бағалау жұмыстарын жүргізу учаскелерінің 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шикізатына іздестіру-бағалау жұмыстары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тұщы сулары кенорындарын жете барлау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ауыз су қорларымен қамтамасыз ету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 ауыз су қорларымен қамтамасыз ету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Геотермальды су қорларымен қамтамасыз ету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жұмыстарды жүргізу алаңдары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кенорындарын табуға бөлінген перспективалық учаскелер алаңы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түрлерінің болжамды ресурстарының көлемі: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полиметалдар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ресурстарды бағалаумен кенді алаңдарды геологиялық-минерагеникалық карталау: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полиметалдар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түрлерінің болжамды ресурстарының жер қойнауындағы құндылығы: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млрд.АҚШ доллары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полиметалдар</w:t>
            </w: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Егжей-тегжейлі мұнай-іздестіру жұмыстарын белгілеу үшін мұнай-газ-перспективалық құрылымдары мен учаскелерді табу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 кенорындарын табуға бөлінген перспективалы учаскелер алаңы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ауыз сумен қамтамасыз ету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перспективалық учаскелер алаңы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қорлардың құнына қорлардың өсім құндылығының қатынасы: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полиметалдар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Табылған пайдалы қазбалардың құндылығына салынған бюджет қаражаты мөлшерінің қатынасы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кенге айналуды оқшаулау мақсатында қаржыландырудың түрлі көздері есебінен іздестіру-бағалау жұмыстарын жүргізу үшін берілген бағаланған болжамдық ресурстармен перспективалық учаскелер 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қорларының өсуі: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полиметалдар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 қорларының өсуі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мың текше 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аумақтарға болжамды учаскелер алаңдарының қатынасы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3 241 425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4 488 202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5 415 079</w:t>
            </w:r>
          </w:p>
        </w:tc>
      </w:tr>
    </w:tbl>
    <w:bookmarkStart w:name="z61" w:id="25"/>
    <w:p>
      <w:pPr>
        <w:spacing w:after="0"/>
        <w:ind w:left="0"/>
        <w:jc w:val="left"/>
      </w:pPr>
      <w:r>
        <w:rPr>
          <w:rFonts w:ascii="Times New Roman"/>
          <w:b/>
          <w:i w:val="false"/>
          <w:color w:val="000000"/>
        </w:rPr>
        <w:t xml:space="preserve"> 
014-бюджеттік бағдарлама</w:t>
      </w:r>
      <w:r>
        <w:br/>
      </w:r>
      <w:r>
        <w:rPr>
          <w:rFonts w:ascii="Times New Roman"/>
          <w:b/>
          <w:i w:val="false"/>
          <w:color w:val="000000"/>
        </w:rPr>
        <w:t>
Қызметтер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«Минералдық-шикізат базасы, жер қойнауын пайдалану, жер асты сулары және қауіпті геологиялық процестер мониторингі»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минералдық шикізат кешенінің әлеуетін нақтылау, әлемдік нарықтағы оның интеграциясының мүмкіндіктерін арттыру мақсатында тұрақты негізде минералдық шикізат базасына мониторингі жүргізу. Жер қойнауына мемлекеттік сараптаманы регламентте нормативтік-техникалық базаны жетілдіру. Қазақстан Республикасының мемлекеттік бақылау желілерінің пункттерінде, постылары мен полигондарында белгіленген әдістеме мен регламент бойынша сандық және сапалық көрсеткіштерді алу үшін жерасты сулары мен геологиялық қауіпті процестердің жағдайына мемлекеттік мониторингтеу жүргізу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 мен жұмыс істеуін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Елдің минералдық шикізат кешенін минералдық шикізат қорларымен қамтамасыз ету</w:t>
            </w:r>
            <w:r>
              <w:br/>
            </w:r>
            <w:r>
              <w:rPr>
                <w:rFonts w:ascii="Times New Roman"/>
                <w:b w:val="false"/>
                <w:i w:val="false"/>
                <w:color w:val="000000"/>
                <w:sz w:val="20"/>
              </w:rPr>
              <w:t>
</w:t>
            </w:r>
            <w:r>
              <w:rPr>
                <w:rFonts w:ascii="Times New Roman"/>
                <w:b w:val="false"/>
                <w:i w:val="false"/>
                <w:color w:val="000000"/>
                <w:sz w:val="20"/>
              </w:rPr>
              <w:t>1.3. Қазақстанның барлық аумағындағы жерасты суларының ресурстық әлеуетінің сапасы және қауіпті геологиялық процестер туралы ақпаратпен уақтылы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Қазақстанның барлық аумағындағы минералдық шикізат кешенінің жағдайы туралы мемлекеттік органдарды ақпаратпен уақытылы қамтамасыз ету</w:t>
            </w:r>
            <w:r>
              <w:br/>
            </w:r>
            <w:r>
              <w:rPr>
                <w:rFonts w:ascii="Times New Roman"/>
                <w:b w:val="false"/>
                <w:i w:val="false"/>
                <w:color w:val="000000"/>
                <w:sz w:val="20"/>
              </w:rPr>
              <w:t>
</w:t>
            </w:r>
            <w:r>
              <w:rPr>
                <w:rFonts w:ascii="Times New Roman"/>
                <w:b w:val="false"/>
                <w:i w:val="false"/>
                <w:color w:val="000000"/>
                <w:sz w:val="20"/>
              </w:rPr>
              <w:t>1.3.1. Жерасты сулары мен қауіпті геологиялық процестердің жағдайын бағалау және болжау, іс-шараларды әзірлеу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Минералдық шикізат базасы жағдайын мониторингтеу «Геология және жер қойнауын қорғау» тоқсандық ақпараттық-талдамалық журналы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 мониторингтеу, оның ішінде:</w:t>
            </w:r>
            <w:r>
              <w:br/>
            </w:r>
            <w:r>
              <w:rPr>
                <w:rFonts w:ascii="Times New Roman"/>
                <w:b w:val="false"/>
                <w:i w:val="false"/>
                <w:color w:val="000000"/>
                <w:sz w:val="20"/>
              </w:rPr>
              <w:t>
</w:t>
            </w:r>
            <w:r>
              <w:rPr>
                <w:rFonts w:ascii="Times New Roman"/>
                <w:b w:val="false"/>
                <w:i w:val="false"/>
                <w:color w:val="000000"/>
                <w:sz w:val="20"/>
              </w:rPr>
              <w:t>1) пункттерде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 сілкінудін хабаршыларын зерттеу бойынша постыларда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жерасты суларының техногендік ластану полигондарында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су кадастрын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геологиялық процестерді мониторингтеу, оның ішінде:</w:t>
            </w:r>
            <w:r>
              <w:br/>
            </w:r>
            <w:r>
              <w:rPr>
                <w:rFonts w:ascii="Times New Roman"/>
                <w:b w:val="false"/>
                <w:i w:val="false"/>
                <w:color w:val="000000"/>
                <w:sz w:val="20"/>
              </w:rPr>
              <w:t>
</w:t>
            </w:r>
            <w:r>
              <w:rPr>
                <w:rFonts w:ascii="Times New Roman"/>
                <w:b w:val="false"/>
                <w:i w:val="false"/>
                <w:color w:val="000000"/>
                <w:sz w:val="20"/>
              </w:rPr>
              <w:t>1) постыларда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полигондарда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 мен қауіпті геологиялық процестерін мониторингтеуді сүйемелдеу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республиканың минералдық-шикізат базасының қазіргі жағдайы туралы сенімді ақпаратпен, нормативтік-техникалық құжаттармен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жерасты сулары мен қауіпті геологиялық процестердің жағдайы туралы сенімді ақпаратпен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жоба бойынша жұмысты жүргізуге арналған орташа шығын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 мониторингтеу:</w:t>
            </w:r>
            <w:r>
              <w:br/>
            </w:r>
            <w:r>
              <w:rPr>
                <w:rFonts w:ascii="Times New Roman"/>
                <w:b w:val="false"/>
                <w:i w:val="false"/>
                <w:color w:val="000000"/>
                <w:sz w:val="20"/>
              </w:rPr>
              <w:t>
</w:t>
            </w:r>
            <w:r>
              <w:rPr>
                <w:rFonts w:ascii="Times New Roman"/>
                <w:b w:val="false"/>
                <w:i w:val="false"/>
                <w:color w:val="000000"/>
                <w:sz w:val="20"/>
              </w:rPr>
              <w:t>1 байқау пунктінде жерасты суларының мониторингін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пунктте жер сілкіну хабаршыларын зерттеу жөніндегі байқауларды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полигонда жерасты суларының техногендік ластануына байқауларды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8 333</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су кадастрын (жерасты сулары) құру;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геологиялық процестерді мониторингтеу:</w:t>
            </w:r>
            <w:r>
              <w:br/>
            </w:r>
            <w:r>
              <w:rPr>
                <w:rFonts w:ascii="Times New Roman"/>
                <w:b w:val="false"/>
                <w:i w:val="false"/>
                <w:color w:val="000000"/>
                <w:sz w:val="20"/>
              </w:rPr>
              <w:t>
</w:t>
            </w:r>
            <w:r>
              <w:rPr>
                <w:rFonts w:ascii="Times New Roman"/>
                <w:b w:val="false"/>
                <w:i w:val="false"/>
                <w:color w:val="000000"/>
                <w:sz w:val="20"/>
              </w:rPr>
              <w:t>1 постында байқауларды құру және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полигонда қауіпті геологиялық процестерге байқауларды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 мен қауіпті геологиялық процестерге мониторингтеуді сүйемелдеу:</w:t>
            </w:r>
            <w:r>
              <w:br/>
            </w:r>
            <w:r>
              <w:rPr>
                <w:rFonts w:ascii="Times New Roman"/>
                <w:b w:val="false"/>
                <w:i w:val="false"/>
                <w:color w:val="000000"/>
                <w:sz w:val="20"/>
              </w:rPr>
              <w:t>
</w:t>
            </w:r>
            <w:r>
              <w:rPr>
                <w:rFonts w:ascii="Times New Roman"/>
                <w:b w:val="false"/>
                <w:i w:val="false"/>
                <w:color w:val="000000"/>
                <w:sz w:val="20"/>
              </w:rPr>
              <w:t>1 объектінің құны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нұсқаулықтар мен әдістемелік талаптар негізінде орындалған геологиялық есептер жұмыс түрлері бойынша республикалық геологиялық қорға электронды және қағаз тасығыштармен берілетін болады.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r>
    </w:tbl>
    <w:bookmarkStart w:name="z62" w:id="26"/>
    <w:p>
      <w:pPr>
        <w:spacing w:after="0"/>
        <w:ind w:left="0"/>
        <w:jc w:val="left"/>
      </w:pPr>
      <w:r>
        <w:rPr>
          <w:rFonts w:ascii="Times New Roman"/>
          <w:b/>
          <w:i w:val="false"/>
          <w:color w:val="000000"/>
        </w:rPr>
        <w:t xml:space="preserve"> 
015-бюджеттік бағдарлама</w:t>
      </w:r>
      <w:r>
        <w:br/>
      </w:r>
      <w:r>
        <w:rPr>
          <w:rFonts w:ascii="Times New Roman"/>
          <w:b/>
          <w:i w:val="false"/>
          <w:color w:val="000000"/>
        </w:rPr>
        <w:t>
Күрделі шығындар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«Қазақстан Республикасы Энергетика және минералдық ресурстар министрлігін материалдық-техникалық жарақтандыру»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ведомстволар мен аумақтық органдардың жұмыс істеуін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 ведомстволар мен аумақтық органдарды материалдық-техникалық жарақтандыру және ақпарат жүйелерінің жұмыс істеуін қамтамасыз ету және ақпараттық-техникалық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74 126,1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Көшірілген Геология және жер қойнауын пайдалану және Атом энергетикасы Комитеттері мен «Қазгеоақпарат» РГАО ММ-ді тұрғын үймен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Көшірілген Комитетті және «Қазгеоақпарат» РГАО ММ-ді тұрғын үймен және республикалық геологиялық қорға арналған үй-жаймен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пәтерлер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ЭМРМ-ді бөлінген қаражатқа сәйкес материалдық-техникалық жабдықтау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r>
    </w:tbl>
    <w:bookmarkStart w:name="z63" w:id="27"/>
    <w:p>
      <w:pPr>
        <w:spacing w:after="0"/>
        <w:ind w:left="0"/>
        <w:jc w:val="left"/>
      </w:pPr>
      <w:r>
        <w:rPr>
          <w:rFonts w:ascii="Times New Roman"/>
          <w:b/>
          <w:i w:val="false"/>
          <w:color w:val="000000"/>
        </w:rPr>
        <w:t xml:space="preserve"> 
017-бюджеттік бағдарлама</w:t>
      </w:r>
      <w:r>
        <w:br/>
      </w:r>
      <w:r>
        <w:rPr>
          <w:rFonts w:ascii="Times New Roman"/>
          <w:b/>
          <w:i w:val="false"/>
          <w:color w:val="000000"/>
        </w:rPr>
        <w:t>
Қызметтер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«Өздігінен төгіліп жатқан мұнай және гидрогеологиялық ұңғымаларды жою және консервациялау»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мен қоршаған ортаның мұнай, радионуклидті, химиялық ластануын және табиғи су ресурстарының шығынын болдырмау үшін мұнай және өздігінен төгілетін гидрогеологиялық ұңғымаларды жою және консервациялау, гидрогеодинамикалық, гидрогеохимиялық және геодинамикалық жағдайларды қалпына келтіру, теңіз бен жердегі флора мен фаунаны сақтау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 мен жұмыс істеуін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Қазақстанның барлық аумағындағы жерасты суларының ресурстық әлеуетінің сапасы және қауіпті геологиялық процестер туралы ақпаратпен уақытылы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Өздігінен төгілетін гидрогеологиялық және мұнай ұңғымаларын жою және консервациялау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Теңізде және құрлықта 99 мұнай ұңғымасын жою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Өздігінен төгілетін, оның ішінде 315-і радионуклидтердің жоғары құрамымен 2149 гидрогеологиялық ұңғымаларды жою және консервациялау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ұңғымаларын зерттеу:</w:t>
            </w:r>
            <w:r>
              <w:br/>
            </w:r>
            <w:r>
              <w:rPr>
                <w:rFonts w:ascii="Times New Roman"/>
                <w:b w:val="false"/>
                <w:i w:val="false"/>
                <w:color w:val="000000"/>
                <w:sz w:val="20"/>
              </w:rPr>
              <w:t>
</w:t>
            </w:r>
            <w:r>
              <w:rPr>
                <w:rFonts w:ascii="Times New Roman"/>
                <w:b w:val="false"/>
                <w:i w:val="false"/>
                <w:color w:val="000000"/>
                <w:sz w:val="20"/>
              </w:rPr>
              <w:t>- теңізде</w:t>
            </w:r>
            <w:r>
              <w:br/>
            </w:r>
            <w:r>
              <w:rPr>
                <w:rFonts w:ascii="Times New Roman"/>
                <w:b w:val="false"/>
                <w:i w:val="false"/>
                <w:color w:val="000000"/>
                <w:sz w:val="20"/>
              </w:rPr>
              <w:t>
</w:t>
            </w:r>
            <w:r>
              <w:rPr>
                <w:rFonts w:ascii="Times New Roman"/>
                <w:b w:val="false"/>
                <w:i w:val="false"/>
                <w:color w:val="000000"/>
                <w:sz w:val="20"/>
              </w:rPr>
              <w:t>- құрлықта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Өздігінен төгілетін гидрогеологиялық ұңғымаларды зерттеу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қойнауы мен қоршаған ортаның мұнай, радионуклидті, химиялық ластануын және табиғи су ресурстарының шығынын болдырмау, гидрогеодинамикалық, гидрогеохимиялық және геодинамикалық жағдайларды қалпына келтіру, теңіз бен жердегі флора мен фаунаны сақтау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текше 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335 400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465 400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601 900</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тереңдікте 1 ұңғыманы жою бойынша жұмысты жүргізуге орташа шығын:</w:t>
            </w:r>
            <w:r>
              <w:br/>
            </w:r>
            <w:r>
              <w:rPr>
                <w:rFonts w:ascii="Times New Roman"/>
                <w:b w:val="false"/>
                <w:i w:val="false"/>
                <w:color w:val="000000"/>
                <w:sz w:val="20"/>
              </w:rPr>
              <w:t>
</w:t>
            </w:r>
            <w:r>
              <w:rPr>
                <w:rFonts w:ascii="Times New Roman"/>
                <w:b w:val="false"/>
                <w:i w:val="false"/>
                <w:color w:val="000000"/>
                <w:sz w:val="20"/>
              </w:rPr>
              <w:t>100 м-ге дейін - 2340,0 мың теңге;</w:t>
            </w:r>
            <w:r>
              <w:br/>
            </w:r>
            <w:r>
              <w:rPr>
                <w:rFonts w:ascii="Times New Roman"/>
                <w:b w:val="false"/>
                <w:i w:val="false"/>
                <w:color w:val="000000"/>
                <w:sz w:val="20"/>
              </w:rPr>
              <w:t>
</w:t>
            </w:r>
            <w:r>
              <w:rPr>
                <w:rFonts w:ascii="Times New Roman"/>
                <w:b w:val="false"/>
                <w:i w:val="false"/>
                <w:color w:val="000000"/>
                <w:sz w:val="20"/>
              </w:rPr>
              <w:t>500 м-ге дейін - 4210,0 мың теңге;</w:t>
            </w:r>
            <w:r>
              <w:br/>
            </w:r>
            <w:r>
              <w:rPr>
                <w:rFonts w:ascii="Times New Roman"/>
                <w:b w:val="false"/>
                <w:i w:val="false"/>
                <w:color w:val="000000"/>
                <w:sz w:val="20"/>
              </w:rPr>
              <w:t>
</w:t>
            </w:r>
            <w:r>
              <w:rPr>
                <w:rFonts w:ascii="Times New Roman"/>
                <w:b w:val="false"/>
                <w:i w:val="false"/>
                <w:color w:val="000000"/>
                <w:sz w:val="20"/>
              </w:rPr>
              <w:t>1000 м-ге дейін - 8230,0 млн.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ұңғымаларды қабылдау актілері, Геология және жер қойнауын пайдалану комитетіне ай сайын ақпараттық есеп беру. Өздігінен төгілетін ұңғымаларды жою және консервациялау туралы есеп.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692 770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687 479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r>
    </w:tbl>
    <w:bookmarkStart w:name="z64" w:id="28"/>
    <w:p>
      <w:pPr>
        <w:spacing w:after="0"/>
        <w:ind w:left="0"/>
        <w:jc w:val="left"/>
      </w:pPr>
      <w:r>
        <w:rPr>
          <w:rFonts w:ascii="Times New Roman"/>
          <w:b/>
          <w:i w:val="false"/>
          <w:color w:val="000000"/>
        </w:rPr>
        <w:t xml:space="preserve"> 
018-бюджеттік бағдарлама</w:t>
      </w:r>
      <w:r>
        <w:br/>
      </w:r>
      <w:r>
        <w:rPr>
          <w:rFonts w:ascii="Times New Roman"/>
          <w:b/>
          <w:i w:val="false"/>
          <w:color w:val="000000"/>
        </w:rPr>
        <w:t>
Қызметтер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Келісім-шарттарда мемлекеттің мүдделерін білдіру жөніндегі консультациялық қызметтер және келісім-шарттық міндеттемелерді орындау сапасы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 мен жұмыс істеуін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Минералдық шикізат кешенінде инвестициялардың тұрақты өсуін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Жер қойнауын пайдалану саласындағы мемлекеттік басқарудың сапалық деңгейін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нормативтік құқықтық актілердің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қорытындылар, НПА жобалары, есептер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 кешеніне инвестиция тарту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Жер қойнауын пайдалану саласындағы мемлекеттік басқарудың сапалық деңгейін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қорытындылар, есептер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бойынша қаржылық міндеттемелерді орындау деңгейін көтеру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шикізат кешеніне инвестициялар тарту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Жер қойнауын пайдалану саласындағы мемлекеттік басқарудың сапалық деңгейін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шарттары бойынша талдамалық бағалау және сараптамалық қорытындылар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бойынша даулы мәселелерді шешу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bookmarkStart w:name="z65" w:id="29"/>
    <w:p>
      <w:pPr>
        <w:spacing w:after="0"/>
        <w:ind w:left="0"/>
        <w:jc w:val="left"/>
      </w:pPr>
      <w:r>
        <w:rPr>
          <w:rFonts w:ascii="Times New Roman"/>
          <w:b/>
          <w:i w:val="false"/>
          <w:color w:val="000000"/>
        </w:rPr>
        <w:t xml:space="preserve"> 
019-бюджеттік бағдарлама</w:t>
      </w:r>
      <w:r>
        <w:br/>
      </w:r>
      <w:r>
        <w:rPr>
          <w:rFonts w:ascii="Times New Roman"/>
          <w:b/>
          <w:i w:val="false"/>
          <w:color w:val="000000"/>
        </w:rPr>
        <w:t>
Трансферттер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(Трансферттің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Индекстеуді ескере отырып, таратылған шахталар қызметкерлерінің зиянын өтеу бойынша төлемдер. Соманы жеткізу мен жөнелту бойынша шығындар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тұрмыс-тіршілігінің қауіпсіздік жағдайларын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Бұрынғы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Қарағанды облысы халқының тұрмыс-әрекетінің қауіпсіз жағдайларын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Таратылған шахталар қызметкерлерінің денсаулығына келтірілген зиянды өтеуге азаматтардың құқықтарын іске асыру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РМБК-ке берілген таратылған шахталар қызметкерлерінің денсаулығына келтірілген зиянды өтеуді ай сайын 25-күніне дейін уақытылы төлеу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160 418</w:t>
            </w:r>
          </w:p>
        </w:tc>
      </w:tr>
    </w:tbl>
    <w:bookmarkStart w:name="z66" w:id="30"/>
    <w:p>
      <w:pPr>
        <w:spacing w:after="0"/>
        <w:ind w:left="0"/>
        <w:jc w:val="left"/>
      </w:pPr>
      <w:r>
        <w:rPr>
          <w:rFonts w:ascii="Times New Roman"/>
          <w:b/>
          <w:i w:val="false"/>
          <w:color w:val="000000"/>
        </w:rPr>
        <w:t xml:space="preserve"> 
020-бюджеттік бағдарлама</w:t>
      </w:r>
      <w:r>
        <w:br/>
      </w:r>
      <w:r>
        <w:rPr>
          <w:rFonts w:ascii="Times New Roman"/>
          <w:b/>
          <w:i w:val="false"/>
          <w:color w:val="000000"/>
        </w:rPr>
        <w:t>
Инвестициялық жоба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349"/>
        <w:gridCol w:w="1199"/>
        <w:gridCol w:w="1077"/>
        <w:gridCol w:w="1036"/>
        <w:gridCol w:w="1036"/>
        <w:gridCol w:w="1060"/>
        <w:gridCol w:w="1040"/>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«Ядролық медицина және биофизика орталығын құру»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Диагностиканың және терапияның жаңа әдістемелерін жасау мен меңгеру, ядролық медицина мен биофизиканың жаңа өнімдерін жасауға арналған ғылыми зерттеулер жүргізу үшін жағдай туғызу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Ядролық-энергетикалық саланы құру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базасын және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 корпусының құрылысы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Радиоизотоптар алу үшін циклотрон дайындау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 үшін «ыстық камералар» дайындау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материалдық базаны қайта жаңарту және энергиямен жабдықтау желілерін салу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стерилдеу корпусының құрылысы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өндірісінің шарттары өндірістік тәжірибелердің (GМР) тиісті талаптарына сәйкес келеді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 сәйкестік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 мен ЖСҚ-қа сәйкес жұмыс көлемін орындау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ірі қалаларында құрылатын ядролық медицина бөлімдерін қамтамасыз ету және экспорттық жеткізілімдерді ұйымдастыру мақсатында радиофармпрепараттардың өнеркәсіптік өндірісін ұйымдастыру үшін ядролық медицина мен биофизика орталығының радиофармпрепараттар өндірісінің корпусы 2012 жылы пайдалануға берілді.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корпус</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bl>
    <w:bookmarkStart w:name="z67" w:id="31"/>
    <w:p>
      <w:pPr>
        <w:spacing w:after="0"/>
        <w:ind w:left="0"/>
        <w:jc w:val="left"/>
      </w:pPr>
      <w:r>
        <w:rPr>
          <w:rFonts w:ascii="Times New Roman"/>
          <w:b/>
          <w:i w:val="false"/>
          <w:color w:val="000000"/>
        </w:rPr>
        <w:t xml:space="preserve"> 
022 бюджеттік бағдарлама</w:t>
      </w:r>
      <w:r>
        <w:br/>
      </w:r>
      <w:r>
        <w:rPr>
          <w:rFonts w:ascii="Times New Roman"/>
          <w:b/>
          <w:i w:val="false"/>
          <w:color w:val="000000"/>
        </w:rPr>
        <w:t>
Қызметтер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4348"/>
        <w:gridCol w:w="1199"/>
        <w:gridCol w:w="1076"/>
        <w:gridCol w:w="1036"/>
        <w:gridCol w:w="1039"/>
        <w:gridCol w:w="1060"/>
        <w:gridCol w:w="1040"/>
      </w:tblGrid>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«Ұлттық индустриялық мұнай-химия технопаркі» арнайы экономикалық аймағының жұмыс істеуін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«Ұлттық индустриялық мұнай-химия технопаркі» арнайы экономикалық аймағының жұмыс істеуін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«Ұлттық индустриялық мұнай-химия технопаркі» арнайы экономикалық аймағы уәкілетті органының функциясын іске асыру жөніндегі қызметтер</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ұлғайту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Мұнай-химия өндірісін дамытуға жағдай жасау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«Ұлттық индустриялық мұнай-химия технопаркі» арнайы экономикалық аймағының қызметін ұйымдастыру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бірлік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қызметкерді ұстау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2 592,0</w:t>
            </w:r>
          </w:p>
        </w:tc>
      </w:tr>
      <w:tr>
        <w:trPr>
          <w:trHeight w:val="30" w:hRule="atLeast"/>
        </w:trPr>
        <w:tc>
          <w:tcPr>
            <w:tcW w:w="0" w:type="auto"/>
            <w:vMerge/>
            <w:tcBorders>
              <w:top w:val="nil"/>
              <w:left w:val="single" w:color="cfcfcf" w:sz="5"/>
              <w:bottom w:val="single" w:color="cfcfcf" w:sz="5"/>
              <w:right w:val="single" w:color="cfcfcf" w:sz="5"/>
            </w:tcBorders>
          </w:tcP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АЭА-ның аумағын күзету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110 135</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138 316,0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135 146,0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136 055,0</w:t>
            </w:r>
          </w:p>
        </w:tc>
      </w:tr>
    </w:tbl>
    <w:bookmarkStart w:name="z68" w:id="32"/>
    <w:p>
      <w:pPr>
        <w:spacing w:after="0"/>
        <w:ind w:left="0"/>
        <w:jc w:val="left"/>
      </w:pPr>
      <w:r>
        <w:rPr>
          <w:rFonts w:ascii="Times New Roman"/>
          <w:b/>
          <w:i w:val="false"/>
          <w:color w:val="000000"/>
        </w:rPr>
        <w:t xml:space="preserve"> 
024-бюджеттік бағдарлама</w:t>
      </w:r>
      <w:r>
        <w:br/>
      </w:r>
      <w:r>
        <w:rPr>
          <w:rFonts w:ascii="Times New Roman"/>
          <w:b/>
          <w:i w:val="false"/>
          <w:color w:val="000000"/>
        </w:rPr>
        <w:t>
Нысаналы трансферттер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4341"/>
        <w:gridCol w:w="1197"/>
        <w:gridCol w:w="1080"/>
        <w:gridCol w:w="1040"/>
        <w:gridCol w:w="1041"/>
        <w:gridCol w:w="1061"/>
        <w:gridCol w:w="1041"/>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Тұрғындық аймақтар мен қоғамдық ғимараттарды электрмен және жылумен сенімді жабдықтауды қамтамасыз ету, елді мекендерді газдандыру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аудару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Отын-энергетикалық кешенді серпінді дамыту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Электр энергиясындағы экономиканың өскелең қажеттілігін қамтамасыз ету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Электр және жылу желілері объектілерін салу саны</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жылу-энергетикалық жүйелерін дамытуға бағытталған трансферттер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ҚНмЕ-ге сәйкестігі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жылу-энергетикалық жүйелерін дамытуға бағытталған инвестициялық жобаларды іске асыру түбінде жылу және электр энергиясын өндіру мен тұтыну көрсеткіштерінің өсуіне</w:t>
            </w:r>
            <w:r>
              <w:br/>
            </w:r>
            <w:r>
              <w:rPr>
                <w:rFonts w:ascii="Times New Roman"/>
                <w:b w:val="false"/>
                <w:i w:val="false"/>
                <w:color w:val="000000"/>
                <w:sz w:val="20"/>
              </w:rPr>
              <w:t>
</w:t>
            </w:r>
            <w:r>
              <w:rPr>
                <w:rFonts w:ascii="Times New Roman"/>
                <w:b w:val="false"/>
                <w:i w:val="false"/>
                <w:color w:val="000000"/>
                <w:sz w:val="20"/>
              </w:rPr>
              <w:t>алып келеді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әкімдіктеріне нысаналы трансферттерді аудару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42 525 827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57 763 017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38 801 951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37 948 859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аудару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Отын-энергетикалық кешенді серпінді дамыту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Газ ресурстарын ұтымды және тиімді пайдаланудан түсетін әлеуметтік-экономикалық нәтижені арттыру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Қазақстан Республикасының ішкі нарығының өскелең қажеттілігін газбен үзіліссіз және тұрақты қамтамасыз ету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Облыстардағы газ тасымалдау жүйесін дамытуға бағытталған трансферттер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ҚНмЕ-ге сәйкестігі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Облыстардағы газ тасымалдау жүйесін дамытуға бағытталған инвестициялық жобаларды іске асыру түбінде ішкі нарықтың газға деген өскелең қажеттілігін тұрақты түрде қамтамасыз етуге алып келеді.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әкімдіктеріне нысаналы трансферттерді аудару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6 892 549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6 799 833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6 744 019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387 810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33 599 201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49 418 376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64 562 850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45 545 970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38 336 669</w:t>
            </w:r>
          </w:p>
        </w:tc>
      </w:tr>
    </w:tbl>
    <w:bookmarkStart w:name="z69" w:id="33"/>
    <w:p>
      <w:pPr>
        <w:spacing w:after="0"/>
        <w:ind w:left="0"/>
        <w:jc w:val="left"/>
      </w:pPr>
      <w:r>
        <w:rPr>
          <w:rFonts w:ascii="Times New Roman"/>
          <w:b/>
          <w:i w:val="false"/>
          <w:color w:val="000000"/>
        </w:rPr>
        <w:t xml:space="preserve"> 
027-бюджеттік бағдарлама</w:t>
      </w:r>
      <w:r>
        <w:br/>
      </w:r>
      <w:r>
        <w:rPr>
          <w:rFonts w:ascii="Times New Roman"/>
          <w:b/>
          <w:i w:val="false"/>
          <w:color w:val="000000"/>
        </w:rPr>
        <w:t>
Инвестициялық жоба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349"/>
        <w:gridCol w:w="1199"/>
        <w:gridCol w:w="1077"/>
        <w:gridCol w:w="1036"/>
        <w:gridCol w:w="1039"/>
        <w:gridCol w:w="1060"/>
        <w:gridCol w:w="1037"/>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«Бурабай» геофизикалық обсерваториясын көшіру»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және инфрадыбыстық станцияларды, аспаптық құрылыстарды (тау - кен үңгімелері мен ұңғымалары), техникалық және тұрғын үй ғимараттарын, энергиямен қоректендіру және телекоммуникациялар, жайтартқыштар жүйелерін қамтитын «Бурабай» геофизикалық обсерваториясының инфрақұрылымын жаңа орынға салу. Жұмыстар ТЭН-ге сәйкес 2009-2012 жылдар аралығында жүргізіледі.</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тұрмыс-тіршілігінің қауіпсіз жағдайларын қамтамасыз ету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Радиациялық қауіпсіздікті қамтамасыз ету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Қазақстан Республикасының ядролық сынақтарды таратпау және оларға тыйым салу туралы келісімдер мен шарттар бойынша халықаралық міндеттемелерін орындау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ТЭН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ЖСҚ-ның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құжаттамасы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Орындалған құрылыс-монтаждау жұмыстарының (ҚМЖ) көлемі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3.1.1 -кезеңнің құрылыс-монтаждау жұмыстарын орындау: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корпусы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үлкен базалы сейсмикалық тобының деректерді жинау және беру жүйесін қайта жаңарту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алаңдардағы желілерді қайта жаңарту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алаңдағы инженерлік желілерді, кірме жолдарды жайластыру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алаңдағы ғимараттар мен құрылыстарды күрделі жөндеуден өткізу: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БӨП</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станция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ЖСҚ сәйкес құрылыс-монтаждау жұмыстарын жалғастыру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Өлшеуіш кешендері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станциялары мен арналарына қойылатын техникалық талаптар ядролық сынақтарға жан-жақты тыйым салу туралы шарты (СТВТО) жөніндегі ұйымның дайындық комиссиясы әзірлеген халықаралық талаптарға сәйкес қамтамасыз етіледі.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мониторинг жүйесінің құрылымдарын жоғары технологиялық цифрлық аппаратурамен және басқа елдердің осындай жүйелерімен біріктіретін байланыс құралдарымен жарақтандыру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Станциялардың Ұлттық ядролық мониторингі жүйесінің құрамында халықаралық стандарттар (пайдаланылатын бақылаушы технологиялар кешені, бағдарламалық-математикалық қамтамасыз ету, ақпараттық ресурс, жедел мәліметтер қызметі деректерінің сенімділігі мен дәлдігі бойынша) деңгейіндегі жұмысы.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 мен ЖСҚ-қа сәйкес жұмыс көлемін орындау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мен жер сілкіністерін мониторингтеу бойынша ақпараттық ресурсты ұлғайту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1 333 588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bl>
    <w:bookmarkStart w:name="z70" w:id="34"/>
    <w:p>
      <w:pPr>
        <w:spacing w:after="0"/>
        <w:ind w:left="0"/>
        <w:jc w:val="left"/>
      </w:pPr>
      <w:r>
        <w:rPr>
          <w:rFonts w:ascii="Times New Roman"/>
          <w:b/>
          <w:i w:val="false"/>
          <w:color w:val="000000"/>
        </w:rPr>
        <w:t xml:space="preserve"> 
029-бюджеттік бағдарлама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4325"/>
        <w:gridCol w:w="1193"/>
        <w:gridCol w:w="1105"/>
        <w:gridCol w:w="1044"/>
        <w:gridCol w:w="1044"/>
        <w:gridCol w:w="1065"/>
        <w:gridCol w:w="1034"/>
      </w:tblGrid>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(Трансферттің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«Қазақстан Республикасында өндіру салалары қызметінің ашықтығы бастамасын іске асыру»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ЕІТІ бағдарламасының талаптарына сәйкес өндіруші компаниялар ұсынған бюджетке түскен түсімдер мен төлемдер туралы есептерге салыстыру жүргізу үшін «салыстыру жөніндегі компанияларды» тарту</w:t>
            </w:r>
            <w:r>
              <w:br/>
            </w:r>
            <w:r>
              <w:rPr>
                <w:rFonts w:ascii="Times New Roman"/>
                <w:b w:val="false"/>
                <w:i w:val="false"/>
                <w:color w:val="000000"/>
                <w:sz w:val="20"/>
              </w:rPr>
              <w:t>
</w:t>
            </w:r>
            <w:r>
              <w:rPr>
                <w:rFonts w:ascii="Times New Roman"/>
                <w:b w:val="false"/>
                <w:i w:val="false"/>
                <w:color w:val="000000"/>
                <w:sz w:val="20"/>
              </w:rPr>
              <w:t>2. Қазақстан Республикасында салаларды валидациялау (бағалау) үдерісі үшін валидаторды тарту</w:t>
            </w:r>
            <w:r>
              <w:br/>
            </w:r>
            <w:r>
              <w:rPr>
                <w:rFonts w:ascii="Times New Roman"/>
                <w:b w:val="false"/>
                <w:i w:val="false"/>
                <w:color w:val="000000"/>
                <w:sz w:val="20"/>
              </w:rPr>
              <w:t>
</w:t>
            </w:r>
            <w:r>
              <w:rPr>
                <w:rFonts w:ascii="Times New Roman"/>
                <w:b w:val="false"/>
                <w:i w:val="false"/>
                <w:color w:val="000000"/>
                <w:sz w:val="20"/>
              </w:rPr>
              <w:t>Валидациялауды тәуелсіз сарапшы (валидатор) жүзеге асырады. Сарапшылардың - жеке және заңды тұлғалардың тізімін ЕІТІ хатшылығы мен басқармасы бекітеді, ал қызметтерге ақы төлеуді бағалаушы ел жүргізеді (бұл жағдайда Қазақстан) Валидациялау - бұл бекітілгенген ЕІТІ өлшемдеріне сәйкес Қазақстанда ЕІТІ бағдарламасын енгізу процесін бағалау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өндіруші салалар қызметінің ашықтығы бастамасын іске асыру процесін валидациялау (бағалау) үшін өндіруші компаниялар мен Қазақстан Республикасының Үкіметі және валидатор ұсынған бюджетке түскен түсімдер мен төлемдер туралы есептерге салыстыру жүргізу үшін аудиторлық компанияны тарту.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дамуын және жұмыс істеуін қамтамасыз ету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Минералдық шикізат кешеніндегі инвестициялардың тұрақты өсуін қамтамасыз ету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Қазақстан Республикасының 2009 жылы валидациядан өтуі және Қазақстан Республикасының ізбасар-ел, яғни Өндіруші салалар қызметінің ашықтығы бастама (ЕІТІ) іске асыруға қатысушы елдердің валидациясының (бағалау кестесінің) барлық өлшемдеріне толық сай келетін елдердің мәртебесін алуы. Ұстаным мен жетістікті бекітетін процесс ретінде 2012 жылы қайтадан валидациядан өту арқылы мәртебені растау.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Валидациялаудың 18 өлшеміне Қазақстан Республикасының сәйкес келуін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5, 6, 8, 9, 10, 14, 15, 17, 18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11, 12, 13</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Өндіруші компаниялар мен Қазақстан Республикасының Үкіметі ұсынған бюджетке түскен түсімдер мен төлемдер туралы есепті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Валидациялаудың 18 өлшеміне Қазақстан Республикасының сәйкес келуін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5, 6, 8, 9, 10, 14, 15, 17, 18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11, 12, 13</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Кезеңдерге сәйкес өлшемдерді іске асыру: ЕІТІ кіру (валидация алдындағы өлшем); дайындық; жариялылық; ЕІТІ насихаттау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5, 6, 8, 9, 10, 14, 15, 17, 18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11, 12, 13</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 өлшемді орындау, тиісінше ЕІТІ бағдарламасының шеңберінде Қазақстан қабылдаған міндеттемелерді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5, 6, 8, 9, 10, 14, 15, 17, 18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11, 12, 13</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Өндіруші компаниялар мен Қазақстан Республикасының Үкіметі ұсынған бюджетке түскен түсімдер мен төлемдер туралы есеп</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28 890</w:t>
            </w:r>
          </w:p>
        </w:tc>
      </w:tr>
    </w:tbl>
    <w:bookmarkStart w:name="z76" w:id="35"/>
    <w:p>
      <w:pPr>
        <w:spacing w:after="0"/>
        <w:ind w:left="0"/>
        <w:jc w:val="left"/>
      </w:pPr>
      <w:r>
        <w:rPr>
          <w:rFonts w:ascii="Times New Roman"/>
          <w:b/>
          <w:i w:val="false"/>
          <w:color w:val="000000"/>
        </w:rPr>
        <w:t xml:space="preserve"> 
030-бюджеттік бағдарлама</w:t>
      </w:r>
      <w:r>
        <w:br/>
      </w:r>
      <w:r>
        <w:rPr>
          <w:rFonts w:ascii="Times New Roman"/>
          <w:b/>
          <w:i w:val="false"/>
          <w:color w:val="000000"/>
        </w:rPr>
        <w:t>
Қызметтер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«Ядролық сынақтардың мониторингі»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ядролық жарылыстар мен жер сілкіністері туралы ақпараттың сенімді сақталуын және берілуін қамтамасыз ету, сейсмикалық оқиғаларды үздіксіз тіркеуді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мен шарттар бойынша Қазақстан Республикасының халықаралық міндеттемелерді орындауы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бақылау станциялары тіркеген ядролық жарылыстар мен жер сілкіністерінің тарихи сейсмограммалар мұрағатын қағаздағы және магниттік жазбаларын электрондық тасушыға көшіру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әрекетінің қауіпсіз жағдайларын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Радиациялық қауіпсіздікті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Ядролық сынақтарды таратпау және тыйым салу туралы келісімдер мен шарттар бойынша Қазақстан Республикасының халықаралық міндеттемелерді орындауы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Іріктеліп алынған сейсмограммалардың және цифрланған/қайта қалыпталған сейсмограммалардың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жарылыстар бойынша дерекқордың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жазбалар мен құрылған дереқорларды сақтау қалыптарына қойылатын талаптар Дерекқор орталығы үшін Ядролық сынақтарға жан-жақты тыйым салу туралы шарт (СТВТО) жөніндегі ұйымның Дайындық комиссиясы әзірлеген талаптарға сәйкес қамтамасыз етіледі.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 мониторингтеу тиімділігін арттыру және ғылыми мақсаттарда пайдалану үшін ядролық жарылыстардың бірегей мұрағаттық жазбаларын жоғалтудың алдын алу және оларды қазіргі халықаралық қалыптарға көшіру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бойынша сақталған мұрағаттық деректердің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Элементтік базаны толық ауыстырумен «Курчатов-Крест» сейсмикалық топтастыру жүйесін жаңғырту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әрекетінің қауіпсіз жағдайларын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Радиациялық қауіпсіздікті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Ядролық сынақтарды таратпау және тыйым салу туралы келісімдер мен шарттар бойынша Қазақстан Республикасының халықаралық міндеттемелерді орындауы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қосуға енгізілген геофизикалық технологиялардың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Жөндеу-қалпына келтіру жұмыстарын жүргізу:</w:t>
            </w:r>
            <w:r>
              <w:br/>
            </w:r>
            <w:r>
              <w:rPr>
                <w:rFonts w:ascii="Times New Roman"/>
                <w:b w:val="false"/>
                <w:i w:val="false"/>
                <w:color w:val="000000"/>
                <w:sz w:val="20"/>
              </w:rPr>
              <w:t>
</w:t>
            </w:r>
            <w:r>
              <w:rPr>
                <w:rFonts w:ascii="Times New Roman"/>
                <w:b w:val="false"/>
                <w:i w:val="false"/>
                <w:color w:val="000000"/>
                <w:sz w:val="20"/>
              </w:rPr>
              <w:t>кірме жолдарда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(жабынмен)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(көтермежол)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Станциялардың уақытша желілеріне арналған жабдықтарды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сейсмометр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жүйесі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Аппаратураның электрмен жабдықтау желілерін қалпына келтіру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Инфрадыбыстық станцияны қалпына келтіру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Магнитометрикалық станцияны қалпына келтіру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Өлшеуіш коммуникациялық кешені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мен байланыс арналарына қойылатын техникалық талаптар Ядролық сынақтарға жан-жақты тыйым салу туралы шарт (СТВТО) жөніндегі ұйымның Дайындық комиссиясы әзірлеген талаптарға сәйкес қамтамасыз етіледі.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геофизикалық технологияларды мониторингтеу санын кеңейту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жер сілкіністерінің, магниттік және инфрадыбыстық ауытқулардың мониторингтеу жөніндегі ақпараттық ресурсты ұлғайту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мониторингтің қалпына келтірілген және қолданыстағы кешенді жүйесі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шарттар мен келісімдерге қолдау көрсетуде Қазақстандық ядролық мониторинг жүйесі инфрақұрылымының қызметін қамтамасыз ету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орталығы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жүйелері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сынауларға жан-жақты тыйым салу туралы шарт жөніндегі ұйымның (СТВТО) Дайындық комиссиясымен әзірленген халықаралық деректер пішініне қойылатын талаптарға сәйкестігі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қауіпсіздікті қолдауда мониторинг деректерін жинау, беру және өңдеудің халықаралық технологияларын енгізу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деректерінің алынатын көлемі (кем емес)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126 267</w:t>
            </w:r>
          </w:p>
        </w:tc>
      </w:tr>
    </w:tbl>
    <w:bookmarkStart w:name="z71" w:id="36"/>
    <w:p>
      <w:pPr>
        <w:spacing w:after="0"/>
        <w:ind w:left="0"/>
        <w:jc w:val="left"/>
      </w:pPr>
      <w:r>
        <w:rPr>
          <w:rFonts w:ascii="Times New Roman"/>
          <w:b/>
          <w:i w:val="false"/>
          <w:color w:val="000000"/>
        </w:rPr>
        <w:t xml:space="preserve"> 
064-бюджеттік бағдарлама</w:t>
      </w:r>
      <w:r>
        <w:br/>
      </w:r>
      <w:r>
        <w:rPr>
          <w:rFonts w:ascii="Times New Roman"/>
          <w:b/>
          <w:i w:val="false"/>
          <w:color w:val="000000"/>
        </w:rPr>
        <w:t>
Инвестициялық жоба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349"/>
        <w:gridCol w:w="1199"/>
        <w:gridCol w:w="1077"/>
        <w:gridCol w:w="1036"/>
        <w:gridCol w:w="1036"/>
        <w:gridCol w:w="1060"/>
        <w:gridCol w:w="1040"/>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«Атырау облысында «Ұлттық индустриялық мұнай-химия технопаркі» арнайы экономикалық аймағының инфрақұрылымын салу және аумағын қоршау»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«Ұлттық индустриялық мұнай-химия технопаркі» арнайы экономикалық аймағы инфрақұрылымының объектілерін салу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Атырау облысындағы «Ұлттық индустриялық мұнай-химия технопаркі» арнайы экономикалық аймағы аумағының әкімшілік ғимараты мен қоршаулары құрылысының инвестициялық жобасы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ұлғайту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Мұнай-химия өндірістерін дамытуға жағдай жасау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«Ұлттық индустриялық мұнай-химия технопаркі» арнайы экономикалық аймағының қызметін ұйымдастыру</w:t>
            </w:r>
          </w:p>
        </w:tc>
      </w:tr>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Жерге орналастыру жұмыстары (жер телімдеріне арналған актілер)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ЖСҚ әзірлеу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құрылыс алаңы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қоршалған аумақтың периметрі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пайдалануға берілген объект</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пайдалануға берілген қоршалған аумақ</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әзірленген ЖСҚ</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 учаскелеріне актілер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Атырау облысындағы «Ұлттық индустриялық мұнай-химия технопаркі» арнайы экономикалық аймағы инфрақұрылымының объектілерін салудың инвестициялық жобасы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ұлғайту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Мұнай-химия өндірістерін дамытуға жағдай жасау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«Ұлттық индустриялық мұнай-химия технопаркі» арнайы экономикалық аймағының қызметін ұйымдастыру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Жерге орналастыру жұмыстары (жер телімдеріне арналған актілер)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ЖСҚ әзірлеу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Инфрақұрылымды салу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ҚНмЕ-ге сәйкес</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учаскелеріне актілер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 мен ЖСҚ-қа сәйкес жұмыс көлемін орындау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bl>
    <w:bookmarkStart w:name="z72" w:id="37"/>
    <w:p>
      <w:pPr>
        <w:spacing w:after="0"/>
        <w:ind w:left="0"/>
        <w:jc w:val="left"/>
      </w:pPr>
      <w:r>
        <w:rPr>
          <w:rFonts w:ascii="Times New Roman"/>
          <w:b/>
          <w:i w:val="false"/>
          <w:color w:val="000000"/>
        </w:rPr>
        <w:t xml:space="preserve"> 
112-бюджеттік бағдарлама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«Электрондық үкімет құру»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ЖП ББМЖ жер қойнауын пайдалану саласына қатысатын барлық орталық және жергілікті атқарушы органдарды және жер қойнауын пайдаланушыларды өз құзыреттерінің шегінде жер қойнауын пайдалану құқығын алуға конкурс өткізуден бастап өндірілген минералдық шикізатты өңдеу мен өткізуге дейін қамту арқылы жер қойнауын пайдалану саласындағы мемлекеттік басқарудың сапалық деңгейін көтеруге арналған. Бұл Үкімет пен мемлекеттік органдардың жер қойнауын пайдалану саласында жер қойнауын пайдалану конкурстарын өткізу, келісім-шарттар жасасу, мониторинг және бақылау жүргізу кезінде, сондай-ақ пайдалы қазбалар кен орындарын игеру технологияларында, жер қойнауын пайдаланудың сервистік-технологиялық нарығында, өндірілген минералдық шикізатты өңдеу технологияларында, оны тасымалдау мен өткізуде заңнамалық базаны жетілдіру жолымен іске асырылуы тиіс басқару шешімдерін қабылдау үшін ақпараттық база құруға мүмкіндік береді. Бұл ретте, ҚР ЖП ББМЖ шеңберінде мемлекеттік органдар қабылдайтын басқару шешімдерінің орындалуының ашықтығы қамтамасыз етіледі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 мен жұмыс істеуін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Минералдық шикізат кешенінде инвестициялардың тұрақты өсуін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Қазақстан Республикасының Жер қойнауын пайдалануды басқарудың бірыңғай мемлекеттік жүйесін құру және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мемлекеттік органдарды және жер қойнауын пайдаланушыларды жер қойнауын пайдалануды басқарудың бірыңғай мемлекеттік жүйесімен қамту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барлық келісім-шарттарын жер қойнауын пайдалануды басқарудың бірыңғай мемлекеттік жүйесімен қамту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Құзыретті, Уәкілетті және жергілікті атқарушы органдардың келіскен басқарушылық шешімдер қабылдауы үшін бірыңғай ақпараттық кеңістік құру жолымен жер қойнауын пайдалану саласындағы мемлекеттік басқарудың сапалық деңгейін көтеру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пайдаланудан бюджетке түсетін түсімдерді ұлғайту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3" w:id="38"/>
    <w:p>
      <w:pPr>
        <w:spacing w:after="0"/>
        <w:ind w:left="0"/>
        <w:jc w:val="left"/>
      </w:pPr>
      <w:r>
        <w:rPr>
          <w:rFonts w:ascii="Times New Roman"/>
          <w:b/>
          <w:i w:val="false"/>
          <w:color w:val="000000"/>
        </w:rPr>
        <w:t xml:space="preserve"> 
Бюджеттік шығындардың жиынтығы Бағдарламаның әкімшісі:</w:t>
      </w:r>
      <w:r>
        <w:br/>
      </w:r>
      <w:r>
        <w:rPr>
          <w:rFonts w:ascii="Times New Roman"/>
          <w:b/>
          <w:i w:val="false"/>
          <w:color w:val="000000"/>
        </w:rPr>
        <w:t>
Қазақстан Республикасы Энергетика және минералдық</w:t>
      </w:r>
      <w:r>
        <w:br/>
      </w:r>
      <w:r>
        <w:rPr>
          <w:rFonts w:ascii="Times New Roman"/>
          <w:b/>
          <w:i w:val="false"/>
          <w:color w:val="000000"/>
        </w:rPr>
        <w:t>
ресурстар министрлігі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093"/>
        <w:gridCol w:w="1513"/>
        <w:gridCol w:w="1473"/>
        <w:gridCol w:w="1513"/>
        <w:gridCol w:w="1533"/>
        <w:gridCol w:w="155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66 873 497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61 536 455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78 387 325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65 405 733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59 032 068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13 507 389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9 570 057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10 752 039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13 351 023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15 982 289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Электроэнергетика, атом энергетикасы, минералдық ресурстар, отын-энергетика кешені, көмір, мұнай-химиялық, мұнай-газдық өнеркәсіп және атом энергетикасын пайдалану саласындағы қызметті үйлестіру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772 804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1 452 846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1 786 729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1 937 955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 қойнауын пайдалану саласындағы қолданбалы ғылыми зерттеулер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99 881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мұнай-химия және минералдық ресурстар саласындағы технологиялық сипаттағы қолданбалы ғылыми зерттеулер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844 834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957 584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827 938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кешендегі нормативтік-техникалық базаны жетілдіру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99 799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151 506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1 546 404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2 327 827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3 565 978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шахталарын жабуын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533 499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862 385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1 347 987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267 103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геологиялық түсіру, іздестіру-бағалау  және іздестіру-барлау жұмыстары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3 208 032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3 241 425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4 488 202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5 415 079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жер қойнауын пайдалану, жер асты сулары және қауіпті геологиялық процестер мониторингі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министрлігін материалдық-техникалық жарақтандыру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419 366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төгіліп жатқан мұнай және гидрогеологиялық ұңғымаларды жою және консервациялау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692 770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687 479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160 418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жұмыс істеуін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136 055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оңтүстік өңірі тұтынушыларын тұрақты электрмен жабдықтауды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2 679 945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мониторингі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 жөніндегі дайындық жұмысы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763 953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бюджетке шағын қалаларды үздіксіз жылумен жабдықтауды қамтамасыз ету үшін берілетін нысаналы ағымдағы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53 366 108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51 966 398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67 635 286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52 054 710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43 049 779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829 695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523 535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пайдалануда ақпараттық жүйені дамыту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490 226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облыстық бюджетіне Мәртөк ауданында жеткізуші газ құбырын салуға берілетін нысаналы даму тарнсферттері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988 857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33 599 201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49 418 376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64 562 850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45 545 970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38 336 669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1 333 588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«Бейнеу-Шымкент» магистральдық газ құбырын салуға жобалық-сметалық құжаттаманы әзірлеу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Энерго» АҚ-на кредиттік ресурстар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2 534 700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заңды тұлғаларының Түркменстанның шаруашылық етуші субъектілері алдындағы қарыздарын төлеуді қамтамасыз ету үшін «Достық Энерго» акционерлік қоғамының жарғылық капиталын ұлғайту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477 481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бірінші интеграцияланған газ-химия кешенінің салуға «Қазақстанның Даму банкі» АҚ кредиттік ресурстар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салаларының энергия тиімділігі деңгейін арттыру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4" w:id="39"/>
    <w:p>
      <w:pPr>
        <w:spacing w:after="0"/>
        <w:ind w:left="0"/>
        <w:jc w:val="left"/>
      </w:pPr>
      <w:r>
        <w:rPr>
          <w:rFonts w:ascii="Times New Roman"/>
          <w:b/>
          <w:i w:val="false"/>
          <w:color w:val="000000"/>
        </w:rPr>
        <w:t xml:space="preserve"> 
2010 - 2012 жылдарға арналған стратегиялық бағыттар, мақсаттар,</w:t>
      </w:r>
      <w:r>
        <w:br/>
      </w:r>
      <w:r>
        <w:rPr>
          <w:rFonts w:ascii="Times New Roman"/>
          <w:b/>
          <w:i w:val="false"/>
          <w:color w:val="000000"/>
        </w:rPr>
        <w:t>
міндеттер мен бюджеттік бағдарламалар бойынша шығыстарды бөлу</w:t>
      </w:r>
      <w:r>
        <w:br/>
      </w:r>
      <w:r>
        <w:rPr>
          <w:rFonts w:ascii="Times New Roman"/>
          <w:b/>
          <w:i w:val="false"/>
          <w:color w:val="000000"/>
        </w:rPr>
        <w:t>
Бағдарламаның әкімшісі: Қазақстан Республикасы Энергетика және</w:t>
      </w:r>
      <w:r>
        <w:br/>
      </w:r>
      <w:r>
        <w:rPr>
          <w:rFonts w:ascii="Times New Roman"/>
          <w:b/>
          <w:i w:val="false"/>
          <w:color w:val="000000"/>
        </w:rPr>
        <w:t>
минералдық ресурстар министрлігі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593"/>
        <w:gridCol w:w="1513"/>
        <w:gridCol w:w="1493"/>
        <w:gridCol w:w="1513"/>
        <w:gridCol w:w="155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5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минералдық-шикізат кешенін тұрақты дамыту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5 325 962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4 793 915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6 203 624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7 102 635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геологиялық түсіру, іздестіру-бағалау және іздестіру-барлау жұмыстары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3 241 425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4 488 202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5 415 079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 қойнауын пайдалану саласындағы қолданбалы ғылыми зерттеулер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жер қойнауын пайдалану, жер асты сулары және қауіпті геологиялық процестер мониторингі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пайдалануда ақпараттық жүйені дамыту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490 226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төгіліп жатқан мұнай және гидрогеологиялық ұңғымаларды жою және консервациялау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143 057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Отын-энергетикалық кешенді серпінді дамыту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49 632 656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64 734 849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45 737 072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38 489 773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кешендегі нормативтік-техникалық базаны жетілдіру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49 418 376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64 562 850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4 554 970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38 336 669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«Бейнеу-Шымкент» магистральдық газ қүбырын салуға жобалық-сметалық құжаттаманы әзірлеу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арттыру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1 056 316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2 747 146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2 109 858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жұмыс істеуін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 энергетика саласын құру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2 362 804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2 787 279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2 762 073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мұнай-химия және минералдық ресурстар саласындағы технологиялық сипаттағы қолданбалы ғылыми зерттеулер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844 834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957 584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829 695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523 535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 жөніндегі дайындық жұмысы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қарекетінің қауіпсіз жағдайларын қамтамасыз ету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1 812 429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4 630 610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6 141 601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6 627 492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шахталарын жабуын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1 347 987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мониторингі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1 546 404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2 327 827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3 565 978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1 333 588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Басқалары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2 349 693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1 536 535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1 789 011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1 940 237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Электроэнергетика, атом энергетикасы, минералдық ресурстар, отын-энергетика кешені, көмір, мұнай-химиялық, мұнай-газдық өнеркәсіп және атом энергетикасын пайдалану саласындағы қызметті үйлестіру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1 452 846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1 519 733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1 786 729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1 937 955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министрлігін материалдық-техникалық жарақтандыру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419 366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заңды тұлғаларының Түркменстанның шаруашылық етуші субъектілері алдындағы қарыздарын төлеуді қамтамасыз ету үшін «Достық Энерго» акционерлік қоғамының жарғылық капиталын ұлғайту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477 481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(25 бағдарлама)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78 387 325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65 405 733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59 032 068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(7 бағдарлама)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67 635 286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52 054 710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43 049 779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(18 бағдарлама)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10 752 039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13 351 023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15 982 289</w:t>
            </w:r>
          </w:p>
        </w:tc>
      </w:tr>
    </w:tbl>
    <w:bookmarkStart w:name="z77" w:id="40"/>
    <w:p>
      <w:pPr>
        <w:spacing w:after="0"/>
        <w:ind w:left="0"/>
        <w:jc w:val="both"/>
      </w:pPr>
      <w:r>
        <w:rPr>
          <w:rFonts w:ascii="Times New Roman"/>
          <w:b w:val="false"/>
          <w:i w:val="false"/>
          <w:color w:val="000000"/>
          <w:sz w:val="28"/>
        </w:rPr>
        <w:t>
Ескертпе: аббревиатуралардың толық жазылуы:</w:t>
      </w:r>
    </w:p>
    <w:bookmarkEnd w:id="40"/>
    <w:p>
      <w:pPr>
        <w:spacing w:after="0"/>
        <w:ind w:left="0"/>
        <w:jc w:val="both"/>
      </w:pPr>
      <w:r>
        <w:rPr>
          <w:rFonts w:ascii="Times New Roman"/>
          <w:b w:val="false"/>
          <w:i w:val="false"/>
          <w:color w:val="000000"/>
          <w:sz w:val="28"/>
        </w:rPr>
        <w:t>СІМ                - Қазақстан Республикасы Сыртқы істер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ИСМ                - Қазақстан Республикасы Индустрия және сауда</w:t>
      </w:r>
      <w:r>
        <w:br/>
      </w:r>
      <w:r>
        <w:rPr>
          <w:rFonts w:ascii="Times New Roman"/>
          <w:b w:val="false"/>
          <w:i w:val="false"/>
          <w:color w:val="000000"/>
          <w:sz w:val="28"/>
        </w:rPr>
        <w:t>
                     министрлігі</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АБА                - Қазақстан Республикасы Ақпараттандыру және</w:t>
      </w:r>
      <w:r>
        <w:br/>
      </w:r>
      <w:r>
        <w:rPr>
          <w:rFonts w:ascii="Times New Roman"/>
          <w:b w:val="false"/>
          <w:i w:val="false"/>
          <w:color w:val="000000"/>
          <w:sz w:val="28"/>
        </w:rPr>
        <w:t>
                     байланыс жөніндегі агенттігі</w:t>
      </w:r>
      <w:r>
        <w:br/>
      </w:r>
      <w:r>
        <w:rPr>
          <w:rFonts w:ascii="Times New Roman"/>
          <w:b w:val="false"/>
          <w:i w:val="false"/>
          <w:color w:val="000000"/>
          <w:sz w:val="28"/>
        </w:rPr>
        <w:t>
ТМРА               - Қазақстан Республикасы Табиғи монополияларды</w:t>
      </w:r>
      <w:r>
        <w:br/>
      </w:r>
      <w:r>
        <w:rPr>
          <w:rFonts w:ascii="Times New Roman"/>
          <w:b w:val="false"/>
          <w:i w:val="false"/>
          <w:color w:val="000000"/>
          <w:sz w:val="28"/>
        </w:rPr>
        <w:t>
                     реттеу агенттігі</w:t>
      </w:r>
      <w:r>
        <w:br/>
      </w:r>
      <w:r>
        <w:rPr>
          <w:rFonts w:ascii="Times New Roman"/>
          <w:b w:val="false"/>
          <w:i w:val="false"/>
          <w:color w:val="000000"/>
          <w:sz w:val="28"/>
        </w:rPr>
        <w:t>
ҚТКШІА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ТРМК ИСМ           - Қазақстан Республикасы Индустрия және сауда</w:t>
      </w:r>
      <w:r>
        <w:br/>
      </w:r>
      <w:r>
        <w:rPr>
          <w:rFonts w:ascii="Times New Roman"/>
          <w:b w:val="false"/>
          <w:i w:val="false"/>
          <w:color w:val="000000"/>
          <w:sz w:val="28"/>
        </w:rPr>
        <w:t>
                     министрлігінің Техникалық реттеу және метрология</w:t>
      </w:r>
      <w:r>
        <w:br/>
      </w:r>
      <w:r>
        <w:rPr>
          <w:rFonts w:ascii="Times New Roman"/>
          <w:b w:val="false"/>
          <w:i w:val="false"/>
          <w:color w:val="000000"/>
          <w:sz w:val="28"/>
        </w:rPr>
        <w:t>
                     комитеті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w:t>
      </w:r>
      <w:r>
        <w:br/>
      </w:r>
      <w:r>
        <w:rPr>
          <w:rFonts w:ascii="Times New Roman"/>
          <w:b w:val="false"/>
          <w:i w:val="false"/>
          <w:color w:val="000000"/>
          <w:sz w:val="28"/>
        </w:rPr>
        <w:t>
«Самұрық-Қазына»   - «Самұрық-Қазына» ұлттық әл-ауқат қоры»</w:t>
      </w:r>
      <w:r>
        <w:br/>
      </w:r>
      <w:r>
        <w:rPr>
          <w:rFonts w:ascii="Times New Roman"/>
          <w:b w:val="false"/>
          <w:i w:val="false"/>
          <w:color w:val="000000"/>
          <w:sz w:val="28"/>
        </w:rPr>
        <w:t>
ҰӘҚ» АҚ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