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b94a" w14:textId="b66b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6 ақпандағы № 72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20 қазандағы № 1089 қаулысы. Күші жойылды - Қазақстан Республикасы Үкіметінің 2014 жылғы 11 наурыздағы № 222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«Халықаралық және республикалық маңызы бар балық шаруашылығы су айдындарын (учаскелерін) бекітіп беру жөніндегі конкурстық комиссиялар құрамын бекіту туралы» Қазақстан Республикасы Үкіметінің 2006 жылғы 6 ақпандағы № 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халықаралық және республикалық маңызы бар балық шаруашылығы су айдындарын (учаскелерін) бекітіп беру жөніндегі конкурстық комиссиялар </w:t>
      </w:r>
      <w:r>
        <w:rPr>
          <w:rFonts w:ascii="Times New Roman"/>
          <w:b w:val="false"/>
          <w:i w:val="false"/>
          <w:color w:val="000000"/>
          <w:sz w:val="28"/>
        </w:rPr>
        <w:t>құрамдарына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Балқаш көлі, Алакөл көлдер жүйесі, Іле өзені және Қапшағай су қоймасы бойынша: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Жұмажанов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Жұмажанұлы           шаруашылығы министрлігінің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шаруашылығы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орынбасары, төраға,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Әлсейіт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Асанбай Мейірбекұлы           шаруашылығы министрлігінің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 комитеті Су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пайдалануды реттеу және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Балқаш-Алакөл бассейндік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инспекциясының бастығы;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Каспий теңізі, Жайық өзені және Қиғаш өзені бойынша: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Жұмажанов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Жұмажанұлы           шаруашылығы министрлігінің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шаруашылығы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орынбасары, төраға,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Жүнбасов                    - Маңғыстау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Мұханбет Мұратбайұлы         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Бұқарбаев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Әлібек Рысжанұлы              шаруашылығы министрлігінің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шаруашылығы комитеті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облысаралық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бассейндік инспекциясы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құрамдардан Ромашов Юрий Төлегенұлы, Тілеулесова Анар Иманғазықызы, Боқанов Қармыс Боқанұлы, Сүлейменов Райымбек Асылбекұлы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