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f583" w14:textId="5d8f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және Қарағанды облыстары арасындағы жер қатынастарын реттеудің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22 ақпандағы № 108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13-бабының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Жер ресурстарын басқару агенттігінің, Қызылорда және Қарағанды облыстары әкімдерінің осы қаулының қосымшасына сәйкес Қарағанды облысы Ұлытау ауданының аумағындағы жалпы алаңы 2 210,9 мың гектар жерді Қызылорда облысының ұзақ мерзімді пайдалану мерзімін 2025 жылға дейін ұзарту туралы ұсынысына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Ұлытау ауданының аумағындағы Қызылорда</w:t>
      </w:r>
      <w:r>
        <w:br/>
      </w:r>
      <w:r>
        <w:rPr>
          <w:rFonts w:ascii="Times New Roman"/>
          <w:b/>
          <w:i w:val="false"/>
          <w:color w:val="000000"/>
        </w:rPr>
        <w:t>
облысының ұзақ мерзімге пайдалану мерзімі 2025 жылға дейін</w:t>
      </w:r>
      <w:r>
        <w:br/>
      </w:r>
      <w:r>
        <w:rPr>
          <w:rFonts w:ascii="Times New Roman"/>
          <w:b/>
          <w:i w:val="false"/>
          <w:color w:val="000000"/>
        </w:rPr>
        <w:t>
ұзартылатын жерлердің экспликациясы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853"/>
        <w:gridCol w:w="1353"/>
        <w:gridCol w:w="1393"/>
        <w:gridCol w:w="1373"/>
        <w:gridCol w:w="1653"/>
        <w:gridCol w:w="1593"/>
        <w:gridCol w:w="1853"/>
      </w:tblGrid>
      <w:tr>
        <w:trPr>
          <w:trHeight w:val="3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пайдаланушының атауы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учаскелерінің орналасқан жері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астында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алаң, жол, көше астында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астында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Ұлытау ауданы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