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281cb" w14:textId="9728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"Медиация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26 қазандағы № 1108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«Медиация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Медиация туралы</w:t>
      </w:r>
    </w:p>
    <w:p>
      <w:pPr>
        <w:spacing w:after="0"/>
        <w:ind w:left="0"/>
        <w:jc w:val="both"/>
      </w:pPr>
      <w:r>
        <w:rPr>
          <w:rFonts w:ascii="Times New Roman"/>
          <w:b w:val="false"/>
          <w:i w:val="false"/>
          <w:color w:val="000000"/>
          <w:sz w:val="28"/>
        </w:rPr>
        <w:t>      Осы Заң медиация институтын қолданудың құқықтық шарттарын, оның қағидаттары мен жүргізу рәсімін, медиатордың мәртебесін және оған қойылатын талаптарды айқындайды.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      1-бап. Медиацияның реттеу нысанасы және оның қолданылу</w:t>
      </w:r>
      <w:r>
        <w:br/>
      </w:r>
      <w:r>
        <w:rPr>
          <w:rFonts w:ascii="Times New Roman"/>
          <w:b w:val="false"/>
          <w:i w:val="false"/>
          <w:color w:val="000000"/>
          <w:sz w:val="28"/>
        </w:rPr>
        <w:t>
</w:t>
      </w:r>
      <w:r>
        <w:rPr>
          <w:rFonts w:ascii="Times New Roman"/>
          <w:b/>
          <w:i w:val="false"/>
          <w:color w:val="000000"/>
          <w:sz w:val="28"/>
        </w:rPr>
        <w:t>             саласы</w:t>
      </w:r>
    </w:p>
    <w:p>
      <w:pPr>
        <w:spacing w:after="0"/>
        <w:ind w:left="0"/>
        <w:jc w:val="both"/>
      </w:pPr>
      <w:r>
        <w:rPr>
          <w:rFonts w:ascii="Times New Roman"/>
          <w:b w:val="false"/>
          <w:i w:val="false"/>
          <w:color w:val="000000"/>
          <w:sz w:val="28"/>
        </w:rPr>
        <w:t>      1. Егер Қазақстан Республикасының заңдарында өзгеше белгіленбесе, осы Заңмен жеке және (немесе) заңды тұлғалар қатысатын азаматтық-құқықтық қатынастардан, еңбек, отбасы және өзге де жеке құқықтық қатынастардан, сондай-ақ ауыр емес және ауырлығы орташа қылмыстар туралы істер жөніндегі қылмыстық-құқықтық қатынастар саласында туындайтын жанжалдарды реттеу кезінде медиация институтын пайдалануға байланысты қатынастар реттеледі.</w:t>
      </w:r>
      <w:r>
        <w:br/>
      </w:r>
      <w:r>
        <w:rPr>
          <w:rFonts w:ascii="Times New Roman"/>
          <w:b w:val="false"/>
          <w:i w:val="false"/>
          <w:color w:val="000000"/>
          <w:sz w:val="28"/>
        </w:rPr>
        <w:t>
      2. Егер осы баптың 1-бөлігінде көрсетілген қатынастардан туындайтын жанжалдар медиация рәсіміне қатыспайтын үшінші тұлғалардың және заңда белгіленген тәртіппен әрекетке қабілетсіз деп танылған адамдардың мүдделерін қозғаса немесе қозғауы мүмкін болса, мұндай жанжалдарға медиация рәсімі қолданылмайды.</w:t>
      </w:r>
      <w:r>
        <w:br/>
      </w:r>
      <w:r>
        <w:rPr>
          <w:rFonts w:ascii="Times New Roman"/>
          <w:b w:val="false"/>
          <w:i w:val="false"/>
          <w:color w:val="000000"/>
          <w:sz w:val="28"/>
        </w:rPr>
        <w:t>
      3. Тараптардың бірі мемлекеттік орган не оның атынан әрекет ететін тұлға болып табылса, жеке және (немесе) заңды тұлғалар қатысатын азаматтық-құқықтық қатынастардан, еңбек, отбасы және өзге де жеке қүқықтық қатынастардан туындайтын жанжалдарды шешу бойынша медиация рәсімі қолданылмайды.</w:t>
      </w:r>
      <w:r>
        <w:br/>
      </w:r>
      <w:r>
        <w:rPr>
          <w:rFonts w:ascii="Times New Roman"/>
          <w:b w:val="false"/>
          <w:i w:val="false"/>
          <w:color w:val="000000"/>
          <w:sz w:val="28"/>
        </w:rPr>
        <w:t>
      4. Сыбайлас жемқорлық қылмыстар және мемлекеттік қызмет мүдделеріне қарсы өзге де қылмыстар бойынша медиация рәсімі қолданылмайды.</w:t>
      </w:r>
    </w:p>
    <w:p>
      <w:pPr>
        <w:spacing w:after="0"/>
        <w:ind w:left="0"/>
        <w:jc w:val="both"/>
      </w:pPr>
      <w:r>
        <w:rPr>
          <w:rFonts w:ascii="Times New Roman"/>
          <w:b/>
          <w:i w:val="false"/>
          <w:color w:val="000000"/>
          <w:sz w:val="28"/>
        </w:rPr>
        <w:t>      2-бап.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ұғымдар пайдаланылады:</w:t>
      </w:r>
      <w:r>
        <w:br/>
      </w:r>
      <w:r>
        <w:rPr>
          <w:rFonts w:ascii="Times New Roman"/>
          <w:b w:val="false"/>
          <w:i w:val="false"/>
          <w:color w:val="000000"/>
          <w:sz w:val="28"/>
        </w:rPr>
        <w:t>
      1) жанжалды реттеу туралы келісім - медиация нәтижесінде тараптар қол жеткізген жазбаша келісім;</w:t>
      </w:r>
      <w:r>
        <w:br/>
      </w:r>
      <w:r>
        <w:rPr>
          <w:rFonts w:ascii="Times New Roman"/>
          <w:b w:val="false"/>
          <w:i w:val="false"/>
          <w:color w:val="000000"/>
          <w:sz w:val="28"/>
        </w:rPr>
        <w:t>
      2) медиатор - тараптар арасында кәсіпқой және кәсіпқой емес негізде медиацияны жүзеге асыратын тәуелсіз жеке тұлға;</w:t>
      </w:r>
      <w:r>
        <w:br/>
      </w:r>
      <w:r>
        <w:rPr>
          <w:rFonts w:ascii="Times New Roman"/>
          <w:b w:val="false"/>
          <w:i w:val="false"/>
          <w:color w:val="000000"/>
          <w:sz w:val="28"/>
        </w:rPr>
        <w:t>
      3) медиаторлар қауымдастығы (одағы) - медиаторлардың және медиаторлар ұйымдарының қызметін үйлестіру мақсатында, сондай-ақ олардың құқықтары мен заңды мүдделерін қорғау үшін құрылатын ұйым;</w:t>
      </w:r>
      <w:r>
        <w:br/>
      </w:r>
      <w:r>
        <w:rPr>
          <w:rFonts w:ascii="Times New Roman"/>
          <w:b w:val="false"/>
          <w:i w:val="false"/>
          <w:color w:val="000000"/>
          <w:sz w:val="28"/>
        </w:rPr>
        <w:t>
      4) медиаторлар ұйымдары - медиаторлардың медиацияны дамыту жөніндегі және Қазақстан Республикасының заңнамасына қайшы келмейтін ортақ мақсаттарға қол жеткізуі үшін оларды ерікті негізде біріктіру үшін құрылатын коммерциялық емес ұйымдар;</w:t>
      </w:r>
      <w:r>
        <w:br/>
      </w:r>
      <w:r>
        <w:rPr>
          <w:rFonts w:ascii="Times New Roman"/>
          <w:b w:val="false"/>
          <w:i w:val="false"/>
          <w:color w:val="000000"/>
          <w:sz w:val="28"/>
        </w:rPr>
        <w:t>
      5) медиация - жанжалды шешудің тараптар өзара қолайлы шешімге қол жеткізу мақсатында келіссөздер жүргізетін, тараптардың ерікті келісімімен бір немесе бірнеше медиатордың қатысуымен іске асырылатын рәсімі;</w:t>
      </w:r>
      <w:r>
        <w:br/>
      </w:r>
      <w:r>
        <w:rPr>
          <w:rFonts w:ascii="Times New Roman"/>
          <w:b w:val="false"/>
          <w:i w:val="false"/>
          <w:color w:val="000000"/>
          <w:sz w:val="28"/>
        </w:rPr>
        <w:t>
      6) медиация туралы шарт - медиация басталғанға дейін медиатормен жасалатын тараптардың жазбаша келісімі;</w:t>
      </w:r>
      <w:r>
        <w:br/>
      </w:r>
      <w:r>
        <w:rPr>
          <w:rFonts w:ascii="Times New Roman"/>
          <w:b w:val="false"/>
          <w:i w:val="false"/>
          <w:color w:val="000000"/>
          <w:sz w:val="28"/>
        </w:rPr>
        <w:t>
      7) медиацияға қатысушылар — медиатор, тараптар және олардың өкілдері.</w:t>
      </w:r>
    </w:p>
    <w:p>
      <w:pPr>
        <w:spacing w:after="0"/>
        <w:ind w:left="0"/>
        <w:jc w:val="both"/>
      </w:pPr>
      <w:r>
        <w:rPr>
          <w:rFonts w:ascii="Times New Roman"/>
          <w:b/>
          <w:i w:val="false"/>
          <w:color w:val="000000"/>
          <w:sz w:val="28"/>
        </w:rPr>
        <w:t>      3-бап. Медиацияны жүргізу қағидаттары</w:t>
      </w:r>
    </w:p>
    <w:p>
      <w:pPr>
        <w:spacing w:after="0"/>
        <w:ind w:left="0"/>
        <w:jc w:val="both"/>
      </w:pPr>
      <w:r>
        <w:rPr>
          <w:rFonts w:ascii="Times New Roman"/>
          <w:b w:val="false"/>
          <w:i w:val="false"/>
          <w:color w:val="000000"/>
          <w:sz w:val="28"/>
        </w:rPr>
        <w:t>      Медиация:</w:t>
      </w:r>
      <w:r>
        <w:br/>
      </w:r>
      <w:r>
        <w:rPr>
          <w:rFonts w:ascii="Times New Roman"/>
          <w:b w:val="false"/>
          <w:i w:val="false"/>
          <w:color w:val="000000"/>
          <w:sz w:val="28"/>
        </w:rPr>
        <w:t>
      1) еріктілік;</w:t>
      </w:r>
      <w:r>
        <w:br/>
      </w:r>
      <w:r>
        <w:rPr>
          <w:rFonts w:ascii="Times New Roman"/>
          <w:b w:val="false"/>
          <w:i w:val="false"/>
          <w:color w:val="000000"/>
          <w:sz w:val="28"/>
        </w:rPr>
        <w:t>
      2) тараптардың өзін-өзі айқындауы;</w:t>
      </w:r>
      <w:r>
        <w:br/>
      </w:r>
      <w:r>
        <w:rPr>
          <w:rFonts w:ascii="Times New Roman"/>
          <w:b w:val="false"/>
          <w:i w:val="false"/>
          <w:color w:val="000000"/>
          <w:sz w:val="28"/>
        </w:rPr>
        <w:t>
      3) құпиялылық;</w:t>
      </w:r>
      <w:r>
        <w:br/>
      </w:r>
      <w:r>
        <w:rPr>
          <w:rFonts w:ascii="Times New Roman"/>
          <w:b w:val="false"/>
          <w:i w:val="false"/>
          <w:color w:val="000000"/>
          <w:sz w:val="28"/>
        </w:rPr>
        <w:t>
      4) тараптардың тең құқықтылығы;</w:t>
      </w:r>
      <w:r>
        <w:br/>
      </w:r>
      <w:r>
        <w:rPr>
          <w:rFonts w:ascii="Times New Roman"/>
          <w:b w:val="false"/>
          <w:i w:val="false"/>
          <w:color w:val="000000"/>
          <w:sz w:val="28"/>
        </w:rPr>
        <w:t>
      5) медиатордың тәуелсіздігі мен бейтараптылығы;</w:t>
      </w:r>
      <w:r>
        <w:br/>
      </w:r>
      <w:r>
        <w:rPr>
          <w:rFonts w:ascii="Times New Roman"/>
          <w:b w:val="false"/>
          <w:i w:val="false"/>
          <w:color w:val="000000"/>
          <w:sz w:val="28"/>
        </w:rPr>
        <w:t>
      6) медиация рәсіміне араласуға жол бермеу қағидаттарын сақтай отырып жүзеге асырылады.</w:t>
      </w:r>
    </w:p>
    <w:p>
      <w:pPr>
        <w:spacing w:after="0"/>
        <w:ind w:left="0"/>
        <w:jc w:val="both"/>
      </w:pPr>
      <w:r>
        <w:rPr>
          <w:rFonts w:ascii="Times New Roman"/>
          <w:b/>
          <w:i w:val="false"/>
          <w:color w:val="000000"/>
          <w:sz w:val="28"/>
        </w:rPr>
        <w:t>      4-бап. Еріктілік</w:t>
      </w:r>
    </w:p>
    <w:p>
      <w:pPr>
        <w:spacing w:after="0"/>
        <w:ind w:left="0"/>
        <w:jc w:val="both"/>
      </w:pPr>
      <w:r>
        <w:rPr>
          <w:rFonts w:ascii="Times New Roman"/>
          <w:b w:val="false"/>
          <w:i w:val="false"/>
          <w:color w:val="000000"/>
          <w:sz w:val="28"/>
        </w:rPr>
        <w:t>      1. Медиация туралы шартта көрсетілген тараптардың өзара ерікті ниет білдіруі медиация рәсіміне қатысудың шарты болып табылады.</w:t>
      </w:r>
      <w:r>
        <w:br/>
      </w:r>
      <w:r>
        <w:rPr>
          <w:rFonts w:ascii="Times New Roman"/>
          <w:b w:val="false"/>
          <w:i w:val="false"/>
          <w:color w:val="000000"/>
          <w:sz w:val="28"/>
        </w:rPr>
        <w:t>
      2. Жанжалдарды реттеу кезінде тараптар медиацияның кез келген сатысында одан бас тартуға құқылы.</w:t>
      </w:r>
    </w:p>
    <w:p>
      <w:pPr>
        <w:spacing w:after="0"/>
        <w:ind w:left="0"/>
        <w:jc w:val="both"/>
      </w:pPr>
      <w:r>
        <w:rPr>
          <w:rFonts w:ascii="Times New Roman"/>
          <w:b/>
          <w:i w:val="false"/>
          <w:color w:val="000000"/>
          <w:sz w:val="28"/>
        </w:rPr>
        <w:t>      5-бап. Тараптардың өзін-өзі айқындауы</w:t>
      </w:r>
    </w:p>
    <w:p>
      <w:pPr>
        <w:spacing w:after="0"/>
        <w:ind w:left="0"/>
        <w:jc w:val="both"/>
      </w:pPr>
      <w:r>
        <w:rPr>
          <w:rFonts w:ascii="Times New Roman"/>
          <w:b w:val="false"/>
          <w:i w:val="false"/>
          <w:color w:val="000000"/>
          <w:sz w:val="28"/>
        </w:rPr>
        <w:t>      1. Тараптар өз қалауы бойынша өздерінің материалдық және процессуалдық құқықтарына билік етуге, талаптарының мөлшерін ұлғайтуға немесе азайтуға немесе жанжалдан бас тартуға құқылы.</w:t>
      </w:r>
      <w:r>
        <w:br/>
      </w:r>
      <w:r>
        <w:rPr>
          <w:rFonts w:ascii="Times New Roman"/>
          <w:b w:val="false"/>
          <w:i w:val="false"/>
          <w:color w:val="000000"/>
          <w:sz w:val="28"/>
        </w:rPr>
        <w:t>
      2. Тараптар өзара тиімді келісім нұсқаларын талқылау үшін мәселелерді таңдауда еркін болады.</w:t>
      </w:r>
    </w:p>
    <w:p>
      <w:pPr>
        <w:spacing w:after="0"/>
        <w:ind w:left="0"/>
        <w:jc w:val="both"/>
      </w:pPr>
      <w:r>
        <w:rPr>
          <w:rFonts w:ascii="Times New Roman"/>
          <w:b/>
          <w:i w:val="false"/>
          <w:color w:val="000000"/>
          <w:sz w:val="28"/>
        </w:rPr>
        <w:t>      6-бап. Құпиялылық</w:t>
      </w:r>
    </w:p>
    <w:p>
      <w:pPr>
        <w:spacing w:after="0"/>
        <w:ind w:left="0"/>
        <w:jc w:val="both"/>
      </w:pPr>
      <w:r>
        <w:rPr>
          <w:rFonts w:ascii="Times New Roman"/>
          <w:b w:val="false"/>
          <w:i w:val="false"/>
          <w:color w:val="000000"/>
          <w:sz w:val="28"/>
        </w:rPr>
        <w:t>      1. Медиацияға қатысушылар өздеріне медиация барысында белгілі болған мәліметтерді осы ақпаратты берген тараптың жазбаша рұқсатынсыз жария етуге құқығы жоқ және Қазақстан Республикасының заңдарында көзделген жағдайларды қоспағанда, оларға медиация барысында белгілі болған мәліметтер туралы куәгерлер ретінде жауап бере алмайды.</w:t>
      </w:r>
      <w:r>
        <w:br/>
      </w:r>
      <w:r>
        <w:rPr>
          <w:rFonts w:ascii="Times New Roman"/>
          <w:b w:val="false"/>
          <w:i w:val="false"/>
          <w:color w:val="000000"/>
          <w:sz w:val="28"/>
        </w:rPr>
        <w:t>
      2. Медиацияға қатысушының өзіне медиация барысында белгілі болған мәліметтерді осы ақпаратты берген тараптың рұқсатынсыз жария етуі Қазақстан Республикасының заңнамасында белгіленген жауаптылыққа әкеп соқтырады.</w:t>
      </w:r>
    </w:p>
    <w:p>
      <w:pPr>
        <w:spacing w:after="0"/>
        <w:ind w:left="0"/>
        <w:jc w:val="both"/>
      </w:pPr>
      <w:r>
        <w:rPr>
          <w:rFonts w:ascii="Times New Roman"/>
          <w:b/>
          <w:i w:val="false"/>
          <w:color w:val="000000"/>
          <w:sz w:val="28"/>
        </w:rPr>
        <w:t>      7-бап. Тараптардың тең құқықтылығы</w:t>
      </w:r>
    </w:p>
    <w:p>
      <w:pPr>
        <w:spacing w:after="0"/>
        <w:ind w:left="0"/>
        <w:jc w:val="both"/>
      </w:pPr>
      <w:r>
        <w:rPr>
          <w:rFonts w:ascii="Times New Roman"/>
          <w:b w:val="false"/>
          <w:i w:val="false"/>
          <w:color w:val="000000"/>
          <w:sz w:val="28"/>
        </w:rPr>
        <w:t>      Медиацияда тараптарға тең міндеттер жүктеледі және олар медиаторды, рәсімді, ұстанымды, ақпаратты таңдауда, келісімнің ұсыныстары мен шарттарының қолайлығын бағалауда тең құқықтарға ие болады.</w:t>
      </w:r>
    </w:p>
    <w:p>
      <w:pPr>
        <w:spacing w:after="0"/>
        <w:ind w:left="0"/>
        <w:jc w:val="both"/>
      </w:pPr>
      <w:r>
        <w:rPr>
          <w:rFonts w:ascii="Times New Roman"/>
          <w:b/>
          <w:i w:val="false"/>
          <w:color w:val="000000"/>
          <w:sz w:val="28"/>
        </w:rPr>
        <w:t>      8-бап. Медиатордың тәуелсіздігі, бейтараптылығы және</w:t>
      </w:r>
      <w:r>
        <w:br/>
      </w:r>
      <w:r>
        <w:rPr>
          <w:rFonts w:ascii="Times New Roman"/>
          <w:b w:val="false"/>
          <w:i w:val="false"/>
          <w:color w:val="000000"/>
          <w:sz w:val="28"/>
        </w:rPr>
        <w:t>
</w:t>
      </w:r>
      <w:r>
        <w:rPr>
          <w:rFonts w:ascii="Times New Roman"/>
          <w:b/>
          <w:i w:val="false"/>
          <w:color w:val="000000"/>
          <w:sz w:val="28"/>
        </w:rPr>
        <w:t>             медиация рәсіміне араласуға жол бермеу</w:t>
      </w:r>
    </w:p>
    <w:p>
      <w:pPr>
        <w:spacing w:after="0"/>
        <w:ind w:left="0"/>
        <w:jc w:val="both"/>
      </w:pPr>
      <w:r>
        <w:rPr>
          <w:rFonts w:ascii="Times New Roman"/>
          <w:b w:val="false"/>
          <w:i w:val="false"/>
          <w:color w:val="000000"/>
          <w:sz w:val="28"/>
        </w:rPr>
        <w:t>      1. Медиатор бейтарап және тараптардан тәуелсіз тұлға болуға, медиация рәсіміне тараптардың тең қатысуын қамтамасыз етуге тиіс.</w:t>
      </w:r>
      <w:r>
        <w:br/>
      </w:r>
      <w:r>
        <w:rPr>
          <w:rFonts w:ascii="Times New Roman"/>
          <w:b w:val="false"/>
          <w:i w:val="false"/>
          <w:color w:val="000000"/>
          <w:sz w:val="28"/>
        </w:rPr>
        <w:t>
      2. Медиацияны жүргізу кезінде медиатордың қызметіне мемлекеттік органдардың, өзге де заңды, лауазымды және жеке тұлғалардың араласуына жол берілмейді.</w:t>
      </w:r>
    </w:p>
    <w:p>
      <w:pPr>
        <w:spacing w:after="0"/>
        <w:ind w:left="0"/>
        <w:jc w:val="left"/>
      </w:pPr>
      <w:r>
        <w:rPr>
          <w:rFonts w:ascii="Times New Roman"/>
          <w:b/>
          <w:i w:val="false"/>
          <w:color w:val="000000"/>
        </w:rPr>
        <w:t xml:space="preserve"> 2-тарау. Медиаторлардың және медиацияны жүргізуді</w:t>
      </w:r>
      <w:r>
        <w:br/>
      </w:r>
      <w:r>
        <w:rPr>
          <w:rFonts w:ascii="Times New Roman"/>
          <w:b/>
          <w:i w:val="false"/>
          <w:color w:val="000000"/>
        </w:rPr>
        <w:t>
қамтамасыз ететін ұйымдардың құқықтық жағдайы</w:t>
      </w:r>
    </w:p>
    <w:p>
      <w:pPr>
        <w:spacing w:after="0"/>
        <w:ind w:left="0"/>
        <w:jc w:val="both"/>
      </w:pPr>
      <w:r>
        <w:rPr>
          <w:rFonts w:ascii="Times New Roman"/>
          <w:b/>
          <w:i w:val="false"/>
          <w:color w:val="000000"/>
          <w:sz w:val="28"/>
        </w:rPr>
        <w:t>      9-бап. Медиаторларға қойылатын талаптар</w:t>
      </w:r>
    </w:p>
    <w:p>
      <w:pPr>
        <w:spacing w:after="0"/>
        <w:ind w:left="0"/>
        <w:jc w:val="both"/>
      </w:pPr>
      <w:r>
        <w:rPr>
          <w:rFonts w:ascii="Times New Roman"/>
          <w:b w:val="false"/>
          <w:i w:val="false"/>
          <w:color w:val="000000"/>
          <w:sz w:val="28"/>
        </w:rPr>
        <w:t>      1. Медиатор тараптардан тәуелсіз және істің нәтижесінде мүддесі жоқ, олардың өзара келісімі бойынша сайланған, медиаторлар тізіліміне қосылған және медиатордың функцияларын орындауға келісім берген жеке тұлға болуға тиіс.</w:t>
      </w:r>
      <w:r>
        <w:br/>
      </w:r>
      <w:r>
        <w:rPr>
          <w:rFonts w:ascii="Times New Roman"/>
          <w:b w:val="false"/>
          <w:i w:val="false"/>
          <w:color w:val="000000"/>
          <w:sz w:val="28"/>
        </w:rPr>
        <w:t>
      2. Медиатордың қызметі кәсіби және кәсіби емес негізде жүзеге асырылуы мүмкін.</w:t>
      </w:r>
      <w:r>
        <w:br/>
      </w:r>
      <w:r>
        <w:rPr>
          <w:rFonts w:ascii="Times New Roman"/>
          <w:b w:val="false"/>
          <w:i w:val="false"/>
          <w:color w:val="000000"/>
          <w:sz w:val="28"/>
        </w:rPr>
        <w:t>
      3. Қырық жасқа толған, кәсіпқой емес медиаторлар тізілімінде тұрған тұлғалар медиатордың қызметін кәсіби емес негізде жүзеге асыра алады.</w:t>
      </w:r>
      <w:r>
        <w:br/>
      </w:r>
      <w:r>
        <w:rPr>
          <w:rFonts w:ascii="Times New Roman"/>
          <w:b w:val="false"/>
          <w:i w:val="false"/>
          <w:color w:val="000000"/>
          <w:sz w:val="28"/>
        </w:rPr>
        <w:t>
      4. Жоғары білімі бар, жиырма бес жасқа толған, Қазақстан Республикасының заңнамасында айқындалатын тәртіппен бекітілетін медиаторларды даярлау бағдарламасы бойынша оқудан өткенін растайтын құжаты (сертификаты) бар және кәсіпқой медиаторлар тізілімінде тұрған тұлғалар медиатордың қызметін кәсіби негізде жүзеге асыра алады.</w:t>
      </w:r>
      <w:r>
        <w:br/>
      </w:r>
      <w:r>
        <w:rPr>
          <w:rFonts w:ascii="Times New Roman"/>
          <w:b w:val="false"/>
          <w:i w:val="false"/>
          <w:color w:val="000000"/>
          <w:sz w:val="28"/>
        </w:rPr>
        <w:t>
      5. Медиатордың қызметі кәсіпкерлік қызмет болып табылмайды.</w:t>
      </w:r>
      <w:r>
        <w:br/>
      </w:r>
      <w:r>
        <w:rPr>
          <w:rFonts w:ascii="Times New Roman"/>
          <w:b w:val="false"/>
          <w:i w:val="false"/>
          <w:color w:val="000000"/>
          <w:sz w:val="28"/>
        </w:rPr>
        <w:t>
      6. Медиатор қызметін жүзеге асыратын тұлғалар Қазақстан Республикасының заңнамасында тыйым салынбаған кез келген өзге де қызметті де жүзеге асыруға құқылы.</w:t>
      </w:r>
      <w:r>
        <w:br/>
      </w:r>
      <w:r>
        <w:rPr>
          <w:rFonts w:ascii="Times New Roman"/>
          <w:b w:val="false"/>
          <w:i w:val="false"/>
          <w:color w:val="000000"/>
          <w:sz w:val="28"/>
        </w:rPr>
        <w:t>
      7. Мыналар:</w:t>
      </w:r>
      <w:r>
        <w:br/>
      </w:r>
      <w:r>
        <w:rPr>
          <w:rFonts w:ascii="Times New Roman"/>
          <w:b w:val="false"/>
          <w:i w:val="false"/>
          <w:color w:val="000000"/>
          <w:sz w:val="28"/>
        </w:rPr>
        <w:t>
      1) мемлекеттік функцияларды атқаруға уәкілетті немесе оған теңестірілген;</w:t>
      </w:r>
      <w:r>
        <w:br/>
      </w:r>
      <w:r>
        <w:rPr>
          <w:rFonts w:ascii="Times New Roman"/>
          <w:b w:val="false"/>
          <w:i w:val="false"/>
          <w:color w:val="000000"/>
          <w:sz w:val="28"/>
        </w:rPr>
        <w:t>
      2) заңда белгіленген тәртіппен сот әрекетке қабілетсіз немесе әрекет қабілеті шектеулі деп таныған;</w:t>
      </w:r>
      <w:r>
        <w:br/>
      </w:r>
      <w:r>
        <w:rPr>
          <w:rFonts w:ascii="Times New Roman"/>
          <w:b w:val="false"/>
          <w:i w:val="false"/>
          <w:color w:val="000000"/>
          <w:sz w:val="28"/>
        </w:rPr>
        <w:t>
      3) қылмыстық қудалау тоқтатылғанға дейін қылмыстық іс бойынша айыпталушы ретінде тартылған;</w:t>
      </w:r>
      <w:r>
        <w:br/>
      </w:r>
      <w:r>
        <w:rPr>
          <w:rFonts w:ascii="Times New Roman"/>
          <w:b w:val="false"/>
          <w:i w:val="false"/>
          <w:color w:val="000000"/>
          <w:sz w:val="28"/>
        </w:rPr>
        <w:t>
      4) заңда белгіленген тәртіппен өтелмеген немесе алынбаған соттылығы бар адам медиатор бола алмайды.</w:t>
      </w:r>
    </w:p>
    <w:p>
      <w:pPr>
        <w:spacing w:after="0"/>
        <w:ind w:left="0"/>
        <w:jc w:val="both"/>
      </w:pPr>
      <w:r>
        <w:rPr>
          <w:rFonts w:ascii="Times New Roman"/>
          <w:b/>
          <w:i w:val="false"/>
          <w:color w:val="000000"/>
          <w:sz w:val="28"/>
        </w:rPr>
        <w:t>      10-бап. Медиатордың өкілеттігі мен міндеттері</w:t>
      </w:r>
    </w:p>
    <w:p>
      <w:pPr>
        <w:spacing w:after="0"/>
        <w:ind w:left="0"/>
        <w:jc w:val="both"/>
      </w:pPr>
      <w:r>
        <w:rPr>
          <w:rFonts w:ascii="Times New Roman"/>
          <w:b w:val="false"/>
          <w:i w:val="false"/>
          <w:color w:val="000000"/>
          <w:sz w:val="28"/>
        </w:rPr>
        <w:t>      1. Медиатор бүкіл медиация рәсімі ішінде барлық тараптармен бір уақытта және тараптардың әрқайсысымен жеке кездесулер өткізуге құқылы.</w:t>
      </w:r>
      <w:r>
        <w:br/>
      </w:r>
      <w:r>
        <w:rPr>
          <w:rFonts w:ascii="Times New Roman"/>
          <w:b w:val="false"/>
          <w:i w:val="false"/>
          <w:color w:val="000000"/>
          <w:sz w:val="28"/>
        </w:rPr>
        <w:t>
      2. Медиатор құпиялылық қағидатын сақтай отырып, өз қызметін жүзеге асыруы туралы жұртшылыққа хабарлай алады.</w:t>
      </w:r>
      <w:r>
        <w:br/>
      </w:r>
      <w:r>
        <w:rPr>
          <w:rFonts w:ascii="Times New Roman"/>
          <w:b w:val="false"/>
          <w:i w:val="false"/>
          <w:color w:val="000000"/>
          <w:sz w:val="28"/>
        </w:rPr>
        <w:t>
      3. Медиаторлар қоғамдастығы (одағы) Медиаторлардың кәсіптік этикасы кодексін бекіткен жағдайда, медиатор оның ережелерін сақтауға міндетті.</w:t>
      </w:r>
    </w:p>
    <w:p>
      <w:pPr>
        <w:spacing w:after="0"/>
        <w:ind w:left="0"/>
        <w:jc w:val="both"/>
      </w:pPr>
      <w:r>
        <w:rPr>
          <w:rFonts w:ascii="Times New Roman"/>
          <w:b/>
          <w:i w:val="false"/>
          <w:color w:val="000000"/>
          <w:sz w:val="28"/>
        </w:rPr>
        <w:t>      11-бап. Медиатордың өздігінен бас тартуы</w:t>
      </w:r>
    </w:p>
    <w:p>
      <w:pPr>
        <w:spacing w:after="0"/>
        <w:ind w:left="0"/>
        <w:jc w:val="both"/>
      </w:pPr>
      <w:r>
        <w:rPr>
          <w:rFonts w:ascii="Times New Roman"/>
          <w:b w:val="false"/>
          <w:i w:val="false"/>
          <w:color w:val="000000"/>
          <w:sz w:val="28"/>
        </w:rPr>
        <w:t>      1. Медиация қағидаттарына сәйкес медиаторға өз функцияларын жүзеге асыруға кедергі келтіретін мән-жайлар туындаған жағдайда, медиатор дереу өздігінен бас тартуды мәлімдеуге міндетті.</w:t>
      </w:r>
      <w:r>
        <w:br/>
      </w:r>
      <w:r>
        <w:rPr>
          <w:rFonts w:ascii="Times New Roman"/>
          <w:b w:val="false"/>
          <w:i w:val="false"/>
          <w:color w:val="000000"/>
          <w:sz w:val="28"/>
        </w:rPr>
        <w:t>
      2. Медиацияның тараптары өзара келісім бойынша басқа медиаторды сайлауға құқылы.</w:t>
      </w:r>
      <w:r>
        <w:br/>
      </w:r>
      <w:r>
        <w:rPr>
          <w:rFonts w:ascii="Times New Roman"/>
          <w:b w:val="false"/>
          <w:i w:val="false"/>
          <w:color w:val="000000"/>
          <w:sz w:val="28"/>
        </w:rPr>
        <w:t>
      3. Медиация азаматтық немесе қылмыстық процесс шеңберінде жүргізілген жағдайда медиация тараптары өзара келісім бойынша сотты немесе тергеу және анықтау органдарын хабардар ете отырып, басқа медиаторды сайлауға құқылы.</w:t>
      </w:r>
      <w:r>
        <w:br/>
      </w:r>
      <w:r>
        <w:rPr>
          <w:rFonts w:ascii="Times New Roman"/>
          <w:b w:val="false"/>
          <w:i w:val="false"/>
          <w:color w:val="000000"/>
          <w:sz w:val="28"/>
        </w:rPr>
        <w:t>
      4. Егер медиатордың пікірі бойынша медиацияны одан әрі жүргізу процесіндегі күш-жігер тараптар арасындағы жанжалды шешуге әкелмейтін болса, медиатор оны жүргізуден бас тартуға не тараптардың жазбаша нысанда бекітілген келісімімен оны тоқтатуға құқылы.</w:t>
      </w:r>
    </w:p>
    <w:p>
      <w:pPr>
        <w:spacing w:after="0"/>
        <w:ind w:left="0"/>
        <w:jc w:val="both"/>
      </w:pPr>
      <w:r>
        <w:rPr>
          <w:rFonts w:ascii="Times New Roman"/>
          <w:b/>
          <w:i w:val="false"/>
          <w:color w:val="000000"/>
          <w:sz w:val="28"/>
        </w:rPr>
        <w:t>      12-бап. Медиаторлар ұйымдары</w:t>
      </w:r>
    </w:p>
    <w:p>
      <w:pPr>
        <w:spacing w:after="0"/>
        <w:ind w:left="0"/>
        <w:jc w:val="both"/>
      </w:pPr>
      <w:r>
        <w:rPr>
          <w:rFonts w:ascii="Times New Roman"/>
          <w:b w:val="false"/>
          <w:i w:val="false"/>
          <w:color w:val="000000"/>
          <w:sz w:val="28"/>
        </w:rPr>
        <w:t>      1. Медиаторлар ұйымдары медиаторлардың бастамасы бойынша құрылған коммерциялық емес ұйымдар туралы заңнамада көзделген ұйымдық-құқықтық нысандағы коммерциялық емес, мемлекеттік емес, өзін-өзі қаржыландыратын және өзін-өзі басқаратын ұйым болып табылады.</w:t>
      </w:r>
      <w:r>
        <w:br/>
      </w:r>
      <w:r>
        <w:rPr>
          <w:rFonts w:ascii="Times New Roman"/>
          <w:b w:val="false"/>
          <w:i w:val="false"/>
          <w:color w:val="000000"/>
          <w:sz w:val="28"/>
        </w:rPr>
        <w:t>
      2. Медиаторлар ұйымы медиаторлардың медиацияны жүргізу жөнінде қызметтер көрсетуінің материалдық, ұйымдық-құқықтық және өзге де шарттарын қамтамасыз ету мақсатында құрылады.</w:t>
      </w:r>
      <w:r>
        <w:br/>
      </w:r>
      <w:r>
        <w:rPr>
          <w:rFonts w:ascii="Times New Roman"/>
          <w:b w:val="false"/>
          <w:i w:val="false"/>
          <w:color w:val="000000"/>
          <w:sz w:val="28"/>
        </w:rPr>
        <w:t>
      3. Медиаторлар ұйымдары медиация бойынша тиісті даярлықтан өткені туралы құжат (сертификат) бере отырып, медиаторларды кәсіби даярлауды және олардың біліктіліктілігін арттыруды өткізуге құқылы.</w:t>
      </w:r>
      <w:r>
        <w:br/>
      </w:r>
      <w:r>
        <w:rPr>
          <w:rFonts w:ascii="Times New Roman"/>
          <w:b w:val="false"/>
          <w:i w:val="false"/>
          <w:color w:val="000000"/>
          <w:sz w:val="28"/>
        </w:rPr>
        <w:t>
      4. Медиаторлар ұйымдары және/немесе медиаторлар өз қызметін үйлестіру, медиаторлардың кәсіби қызметінің стандарттарын (қағидаларын), медиацияны жүргізу тәртібін (регламентін) әзірлеу және біріздендіру мақсатында қауымдастыққа (одаққа) бірігуге құқылы.</w:t>
      </w:r>
      <w:r>
        <w:br/>
      </w:r>
      <w:r>
        <w:rPr>
          <w:rFonts w:ascii="Times New Roman"/>
          <w:b w:val="false"/>
          <w:i w:val="false"/>
          <w:color w:val="000000"/>
          <w:sz w:val="28"/>
        </w:rPr>
        <w:t>
      5. Медиаторлар ұйымына немесе медиаторлар қауымдастығына (одағына) кіру ерікті негізде жүзеге асырылады. Бұл ретте медиаторлар ұйымының немесе медиаторлар қауымдастығының (одақтың) кіру жарнасын алуына жол берілмейді.</w:t>
      </w:r>
      <w:r>
        <w:br/>
      </w:r>
      <w:r>
        <w:rPr>
          <w:rFonts w:ascii="Times New Roman"/>
          <w:b w:val="false"/>
          <w:i w:val="false"/>
          <w:color w:val="000000"/>
          <w:sz w:val="28"/>
        </w:rPr>
        <w:t>
      6. Медиаторлар қауымдастығы (одағы) Медиаторлардың кәсіптік этикасының бірыңғай кодексін әзірлеуге және бекітуге құқылы.</w:t>
      </w:r>
    </w:p>
    <w:p>
      <w:pPr>
        <w:spacing w:after="0"/>
        <w:ind w:left="0"/>
        <w:jc w:val="both"/>
      </w:pPr>
      <w:r>
        <w:rPr>
          <w:rFonts w:ascii="Times New Roman"/>
          <w:b/>
          <w:i w:val="false"/>
          <w:color w:val="000000"/>
          <w:sz w:val="28"/>
        </w:rPr>
        <w:t>      13-бап. Медиаторлар ұйымдарының кәсіпқой медиаторлар</w:t>
      </w:r>
      <w:r>
        <w:br/>
      </w:r>
      <w:r>
        <w:rPr>
          <w:rFonts w:ascii="Times New Roman"/>
          <w:b w:val="false"/>
          <w:i w:val="false"/>
          <w:color w:val="000000"/>
          <w:sz w:val="28"/>
        </w:rPr>
        <w:t>
</w:t>
      </w:r>
      <w:r>
        <w:rPr>
          <w:rFonts w:ascii="Times New Roman"/>
          <w:b/>
          <w:i w:val="false"/>
          <w:color w:val="000000"/>
          <w:sz w:val="28"/>
        </w:rPr>
        <w:t>              тізілімін жүргізуі</w:t>
      </w:r>
    </w:p>
    <w:p>
      <w:pPr>
        <w:spacing w:after="0"/>
        <w:ind w:left="0"/>
        <w:jc w:val="both"/>
      </w:pPr>
      <w:r>
        <w:rPr>
          <w:rFonts w:ascii="Times New Roman"/>
          <w:b w:val="false"/>
          <w:i w:val="false"/>
          <w:color w:val="000000"/>
          <w:sz w:val="28"/>
        </w:rPr>
        <w:t>      1. Медиаторлар ұйымының әрқайсысы Қазақстан Республикасының аумағында медиацияны жүзеге асыратын өзінің кәсіпқой медиаторлар тізілімін жүргізеді.</w:t>
      </w:r>
      <w:r>
        <w:br/>
      </w:r>
      <w:r>
        <w:rPr>
          <w:rFonts w:ascii="Times New Roman"/>
          <w:b w:val="false"/>
          <w:i w:val="false"/>
          <w:color w:val="000000"/>
          <w:sz w:val="28"/>
        </w:rPr>
        <w:t>
      2. Медиатор өзін тиісті кәсіпқой медиаторлар тізіліміне енгізгеннен кейін ғана медиациямен кәсіби айналысуға құқылы.</w:t>
      </w:r>
      <w:r>
        <w:br/>
      </w:r>
      <w:r>
        <w:rPr>
          <w:rFonts w:ascii="Times New Roman"/>
          <w:b w:val="false"/>
          <w:i w:val="false"/>
          <w:color w:val="000000"/>
          <w:sz w:val="28"/>
        </w:rPr>
        <w:t>
      3. Медиатор кәсіпқой медиаторлар тізіліміне қосу үшін медиаторлар ұйымына жеке куәлігінің көшірмесін (салыстырып тексеру үшін жеке куәлігінің түпнұсқасын ұсынбаған жағдайда нотариалды куәландырылған көшірмесін); үміткердің тұрғылықты жері бойынша наркологиялық диспансерден және психоневрологиялық ұйымнан берілген медициналық анықтамаларды; соттылығының жоқтығы туралы анықтаманы, жоғары білімі туралы дипломының және медиация бойынша арнайы даярлықтан өткендігін растайтын құжаттың (сертификаттың) көшірмелерін ұсынуы қажет.</w:t>
      </w:r>
      <w:r>
        <w:br/>
      </w:r>
      <w:r>
        <w:rPr>
          <w:rFonts w:ascii="Times New Roman"/>
          <w:b w:val="false"/>
          <w:i w:val="false"/>
          <w:color w:val="000000"/>
          <w:sz w:val="28"/>
        </w:rPr>
        <w:t>
      4. Кәсіпқой медиаторлар тізілімі мыналарды қамтиды:</w:t>
      </w:r>
      <w:r>
        <w:br/>
      </w:r>
      <w:r>
        <w:rPr>
          <w:rFonts w:ascii="Times New Roman"/>
          <w:b w:val="false"/>
          <w:i w:val="false"/>
          <w:color w:val="000000"/>
          <w:sz w:val="28"/>
        </w:rPr>
        <w:t>
      1) медиатордың тегі, аты және әкесінің аты;</w:t>
      </w:r>
      <w:r>
        <w:br/>
      </w:r>
      <w:r>
        <w:rPr>
          <w:rFonts w:ascii="Times New Roman"/>
          <w:b w:val="false"/>
          <w:i w:val="false"/>
          <w:color w:val="000000"/>
          <w:sz w:val="28"/>
        </w:rPr>
        <w:t>
      2) медиатордың тұратын жері;</w:t>
      </w:r>
      <w:r>
        <w:br/>
      </w:r>
      <w:r>
        <w:rPr>
          <w:rFonts w:ascii="Times New Roman"/>
          <w:b w:val="false"/>
          <w:i w:val="false"/>
          <w:color w:val="000000"/>
          <w:sz w:val="28"/>
        </w:rPr>
        <w:t>
      3) медиатордың байланыс деректері;</w:t>
      </w:r>
      <w:r>
        <w:br/>
      </w:r>
      <w:r>
        <w:rPr>
          <w:rFonts w:ascii="Times New Roman"/>
          <w:b w:val="false"/>
          <w:i w:val="false"/>
          <w:color w:val="000000"/>
          <w:sz w:val="28"/>
        </w:rPr>
        <w:t>
      4) медиатор маманданған медиация саласы;</w:t>
      </w:r>
      <w:r>
        <w:br/>
      </w:r>
      <w:r>
        <w:rPr>
          <w:rFonts w:ascii="Times New Roman"/>
          <w:b w:val="false"/>
          <w:i w:val="false"/>
          <w:color w:val="000000"/>
          <w:sz w:val="28"/>
        </w:rPr>
        <w:t>
      5) медиатордың медиацияны жүзеге асыра алатын тілі;</w:t>
      </w:r>
      <w:r>
        <w:br/>
      </w:r>
      <w:r>
        <w:rPr>
          <w:rFonts w:ascii="Times New Roman"/>
          <w:b w:val="false"/>
          <w:i w:val="false"/>
          <w:color w:val="000000"/>
          <w:sz w:val="28"/>
        </w:rPr>
        <w:t>
      6) медиация бойынша арнайы даярлықтан өткенін растайтын құжаттың (сертификаттың) болуы;</w:t>
      </w:r>
      <w:r>
        <w:br/>
      </w:r>
      <w:r>
        <w:rPr>
          <w:rFonts w:ascii="Times New Roman"/>
          <w:b w:val="false"/>
          <w:i w:val="false"/>
          <w:color w:val="000000"/>
          <w:sz w:val="28"/>
        </w:rPr>
        <w:t>
      7) медиатордың тізілімнен шығару туралы мәліметтер.</w:t>
      </w:r>
      <w:r>
        <w:br/>
      </w:r>
      <w:r>
        <w:rPr>
          <w:rFonts w:ascii="Times New Roman"/>
          <w:b w:val="false"/>
          <w:i w:val="false"/>
          <w:color w:val="000000"/>
          <w:sz w:val="28"/>
        </w:rPr>
        <w:t>
      5. Медиаторларды медиаторлар ұйымы осы Заңның осы бабының 3-тармағының және 9-бабының талаптарына сәйкес болу шартымен тиісті өтініш алған күннен бастап он күн ішінде хабарлау тәртібімен кәсіпқой медиаторлар тізіліміне қосады.</w:t>
      </w:r>
      <w:r>
        <w:br/>
      </w:r>
      <w:r>
        <w:rPr>
          <w:rFonts w:ascii="Times New Roman"/>
          <w:b w:val="false"/>
          <w:i w:val="false"/>
          <w:color w:val="000000"/>
          <w:sz w:val="28"/>
        </w:rPr>
        <w:t>
      Медиаторды кәсіпқой медиаторлар тізіліміне қоспаған жағдайда медиаторлар ұйымы тиісті өтініш алған күннен бастап он күн ішінде бас тарту себептері туралы жазбаша түрде дәлелді жауап беруге міндетті.</w:t>
      </w:r>
      <w:r>
        <w:br/>
      </w:r>
      <w:r>
        <w:rPr>
          <w:rFonts w:ascii="Times New Roman"/>
          <w:b w:val="false"/>
          <w:i w:val="false"/>
          <w:color w:val="000000"/>
          <w:sz w:val="28"/>
        </w:rPr>
        <w:t>
      6. Егер тиісті жылдың 25 желтоқсанына дейінгі мерзімде медиатор тізілімде болу мерзімін кезекті күнтізбелік жылға ұзарту туралы өтініш бермесе, медиаторлар күнтізбелік жыл біткен соң кәсіпқой медиаторлар тізілімінен шығарылады. Тізілімде болу мерзімін ұзарту туралы өтінішті электрондық түрде медиаторлар ұйымының электрондық мекенжайына ұсынуға болады.</w:t>
      </w:r>
      <w:r>
        <w:br/>
      </w:r>
      <w:r>
        <w:rPr>
          <w:rFonts w:ascii="Times New Roman"/>
          <w:b w:val="false"/>
          <w:i w:val="false"/>
          <w:color w:val="000000"/>
          <w:sz w:val="28"/>
        </w:rPr>
        <w:t>
      7. Кәсіпқой медиаторлар тізілімі толығу шамасына қарай, бірақ кемінде бір тоқсанда бір рет медиаторлар ұйымының веб-сайтында, мемлекеттік және орыс тілдерінде жариялануға тиіс. Медиаторлар ұйымы мерзімді баспасөз басылымдарында кәсіпқой медиаторлар тізілімін жариялауға құқылы.</w:t>
      </w:r>
      <w:r>
        <w:br/>
      </w:r>
      <w:r>
        <w:rPr>
          <w:rFonts w:ascii="Times New Roman"/>
          <w:b w:val="false"/>
          <w:i w:val="false"/>
          <w:color w:val="000000"/>
          <w:sz w:val="28"/>
        </w:rPr>
        <w:t>
      8. Медиатор осы Заңның талаптарын бұзған жағдайда медиация рәсіміне қатысушы тараптар тиісті өтінішпен медиаторлар ұйымына жүгінуге құқылы. Бұзушылық расталған кезде медиаторлар ұйымы медиаторды кәсіпқой медиаторлар тізілімінен алты ай мерзімге шығарады.</w:t>
      </w:r>
    </w:p>
    <w:p>
      <w:pPr>
        <w:spacing w:after="0"/>
        <w:ind w:left="0"/>
        <w:jc w:val="both"/>
      </w:pPr>
      <w:r>
        <w:rPr>
          <w:rFonts w:ascii="Times New Roman"/>
          <w:b/>
          <w:i w:val="false"/>
          <w:color w:val="000000"/>
          <w:sz w:val="28"/>
        </w:rPr>
        <w:t>      14-бап. Қаладағы аудан, аудандық маңызы бар қала, кент,</w:t>
      </w:r>
      <w:r>
        <w:br/>
      </w:r>
      <w:r>
        <w:rPr>
          <w:rFonts w:ascii="Times New Roman"/>
          <w:b w:val="false"/>
          <w:i w:val="false"/>
          <w:color w:val="000000"/>
          <w:sz w:val="28"/>
        </w:rPr>
        <w:t>
</w:t>
      </w:r>
      <w:r>
        <w:rPr>
          <w:rFonts w:ascii="Times New Roman"/>
          <w:b/>
          <w:i w:val="false"/>
          <w:color w:val="000000"/>
          <w:sz w:val="28"/>
        </w:rPr>
        <w:t>              ауыл (село), ауылдық (селолық) округ әкімінің</w:t>
      </w:r>
      <w:r>
        <w:br/>
      </w:r>
      <w:r>
        <w:rPr>
          <w:rFonts w:ascii="Times New Roman"/>
          <w:b w:val="false"/>
          <w:i w:val="false"/>
          <w:color w:val="000000"/>
          <w:sz w:val="28"/>
        </w:rPr>
        <w:t>
</w:t>
      </w:r>
      <w:r>
        <w:rPr>
          <w:rFonts w:ascii="Times New Roman"/>
          <w:b/>
          <w:i w:val="false"/>
          <w:color w:val="000000"/>
          <w:sz w:val="28"/>
        </w:rPr>
        <w:t>              кәсіпқой емес медиаторлар тізілімін жүргізуі</w:t>
      </w:r>
    </w:p>
    <w:p>
      <w:pPr>
        <w:spacing w:after="0"/>
        <w:ind w:left="0"/>
        <w:jc w:val="both"/>
      </w:pPr>
      <w:r>
        <w:rPr>
          <w:rFonts w:ascii="Times New Roman"/>
          <w:b w:val="false"/>
          <w:i w:val="false"/>
          <w:color w:val="000000"/>
          <w:sz w:val="28"/>
        </w:rPr>
        <w:t>      1. Қаладағы аудан, аудандық маңызы бар қала, кент, ауыл (село), ауылдық (селолық) округ өкімі (бұдан әрі - уәкілетті орган) Қазақстан Республикасының аумағында медиацияны жүзеге асыратын кәсіпқой емес медиаторлардың тізілімін жүргізеді.</w:t>
      </w:r>
      <w:r>
        <w:br/>
      </w:r>
      <w:r>
        <w:rPr>
          <w:rFonts w:ascii="Times New Roman"/>
          <w:b w:val="false"/>
          <w:i w:val="false"/>
          <w:color w:val="000000"/>
          <w:sz w:val="28"/>
        </w:rPr>
        <w:t>
      2. Медиацияны кәсіби емес негізде жүзеге асыратын медиаторлар өзін кәсіпқой емес медиаторлар тізіліміне қосу үшін уәкілетті органға жеке куәлігінің көшірмесін (салыстырып тексеру үшін жеке куәлігінің түпнұсқасын ұсынбаған жағдайда нотариалды куәландырылған көшірмесін); үміткердің тұрғылықты жері бойынша наркологиялық және психиатриялық диспансерлерден берілген медициналық анықтамаларды; соттылығының жоқтығы туралы анықтаманы қоса ұсынып жүгінуге міндетті.</w:t>
      </w:r>
      <w:r>
        <w:br/>
      </w:r>
      <w:r>
        <w:rPr>
          <w:rFonts w:ascii="Times New Roman"/>
          <w:b w:val="false"/>
          <w:i w:val="false"/>
          <w:color w:val="000000"/>
          <w:sz w:val="28"/>
        </w:rPr>
        <w:t>
      3. Кәсіпқой емес медиаторлар тізілімі мыналарды қамтиды:</w:t>
      </w:r>
      <w:r>
        <w:br/>
      </w:r>
      <w:r>
        <w:rPr>
          <w:rFonts w:ascii="Times New Roman"/>
          <w:b w:val="false"/>
          <w:i w:val="false"/>
          <w:color w:val="000000"/>
          <w:sz w:val="28"/>
        </w:rPr>
        <w:t>
      1) медиатордың тегі, аты және әкесінің аты;</w:t>
      </w:r>
      <w:r>
        <w:br/>
      </w:r>
      <w:r>
        <w:rPr>
          <w:rFonts w:ascii="Times New Roman"/>
          <w:b w:val="false"/>
          <w:i w:val="false"/>
          <w:color w:val="000000"/>
          <w:sz w:val="28"/>
        </w:rPr>
        <w:t>
      2) медиатордың тұратын жері;</w:t>
      </w:r>
      <w:r>
        <w:br/>
      </w:r>
      <w:r>
        <w:rPr>
          <w:rFonts w:ascii="Times New Roman"/>
          <w:b w:val="false"/>
          <w:i w:val="false"/>
          <w:color w:val="000000"/>
          <w:sz w:val="28"/>
        </w:rPr>
        <w:t>
      3) медиатордың байланыс деректері;</w:t>
      </w:r>
      <w:r>
        <w:br/>
      </w:r>
      <w:r>
        <w:rPr>
          <w:rFonts w:ascii="Times New Roman"/>
          <w:b w:val="false"/>
          <w:i w:val="false"/>
          <w:color w:val="000000"/>
          <w:sz w:val="28"/>
        </w:rPr>
        <w:t>
      4) медиатор маманданған медиация саласы;</w:t>
      </w:r>
      <w:r>
        <w:br/>
      </w:r>
      <w:r>
        <w:rPr>
          <w:rFonts w:ascii="Times New Roman"/>
          <w:b w:val="false"/>
          <w:i w:val="false"/>
          <w:color w:val="000000"/>
          <w:sz w:val="28"/>
        </w:rPr>
        <w:t>
      5) медиатордың медиацияны жүзеге асыра алатын тілі;</w:t>
      </w:r>
      <w:r>
        <w:br/>
      </w:r>
      <w:r>
        <w:rPr>
          <w:rFonts w:ascii="Times New Roman"/>
          <w:b w:val="false"/>
          <w:i w:val="false"/>
          <w:color w:val="000000"/>
          <w:sz w:val="28"/>
        </w:rPr>
        <w:t>
      6) медиатордың тізілімнен шығару туралы мәліметтер.</w:t>
      </w:r>
      <w:r>
        <w:br/>
      </w:r>
      <w:r>
        <w:rPr>
          <w:rFonts w:ascii="Times New Roman"/>
          <w:b w:val="false"/>
          <w:i w:val="false"/>
          <w:color w:val="000000"/>
          <w:sz w:val="28"/>
        </w:rPr>
        <w:t>
      4. Медиаторларды уәкілетті орган осы Заңның осы бабының 2-тармағының және 9-бабының талаптарына сәйкес болу шартымен тиісті өтініш алған күннен бастап он күн ішінде хабарлау тәртібімен кәсіпқой емес медиаторлар тізіліміне қосады.</w:t>
      </w:r>
      <w:r>
        <w:br/>
      </w:r>
      <w:r>
        <w:rPr>
          <w:rFonts w:ascii="Times New Roman"/>
          <w:b w:val="false"/>
          <w:i w:val="false"/>
          <w:color w:val="000000"/>
          <w:sz w:val="28"/>
        </w:rPr>
        <w:t>
      Медиаторды кәсіпқой емес медиаторлар тізіліміне қоспаған жағдайда уәкілетті орган тиісті өтініш алған күннен бастап он күн ішінде бас тарту себептері туралы жазбаша түрде дәлелді жауап беруге міндетті.</w:t>
      </w:r>
      <w:r>
        <w:br/>
      </w:r>
      <w:r>
        <w:rPr>
          <w:rFonts w:ascii="Times New Roman"/>
          <w:b w:val="false"/>
          <w:i w:val="false"/>
          <w:color w:val="000000"/>
          <w:sz w:val="28"/>
        </w:rPr>
        <w:t>
      5. Егер тиісті жылдың 25 желтоқсанына дейінгі мерзімде тізілімде болу мерзімін кезекті күнтізбелік жылға ұзарту туралы өтініш медиаторлардың өтініші ұсынылмаса, медиаторлар күнтізбелік жыл біткен соң кәсіпқой емес медиаторлар тізілімінен шығарылады. Тізілімде болу мерзімін ұзарту туралы өтінішті электрондық түрде уәкілетті органның электрондық мекенжайына ұсынуға болады.</w:t>
      </w:r>
      <w:r>
        <w:br/>
      </w:r>
      <w:r>
        <w:rPr>
          <w:rFonts w:ascii="Times New Roman"/>
          <w:b w:val="false"/>
          <w:i w:val="false"/>
          <w:color w:val="000000"/>
          <w:sz w:val="28"/>
        </w:rPr>
        <w:t>
      6. Кәсіпқой емес медиаторлар тізілімі толығу шамасына қарай, бірақ кемінде бір тоқсанда бір рет уәкілетті органның веб-сайтында не жұртшылық үшін қол жетімді жерлерде оның толтырылуына қарай, мемлекеттік және орыс тілдерінде жариялануға тиіс. Уәкілетті орган мерзімді баспасөз басылымдарында кәсіпқой емес медиаторлар тізілімін жариялауға құқылы.</w:t>
      </w:r>
    </w:p>
    <w:p>
      <w:pPr>
        <w:spacing w:after="0"/>
        <w:ind w:left="0"/>
        <w:jc w:val="both"/>
      </w:pPr>
      <w:r>
        <w:rPr>
          <w:rFonts w:ascii="Times New Roman"/>
          <w:b/>
          <w:i w:val="false"/>
          <w:color w:val="000000"/>
          <w:sz w:val="28"/>
        </w:rPr>
        <w:t>      15-бап. Жергілікті өзін-өзі басқару органдарының</w:t>
      </w:r>
      <w:r>
        <w:br/>
      </w:r>
      <w:r>
        <w:rPr>
          <w:rFonts w:ascii="Times New Roman"/>
          <w:b w:val="false"/>
          <w:i w:val="false"/>
          <w:color w:val="000000"/>
          <w:sz w:val="28"/>
        </w:rPr>
        <w:t>
</w:t>
      </w:r>
      <w:r>
        <w:rPr>
          <w:rFonts w:ascii="Times New Roman"/>
          <w:b/>
          <w:i w:val="false"/>
          <w:color w:val="000000"/>
          <w:sz w:val="28"/>
        </w:rPr>
        <w:t>              медиацияны жүргізуі</w:t>
      </w:r>
    </w:p>
    <w:p>
      <w:pPr>
        <w:spacing w:after="0"/>
        <w:ind w:left="0"/>
        <w:jc w:val="both"/>
      </w:pPr>
      <w:r>
        <w:rPr>
          <w:rFonts w:ascii="Times New Roman"/>
          <w:b w:val="false"/>
          <w:i w:val="false"/>
          <w:color w:val="000000"/>
          <w:sz w:val="28"/>
        </w:rPr>
        <w:t>      1. Өз қызметін кәсіби емес негізде жүзеге асыратын медиаторлармен қатар медиацияны жергілікті қоғамдастықтың жиналысы (жиыны) осындай мақсатта сайлайтын жергілікті қоғамдастықтың өмірлік тәжірибесі мол, абыройлы және мінсіз беделі бар мүшелері жүргізе алады.</w:t>
      </w:r>
      <w:r>
        <w:br/>
      </w:r>
      <w:r>
        <w:rPr>
          <w:rFonts w:ascii="Times New Roman"/>
          <w:b w:val="false"/>
          <w:i w:val="false"/>
          <w:color w:val="000000"/>
          <w:sz w:val="28"/>
        </w:rPr>
        <w:t>
      2. Жергілікті қоғамдастық мүшелерін кәсіпқой емес медиаторлар ретінде сайлау туралы жергілікті қоғамдастық жиналысының (жиынының) хаттамасы он жұмыс күні ішінде осы Заңның 14-бабының 2-тармағында көзделген құжаттармен қоса кәсіпқой емес медиаторлар тізіліміне қосу үшін уәкілетті органға жіберіледі.</w:t>
      </w:r>
    </w:p>
    <w:p>
      <w:pPr>
        <w:spacing w:after="0"/>
        <w:ind w:left="0"/>
        <w:jc w:val="left"/>
      </w:pPr>
      <w:r>
        <w:rPr>
          <w:rFonts w:ascii="Times New Roman"/>
          <w:b/>
          <w:i w:val="false"/>
          <w:color w:val="000000"/>
        </w:rPr>
        <w:t xml:space="preserve"> 3-тарау. Медиацияны жүргізу</w:t>
      </w:r>
    </w:p>
    <w:p>
      <w:pPr>
        <w:spacing w:after="0"/>
        <w:ind w:left="0"/>
        <w:jc w:val="both"/>
      </w:pPr>
      <w:r>
        <w:rPr>
          <w:rFonts w:ascii="Times New Roman"/>
          <w:b/>
          <w:i w:val="false"/>
          <w:color w:val="000000"/>
          <w:sz w:val="28"/>
        </w:rPr>
        <w:t>      16-бап. Медиацияны жүргізу тәртібі</w:t>
      </w:r>
    </w:p>
    <w:p>
      <w:pPr>
        <w:spacing w:after="0"/>
        <w:ind w:left="0"/>
        <w:jc w:val="both"/>
      </w:pPr>
      <w:r>
        <w:rPr>
          <w:rFonts w:ascii="Times New Roman"/>
          <w:b w:val="false"/>
          <w:i w:val="false"/>
          <w:color w:val="000000"/>
          <w:sz w:val="28"/>
        </w:rPr>
        <w:t>      1. Медиация тараптар келіскен, Қазақстан Республикасының заңнамасына қайшы келмейтін тәртіп бойынша жүзеге асырылады.</w:t>
      </w:r>
      <w:r>
        <w:br/>
      </w:r>
      <w:r>
        <w:rPr>
          <w:rFonts w:ascii="Times New Roman"/>
          <w:b w:val="false"/>
          <w:i w:val="false"/>
          <w:color w:val="000000"/>
          <w:sz w:val="28"/>
        </w:rPr>
        <w:t>
      2. Тараптардың келісімімен медиаторлар ұйымдары бекіткен тәртіп қолданылуы мүмкін.</w:t>
      </w:r>
    </w:p>
    <w:p>
      <w:pPr>
        <w:spacing w:after="0"/>
        <w:ind w:left="0"/>
        <w:jc w:val="both"/>
      </w:pPr>
      <w:r>
        <w:rPr>
          <w:rFonts w:ascii="Times New Roman"/>
          <w:b/>
          <w:i w:val="false"/>
          <w:color w:val="000000"/>
          <w:sz w:val="28"/>
        </w:rPr>
        <w:t>      17-бап. Медиацияны жүргізу орны және уақыты</w:t>
      </w:r>
    </w:p>
    <w:p>
      <w:pPr>
        <w:spacing w:after="0"/>
        <w:ind w:left="0"/>
        <w:jc w:val="both"/>
      </w:pPr>
      <w:r>
        <w:rPr>
          <w:rFonts w:ascii="Times New Roman"/>
          <w:b w:val="false"/>
          <w:i w:val="false"/>
          <w:color w:val="000000"/>
          <w:sz w:val="28"/>
        </w:rPr>
        <w:t>      1. Тараптар өздерінің қалауы бойынша медиацияны жүргізу орны туралы уағдаласа алады.</w:t>
      </w:r>
      <w:r>
        <w:br/>
      </w:r>
      <w:r>
        <w:rPr>
          <w:rFonts w:ascii="Times New Roman"/>
          <w:b w:val="false"/>
          <w:i w:val="false"/>
          <w:color w:val="000000"/>
          <w:sz w:val="28"/>
        </w:rPr>
        <w:t>
      2. Медиатор тараптардың келісімі бойынша медиацияны жүргізу күні мен уақытын белгілейді.</w:t>
      </w:r>
    </w:p>
    <w:p>
      <w:pPr>
        <w:spacing w:after="0"/>
        <w:ind w:left="0"/>
        <w:jc w:val="both"/>
      </w:pPr>
      <w:r>
        <w:rPr>
          <w:rFonts w:ascii="Times New Roman"/>
          <w:b/>
          <w:i w:val="false"/>
          <w:color w:val="000000"/>
          <w:sz w:val="28"/>
        </w:rPr>
        <w:t>      18-бап. Медиацияны жүргізу тілі</w:t>
      </w:r>
    </w:p>
    <w:p>
      <w:pPr>
        <w:spacing w:after="0"/>
        <w:ind w:left="0"/>
        <w:jc w:val="both"/>
      </w:pPr>
      <w:r>
        <w:rPr>
          <w:rFonts w:ascii="Times New Roman"/>
          <w:b w:val="false"/>
          <w:i w:val="false"/>
          <w:color w:val="000000"/>
          <w:sz w:val="28"/>
        </w:rPr>
        <w:t>      Тараптар медиацияны жүргізу барысында пайдаланылатын тіл немесе тілдер туралы өздерінің қалауы бойынша уағдаласа алады.</w:t>
      </w:r>
    </w:p>
    <w:p>
      <w:pPr>
        <w:spacing w:after="0"/>
        <w:ind w:left="0"/>
        <w:jc w:val="both"/>
      </w:pPr>
      <w:r>
        <w:rPr>
          <w:rFonts w:ascii="Times New Roman"/>
          <w:b/>
          <w:i w:val="false"/>
          <w:color w:val="000000"/>
          <w:sz w:val="28"/>
        </w:rPr>
        <w:t>      19-бап. Медиацияны жүргізу туралы шарттың нысаны мен</w:t>
      </w:r>
      <w:r>
        <w:br/>
      </w:r>
      <w:r>
        <w:rPr>
          <w:rFonts w:ascii="Times New Roman"/>
          <w:b w:val="false"/>
          <w:i w:val="false"/>
          <w:color w:val="000000"/>
          <w:sz w:val="28"/>
        </w:rPr>
        <w:t>
</w:t>
      </w:r>
      <w:r>
        <w:rPr>
          <w:rFonts w:ascii="Times New Roman"/>
          <w:b/>
          <w:i w:val="false"/>
          <w:color w:val="000000"/>
          <w:sz w:val="28"/>
        </w:rPr>
        <w:t>              мазмұны</w:t>
      </w:r>
    </w:p>
    <w:p>
      <w:pPr>
        <w:spacing w:after="0"/>
        <w:ind w:left="0"/>
        <w:jc w:val="both"/>
      </w:pPr>
      <w:r>
        <w:rPr>
          <w:rFonts w:ascii="Times New Roman"/>
          <w:b w:val="false"/>
          <w:i w:val="false"/>
          <w:color w:val="000000"/>
          <w:sz w:val="28"/>
        </w:rPr>
        <w:t>      1. Тараптар жанжалды медиация арқылы шешу туралы өзара келіскен жағдайда жазбаша нысанда ресімделген медиация жүргізу туралы шарт жасалады.</w:t>
      </w:r>
      <w:r>
        <w:br/>
      </w:r>
      <w:r>
        <w:rPr>
          <w:rFonts w:ascii="Times New Roman"/>
          <w:b w:val="false"/>
          <w:i w:val="false"/>
          <w:color w:val="000000"/>
          <w:sz w:val="28"/>
        </w:rPr>
        <w:t>
      2. Мыналар:</w:t>
      </w:r>
      <w:r>
        <w:br/>
      </w:r>
      <w:r>
        <w:rPr>
          <w:rFonts w:ascii="Times New Roman"/>
          <w:b w:val="false"/>
          <w:i w:val="false"/>
          <w:color w:val="000000"/>
          <w:sz w:val="28"/>
        </w:rPr>
        <w:t>
      1) медиация жүргізу туралы шартты жасау күні, уақыты және орны;</w:t>
      </w:r>
      <w:r>
        <w:br/>
      </w:r>
      <w:r>
        <w:rPr>
          <w:rFonts w:ascii="Times New Roman"/>
          <w:b w:val="false"/>
          <w:i w:val="false"/>
          <w:color w:val="000000"/>
          <w:sz w:val="28"/>
        </w:rPr>
        <w:t>
      2) жанжал тараптарының атаулары, олардың өкілдерінің өкілеттіктері көрсетілген олардың тегі және аты-жөні, лауазымдары;</w:t>
      </w:r>
      <w:r>
        <w:br/>
      </w:r>
      <w:r>
        <w:rPr>
          <w:rFonts w:ascii="Times New Roman"/>
          <w:b w:val="false"/>
          <w:i w:val="false"/>
          <w:color w:val="000000"/>
          <w:sz w:val="28"/>
        </w:rPr>
        <w:t>
      3) жанжалдың нысанасы;</w:t>
      </w:r>
      <w:r>
        <w:br/>
      </w:r>
      <w:r>
        <w:rPr>
          <w:rFonts w:ascii="Times New Roman"/>
          <w:b w:val="false"/>
          <w:i w:val="false"/>
          <w:color w:val="000000"/>
          <w:sz w:val="28"/>
        </w:rPr>
        <w:t>
      4) медиация тараптары таңдаған медиатор (медиаторлар) туралы мәліметтер;</w:t>
      </w:r>
      <w:r>
        <w:br/>
      </w:r>
      <w:r>
        <w:rPr>
          <w:rFonts w:ascii="Times New Roman"/>
          <w:b w:val="false"/>
          <w:i w:val="false"/>
          <w:color w:val="000000"/>
          <w:sz w:val="28"/>
        </w:rPr>
        <w:t>
      5) медиация тараптарының медиацияны жүргізгені үшін медиаторға (медиаторларға) сыйақы төлеуінің шарттары, тәртібі және мөлшері;</w:t>
      </w:r>
      <w:r>
        <w:br/>
      </w:r>
      <w:r>
        <w:rPr>
          <w:rFonts w:ascii="Times New Roman"/>
          <w:b w:val="false"/>
          <w:i w:val="false"/>
          <w:color w:val="000000"/>
          <w:sz w:val="28"/>
        </w:rPr>
        <w:t>
      6) медиацияны жүргізу тілі;</w:t>
      </w:r>
      <w:r>
        <w:br/>
      </w:r>
      <w:r>
        <w:rPr>
          <w:rFonts w:ascii="Times New Roman"/>
          <w:b w:val="false"/>
          <w:i w:val="false"/>
          <w:color w:val="000000"/>
          <w:sz w:val="28"/>
        </w:rPr>
        <w:t>
      7) медиацияны жүргізудің құпиялылығы туралы тараптардың міндеттемесі және мұндай міндеттемені орындамаудың салдары;</w:t>
      </w:r>
      <w:r>
        <w:br/>
      </w:r>
      <w:r>
        <w:rPr>
          <w:rFonts w:ascii="Times New Roman"/>
          <w:b w:val="false"/>
          <w:i w:val="false"/>
          <w:color w:val="000000"/>
          <w:sz w:val="28"/>
        </w:rPr>
        <w:t>
      8) медиация тараптарының жанжалды реттеуге қатысатын медиатордың медиация тараптары үшін шығын (залал) келтірген әрекеті (әрекетсіздігі) үшін жауапкершілігінің негіздері мен көлемі;</w:t>
      </w:r>
      <w:r>
        <w:br/>
      </w:r>
      <w:r>
        <w:rPr>
          <w:rFonts w:ascii="Times New Roman"/>
          <w:b w:val="false"/>
          <w:i w:val="false"/>
          <w:color w:val="000000"/>
          <w:sz w:val="28"/>
        </w:rPr>
        <w:t>
      9) тараптардың деректемелері (жеке басын куәландыратын деректер, тұрғылықты жері, байланыс телефондары);</w:t>
      </w:r>
      <w:r>
        <w:br/>
      </w:r>
      <w:r>
        <w:rPr>
          <w:rFonts w:ascii="Times New Roman"/>
          <w:b w:val="false"/>
          <w:i w:val="false"/>
          <w:color w:val="000000"/>
          <w:sz w:val="28"/>
        </w:rPr>
        <w:t>
      10) медиацияны жүргізу мерзімі медиация жүргізу туралы шарттың маңызды талаптары болып табылады.</w:t>
      </w:r>
      <w:r>
        <w:br/>
      </w:r>
      <w:r>
        <w:rPr>
          <w:rFonts w:ascii="Times New Roman"/>
          <w:b w:val="false"/>
          <w:i w:val="false"/>
          <w:color w:val="000000"/>
          <w:sz w:val="28"/>
        </w:rPr>
        <w:t>
      3. Тараптардың келісімі бойынша медиаторларға қосымша талаптар белгіленуі мүмкін.</w:t>
      </w:r>
      <w:r>
        <w:br/>
      </w:r>
      <w:r>
        <w:rPr>
          <w:rFonts w:ascii="Times New Roman"/>
          <w:b w:val="false"/>
          <w:i w:val="false"/>
          <w:color w:val="000000"/>
          <w:sz w:val="28"/>
        </w:rPr>
        <w:t>
      4. Тараптар медиация тараптарының медиаторға медиация жүргізгені үшін сыйақы төлеу шарттары, тәртібі және мөлшері медиаторлар ұйымы бекіткен тәртіппен белгіленетіні туралы уағдаласа алады.</w:t>
      </w:r>
    </w:p>
    <w:p>
      <w:pPr>
        <w:spacing w:after="0"/>
        <w:ind w:left="0"/>
        <w:jc w:val="both"/>
      </w:pPr>
      <w:r>
        <w:rPr>
          <w:rFonts w:ascii="Times New Roman"/>
          <w:b/>
          <w:i w:val="false"/>
          <w:color w:val="000000"/>
          <w:sz w:val="28"/>
        </w:rPr>
        <w:t>      20-бап. Медиацияны жүргізуге байланысты шығыстар</w:t>
      </w:r>
    </w:p>
    <w:p>
      <w:pPr>
        <w:spacing w:after="0"/>
        <w:ind w:left="0"/>
        <w:jc w:val="both"/>
      </w:pPr>
      <w:r>
        <w:rPr>
          <w:rFonts w:ascii="Times New Roman"/>
          <w:b w:val="false"/>
          <w:i w:val="false"/>
          <w:color w:val="000000"/>
          <w:sz w:val="28"/>
        </w:rPr>
        <w:t>      1. Өз қызметін кәсіби негізде жүзеге асыратын медиаторлар медиацияны ақылы да, тегін негізде де жүзеге асырады.</w:t>
      </w:r>
      <w:r>
        <w:br/>
      </w:r>
      <w:r>
        <w:rPr>
          <w:rFonts w:ascii="Times New Roman"/>
          <w:b w:val="false"/>
          <w:i w:val="false"/>
          <w:color w:val="000000"/>
          <w:sz w:val="28"/>
        </w:rPr>
        <w:t>
      2. Өз қызметін кәсіби емес негізде жүзеге асыратын медиаторлар медиацияны тегін негізде жүзеге асырады.</w:t>
      </w:r>
      <w:r>
        <w:br/>
      </w:r>
      <w:r>
        <w:rPr>
          <w:rFonts w:ascii="Times New Roman"/>
          <w:b w:val="false"/>
          <w:i w:val="false"/>
          <w:color w:val="000000"/>
          <w:sz w:val="28"/>
        </w:rPr>
        <w:t>
      3. Кәсіпқой медиатор (медиаторлар) сыйақысының мөлшері медиация басталғанға дейін медиатормен (медиаторлармен) тараптардың келісімі бойынша айқындалады.</w:t>
      </w:r>
      <w:r>
        <w:br/>
      </w:r>
      <w:r>
        <w:rPr>
          <w:rFonts w:ascii="Times New Roman"/>
          <w:b w:val="false"/>
          <w:i w:val="false"/>
          <w:color w:val="000000"/>
          <w:sz w:val="28"/>
        </w:rPr>
        <w:t>
      4. Егер тараптардың келісімімен өзгеше белгіленбесе, медиацияны жүргізуге байланысты шығыстарды тараптар бірлесіп тең үлестермен төлейді.</w:t>
      </w:r>
      <w:r>
        <w:br/>
      </w:r>
      <w:r>
        <w:rPr>
          <w:rFonts w:ascii="Times New Roman"/>
          <w:b w:val="false"/>
          <w:i w:val="false"/>
          <w:color w:val="000000"/>
          <w:sz w:val="28"/>
        </w:rPr>
        <w:t>
      5. Егер медиатор өзінің алаламаушылығына және бейтараптығына кедергі келтіретін мән-жайларға байланысты медиацияны жүзеге асырудан бас тартуға мәжбүр болса, ол тараптар өзіне төлеген ақшалай соманы қайтаруға міндетті.</w:t>
      </w:r>
    </w:p>
    <w:p>
      <w:pPr>
        <w:spacing w:after="0"/>
        <w:ind w:left="0"/>
        <w:jc w:val="both"/>
      </w:pPr>
      <w:r>
        <w:rPr>
          <w:rFonts w:ascii="Times New Roman"/>
          <w:b/>
          <w:i w:val="false"/>
          <w:color w:val="000000"/>
          <w:sz w:val="28"/>
        </w:rPr>
        <w:t>      21-бап. Медиацияның басталуы</w:t>
      </w:r>
    </w:p>
    <w:p>
      <w:pPr>
        <w:spacing w:after="0"/>
        <w:ind w:left="0"/>
        <w:jc w:val="both"/>
      </w:pPr>
      <w:r>
        <w:rPr>
          <w:rFonts w:ascii="Times New Roman"/>
          <w:b w:val="false"/>
          <w:i w:val="false"/>
          <w:color w:val="000000"/>
          <w:sz w:val="28"/>
        </w:rPr>
        <w:t>      1. Медиация тараптардың өзара келісімі бойынша және олардың арасында медиация жүргізу туралы жасалған шарт болған жағдайда құқық қорғау және сот органдарына жүгінгенге дейін де және жүгінгеннен кейін де басталуы мүмкін.</w:t>
      </w:r>
      <w:r>
        <w:br/>
      </w:r>
      <w:r>
        <w:rPr>
          <w:rFonts w:ascii="Times New Roman"/>
          <w:b w:val="false"/>
          <w:i w:val="false"/>
          <w:color w:val="000000"/>
          <w:sz w:val="28"/>
        </w:rPr>
        <w:t>
      2. Құкық қорғау органдарының лауазымды адамдарының және</w:t>
      </w:r>
      <w:r>
        <w:br/>
      </w:r>
      <w:r>
        <w:rPr>
          <w:rFonts w:ascii="Times New Roman"/>
          <w:b w:val="false"/>
          <w:i w:val="false"/>
          <w:color w:val="000000"/>
          <w:sz w:val="28"/>
        </w:rPr>
        <w:t>
судьялардың қандай да бір нысанда тараптарды медиацияға мәжбүрлеуге</w:t>
      </w:r>
      <w:r>
        <w:br/>
      </w:r>
      <w:r>
        <w:rPr>
          <w:rFonts w:ascii="Times New Roman"/>
          <w:b w:val="false"/>
          <w:i w:val="false"/>
          <w:color w:val="000000"/>
          <w:sz w:val="28"/>
        </w:rPr>
        <w:t>
құқығы жоқ.</w:t>
      </w:r>
      <w:r>
        <w:br/>
      </w:r>
      <w:r>
        <w:rPr>
          <w:rFonts w:ascii="Times New Roman"/>
          <w:b w:val="false"/>
          <w:i w:val="false"/>
          <w:color w:val="000000"/>
          <w:sz w:val="28"/>
        </w:rPr>
        <w:t>
      3. Медиацияға жүгіну туралы ұсыныс тарапқа басқа тараптың өтініші бойынша жасалуы немесе оны медиатор жасауы мүмкін.</w:t>
      </w:r>
      <w:r>
        <w:br/>
      </w:r>
      <w:r>
        <w:rPr>
          <w:rFonts w:ascii="Times New Roman"/>
          <w:b w:val="false"/>
          <w:i w:val="false"/>
          <w:color w:val="000000"/>
          <w:sz w:val="28"/>
        </w:rPr>
        <w:t>
      4. Медиация тараптары бір немесе бірнеше медиаторды сайлауға құқылы.</w:t>
      </w:r>
    </w:p>
    <w:p>
      <w:pPr>
        <w:spacing w:after="0"/>
        <w:ind w:left="0"/>
        <w:jc w:val="both"/>
      </w:pPr>
      <w:r>
        <w:rPr>
          <w:rFonts w:ascii="Times New Roman"/>
          <w:b/>
          <w:i w:val="false"/>
          <w:color w:val="000000"/>
          <w:sz w:val="28"/>
        </w:rPr>
        <w:t>      22-бап. Тараптардың медиацияға қатысуы</w:t>
      </w:r>
    </w:p>
    <w:p>
      <w:pPr>
        <w:spacing w:after="0"/>
        <w:ind w:left="0"/>
        <w:jc w:val="both"/>
      </w:pPr>
      <w:r>
        <w:rPr>
          <w:rFonts w:ascii="Times New Roman"/>
          <w:b w:val="false"/>
          <w:i w:val="false"/>
          <w:color w:val="000000"/>
          <w:sz w:val="28"/>
        </w:rPr>
        <w:t>      Тараптар медиацияға тікелей немесе тараптар өз қалауы бойынша тағайындайтын өздерінің өкілдері арқылы қатыса алады. Өкілдің өкілеттігі Қазақстан Республикасының азаматтық немесе қылмыстық іс жүргізу заңнамасында көзделген талаптар сақтала отырып ресімделуге тиіс.</w:t>
      </w:r>
    </w:p>
    <w:p>
      <w:pPr>
        <w:spacing w:after="0"/>
        <w:ind w:left="0"/>
        <w:jc w:val="both"/>
      </w:pPr>
      <w:r>
        <w:rPr>
          <w:rFonts w:ascii="Times New Roman"/>
          <w:b/>
          <w:i w:val="false"/>
          <w:color w:val="000000"/>
          <w:sz w:val="28"/>
        </w:rPr>
        <w:t>      23-бап. Азаматтық-құқықтық қатынастар саласындағы</w:t>
      </w:r>
      <w:r>
        <w:br/>
      </w:r>
      <w:r>
        <w:rPr>
          <w:rFonts w:ascii="Times New Roman"/>
          <w:b w:val="false"/>
          <w:i w:val="false"/>
          <w:color w:val="000000"/>
          <w:sz w:val="28"/>
        </w:rPr>
        <w:t>
</w:t>
      </w:r>
      <w:r>
        <w:rPr>
          <w:rFonts w:ascii="Times New Roman"/>
          <w:b/>
          <w:i w:val="false"/>
          <w:color w:val="000000"/>
          <w:sz w:val="28"/>
        </w:rPr>
        <w:t>              медиацияның ерекшеліктері</w:t>
      </w:r>
    </w:p>
    <w:p>
      <w:pPr>
        <w:spacing w:after="0"/>
        <w:ind w:left="0"/>
        <w:jc w:val="both"/>
      </w:pPr>
      <w:r>
        <w:rPr>
          <w:rFonts w:ascii="Times New Roman"/>
          <w:b w:val="false"/>
          <w:i w:val="false"/>
          <w:color w:val="000000"/>
          <w:sz w:val="28"/>
        </w:rPr>
        <w:t>      1. Медиация азаматтық-құқықтық қатынастардан туындайтын жанжалдарды реттеу кезінде медиация жүргізу туралы шарт жасалған күннен бастап күнтізбелік отыз күннен кешіктірілмей аяқталуға тиіс. Қажет болған жағдайда тараптардың өзара шешімі бойынша медиацияны жүргізу мерзімі күнтізбелік отыз күнге дейін ұзартылуы мүмкін, бірақ жиынтығында ол күнтізбелік алпыс күннен аспауға тиіс.</w:t>
      </w:r>
      <w:r>
        <w:br/>
      </w:r>
      <w:r>
        <w:rPr>
          <w:rFonts w:ascii="Times New Roman"/>
          <w:b w:val="false"/>
          <w:i w:val="false"/>
          <w:color w:val="000000"/>
          <w:sz w:val="28"/>
        </w:rPr>
        <w:t>
      2. Соттың қарауында жатқан азаматтық-құқықтық қатынастардан туындайтын жанжалдарды реттеу кезінде медиация медиация жүргізу туралы шарт жасалған күннен бастап күнтізбелік отыз күннен кешіктірілмей аяқталуға тиіс. Қажет болған жағдайда тараптардың бірлескен қолдаухаты бойынша медиацияны жүргізу мерзімін сот күнтізбелік отыз күнге дейін ұзартуы мүмкін, бірақ жиынтығында ол күнтізбелік алпыс күннен аспауға тиіс.</w:t>
      </w:r>
      <w:r>
        <w:br/>
      </w:r>
      <w:r>
        <w:rPr>
          <w:rFonts w:ascii="Times New Roman"/>
          <w:b w:val="false"/>
          <w:i w:val="false"/>
          <w:color w:val="000000"/>
          <w:sz w:val="28"/>
        </w:rPr>
        <w:t>
      3. Соттың қарауында жатқан азаматтық-құқықтық қатынастардан туындайтын жанжалды реттеу бойынша медиация жүргізу туралы шарт іс бойынша іс жүргізуді тоқтата тұруға негіз болып табылады.</w:t>
      </w:r>
      <w:r>
        <w:br/>
      </w:r>
      <w:r>
        <w:rPr>
          <w:rFonts w:ascii="Times New Roman"/>
          <w:b w:val="false"/>
          <w:i w:val="false"/>
          <w:color w:val="000000"/>
          <w:sz w:val="28"/>
        </w:rPr>
        <w:t>
      4. Медиация азаматтық процесс шеңберінде жүргізілген жағдайда тараптар іс жүргізуінде медиация жүргізу нәтижелері туралы іс жатқан сотты жазбаша хабардар етуге міндетті.</w:t>
      </w:r>
    </w:p>
    <w:p>
      <w:pPr>
        <w:spacing w:after="0"/>
        <w:ind w:left="0"/>
        <w:jc w:val="both"/>
      </w:pPr>
      <w:r>
        <w:rPr>
          <w:rFonts w:ascii="Times New Roman"/>
          <w:b/>
          <w:i w:val="false"/>
          <w:color w:val="000000"/>
          <w:sz w:val="28"/>
        </w:rPr>
        <w:t>      24-бап. Қылмыстық-құқықтық қатынастар саласындағы</w:t>
      </w:r>
      <w:r>
        <w:br/>
      </w:r>
      <w:r>
        <w:rPr>
          <w:rFonts w:ascii="Times New Roman"/>
          <w:b w:val="false"/>
          <w:i w:val="false"/>
          <w:color w:val="000000"/>
          <w:sz w:val="28"/>
        </w:rPr>
        <w:t>
</w:t>
      </w:r>
      <w:r>
        <w:rPr>
          <w:rFonts w:ascii="Times New Roman"/>
          <w:b/>
          <w:i w:val="false"/>
          <w:color w:val="000000"/>
          <w:sz w:val="28"/>
        </w:rPr>
        <w:t>              медиацияның ерекшеліктері</w:t>
      </w:r>
    </w:p>
    <w:p>
      <w:pPr>
        <w:spacing w:after="0"/>
        <w:ind w:left="0"/>
        <w:jc w:val="both"/>
      </w:pPr>
      <w:r>
        <w:rPr>
          <w:rFonts w:ascii="Times New Roman"/>
          <w:b w:val="false"/>
          <w:i w:val="false"/>
          <w:color w:val="000000"/>
          <w:sz w:val="28"/>
        </w:rPr>
        <w:t>      1. Тараптардың қылмыстық-құқықтық қатынастардан туындайтын, оның ішінде ауыр емес және ауырлығы орташа қылмыстар туралы қылмыстық іс бойынша жанжалды реттеу бойынша медиация жүргізу туралы шарт жасасуы оны жүргізуді тоқтата тұрмайды.</w:t>
      </w:r>
      <w:r>
        <w:br/>
      </w:r>
      <w:r>
        <w:rPr>
          <w:rFonts w:ascii="Times New Roman"/>
          <w:b w:val="false"/>
          <w:i w:val="false"/>
          <w:color w:val="000000"/>
          <w:sz w:val="28"/>
        </w:rPr>
        <w:t>
      2. Тараптардың медиация процесіне қатысу фактісі кінәні мойындаудың дәлелі бола алмайды.</w:t>
      </w:r>
      <w:r>
        <w:br/>
      </w:r>
      <w:r>
        <w:rPr>
          <w:rFonts w:ascii="Times New Roman"/>
          <w:b w:val="false"/>
          <w:i w:val="false"/>
          <w:color w:val="000000"/>
          <w:sz w:val="28"/>
        </w:rPr>
        <w:t>
      3. Қылмыстық-құқықтық қатынастардан туындайтын жанжалды реттеу бойынша медиация сотқа дейін және сотта талқылаудың қылмыстық іс жүргізу заңнамасында белгіленген мерзімдерінде жүзеге асырылуы тиіс.</w:t>
      </w:r>
      <w:r>
        <w:br/>
      </w:r>
      <w:r>
        <w:rPr>
          <w:rFonts w:ascii="Times New Roman"/>
          <w:b w:val="false"/>
          <w:i w:val="false"/>
          <w:color w:val="000000"/>
          <w:sz w:val="28"/>
        </w:rPr>
        <w:t>
      4. Жанжалды реттеу туралы келісімге қол қоюдан бас тарту тараптардың жағдайын нашарлата алмайды.</w:t>
      </w:r>
      <w:r>
        <w:br/>
      </w:r>
      <w:r>
        <w:rPr>
          <w:rFonts w:ascii="Times New Roman"/>
          <w:b w:val="false"/>
          <w:i w:val="false"/>
          <w:color w:val="000000"/>
          <w:sz w:val="28"/>
        </w:rPr>
        <w:t>
      5. Қылмыстық процесс шеңберінде медиация жүргізілген жағдайда, тараптар іс өндірісінде жатқан қылмыстық процесті жүргізетін органға медиацияны жүргізу нәтижелері туралы жазбаша хабарлауға міндетті.</w:t>
      </w:r>
    </w:p>
    <w:p>
      <w:pPr>
        <w:spacing w:after="0"/>
        <w:ind w:left="0"/>
        <w:jc w:val="both"/>
      </w:pPr>
      <w:r>
        <w:rPr>
          <w:rFonts w:ascii="Times New Roman"/>
          <w:b/>
          <w:i w:val="false"/>
          <w:color w:val="000000"/>
          <w:sz w:val="28"/>
        </w:rPr>
        <w:t>      25-бап. Медиацияны тоқтату</w:t>
      </w:r>
    </w:p>
    <w:p>
      <w:pPr>
        <w:spacing w:after="0"/>
        <w:ind w:left="0"/>
        <w:jc w:val="both"/>
      </w:pPr>
      <w:r>
        <w:rPr>
          <w:rFonts w:ascii="Times New Roman"/>
          <w:b w:val="false"/>
          <w:i w:val="false"/>
          <w:color w:val="000000"/>
          <w:sz w:val="28"/>
        </w:rPr>
        <w:t>      1. Медиация:</w:t>
      </w:r>
      <w:r>
        <w:br/>
      </w:r>
      <w:r>
        <w:rPr>
          <w:rFonts w:ascii="Times New Roman"/>
          <w:b w:val="false"/>
          <w:i w:val="false"/>
          <w:color w:val="000000"/>
          <w:sz w:val="28"/>
        </w:rPr>
        <w:t>
      1) тараптар жанжалды реттеу туралы келісімге қол қойған;</w:t>
      </w:r>
      <w:r>
        <w:br/>
      </w:r>
      <w:r>
        <w:rPr>
          <w:rFonts w:ascii="Times New Roman"/>
          <w:b w:val="false"/>
          <w:i w:val="false"/>
          <w:color w:val="000000"/>
          <w:sz w:val="28"/>
        </w:rPr>
        <w:t>
      2) медиатор жанжалды медиация арқылы шешудің мүмкін еместігі туралы анықтаған;</w:t>
      </w:r>
      <w:r>
        <w:br/>
      </w:r>
      <w:r>
        <w:rPr>
          <w:rFonts w:ascii="Times New Roman"/>
          <w:b w:val="false"/>
          <w:i w:val="false"/>
          <w:color w:val="000000"/>
          <w:sz w:val="28"/>
        </w:rPr>
        <w:t>
      3) тараптардың біреуі медиацияны жалғастырудан жазбаша бас тартқан;</w:t>
      </w:r>
      <w:r>
        <w:br/>
      </w:r>
      <w:r>
        <w:rPr>
          <w:rFonts w:ascii="Times New Roman"/>
          <w:b w:val="false"/>
          <w:i w:val="false"/>
          <w:color w:val="000000"/>
          <w:sz w:val="28"/>
        </w:rPr>
        <w:t>
      4) медиацияны жүргізу мерзімі аяқталған жағдайларда тоқтатылады.</w:t>
      </w:r>
      <w:r>
        <w:br/>
      </w:r>
      <w:r>
        <w:rPr>
          <w:rFonts w:ascii="Times New Roman"/>
          <w:b w:val="false"/>
          <w:i w:val="false"/>
          <w:color w:val="000000"/>
          <w:sz w:val="28"/>
        </w:rPr>
        <w:t>
      2. Егер тараптар осы баптың 1-тармағының 2) тармақшасында көзделген медиацияны тоқтатумен келіспесе, олар осы Заңда белгіленген медиация жүргізу мерзімінде басқа медиаторды (медиаторларды) таңдауға құқылы.</w:t>
      </w:r>
    </w:p>
    <w:p>
      <w:pPr>
        <w:spacing w:after="0"/>
        <w:ind w:left="0"/>
        <w:jc w:val="both"/>
      </w:pPr>
      <w:r>
        <w:rPr>
          <w:rFonts w:ascii="Times New Roman"/>
          <w:b/>
          <w:i w:val="false"/>
          <w:color w:val="000000"/>
          <w:sz w:val="28"/>
        </w:rPr>
        <w:t>      26-бап. Жанжалды реттеу туралы келісім</w:t>
      </w:r>
    </w:p>
    <w:p>
      <w:pPr>
        <w:spacing w:after="0"/>
        <w:ind w:left="0"/>
        <w:jc w:val="both"/>
      </w:pPr>
      <w:r>
        <w:rPr>
          <w:rFonts w:ascii="Times New Roman"/>
          <w:b w:val="false"/>
          <w:i w:val="false"/>
          <w:color w:val="000000"/>
          <w:sz w:val="28"/>
        </w:rPr>
        <w:t>      1. Медиация жүргізу кезінде тараптар қол жеткізген жанжалды реттеу туралы келісім жазбаша жасалады және оған тараптар қол қояды.</w:t>
      </w:r>
      <w:r>
        <w:br/>
      </w:r>
      <w:r>
        <w:rPr>
          <w:rFonts w:ascii="Times New Roman"/>
          <w:b w:val="false"/>
          <w:i w:val="false"/>
          <w:color w:val="000000"/>
          <w:sz w:val="28"/>
        </w:rPr>
        <w:t>
      2. Келісімде тараптар және жанжалдың нысанасы, медиатор туралы деректер, сондай-ақ тараптар келіскен келісім шарттары, оларды орындау тәсілдері мен мерзімдері, сондай-ақ оларды орындамау салдары қамтылуға тиіс.</w:t>
      </w:r>
      <w:r>
        <w:br/>
      </w:r>
      <w:r>
        <w:rPr>
          <w:rFonts w:ascii="Times New Roman"/>
          <w:b w:val="false"/>
          <w:i w:val="false"/>
          <w:color w:val="000000"/>
          <w:sz w:val="28"/>
        </w:rPr>
        <w:t>
      3. Іс азаматтық сотта қаралғанға дейін жасалған жанжалды реттеу туралы келісім тараптардың құқықтары мен міндеттерін белгілеуге, өзгертуге немесе тоқтатуға бағытталған азаматтық-құқықтық мәмілені білдіреді. Мұндай келісім орындалмаған немесе тиісінше орындалмаған жағдайда, келісімді бұзған тарапқа заңнамада белгіленген тәртіппен жауаптылық жүктеледі.</w:t>
      </w:r>
      <w:r>
        <w:br/>
      </w:r>
      <w:r>
        <w:rPr>
          <w:rFonts w:ascii="Times New Roman"/>
          <w:b w:val="false"/>
          <w:i w:val="false"/>
          <w:color w:val="000000"/>
          <w:sz w:val="28"/>
        </w:rPr>
        <w:t>
      4. Істі сотта қарағанға дейін жасалған қылмыстық-құқықтық қатынастардан, оның ішінде ауыр емес және ауырлығы орташа қылмыстар</w:t>
      </w:r>
      <w:r>
        <w:br/>
      </w:r>
      <w:r>
        <w:rPr>
          <w:rFonts w:ascii="Times New Roman"/>
          <w:b w:val="false"/>
          <w:i w:val="false"/>
          <w:color w:val="000000"/>
          <w:sz w:val="28"/>
        </w:rPr>
        <w:t>
туралы қылмыстық іс бойынша туындайтын жанжалды реттеу туралы келісім</w:t>
      </w:r>
      <w:r>
        <w:br/>
      </w:r>
      <w:r>
        <w:rPr>
          <w:rFonts w:ascii="Times New Roman"/>
          <w:b w:val="false"/>
          <w:i w:val="false"/>
          <w:color w:val="000000"/>
          <w:sz w:val="28"/>
        </w:rPr>
        <w:t>
жәбірленуші тарапқа залалдың орнын толтыру және тараптардың татуласуы</w:t>
      </w:r>
      <w:r>
        <w:br/>
      </w:r>
      <w:r>
        <w:rPr>
          <w:rFonts w:ascii="Times New Roman"/>
          <w:b w:val="false"/>
          <w:i w:val="false"/>
          <w:color w:val="000000"/>
          <w:sz w:val="28"/>
        </w:rPr>
        <w:t>
жолымен жанжалды реттеу туралы келісімді білдіреді. Мұндай келісім орындалмаған немесе тиісінше орындалмаған жағдайда, тарап белгіленген тәртіппен қылмыстық қудалануға жатады.</w:t>
      </w:r>
      <w:r>
        <w:br/>
      </w:r>
      <w:r>
        <w:rPr>
          <w:rFonts w:ascii="Times New Roman"/>
          <w:b w:val="false"/>
          <w:i w:val="false"/>
          <w:color w:val="000000"/>
          <w:sz w:val="28"/>
        </w:rPr>
        <w:t>
      5. Жанжалды реттеу туралы келісімді тараптар осы келісімде көзделген тәртіппен және мерзімде өз еркімен орындайды.</w:t>
      </w:r>
      <w:r>
        <w:br/>
      </w:r>
      <w:r>
        <w:rPr>
          <w:rFonts w:ascii="Times New Roman"/>
          <w:b w:val="false"/>
          <w:i w:val="false"/>
          <w:color w:val="000000"/>
          <w:sz w:val="28"/>
        </w:rPr>
        <w:t xml:space="preserve">
      6. Азаматтық процесс барысында медиацияны жүргізу кезінде тараптар қол жеткізген жанжалды реттеу туралы келісім жасалған жағдайда, келісім өндірісінде іс жатқан судьяға беріледі. Жанжалды реттеу туралы келісімді сот іс жүргізу заңнамасына сәйкес бекітеді. </w:t>
      </w:r>
      <w:r>
        <w:br/>
      </w:r>
      <w:r>
        <w:rPr>
          <w:rFonts w:ascii="Times New Roman"/>
          <w:b w:val="false"/>
          <w:i w:val="false"/>
          <w:color w:val="000000"/>
          <w:sz w:val="28"/>
        </w:rPr>
        <w:t>
      Бұл ретте төленген мемлекеттік баж Қазақстан Республикасының азаматтық іс жүргізу заңнамасында көзделген тәртіппен төлеушіге қайтарылуға тиіс.</w:t>
      </w:r>
      <w:r>
        <w:br/>
      </w:r>
      <w:r>
        <w:rPr>
          <w:rFonts w:ascii="Times New Roman"/>
          <w:b w:val="false"/>
          <w:i w:val="false"/>
          <w:color w:val="000000"/>
          <w:sz w:val="28"/>
        </w:rPr>
        <w:t>
      7. Медиацияны жүргізу кезінде тараптар қол жеткізген қылмыстық-құқықтық қатынастардан, оның ішінде ауыр емес және ауырлығы орташа қылмыстар туралы қылмыстық іс бойынша туындайтын жанжалды реттеу туралы келісім жасалған жағдайда келісім қылмыстық процесті жүргізетін органға беріледі.</w:t>
      </w:r>
      <w:r>
        <w:br/>
      </w:r>
      <w:r>
        <w:rPr>
          <w:rFonts w:ascii="Times New Roman"/>
          <w:b w:val="false"/>
          <w:i w:val="false"/>
          <w:color w:val="000000"/>
          <w:sz w:val="28"/>
        </w:rPr>
        <w:t>
      Жәбірленуші тарапқа залалдың орнын толтыру және олардың татуласуы жолымен жанжалды реттеу туралы мұндай келісімді ұсыну заңда белгіленген жағдайларда кылмыстық қудалауды болдырмайтын мән-жай болып табылады.</w:t>
      </w:r>
      <w:r>
        <w:br/>
      </w:r>
      <w:r>
        <w:rPr>
          <w:rFonts w:ascii="Times New Roman"/>
          <w:b w:val="false"/>
          <w:i w:val="false"/>
          <w:color w:val="000000"/>
          <w:sz w:val="28"/>
        </w:rPr>
        <w:t>
      8. Жанжалды реттеу туралы келісім оған тараптар мен медиатор қол қойған күнінен бастап күшіне енеді.</w:t>
      </w:r>
    </w:p>
    <w:p>
      <w:pPr>
        <w:spacing w:after="0"/>
        <w:ind w:left="0"/>
        <w:jc w:val="left"/>
      </w:pPr>
      <w:r>
        <w:rPr>
          <w:rFonts w:ascii="Times New Roman"/>
          <w:b/>
          <w:i w:val="false"/>
          <w:color w:val="000000"/>
        </w:rPr>
        <w:t xml:space="preserve"> 4-тарау. Қорытынды ережелер</w:t>
      </w:r>
    </w:p>
    <w:p>
      <w:pPr>
        <w:spacing w:after="0"/>
        <w:ind w:left="0"/>
        <w:jc w:val="both"/>
      </w:pPr>
      <w:r>
        <w:rPr>
          <w:rFonts w:ascii="Times New Roman"/>
          <w:b/>
          <w:i w:val="false"/>
          <w:color w:val="000000"/>
          <w:sz w:val="28"/>
        </w:rPr>
        <w:t>      27-бап.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алты ай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