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ab325" w14:textId="32ab3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2006 жылғы 25 тамыздағы № 819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26 қазандағы № 1114 Қаулысы. Күші жойылды - Қазақстан Республикасы Үкіметінің 2015 жылғы 2 шілдедегі № 501 қаулысымен</w:t>
      </w:r>
    </w:p>
    <w:p>
      <w:pPr>
        <w:spacing w:after="0"/>
        <w:ind w:left="0"/>
        <w:jc w:val="both"/>
      </w:pPr>
      <w:r>
        <w:rPr>
          <w:rFonts w:ascii="Times New Roman"/>
          <w:b w:val="false"/>
          <w:i w:val="false"/>
          <w:color w:val="ff0000"/>
          <w:sz w:val="28"/>
        </w:rPr>
        <w:t xml:space="preserve">      Ескерту. Күші жойылды - ҚР Үкіметінің 02.07.2015 </w:t>
      </w:r>
      <w:r>
        <w:rPr>
          <w:rFonts w:ascii="Times New Roman"/>
          <w:b w:val="false"/>
          <w:i w:val="false"/>
          <w:color w:val="ff0000"/>
          <w:sz w:val="28"/>
        </w:rPr>
        <w:t>№ 501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«Мүгедектігі бойынша, асыраушысынан айрылу жағдайы бойынша және</w:t>
      </w:r>
      <w:r>
        <w:br/>
      </w:r>
      <w:r>
        <w:rPr>
          <w:rFonts w:ascii="Times New Roman"/>
          <w:b w:val="false"/>
          <w:i w:val="false"/>
          <w:color w:val="000000"/>
          <w:sz w:val="28"/>
        </w:rPr>
        <w:t>
жасына байланысты берілетін мемлекеттік базалық әлеуметтік жәрдемақыларды, Зейнетақы төлеу жөніндегі мемлекеттік орталықтан төленетін зейнетақы төлемдерін, мемлекеттік базалық зейнетақы төлемін, мемлекеттік арнайы жәрдемақыларды тағайындау және төлеуді жүзеге асыру ережесін бекіту туралы» Қазақстан Республикасы Үкіметінің 2006 жылғы 25 тамыздағы № 819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2006 ж., № 33, 355-құжат) мынадай толықтырулар мен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Мүгедектігі бойынша, асыраушысынан айрылу жағдайы бойынша және жасына байланысты берілетін мемлекеттік базалық әлеуметтік жәрдемақыларды, Зейнетақы төлеу жөніндегі мемлекеттік орталықтан төленетін зейнетақы төлемдерін, мемлекеттік базалық зейнетақы төлемін, мемлекеттік арнайы жәрдемақыларды тағайындау және төлеуді жүзеге асыру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екінші абзацтағы «министрлігінің» деген сөз «министрлігі Бақылау және әлеуметтік қорғау комитетінің»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он бірінші абзацпен толықтырылсын:</w:t>
      </w:r>
      <w:r>
        <w:br/>
      </w:r>
      <w:r>
        <w:rPr>
          <w:rFonts w:ascii="Times New Roman"/>
          <w:b w:val="false"/>
          <w:i w:val="false"/>
          <w:color w:val="000000"/>
          <w:sz w:val="28"/>
        </w:rPr>
        <w:t>
      «электрондық цифрлық қолтаңба электрондық цифрлық қолтаңба құралдарымен жасалған және электрондық құжаттың дұрыстығын, оның тиесілілігін және мазмұнының өзгермейтінін растайтын электрондық цифрлық нышандар жиынтығы.»;</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«1-1. Зейнетақы мен жәрдемақы тағайындау жөніндегі уәкілетті мемлекеттік органның және зейнетақы мен жәрдемақы беру жөніндегі уәкілетті ұйымның электронды өзара іс-қимылы «Электрондық құжат және электрондық цифрлық қолтаңба туралы» Қазақстан Республикасының 2003 жылғы 7 қаңтардағы Заңына сәйкес жүргізіледі.»;</w:t>
      </w:r>
      <w:r>
        <w:br/>
      </w:r>
      <w:r>
        <w:rPr>
          <w:rFonts w:ascii="Times New Roman"/>
          <w:b w:val="false"/>
          <w:i w:val="false"/>
          <w:color w:val="000000"/>
          <w:sz w:val="28"/>
        </w:rPr>
        <w:t>
</w:t>
      </w:r>
      <w:r>
        <w:rPr>
          <w:rFonts w:ascii="Times New Roman"/>
          <w:b w:val="false"/>
          <w:i w:val="false"/>
          <w:color w:val="000000"/>
          <w:sz w:val="28"/>
        </w:rPr>
        <w:t>
      3-тармақтың </w:t>
      </w:r>
      <w:r>
        <w:rPr>
          <w:rFonts w:ascii="Times New Roman"/>
          <w:b w:val="false"/>
          <w:i w:val="false"/>
          <w:color w:val="000000"/>
          <w:sz w:val="28"/>
        </w:rPr>
        <w:t>5) тармақшасында</w:t>
      </w:r>
      <w:r>
        <w:rPr>
          <w:rFonts w:ascii="Times New Roman"/>
          <w:b w:val="false"/>
          <w:i w:val="false"/>
          <w:color w:val="000000"/>
          <w:sz w:val="28"/>
        </w:rPr>
        <w:t xml:space="preserve"> «ұйымдағы шотының» деген сөздер «ұйымдағы банктік шотының»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осы Ережеге 2-қосымшаға сәйкес нысан бойынша жұмыстағы үзілістерге қарамастан, 1995 жылғы 1 қаңтардан бергі кезеңдегі қатарынан кез келген 3 жылғы орташа айлық табысы туралы ұйымның (кәсіпорынның) анықтамасы ұсынылады.</w:t>
      </w:r>
      <w:r>
        <w:br/>
      </w:r>
      <w:r>
        <w:rPr>
          <w:rFonts w:ascii="Times New Roman"/>
          <w:b w:val="false"/>
          <w:i w:val="false"/>
          <w:color w:val="000000"/>
          <w:sz w:val="28"/>
        </w:rPr>
        <w:t>
      Ұйым (кәсіпорын) таратылған жағдайда жалақысы туралы мәліметтер көрсетілген мұрағат анықтамасы ұсынылады.</w:t>
      </w:r>
      <w:r>
        <w:br/>
      </w:r>
      <w:r>
        <w:rPr>
          <w:rFonts w:ascii="Times New Roman"/>
          <w:b w:val="false"/>
          <w:i w:val="false"/>
          <w:color w:val="000000"/>
          <w:sz w:val="28"/>
        </w:rPr>
        <w:t>
      Ұйымның (кәсіпорынның) орташа айлық табыс туралы анықтама беру мүмкіндігі болмаған жағдайда, 1998 жылғы 1 қаңтардан бергі кезеңге зейнетақы есептеу үшін алынатын орташа айлық табыстың мөлшері жинақтаушы зейнетақы қорына міндетті зейнетақы жарналары жүзеге асырылған табысқа сәйкес белгіленеді.»;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«12. Орталықтың бөлімшесі зейнетақы немесе жәрдемақы алушы ісінің макетін осы Ережеге 6-қосымшаға сәйкес нысанда қалыптастырады.</w:t>
      </w:r>
      <w:r>
        <w:br/>
      </w:r>
      <w:r>
        <w:rPr>
          <w:rFonts w:ascii="Times New Roman"/>
          <w:b w:val="false"/>
          <w:i w:val="false"/>
          <w:color w:val="000000"/>
          <w:sz w:val="28"/>
        </w:rPr>
        <w:t>
      13. Орталықтың бөлімшесі зейнетақылар мен жәрдемақыларды тағайындау үшін өтініш иесінен қабылданатын құжаттар жиынтығының толықтығын тексереді, сондай-ақ құжаттар көшірмелерінің сапасын және түпнұсқаларға сәйкес болуын қамтамасыз етеді.</w:t>
      </w:r>
      <w:r>
        <w:br/>
      </w:r>
      <w:r>
        <w:rPr>
          <w:rFonts w:ascii="Times New Roman"/>
          <w:b w:val="false"/>
          <w:i w:val="false"/>
          <w:color w:val="000000"/>
          <w:sz w:val="28"/>
        </w:rPr>
        <w:t>
      14. Орталықтың бөлімшесі өтініш пен құжаттар қабылданған күннен бастап үш жұмыс күні ішінде іс макетін және электрондық іс макетін қалыптастырады.»;</w:t>
      </w:r>
      <w:r>
        <w:br/>
      </w:r>
      <w:r>
        <w:rPr>
          <w:rFonts w:ascii="Times New Roman"/>
          <w:b w:val="false"/>
          <w:i w:val="false"/>
          <w:color w:val="000000"/>
          <w:sz w:val="28"/>
        </w:rPr>
        <w:t>
</w:t>
      </w:r>
      <w:r>
        <w:rPr>
          <w:rFonts w:ascii="Times New Roman"/>
          <w:b w:val="false"/>
          <w:i w:val="false"/>
          <w:color w:val="000000"/>
          <w:sz w:val="28"/>
        </w:rPr>
        <w:t>
      мынадай мазмұндағы 14-1, 14-2, 14-3-тармақтармен толықтырылсын:</w:t>
      </w:r>
      <w:r>
        <w:br/>
      </w:r>
      <w:r>
        <w:rPr>
          <w:rFonts w:ascii="Times New Roman"/>
          <w:b w:val="false"/>
          <w:i w:val="false"/>
          <w:color w:val="000000"/>
          <w:sz w:val="28"/>
        </w:rPr>
        <w:t>
      «14-1. Орталық бөлімшесінің маманы электрондық іс макетін қалыптастыру үшін іс макетін сканермен көшіреді, сканермен көшірілген құжаттардың сапасын және олардың қағаз жеткізушідегі макетке сәйкестігін тексереді, осы Ережеге 7-12-қосымшаларға сәйкес нысан бойынша зейнетақы немесе жәрдемақы тағайындау (өзгерту, тағайындаудан бас тарту) туралы электронды шешім жобасын қалыптастырады, электрондық іс макетінің құжаттарын және электронды шешім жобасын электрондық цифрлық қолтаңбасымен куәландырады.</w:t>
      </w:r>
      <w:r>
        <w:br/>
      </w:r>
      <w:r>
        <w:rPr>
          <w:rFonts w:ascii="Times New Roman"/>
          <w:b w:val="false"/>
          <w:i w:val="false"/>
          <w:color w:val="000000"/>
          <w:sz w:val="28"/>
        </w:rPr>
        <w:t>
      14-2. Орталық бөлімшесінің бастығы электрондық іс макетінің қағаз жеткізушідегі макетке сәйкестігін салыстырып тексереді, сканермен көшірілген құжаттардың сапасын, зейнетақы немесе жәрдемақы мөлшерін есептеудің, электронды шешім жобасының ресімделуі дұрыстығын тексереді және оны электрондық цифрлық қолтаңбасымен куәландырады.</w:t>
      </w:r>
      <w:r>
        <w:br/>
      </w:r>
      <w:r>
        <w:rPr>
          <w:rFonts w:ascii="Times New Roman"/>
          <w:b w:val="false"/>
          <w:i w:val="false"/>
          <w:color w:val="000000"/>
          <w:sz w:val="28"/>
        </w:rPr>
        <w:t>
      14-3. Орталық бөлімшесі электрондық іс макетін электронды шешімнің жобасымен бірге, осы Ережеге 13-қосымшаға сәйкес нысанда толтырылған электрондық хабарламамен қоса, электронды байланыс құралдары арқылы Орталықтың филиалына жібереді.</w:t>
      </w:r>
      <w:r>
        <w:br/>
      </w:r>
      <w:r>
        <w:rPr>
          <w:rFonts w:ascii="Times New Roman"/>
          <w:b w:val="false"/>
          <w:i w:val="false"/>
          <w:color w:val="000000"/>
          <w:sz w:val="28"/>
        </w:rPr>
        <w:t>
      Орталықтың филиалы келіп түскен электрондық іс макеті мен электронды шешім жобасын екі жұмыс күнінің ішінде қарайды, есептің және электронды шешім жобасының дұрыс ресімделуін тексереді, осыдан кейін оны электронды хабарламамен бірге зейнетақы мен жәрдемақы тағайындау жөніндегі уәкілетті мемлекеттік органға жібереді. Бұл ретте электронды шешім жобасы Орталық филиалының маманы мен басшысының электрондық цифрлық қолтаңбасымен куәландырылады.»;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«15. Сканермен көшірілген құжаттардың дұрыстығына күмән туындаған жағдайда, зейнетақы мен жәрдемақы тағайындау жөніндегі уәкілетті мемлекеттік орган, электрондық іс макетімен салыстырып тексеру үшін Орталық бөлімшесінен қағаз жеткізушідегі іс макетін сұратады.»;</w:t>
      </w:r>
      <w:r>
        <w:br/>
      </w:r>
      <w:r>
        <w:rPr>
          <w:rFonts w:ascii="Times New Roman"/>
          <w:b w:val="false"/>
          <w:i w:val="false"/>
          <w:color w:val="000000"/>
          <w:sz w:val="28"/>
        </w:rPr>
        <w:t>
      «17. Электронды істің макеттері келіп түскен күннен бастап бес жұмыс күні ішінде зейнетақы мен жәрдемақы тағайындау жөніндегі уәкілетті мемлекеттік орган зейнетақы немесе жәрдемақы тағайындау (өзгерту, тағайындаудан бас тарту) туралы шешім қабылдайды, не тексеру жүргізу туралы Орталықтың бөлімшесін хабардар етеді.</w:t>
      </w:r>
      <w:r>
        <w:br/>
      </w:r>
      <w:r>
        <w:rPr>
          <w:rFonts w:ascii="Times New Roman"/>
          <w:b w:val="false"/>
          <w:i w:val="false"/>
          <w:color w:val="000000"/>
          <w:sz w:val="28"/>
        </w:rPr>
        <w:t>
      Зейнетақы мен жәрдемақы тағайындау жөніндегі уәкілетті мемлекеттік орган зейнетақы немесе жәрдемақы тағайындау (өзгерту, тағайындаудан бас тарту) туралы шешім қабылданған жағдайда электронды шешім жобасын басқарманың (бөлімнің) маманы мен бастығы және зейнетақы мен жәрдемақы тағайындау жөніндегі уәкілетті мемлекеттік органның басшысы электрондық цифрлық қолтаңбасымен куәландырады.</w:t>
      </w:r>
      <w:r>
        <w:br/>
      </w:r>
      <w:r>
        <w:rPr>
          <w:rFonts w:ascii="Times New Roman"/>
          <w:b w:val="false"/>
          <w:i w:val="false"/>
          <w:color w:val="000000"/>
          <w:sz w:val="28"/>
        </w:rPr>
        <w:t>
      Уәкілетті мемлекеттік органның маманы шешімді осы Ережеге 14-қосымшаға сәйкес нысандағы электрондық журналда нөмір бере отырып, автоматты режимде тіркейді, электронды шешімді Орталықтың бөлімшесіне жібереді. Бұл ретте электрондық хабарламаның қағаз жеткізгіштегі бір данасы электрондық іс макеттерін есепке алу үшін уәкілетті мемлекеттік органның маманында қалады.</w:t>
      </w:r>
      <w:r>
        <w:br/>
      </w:r>
      <w:r>
        <w:rPr>
          <w:rFonts w:ascii="Times New Roman"/>
          <w:b w:val="false"/>
          <w:i w:val="false"/>
          <w:color w:val="000000"/>
          <w:sz w:val="28"/>
        </w:rPr>
        <w:t>
      18. Орталық бөлімшесінің қызметкері жіберген қателер анықталған жағдайда, зейнетақы мен жәрдемақы тағайындау жөніндегі уәкілетті мемлекеттік орган электрондық іс макеті бөлімшеге келіп түскен күннен бастап бес жұмыс күнінің ішінде қателерді жою үшін электрондық іс макетін Орталық бөлімшесіне пысықтауға қайтарады.</w:t>
      </w:r>
      <w:r>
        <w:br/>
      </w:r>
      <w:r>
        <w:rPr>
          <w:rFonts w:ascii="Times New Roman"/>
          <w:b w:val="false"/>
          <w:i w:val="false"/>
          <w:color w:val="000000"/>
          <w:sz w:val="28"/>
        </w:rPr>
        <w:t>
      Электрондық хабарламаның тиісті бағанында қайтарудың нақты себебі көрсетіледі.</w:t>
      </w:r>
      <w:r>
        <w:br/>
      </w:r>
      <w:r>
        <w:rPr>
          <w:rFonts w:ascii="Times New Roman"/>
          <w:b w:val="false"/>
          <w:i w:val="false"/>
          <w:color w:val="000000"/>
          <w:sz w:val="28"/>
        </w:rPr>
        <w:t>
      19. Зейнетақы немесе жәрдемақы тағайындау туралы шешім қабылдауға қажетті құжаттар түгел ұсынылмаған жағдайда, зейнетақы мен жәрдемақы тағайындау жөніндегі уәкілетті мемлекеттік орган электрондық іс макетін электрондық іс макеті бөлімшеге келіп түскен күннен бастап отыз жұмыс күнінің ішінде іс макетін жетіспейтін құжаттармен толықтыру үшін орталықтың бөлімшесіне пысықтауға қайтарады.</w:t>
      </w:r>
      <w:r>
        <w:br/>
      </w:r>
      <w:r>
        <w:rPr>
          <w:rFonts w:ascii="Times New Roman"/>
          <w:b w:val="false"/>
          <w:i w:val="false"/>
          <w:color w:val="000000"/>
          <w:sz w:val="28"/>
        </w:rPr>
        <w:t>
      Электрондық хабарламаның тиісті бағанында қайтарудың нақты себебі көрсетіледі.</w:t>
      </w:r>
      <w:r>
        <w:br/>
      </w:r>
      <w:r>
        <w:rPr>
          <w:rFonts w:ascii="Times New Roman"/>
          <w:b w:val="false"/>
          <w:i w:val="false"/>
          <w:color w:val="000000"/>
          <w:sz w:val="28"/>
        </w:rPr>
        <w:t>
      Орталықтың бөлімшесі бес жұмыс күнінің ішінде өтініш берушіні осы Ережеде көрсетілген қосымша құжаттарды жиырма бес жұмыс күнінің ішінде ұсыну қажеттігі туралы хабардар етеді.</w:t>
      </w:r>
      <w:r>
        <w:br/>
      </w:r>
      <w:r>
        <w:rPr>
          <w:rFonts w:ascii="Times New Roman"/>
          <w:b w:val="false"/>
          <w:i w:val="false"/>
          <w:color w:val="000000"/>
          <w:sz w:val="28"/>
        </w:rPr>
        <w:t>
      Егер электрондық іс макеті бөлімшеге келіп түскен күннен бастап отыз жұмыс күнінің ішінде құжаттар пысықталмаса, зейнетақы мен жәрдемақы тағайындау жөніндегі уәкілетті мемлекеттік орган зейнетақы немесе жәрдемақыны қолда бар құжаттар бойынша тағайындау немесе тағайындаудан бас тарту туралы электрондық шешім шығарады.»;</w:t>
      </w:r>
      <w:r>
        <w:br/>
      </w:r>
      <w:r>
        <w:rPr>
          <w:rFonts w:ascii="Times New Roman"/>
          <w:b w:val="false"/>
          <w:i w:val="false"/>
          <w:color w:val="000000"/>
          <w:sz w:val="28"/>
        </w:rPr>
        <w:t>
      «21. Өтініш берушінің зейнетақы немесе жәрдемақыға құқығының болмауына байланысты зейнетақы немесе жәрдемақы тағайындаудан бас тартылған жағдайда, зейнетақы мен жәрдемақы тағайындау жөніндегі уәкілетті мемлекеттік орган электронды шешімде тағайындаудан бас тарту негіздемесін көрсетеді.</w:t>
      </w:r>
      <w:r>
        <w:br/>
      </w:r>
      <w:r>
        <w:rPr>
          <w:rFonts w:ascii="Times New Roman"/>
          <w:b w:val="false"/>
          <w:i w:val="false"/>
          <w:color w:val="000000"/>
          <w:sz w:val="28"/>
        </w:rPr>
        <w:t>
      Электрондық іс макеті электрондық хабарламамен және зейнетақы мен жәрдемақы тағайындау жөніндегі уәкілетті мемлекеттік органның бас тарту себептері туралы хатымен қоса, электрондық байланыс арқылы Орталықтың бөлімшесіне қайтарылады.»;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32-тармақтар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«24. Ұсынылған құжаттардың дұрыстығына күмән туындаған жағдайда, зейнетақы мен жәрдемақы тағайындау жөніндегі уәкілетті мемлекеттік орган бұл туралы өтініш берушіге Орталықтың бөлімшесі арқылы хабарлай отырып, бес жұмыс күнінің ішінде тиісті ұйымдарға сұрау салады және электрондық хабарламаның тиісті бағанына белгі қояды.</w:t>
      </w:r>
      <w:r>
        <w:br/>
      </w:r>
      <w:r>
        <w:rPr>
          <w:rFonts w:ascii="Times New Roman"/>
          <w:b w:val="false"/>
          <w:i w:val="false"/>
          <w:color w:val="000000"/>
          <w:sz w:val="28"/>
        </w:rPr>
        <w:t>
      Тексерілетін деректердің растамасы келіп түскенге дейін зейнетақы мен жәрдемақы тағайындау жөніндегі уәкілетті мемлекеттік орган зейнетақыны немесе жәрдемақыны оларды есепке алмай тағайындайды, электрондық іс макеті электрондық хабарламаға тиісті белгі қойылып, Орталықтың бөлімшесіне қайтарылады. Орталықтың бөлімшесі зейнетақының немесе жәрдемақының мөлшерін қайта есептейді, қағаз жеткізушідегі іс макетіне және электрондық іс макетіне тиісті өзгерістерді енгізеді, электрондық шешім жобасын жаңадан қалыптастырады және электрондық іс макетімен және электрондық хабарламамен бірге зейнетақы мен жәрдемақы тағайындау жөніндегі уәкілетті мемлекеттік органға жібереді.</w:t>
      </w:r>
      <w:r>
        <w:br/>
      </w:r>
      <w:r>
        <w:rPr>
          <w:rFonts w:ascii="Times New Roman"/>
          <w:b w:val="false"/>
          <w:i w:val="false"/>
          <w:color w:val="000000"/>
          <w:sz w:val="28"/>
        </w:rPr>
        <w:t>
      Ұсынылған құжаттардың дұрыстығына растама алынғаннан кейін зейнетақының немесе жәрдемақының мөлшері оларды тағайындауға өтініш берілген күннен бастап осы Ереженің 12-17-тармақтарына сәйкес қайта қаралады.</w:t>
      </w:r>
      <w:r>
        <w:br/>
      </w:r>
      <w:r>
        <w:rPr>
          <w:rFonts w:ascii="Times New Roman"/>
          <w:b w:val="false"/>
          <w:i w:val="false"/>
          <w:color w:val="000000"/>
          <w:sz w:val="28"/>
        </w:rPr>
        <w:t>
      Орталық бөлімшесінің зейнетақы мөлшері туралы электронды шешімнің жобасын дайындауы және оны зейнетақы мен жәрдемақы тағайындау жөніндегі уәкілетті мемлекеттік органның электрондық цифрлық қолтаңбасын қою арқылы бекітуі осы Ереженің 12-17-тармақтарына сәйкес жүргізіледі.</w:t>
      </w:r>
      <w:r>
        <w:br/>
      </w:r>
      <w:r>
        <w:rPr>
          <w:rFonts w:ascii="Times New Roman"/>
          <w:b w:val="false"/>
          <w:i w:val="false"/>
          <w:color w:val="000000"/>
          <w:sz w:val="28"/>
        </w:rPr>
        <w:t>
      25. Зейнетақы мен жәрдемақы тағайындау жөніндегі уәкілетті мемлекеттік орган зейнетақы тағайындау туралы шешімді бекіткеннен кейін, Орталық бөлімшесінің маманы «зейнетақы тағайындалды» деген белгі қойып, еңбек кітапшасын өтініш берушіге қайтарады.»;</w:t>
      </w:r>
      <w:r>
        <w:br/>
      </w:r>
      <w:r>
        <w:rPr>
          <w:rFonts w:ascii="Times New Roman"/>
          <w:b w:val="false"/>
          <w:i w:val="false"/>
          <w:color w:val="000000"/>
          <w:sz w:val="28"/>
        </w:rPr>
        <w:t>
      «28. Зейнетақы алушы зейнетақы тағайындау үшін бұрын ұсынылған құжаттарды толықтыратын 1998 жылғы 1 қаңтарға дейінгі еңбек стажы, 1995 жылғы 1 қаңтардан бергі табысы туралы құжаттарды ұсынған кезде, зейнетақының мөлшерін өзгерту, жүргізілген арттыруларды ескере отырып, стажы туралы немесе зейнетақыны бастапқы тағайындаған кезде тапсырылған кезеңдегі табысы туралы қосымша құжаттарды қоса отырып, өтініш берген күнінен бастап жүзеге асырылады.</w:t>
      </w:r>
      <w:r>
        <w:br/>
      </w:r>
      <w:r>
        <w:rPr>
          <w:rFonts w:ascii="Times New Roman"/>
          <w:b w:val="false"/>
          <w:i w:val="false"/>
          <w:color w:val="000000"/>
          <w:sz w:val="28"/>
        </w:rPr>
        <w:t>
      Өтініш осы Ережеге 1-1-қосымшаға сәйкес жазылады және осы Ережеге 5-қосымшаға сәйкес нысандағы журналға тіркеледі. Орталық бөлімшесінің төлемнің мөлшерін өзгерту туралы шешімінің жобасын дайындауы және зейнетақы мен жәрдемақы тағайындау жөніндегі уәкілетті мемлекеттік органның оны бекітуі осы Ереженің 12-17-тармақтарына сәйкес жүзеге асырылады.</w:t>
      </w:r>
      <w:r>
        <w:br/>
      </w:r>
      <w:r>
        <w:rPr>
          <w:rFonts w:ascii="Times New Roman"/>
          <w:b w:val="false"/>
          <w:i w:val="false"/>
          <w:color w:val="000000"/>
          <w:sz w:val="28"/>
        </w:rPr>
        <w:t>
      29. Асыраушысынан айрылу жағдайы бойынша жәрдемақы үлесін алуға құқығы бар адамдар өтінішпен және осы Ереженің 3, 7-тармақтарында көрсетілген құжаттарымен тұрғылықты жеріндегі Орталықтың бөлімшесіне жүгінеді.</w:t>
      </w:r>
      <w:r>
        <w:br/>
      </w:r>
      <w:r>
        <w:rPr>
          <w:rFonts w:ascii="Times New Roman"/>
          <w:b w:val="false"/>
          <w:i w:val="false"/>
          <w:color w:val="000000"/>
          <w:sz w:val="28"/>
        </w:rPr>
        <w:t>
      Үлес алушының тұрғылықты жеріндегі Орталықтың бөлімшесі жәрдемақы тағайындау туралы өтінішті және оған қоса берілген құжаттарды бір жұмыс күнінің ішінде сканермен көшіреді, сканермен көшірілген құжаттардың сапасын тексереді, Орталық бөлімшесінің маманы мен бастығының электрондық цифрлық қолтаңбасымен растайды және оларды Орталықтың филиалы арқылы негізгі алушының тұрғылықты жеріндегі Орталықтың бөлімшесіне жібереді.</w:t>
      </w:r>
      <w:r>
        <w:br/>
      </w:r>
      <w:r>
        <w:rPr>
          <w:rFonts w:ascii="Times New Roman"/>
          <w:b w:val="false"/>
          <w:i w:val="false"/>
          <w:color w:val="000000"/>
          <w:sz w:val="28"/>
        </w:rPr>
        <w:t>
      Негізгі алушының тұрғылықты жеріндегі Орталықтың бөлімшесі асыраушысынан айрылу жағдайы бойынша негізгі алушыға жәрдемақы тағайындауға шешімнің жобасын, үлес алушының жәрдемақы мөлшерін көрсете отырып, алушылардың санына сәйкес данада үш жұмыс күнінің ішінде толтырады және оны Орталықтың филиалы арқылы электрондық байланыс бойынша зейнетақы мен жәрдемақы тағайындау жөніндегі уәкілетті мемлекеттік органға жібереді.</w:t>
      </w:r>
      <w:r>
        <w:br/>
      </w:r>
      <w:r>
        <w:rPr>
          <w:rFonts w:ascii="Times New Roman"/>
          <w:b w:val="false"/>
          <w:i w:val="false"/>
          <w:color w:val="000000"/>
          <w:sz w:val="28"/>
        </w:rPr>
        <w:t>
      Электронды шешім жобасы Орталық филиалының маманы мен басшысының электрондық цифрлық қолтаңбасымен расталады.</w:t>
      </w:r>
      <w:r>
        <w:br/>
      </w:r>
      <w:r>
        <w:rPr>
          <w:rFonts w:ascii="Times New Roman"/>
          <w:b w:val="false"/>
          <w:i w:val="false"/>
          <w:color w:val="000000"/>
          <w:sz w:val="28"/>
        </w:rPr>
        <w:t>
      Зейнетақы мен жәрдемақы тағайындау жөніндегі уәкілетті мемлекеттік органмен бес жұмыс күннің ішінде қабылдаған шешім басқарманың (бөлімнің) маманы мен бастығы және зейнетақы мен жәрдемақы тағайындау жөніндегі уәкілетті мемлекеттік органның басшысы электрондық цифрлық қолтаңбасымен куәландырады. Шешім негізгі алушының тұрғылықты жеріндегі Орталықтың бөлімшесіне қайтарылады.</w:t>
      </w:r>
      <w:r>
        <w:br/>
      </w:r>
      <w:r>
        <w:rPr>
          <w:rFonts w:ascii="Times New Roman"/>
          <w:b w:val="false"/>
          <w:i w:val="false"/>
          <w:color w:val="000000"/>
          <w:sz w:val="28"/>
        </w:rPr>
        <w:t>
      Негізгі алушының тұрғылықты жеріндегі Орталықтың бөлімшесі бір жұмыс күнінің ішінде шешімнің бір данасын үлес алушының тұрғылықты жеріндегі Орталықтың бөлімшесіне жібереді, осының негізінде үлес алушыға төлем жүзеге асырылады.»;</w:t>
      </w:r>
      <w:r>
        <w:br/>
      </w:r>
      <w:r>
        <w:rPr>
          <w:rFonts w:ascii="Times New Roman"/>
          <w:b w:val="false"/>
          <w:i w:val="false"/>
          <w:color w:val="000000"/>
          <w:sz w:val="28"/>
        </w:rPr>
        <w:t>
      «32. Шешімнің қолданылу мерзімі ұзартылған, мүгедектік тобы немесе асыраушысынан айрылу жағдайы бойынша берілетін жәрдемақымен қамтамасыз етілетін отбасы мүшелерінің саны өзгерген жағдайда, Орталық бөлімшесінің жәрдемақының мөлшері туралы электронды шешім жобасын дайындауы және зейнетақы мен жәрдемақы тағайындау жөніндегі уәкілетті мемлекеттік органның оны бекітуі осы Ереженің 12-17-тармақтарына сәйкес жүзеге асырылады.</w:t>
      </w:r>
      <w:r>
        <w:br/>
      </w:r>
      <w:r>
        <w:rPr>
          <w:rFonts w:ascii="Times New Roman"/>
          <w:b w:val="false"/>
          <w:i w:val="false"/>
          <w:color w:val="000000"/>
          <w:sz w:val="28"/>
        </w:rPr>
        <w:t>
      Орталық бөлімшесі электрондық іс макетін жаңадан ұсынылған құжаттармен толықтырады.»;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33-тармақтағы</w:t>
      </w:r>
      <w:r>
        <w:rPr>
          <w:rFonts w:ascii="Times New Roman"/>
          <w:b w:val="false"/>
          <w:i w:val="false"/>
          <w:color w:val="000000"/>
          <w:sz w:val="28"/>
        </w:rPr>
        <w:t xml:space="preserve"> «өзгерту зейнетақы мен жәрдемақы тағайындау жөніндегі уәкілетті мемлекеттік органның шешімі негізінде жүргізіледі» деген сөздер «өзгертуді зейнетақы мен жәрдемақы тағайындау жөніндегі уәкілетті мемлекеттік орган осы Ережеге 12-1-қосымшаға сәйкес нысан бойынша Орталықтың бөлімшесі дайындаған электронды шешім жобасының негізінде жүргізеді»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«33-1. Сот шешімімен іс-әрекетке қабілетсіз немесе іс-әрекетке қабілеті шектеулі ден танылған қамқоршылықтағы (қорғаншылықтағы) адам, асыраушысынан айрылған бала үшін төлем алушы қамқоршы (қорғаншы) ауыстырылған жағдайда, Орталық бөлімшесінің жәрдемақы мөлшері туралы электронды шешім жобасын дайындауы және зейнетақы мен жәрдемақы тағайындау жөніндегі уәкілетті мемлекеттік органның оны бекітуі осы Ереженің 12-17-тармақтарына сәйкес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43-тармақтағы</w:t>
      </w:r>
      <w:r>
        <w:rPr>
          <w:rFonts w:ascii="Times New Roman"/>
          <w:b w:val="false"/>
          <w:i w:val="false"/>
          <w:color w:val="000000"/>
          <w:sz w:val="28"/>
        </w:rPr>
        <w:t xml:space="preserve"> «шешімін» деген сөз «шешімі мен электрондық іс макетін»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43-1-тармақпен толықтырылсын:</w:t>
      </w:r>
      <w:r>
        <w:br/>
      </w:r>
      <w:r>
        <w:rPr>
          <w:rFonts w:ascii="Times New Roman"/>
          <w:b w:val="false"/>
          <w:i w:val="false"/>
          <w:color w:val="000000"/>
          <w:sz w:val="28"/>
        </w:rPr>
        <w:t>
      «43-1. Орталықтың бөлімшесі зейнетақы мен жәрдемақы тағайындау жөніндегі уәкілетті мемлекеттік органның зейнетақы мен жәрдемақы тағайындау (өзгерту, тағайындаудан бас тарту) туралы қағаз жеткізгіштегі шешімін зейнетақы немесе жәрдемақы алушының ісіне қосып тігеді.»;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45-тармақта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абзацта:</w:t>
      </w:r>
      <w:r>
        <w:br/>
      </w:r>
      <w:r>
        <w:rPr>
          <w:rFonts w:ascii="Times New Roman"/>
          <w:b w:val="false"/>
          <w:i w:val="false"/>
          <w:color w:val="000000"/>
          <w:sz w:val="28"/>
        </w:rPr>
        <w:t>
      «, «Жеке тұлғалар» мемлекеттік дерекқорында қайтыс болғандар деп тіркелгендерді электрондық салыстырып тексеруді» деген сөздермен толықтырылсын;</w:t>
      </w:r>
      <w:r>
        <w:br/>
      </w:r>
      <w:r>
        <w:rPr>
          <w:rFonts w:ascii="Times New Roman"/>
          <w:b w:val="false"/>
          <w:i w:val="false"/>
          <w:color w:val="000000"/>
          <w:sz w:val="28"/>
        </w:rPr>
        <w:t>
      «Қазақстан Республикасы Ішкі істер министрлігінің Көші-қон полициясы бөлімшелері» деген сөздер «әділет органдары» деген сөздермен ауыстырылсын;</w:t>
      </w:r>
      <w:r>
        <w:br/>
      </w:r>
      <w:r>
        <w:rPr>
          <w:rFonts w:ascii="Times New Roman"/>
          <w:b w:val="false"/>
          <w:i w:val="false"/>
          <w:color w:val="000000"/>
          <w:sz w:val="28"/>
        </w:rPr>
        <w:t>
      бесінші абзацтағы «жүргізеді.» деген сөз алып тасталып, мынадай мазмұндағы алтыншы абзацпен толықтырылсын:</w:t>
      </w:r>
      <w:r>
        <w:br/>
      </w:r>
      <w:r>
        <w:rPr>
          <w:rFonts w:ascii="Times New Roman"/>
          <w:b w:val="false"/>
          <w:i w:val="false"/>
          <w:color w:val="000000"/>
          <w:sz w:val="28"/>
        </w:rPr>
        <w:t>
      «анықталған күнінен бастап зейнетақы мен жәрдемақы тағайындау жөніндегі уәкілетті мемлекеттік орган мен құқық қорғау органдарына кейіннен хабарлай отырып, отбасыларға асыраушысынан айрылу жағдайы бойынша жәрдемақы төлеу кезеңінде, хабарсыз кеткен немесе қайтыс болған деп танылған адамдардың 10 % міндетті зейнетақы жарналарын аударғанын ОДБ-да ай сайын тексеруді жүргізеді.»;</w:t>
      </w:r>
      <w:r>
        <w:br/>
      </w:r>
      <w:r>
        <w:rPr>
          <w:rFonts w:ascii="Times New Roman"/>
          <w:b w:val="false"/>
          <w:i w:val="false"/>
          <w:color w:val="000000"/>
          <w:sz w:val="28"/>
        </w:rPr>
        <w:t>
</w:t>
      </w:r>
      <w:r>
        <w:rPr>
          <w:rFonts w:ascii="Times New Roman"/>
          <w:b w:val="false"/>
          <w:i w:val="false"/>
          <w:color w:val="000000"/>
          <w:sz w:val="28"/>
        </w:rPr>
        <w:t>
      мынадай мазмұндағы 45-1-тармақпен толықтырылсын:</w:t>
      </w:r>
      <w:r>
        <w:br/>
      </w:r>
      <w:r>
        <w:rPr>
          <w:rFonts w:ascii="Times New Roman"/>
          <w:b w:val="false"/>
          <w:i w:val="false"/>
          <w:color w:val="000000"/>
          <w:sz w:val="28"/>
        </w:rPr>
        <w:t>
      «45-1. Орталықтың бөлімшесі:</w:t>
      </w:r>
      <w:r>
        <w:br/>
      </w:r>
      <w:r>
        <w:rPr>
          <w:rFonts w:ascii="Times New Roman"/>
          <w:b w:val="false"/>
          <w:i w:val="false"/>
          <w:color w:val="000000"/>
          <w:sz w:val="28"/>
        </w:rPr>
        <w:t>
      1) хабарсыз кеткен деп танылған немесе қайтыс болған деп жарияланған адамдардың табысынан 10 % міндетті зейнетақы жарналарын аудару фактісі анықталған;</w:t>
      </w:r>
      <w:r>
        <w:br/>
      </w:r>
      <w:r>
        <w:rPr>
          <w:rFonts w:ascii="Times New Roman"/>
          <w:b w:val="false"/>
          <w:i w:val="false"/>
          <w:color w:val="000000"/>
          <w:sz w:val="28"/>
        </w:rPr>
        <w:t>
      2) алушының банктік шоты бойынша үш ай мерзімнен астам уақыт қозғалыс болмаған;</w:t>
      </w:r>
      <w:r>
        <w:br/>
      </w:r>
      <w:r>
        <w:rPr>
          <w:rFonts w:ascii="Times New Roman"/>
          <w:b w:val="false"/>
          <w:i w:val="false"/>
          <w:color w:val="000000"/>
          <w:sz w:val="28"/>
        </w:rPr>
        <w:t>
      3) зейнетақы және жәрдемақы алушылардың Қазақстан Республикасы шегінен тыс жерге тұрақты тұруға кету фактісі анықталған;</w:t>
      </w:r>
      <w:r>
        <w:br/>
      </w:r>
      <w:r>
        <w:rPr>
          <w:rFonts w:ascii="Times New Roman"/>
          <w:b w:val="false"/>
          <w:i w:val="false"/>
          <w:color w:val="000000"/>
          <w:sz w:val="28"/>
        </w:rPr>
        <w:t>
      4) алушы қайтыс болған жағдайларда, зейнетақы мен жәрдемақы тағайындау жөніндегі уәкілетті мемлекеттік органның осы Ережеге 17-1-қосымшаға сәйкес нысан бойынша шешімінің негізінде төлемдерді тоқтатады.»;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51</w:t>
      </w:r>
      <w:r>
        <w:rPr>
          <w:rFonts w:ascii="Times New Roman"/>
          <w:b w:val="false"/>
          <w:i w:val="false"/>
          <w:color w:val="000000"/>
          <w:sz w:val="28"/>
        </w:rPr>
        <w:t>, </w:t>
      </w:r>
      <w:r>
        <w:rPr>
          <w:rFonts w:ascii="Times New Roman"/>
          <w:b w:val="false"/>
          <w:i w:val="false"/>
          <w:color w:val="000000"/>
          <w:sz w:val="28"/>
        </w:rPr>
        <w:t>54-тармақтарда</w:t>
      </w:r>
      <w:r>
        <w:rPr>
          <w:rFonts w:ascii="Times New Roman"/>
          <w:b w:val="false"/>
          <w:i w:val="false"/>
          <w:color w:val="000000"/>
          <w:sz w:val="28"/>
        </w:rPr>
        <w:t xml:space="preserve"> «шоттарға», «шоттарына» деген сөздер «банктік шоттарға», «банктік шоттарына»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57-тармақтағы</w:t>
      </w:r>
      <w:r>
        <w:rPr>
          <w:rFonts w:ascii="Times New Roman"/>
          <w:b w:val="false"/>
          <w:i w:val="false"/>
          <w:color w:val="000000"/>
          <w:sz w:val="28"/>
        </w:rPr>
        <w:t xml:space="preserve"> «ұйым шоттарында», «шоттарынан» деген сөздер «ұйымның банктік шоттарында», «банктік шоттарынан»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58-1-тармақпен толықтырылсын:</w:t>
      </w:r>
      <w:r>
        <w:br/>
      </w:r>
      <w:r>
        <w:rPr>
          <w:rFonts w:ascii="Times New Roman"/>
          <w:b w:val="false"/>
          <w:i w:val="false"/>
          <w:color w:val="000000"/>
          <w:sz w:val="28"/>
        </w:rPr>
        <w:t>
      «58-1. Зейнетақы мен жәрдемақы тағайындау жөніндегі уәкілетті мемлекеттік орган азаматтарды хабарсыз кеткен не қайтыс болған деп тану туралы сот шешімдерінің күшін жою мәселесі бойынша Орталық бөлімшесінен хабарсыз кеткен не қайтыс болған деп танылған адамның жинақтаушы зейнетақы қорына 10 % міндетті зейнетақы жарналарын аудару фактісі туралы хабарлама келіп түскен күннен бастап бес жұмыс күні ішінде сотқа жүгінеді.</w:t>
      </w:r>
      <w:r>
        <w:br/>
      </w:r>
      <w:r>
        <w:rPr>
          <w:rFonts w:ascii="Times New Roman"/>
          <w:b w:val="false"/>
          <w:i w:val="false"/>
          <w:color w:val="000000"/>
          <w:sz w:val="28"/>
        </w:rPr>
        <w:t>
      Сонымен бірге, зейнетақы мен жәрдемақы тағайындау жөніндегі уәкілетті мемлекеттік орган алушының тарапынан төлемдерді заңсыз алу ниетінің болуы немесе болмауы фактісін анықтау үшін құқық қорғау органдарына жүгінеді.»;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«59. Орталықтың зейнетақы мен жәрдемақы сомаларын қате аударғаны белгіленген, нұсқау қайтарылған немесе тоқтатылған жағдайда Орталық зейнетақы мен жәрдемақы төлеу жөніндегі уәкілетті ұйымға, егер Қазақстан Республикасының Ұлттық Банкі өзгеше белгілемесе, Орталық және зейнетақы мен жәрдемақы төлеу жөніндегі уәкілетті ұйым арасындағы шартпен белгіленген нысан және әдіс бойынша қате нұсқау не нұсқауды кері қайтару немесе тоқтату туралы ақпаратты жолдайды.</w:t>
      </w:r>
      <w:r>
        <w:br/>
      </w:r>
      <w:r>
        <w:rPr>
          <w:rFonts w:ascii="Times New Roman"/>
          <w:b w:val="false"/>
          <w:i w:val="false"/>
          <w:color w:val="000000"/>
          <w:sz w:val="28"/>
        </w:rPr>
        <w:t>
      Зейнетақы мен жәрдемақы төлеу жөніндегі уәкілетті ұйым қате нұсқау не нұсқауды кері қайтару немесе тоқтату туралы ақпараттың негізінде «Ақша төлемі және ақша аударымдары туралы» Қазақстан Республикасының Заңында белгіленген тәртіппен Орталыққа ақшаны қайтаруды жүзеге асырады не нұсқауды орындауды тоқтатады.»;</w:t>
      </w:r>
      <w:r>
        <w:br/>
      </w:r>
      <w:r>
        <w:rPr>
          <w:rFonts w:ascii="Times New Roman"/>
          <w:b w:val="false"/>
          <w:i w:val="false"/>
          <w:color w:val="000000"/>
          <w:sz w:val="28"/>
        </w:rPr>
        <w:t>
</w:t>
      </w:r>
      <w:r>
        <w:rPr>
          <w:rFonts w:ascii="Times New Roman"/>
          <w:b w:val="false"/>
          <w:i w:val="false"/>
          <w:color w:val="000000"/>
          <w:sz w:val="28"/>
        </w:rPr>
        <w:t>
      мынадай мазмұндағы 59-1, 59-2-тармақтармен толықтырылсын:</w:t>
      </w:r>
      <w:r>
        <w:br/>
      </w:r>
      <w:r>
        <w:rPr>
          <w:rFonts w:ascii="Times New Roman"/>
          <w:b w:val="false"/>
          <w:i w:val="false"/>
          <w:color w:val="000000"/>
          <w:sz w:val="28"/>
        </w:rPr>
        <w:t>
      «59-1. Орталық бөлімшесіне қатыссыз себептер бойынша алушыларға артық есептелген (төленген) зейнетақы мен жәрдемақы сомаларын есептен шығару үшін борышкердің қайда екендігі белгісіз болуына немесе мұрагері болмауына байланысты соманы қайтару мүмкін еместігі жөнінде анықтама шығару үшін Орталық бөлімшесі сот органдарына жүгінеді.</w:t>
      </w:r>
      <w:r>
        <w:br/>
      </w:r>
      <w:r>
        <w:rPr>
          <w:rFonts w:ascii="Times New Roman"/>
          <w:b w:val="false"/>
          <w:i w:val="false"/>
          <w:color w:val="000000"/>
          <w:sz w:val="28"/>
        </w:rPr>
        <w:t>
      59-2. Орталық бөлімшелері артық есептелген (төленген) сомаларды есептен шығаруды Есептен шығару актісі бойынша сот қаулыларының негізінде жүргізеді. Орталықтың бөлімшесі Есептен шығару актілерін үш жыл сақтайды.»;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60-тармақ</w:t>
      </w:r>
      <w:r>
        <w:rPr>
          <w:rFonts w:ascii="Times New Roman"/>
          <w:b w:val="false"/>
          <w:i w:val="false"/>
          <w:color w:val="000000"/>
          <w:sz w:val="28"/>
        </w:rPr>
        <w:t xml:space="preserve"> «төлемақы» деген сөзден кейін «, жерлеуге берілетін біржолғы төлемақыға өтініш зейнетақы немесе жәрдемақы алушы адам қайтыс болған айдан кейін үш жылдан кешіктірілмей берілген болса,»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63-тармақта</w:t>
      </w:r>
      <w:r>
        <w:rPr>
          <w:rFonts w:ascii="Times New Roman"/>
          <w:b w:val="false"/>
          <w:i w:val="false"/>
          <w:color w:val="000000"/>
          <w:sz w:val="28"/>
        </w:rPr>
        <w:t>:</w:t>
      </w:r>
      <w:r>
        <w:br/>
      </w:r>
      <w:r>
        <w:rPr>
          <w:rFonts w:ascii="Times New Roman"/>
          <w:b w:val="false"/>
          <w:i w:val="false"/>
          <w:color w:val="000000"/>
          <w:sz w:val="28"/>
        </w:rPr>
        <w:t>
      екінші абзац мынадай редакцияда жазылсын:</w:t>
      </w:r>
      <w:r>
        <w:br/>
      </w:r>
      <w:r>
        <w:rPr>
          <w:rFonts w:ascii="Times New Roman"/>
          <w:b w:val="false"/>
          <w:i w:val="false"/>
          <w:color w:val="000000"/>
          <w:sz w:val="28"/>
        </w:rPr>
        <w:t>
      «Сканермен көшірілген өтініш пен құжаттар Орталық бөлімшесінің маманы мен басшысының электрондық цифрлы қолтаңбасымен куәландырылған осы Ережеге 21-қосымшаға сәйкес нысандағы жерлеуге берілетін біржолғы төлемді тағайындау туралы электронды шешімнің жобасымен бірге электронды байланыс арқылы бір күннің ішінде Орталықтың филиалдарына жіберіледі.»;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64</w:t>
      </w:r>
      <w:r>
        <w:rPr>
          <w:rFonts w:ascii="Times New Roman"/>
          <w:b w:val="false"/>
          <w:i w:val="false"/>
          <w:color w:val="000000"/>
          <w:sz w:val="28"/>
        </w:rPr>
        <w:t>, </w:t>
      </w:r>
      <w:r>
        <w:rPr>
          <w:rFonts w:ascii="Times New Roman"/>
          <w:b w:val="false"/>
          <w:i w:val="false"/>
          <w:color w:val="000000"/>
          <w:sz w:val="28"/>
        </w:rPr>
        <w:t>65-тармақтар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«64. Орталықтың филиалдары бір күннің ішінде жәрдемақы мөлшерінің дұрыстығын, электронды шешім жобасының ресімделуін тексереді, оны Орталық филиалының маманы мен басшысының электрондық цифрлық қолтаңбасымен куәландырады, бұдан кейін электронды шешім жобасын электронды байланыс арқылы зейнетақы мен жәрдемақы тағайындау жөніндегі уәкілетті мемлекеттік органға жібереді.»;</w:t>
      </w:r>
      <w:r>
        <w:br/>
      </w:r>
      <w:r>
        <w:rPr>
          <w:rFonts w:ascii="Times New Roman"/>
          <w:b w:val="false"/>
          <w:i w:val="false"/>
          <w:color w:val="000000"/>
          <w:sz w:val="28"/>
        </w:rPr>
        <w:t>
      «65. Зейнетақы мен жәрдемақы тағайындау жөніндегі уәкілетті мемлекеттік орган электрондық түрдегі құжаттар мен электронды шешім жобасын алған сәттен бастап, бір күннің ішінде жерлеуге берілетін біржолғы төлемді тағайындау туралы шешім қабылдайды, электронды шешім жобасын басқарманың (бөлімнің) маманы мен бастығы және зейнетақы мен жәрдемақы тағайындау жөніндегі уәкілетті мемлекеттік органның басшысы электрондық цифрлық қолтаңбасымен куәландырады, бұдан кейін электронды шешім мен алынған құжаттарды электронды байланыс арқылы Орталықтың бөлімшесіне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66-тармақта</w:t>
      </w:r>
      <w:r>
        <w:rPr>
          <w:rFonts w:ascii="Times New Roman"/>
          <w:b w:val="false"/>
          <w:i w:val="false"/>
          <w:color w:val="000000"/>
          <w:sz w:val="28"/>
        </w:rPr>
        <w:t>:</w:t>
      </w:r>
      <w:r>
        <w:br/>
      </w:r>
      <w:r>
        <w:rPr>
          <w:rFonts w:ascii="Times New Roman"/>
          <w:b w:val="false"/>
          <w:i w:val="false"/>
          <w:color w:val="000000"/>
          <w:sz w:val="28"/>
        </w:rPr>
        <w:t>
      бірінші бөлік алынып тасталсын;</w:t>
      </w:r>
      <w:r>
        <w:br/>
      </w:r>
      <w:r>
        <w:rPr>
          <w:rFonts w:ascii="Times New Roman"/>
          <w:b w:val="false"/>
          <w:i w:val="false"/>
          <w:color w:val="000000"/>
          <w:sz w:val="28"/>
        </w:rPr>
        <w:t>
      екінші бөлікте «электронды түрде» деген сөздер алынып тасталсын;</w:t>
      </w:r>
      <w:r>
        <w:br/>
      </w:r>
      <w:r>
        <w:rPr>
          <w:rFonts w:ascii="Times New Roman"/>
          <w:b w:val="false"/>
          <w:i w:val="false"/>
          <w:color w:val="000000"/>
          <w:sz w:val="28"/>
        </w:rPr>
        <w:t>
      үшінші бөлік «Орталықтың бөлімшесі» деген сөзден кейін «бір күн ішінде»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67-тармақтың</w:t>
      </w:r>
      <w:r>
        <w:rPr>
          <w:rFonts w:ascii="Times New Roman"/>
          <w:b w:val="false"/>
          <w:i w:val="false"/>
          <w:color w:val="000000"/>
          <w:sz w:val="28"/>
        </w:rPr>
        <w:t xml:space="preserve"> бірінші бөлігінде «шотқа» деген сөз «банктік шоттарға»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«68. Орталықтың бөлімшесі жерлеуге берілетін біржолғы төлемді тағайындау туралы қағаз жеткізгіштегі шешімді қайтыс болған зейнетақы немесе жәрдемақы алушының ісіне қосып тігеді.»;</w:t>
      </w:r>
      <w:r>
        <w:br/>
      </w:r>
      <w:r>
        <w:rPr>
          <w:rFonts w:ascii="Times New Roman"/>
          <w:b w:val="false"/>
          <w:i w:val="false"/>
          <w:color w:val="000000"/>
          <w:sz w:val="28"/>
        </w:rPr>
        <w:t>
      Мүгедектігі бойынша, асыраушысынан айрылу жағдайы бойынша және жасына байланысты берілетін мемлекеттік базалық әлеуметтік жәрдемақыларды, Зейнетақы төлеу жөніндегі мемлекеттік орталықтан төленетін зейнетақы төлемдерін, мемлекеттік базалық зейнетақы төлемін, мемлекеттік арнайы жәрдемақыларды тағайындау және төлеуді жүзеге асыру ережесіне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14-қосымшалар</w:t>
      </w:r>
      <w:r>
        <w:rPr>
          <w:rFonts w:ascii="Times New Roman"/>
          <w:b w:val="false"/>
          <w:i w:val="false"/>
          <w:color w:val="000000"/>
          <w:sz w:val="28"/>
        </w:rPr>
        <w:t xml:space="preserve"> осы қаулыға 1, 2, 3, 4, 5, 6, 7, 8, 9, 10-қосымшаларға сәйкес жаңа редакцияда жазылсын;</w:t>
      </w:r>
      <w:r>
        <w:br/>
      </w:r>
      <w:r>
        <w:rPr>
          <w:rFonts w:ascii="Times New Roman"/>
          <w:b w:val="false"/>
          <w:i w:val="false"/>
          <w:color w:val="000000"/>
          <w:sz w:val="28"/>
        </w:rPr>
        <w:t>
      осы қаулыға 11, 12-қосымшаларға сәйкес 12-1, 17-1-қосымшалармен толықтырылсын.</w:t>
      </w:r>
      <w:r>
        <w:br/>
      </w:r>
      <w:r>
        <w:rPr>
          <w:rFonts w:ascii="Times New Roman"/>
          <w:b w:val="false"/>
          <w:i w:val="false"/>
          <w:color w:val="000000"/>
          <w:sz w:val="28"/>
        </w:rPr>
        <w:t>
</w:t>
      </w:r>
      <w:r>
        <w:rPr>
          <w:rFonts w:ascii="Times New Roman"/>
          <w:b w:val="false"/>
          <w:i w:val="false"/>
          <w:color w:val="000000"/>
          <w:sz w:val="28"/>
        </w:rPr>
        <w:t>
      2. Осы қаулы 2011 жылғы 1 қаңтардан бастап қолданысқа енгізіледі және ресми жариялануға тиіс.</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3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26 қазандағы </w:t>
      </w:r>
      <w:r>
        <w:br/>
      </w:r>
      <w:r>
        <w:rPr>
          <w:rFonts w:ascii="Times New Roman"/>
          <w:b w:val="false"/>
          <w:i w:val="false"/>
          <w:color w:val="000000"/>
          <w:sz w:val="28"/>
        </w:rPr>
        <w:t xml:space="preserve">
№ 1114 қаулысына    </w:t>
      </w:r>
      <w:r>
        <w:br/>
      </w:r>
      <w:r>
        <w:rPr>
          <w:rFonts w:ascii="Times New Roman"/>
          <w:b w:val="false"/>
          <w:i w:val="false"/>
          <w:color w:val="000000"/>
          <w:sz w:val="28"/>
        </w:rPr>
        <w:t xml:space="preserve">
1-қосымша        </w:t>
      </w:r>
    </w:p>
    <w:bookmarkEnd w:id="1"/>
    <w:bookmarkStart w:name="z34" w:id="2"/>
    <w:p>
      <w:pPr>
        <w:spacing w:after="0"/>
        <w:ind w:left="0"/>
        <w:jc w:val="both"/>
      </w:pPr>
      <w:r>
        <w:rPr>
          <w:rFonts w:ascii="Times New Roman"/>
          <w:b w:val="false"/>
          <w:i w:val="false"/>
          <w:color w:val="000000"/>
          <w:sz w:val="28"/>
        </w:rPr>
        <w:t xml:space="preserve">
Мүгедектігі бойынша, асыраушысынан  </w:t>
      </w:r>
      <w:r>
        <w:br/>
      </w:r>
      <w:r>
        <w:rPr>
          <w:rFonts w:ascii="Times New Roman"/>
          <w:b w:val="false"/>
          <w:i w:val="false"/>
          <w:color w:val="000000"/>
          <w:sz w:val="28"/>
        </w:rPr>
        <w:t xml:space="preserve">
айрылу жағдайы бойынша және жасына  </w:t>
      </w:r>
      <w:r>
        <w:br/>
      </w:r>
      <w:r>
        <w:rPr>
          <w:rFonts w:ascii="Times New Roman"/>
          <w:b w:val="false"/>
          <w:i w:val="false"/>
          <w:color w:val="000000"/>
          <w:sz w:val="28"/>
        </w:rPr>
        <w:t xml:space="preserve">
байланысты берілетін мемлекеттік   </w:t>
      </w:r>
      <w:r>
        <w:br/>
      </w:r>
      <w:r>
        <w:rPr>
          <w:rFonts w:ascii="Times New Roman"/>
          <w:b w:val="false"/>
          <w:i w:val="false"/>
          <w:color w:val="000000"/>
          <w:sz w:val="28"/>
        </w:rPr>
        <w:t xml:space="preserve">
базалық әлеуметтік жәрдемақыларды, </w:t>
      </w:r>
      <w:r>
        <w:br/>
      </w:r>
      <w:r>
        <w:rPr>
          <w:rFonts w:ascii="Times New Roman"/>
          <w:b w:val="false"/>
          <w:i w:val="false"/>
          <w:color w:val="000000"/>
          <w:sz w:val="28"/>
        </w:rPr>
        <w:t>
Зейнетақы төлеу жөніндегі мемлекеттік</w:t>
      </w:r>
      <w:r>
        <w:br/>
      </w:r>
      <w:r>
        <w:rPr>
          <w:rFonts w:ascii="Times New Roman"/>
          <w:b w:val="false"/>
          <w:i w:val="false"/>
          <w:color w:val="000000"/>
          <w:sz w:val="28"/>
        </w:rPr>
        <w:t xml:space="preserve">
орталықтан төленетін зейнетақы    </w:t>
      </w:r>
      <w:r>
        <w:br/>
      </w:r>
      <w:r>
        <w:rPr>
          <w:rFonts w:ascii="Times New Roman"/>
          <w:b w:val="false"/>
          <w:i w:val="false"/>
          <w:color w:val="000000"/>
          <w:sz w:val="28"/>
        </w:rPr>
        <w:t xml:space="preserve">
төлемдерін, мемлекеттік базалық   </w:t>
      </w:r>
      <w:r>
        <w:br/>
      </w:r>
      <w:r>
        <w:rPr>
          <w:rFonts w:ascii="Times New Roman"/>
          <w:b w:val="false"/>
          <w:i w:val="false"/>
          <w:color w:val="000000"/>
          <w:sz w:val="28"/>
        </w:rPr>
        <w:t>
зейнетақы төлемін, мемлекеттік арнайы</w:t>
      </w:r>
      <w:r>
        <w:br/>
      </w:r>
      <w:r>
        <w:rPr>
          <w:rFonts w:ascii="Times New Roman"/>
          <w:b w:val="false"/>
          <w:i w:val="false"/>
          <w:color w:val="000000"/>
          <w:sz w:val="28"/>
        </w:rPr>
        <w:t xml:space="preserve">
жәрдемақыларды тағайындау және  </w:t>
      </w:r>
      <w:r>
        <w:br/>
      </w:r>
      <w:r>
        <w:rPr>
          <w:rFonts w:ascii="Times New Roman"/>
          <w:b w:val="false"/>
          <w:i w:val="false"/>
          <w:color w:val="000000"/>
          <w:sz w:val="28"/>
        </w:rPr>
        <w:t xml:space="preserve">
төлеуді жүзеге асыру ережесіне  </w:t>
      </w:r>
      <w:r>
        <w:br/>
      </w:r>
      <w:r>
        <w:rPr>
          <w:rFonts w:ascii="Times New Roman"/>
          <w:b w:val="false"/>
          <w:i w:val="false"/>
          <w:color w:val="000000"/>
          <w:sz w:val="28"/>
        </w:rPr>
        <w:t xml:space="preserve">
1-қосымша              </w:t>
      </w:r>
    </w:p>
    <w:bookmarkEnd w:id="2"/>
    <w:p>
      <w:pPr>
        <w:spacing w:after="0"/>
        <w:ind w:left="0"/>
        <w:jc w:val="both"/>
      </w:pPr>
      <w:r>
        <w:rPr>
          <w:rFonts w:ascii="Times New Roman"/>
          <w:b w:val="false"/>
          <w:i w:val="false"/>
          <w:color w:val="000000"/>
          <w:sz w:val="28"/>
        </w:rPr>
        <w:t>Ауданның коды__________</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____________________облысы бойынша</w:t>
      </w:r>
      <w:r>
        <w:br/>
      </w:r>
      <w:r>
        <w:rPr>
          <w:rFonts w:ascii="Times New Roman"/>
          <w:b w:val="false"/>
          <w:i w:val="false"/>
          <w:color w:val="000000"/>
          <w:sz w:val="28"/>
        </w:rPr>
        <w:t>
Бақылау және әлеуметтік қорғау департаменті</w:t>
      </w:r>
    </w:p>
    <w:p>
      <w:pPr>
        <w:spacing w:after="0"/>
        <w:ind w:left="0"/>
        <w:jc w:val="both"/>
      </w:pPr>
      <w:r>
        <w:rPr>
          <w:rFonts w:ascii="Times New Roman"/>
          <w:b w:val="false"/>
          <w:i w:val="false"/>
          <w:color w:val="000000"/>
          <w:sz w:val="28"/>
        </w:rPr>
        <w:t>Өтініш</w:t>
      </w:r>
    </w:p>
    <w:p>
      <w:pPr>
        <w:spacing w:after="0"/>
        <w:ind w:left="0"/>
        <w:jc w:val="both"/>
      </w:pPr>
      <w:r>
        <w:rPr>
          <w:rFonts w:ascii="Times New Roman"/>
          <w:b w:val="false"/>
          <w:i w:val="false"/>
          <w:color w:val="000000"/>
          <w:sz w:val="28"/>
        </w:rPr>
        <w:t>Азамат ______________________________________________________________</w:t>
      </w:r>
      <w:r>
        <w:br/>
      </w:r>
      <w:r>
        <w:rPr>
          <w:rFonts w:ascii="Times New Roman"/>
          <w:b w:val="false"/>
          <w:i w:val="false"/>
          <w:color w:val="000000"/>
          <w:sz w:val="28"/>
        </w:rPr>
        <w:t>
                              (өтініш иесінің Т.А.Ә).</w:t>
      </w:r>
    </w:p>
    <w:p>
      <w:pPr>
        <w:spacing w:after="0"/>
        <w:ind w:left="0"/>
        <w:jc w:val="both"/>
      </w:pPr>
      <w:r>
        <w:rPr>
          <w:rFonts w:ascii="Times New Roman"/>
          <w:b w:val="false"/>
          <w:i w:val="false"/>
          <w:color w:val="000000"/>
          <w:sz w:val="28"/>
        </w:rPr>
        <w:t>Туған күні, айы, жылы: 19__ж. «_____»________________</w:t>
      </w:r>
      <w:r>
        <w:br/>
      </w:r>
      <w:r>
        <w:rPr>
          <w:rFonts w:ascii="Times New Roman"/>
          <w:b w:val="false"/>
          <w:i w:val="false"/>
          <w:color w:val="000000"/>
          <w:sz w:val="28"/>
        </w:rPr>
        <w:t>
____________________________________________мекенжайы бойынша тұратын</w:t>
      </w:r>
      <w:r>
        <w:br/>
      </w:r>
      <w:r>
        <w:rPr>
          <w:rFonts w:ascii="Times New Roman"/>
          <w:b w:val="false"/>
          <w:i w:val="false"/>
          <w:color w:val="000000"/>
          <w:sz w:val="28"/>
        </w:rPr>
        <w:t>
Банктегі дербес шотының №_________ Банк филиалының №_________</w:t>
      </w:r>
      <w:r>
        <w:br/>
      </w:r>
      <w:r>
        <w:rPr>
          <w:rFonts w:ascii="Times New Roman"/>
          <w:b w:val="false"/>
          <w:i w:val="false"/>
          <w:color w:val="000000"/>
          <w:sz w:val="28"/>
        </w:rPr>
        <w:t>
Байланыс бөлімшесі №__________</w:t>
      </w:r>
      <w:r>
        <w:br/>
      </w:r>
      <w:r>
        <w:rPr>
          <w:rFonts w:ascii="Times New Roman"/>
          <w:b w:val="false"/>
          <w:i w:val="false"/>
          <w:color w:val="000000"/>
          <w:sz w:val="28"/>
        </w:rPr>
        <w:t>
Менің (СТН)__________ ӘЖК___________</w:t>
      </w:r>
      <w:r>
        <w:br/>
      </w:r>
      <w:r>
        <w:rPr>
          <w:rFonts w:ascii="Times New Roman"/>
          <w:b w:val="false"/>
          <w:i w:val="false"/>
          <w:color w:val="000000"/>
          <w:sz w:val="28"/>
        </w:rPr>
        <w:t>
Жеке куәлігінің (паспортының) деректері: №______________</w:t>
      </w:r>
      <w:r>
        <w:br/>
      </w:r>
      <w:r>
        <w:rPr>
          <w:rFonts w:ascii="Times New Roman"/>
          <w:b w:val="false"/>
          <w:i w:val="false"/>
          <w:color w:val="000000"/>
          <w:sz w:val="28"/>
        </w:rPr>
        <w:t>
Кім берді______________________ Берілген күні___________</w:t>
      </w:r>
    </w:p>
    <w:p>
      <w:pPr>
        <w:spacing w:after="0"/>
        <w:ind w:left="0"/>
        <w:jc w:val="both"/>
      </w:pPr>
      <w:r>
        <w:rPr>
          <w:rFonts w:ascii="Times New Roman"/>
          <w:b w:val="false"/>
          <w:i w:val="false"/>
          <w:color w:val="000000"/>
          <w:sz w:val="28"/>
        </w:rPr>
        <w:t>Маған____________________________________тағайындауларыңызды сұраймын (жасы бойынша зейнетақыны, базалық зейнетақы төлемін; мүгедектігі бойынша, асыраушысынан айырылу жағдайы бойынша, жасына байланысты мемлекеттік базалық әлеуметтік жәрдемақыны, № 1, № 2 тізімдер бойынша мемлекеттік арнайы жәрдемақыны)</w:t>
      </w:r>
      <w:r>
        <w:br/>
      </w:r>
      <w:r>
        <w:rPr>
          <w:rFonts w:ascii="Times New Roman"/>
          <w:b w:val="false"/>
          <w:i w:val="false"/>
          <w:color w:val="000000"/>
          <w:sz w:val="28"/>
        </w:rPr>
        <w:t>
әлеуметтік сақтандырудың қатысушысы болдым (болған жоқпын)___________________қайтыс болған асыраушы әлеуметтік сақтандырудың қатысушысы болған (болған жоқ)______________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(қажетінің асты сызылсын)</w:t>
      </w:r>
    </w:p>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мемжәрдемақыға өтініш жазылғанда мүгедектік тобы немесе асырауындағы жандардың саны көрсетілсін.</w:t>
      </w:r>
      <w:r>
        <w:br/>
      </w:r>
      <w:r>
        <w:rPr>
          <w:rFonts w:ascii="Times New Roman"/>
          <w:b w:val="false"/>
          <w:i w:val="false"/>
          <w:color w:val="000000"/>
          <w:sz w:val="28"/>
        </w:rPr>
        <w:t>
      Бұрын зейнетақы немесе жәрдемақы басқа негіздемелер бойынша немесе басқа ведомстводан тағайындалған/тағайындалмаған (қажет емесі сызылып тасталсын).</w:t>
      </w:r>
      <w:r>
        <w:br/>
      </w:r>
      <w:r>
        <w:rPr>
          <w:rFonts w:ascii="Times New Roman"/>
          <w:b w:val="false"/>
          <w:i w:val="false"/>
          <w:color w:val="000000"/>
          <w:sz w:val="28"/>
        </w:rPr>
        <w:t>
      Басқа отбасында (қайтыс болған адамның) балалары: бар/жоқ (қажет емесі сызылып тасталсын).</w:t>
      </w:r>
      <w:r>
        <w:br/>
      </w:r>
      <w:r>
        <w:rPr>
          <w:rFonts w:ascii="Times New Roman"/>
          <w:b w:val="false"/>
          <w:i w:val="false"/>
          <w:color w:val="000000"/>
          <w:sz w:val="28"/>
        </w:rPr>
        <w:t>
      Бір уақытта әртүрлі мемлекеттік жәрдемақылар алуға құқығым болған жағдайда қолданыстағы заңнамаға сәйкес өз қалауым бойынша олардың біреуін ғана алуға құқылы екендігім туралы маған хабарланды.</w:t>
      </w:r>
      <w:r>
        <w:br/>
      </w:r>
      <w:r>
        <w:rPr>
          <w:rFonts w:ascii="Times New Roman"/>
          <w:b w:val="false"/>
          <w:i w:val="false"/>
          <w:color w:val="000000"/>
          <w:sz w:val="28"/>
        </w:rPr>
        <w:t>
      Төленетін зейнетақы немесе жәрдемақы мөлшерінің өзгеруіне әкеп соғуы мүмкін барлық өзгерістер туралы, сондай-ақ тұрғылықты жерімнің (оның ішінде Қазақстан Республикасынан қоныс аударуым), сауалнама деректерінің, банк деректемесінің өзгеруі туралы</w:t>
      </w:r>
      <w:r>
        <w:br/>
      </w:r>
      <w:r>
        <w:rPr>
          <w:rFonts w:ascii="Times New Roman"/>
          <w:b w:val="false"/>
          <w:i w:val="false"/>
          <w:color w:val="000000"/>
          <w:sz w:val="28"/>
        </w:rPr>
        <w:t>
      Орталық бөлімшесіне 15 күн ішінде хабарлауға міндеттенемін.</w:t>
      </w:r>
      <w:r>
        <w:br/>
      </w:r>
      <w:r>
        <w:rPr>
          <w:rFonts w:ascii="Times New Roman"/>
          <w:b w:val="false"/>
          <w:i w:val="false"/>
          <w:color w:val="000000"/>
          <w:sz w:val="28"/>
        </w:rPr>
        <w:t>
      Орталықтың бөлімшесіне тапсыратын құжаттардың түпнұсқалығы үшін құқықтық жауапкершілікті көтеремін.</w:t>
      </w:r>
      <w:r>
        <w:br/>
      </w:r>
      <w:r>
        <w:rPr>
          <w:rFonts w:ascii="Times New Roman"/>
          <w:b w:val="false"/>
          <w:i w:val="false"/>
          <w:color w:val="000000"/>
          <w:sz w:val="28"/>
        </w:rPr>
        <w:t>
      Берілген күні____________Өтініш иесінің қолы___________________</w:t>
      </w:r>
      <w:r>
        <w:br/>
      </w:r>
      <w:r>
        <w:rPr>
          <w:rFonts w:ascii="Times New Roman"/>
          <w:b w:val="false"/>
          <w:i w:val="false"/>
          <w:color w:val="000000"/>
          <w:sz w:val="28"/>
        </w:rPr>
        <w:t>
      Азамат__________________________________________________өтініші</w:t>
      </w:r>
      <w:r>
        <w:br/>
      </w:r>
      <w:r>
        <w:rPr>
          <w:rFonts w:ascii="Times New Roman"/>
          <w:b w:val="false"/>
          <w:i w:val="false"/>
          <w:color w:val="000000"/>
          <w:sz w:val="28"/>
        </w:rPr>
        <w:t>
               (өтініштің құжаттармен қоса қабылданған күні)</w:t>
      </w:r>
    </w:p>
    <w:p>
      <w:pPr>
        <w:spacing w:after="0"/>
        <w:ind w:left="0"/>
        <w:jc w:val="both"/>
      </w:pPr>
      <w:r>
        <w:rPr>
          <w:rFonts w:ascii="Times New Roman"/>
          <w:b w:val="false"/>
          <w:i w:val="false"/>
          <w:color w:val="000000"/>
          <w:sz w:val="28"/>
        </w:rPr>
        <w:t>      20___ж. «___»_______________ №_________ қабылданды</w:t>
      </w:r>
    </w:p>
    <w:p>
      <w:pPr>
        <w:spacing w:after="0"/>
        <w:ind w:left="0"/>
        <w:jc w:val="both"/>
      </w:pPr>
      <w:r>
        <w:rPr>
          <w:rFonts w:ascii="Times New Roman"/>
          <w:b w:val="false"/>
          <w:i w:val="false"/>
          <w:color w:val="000000"/>
          <w:sz w:val="28"/>
        </w:rPr>
        <w:t>Құжаттарды қабылдағанның Т.А.Ә., лауазымы және қолы:_________________</w:t>
      </w:r>
      <w:r>
        <w:br/>
      </w: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693"/>
        <w:gridCol w:w="593"/>
        <w:gridCol w:w="633"/>
        <w:gridCol w:w="753"/>
        <w:gridCol w:w="573"/>
        <w:gridCol w:w="853"/>
        <w:gridCol w:w="753"/>
        <w:gridCol w:w="993"/>
        <w:gridCol w:w="1953"/>
      </w:tblGrid>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Құжаттағы парақтардың саны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Азамат________________________________________________________өтініші</w:t>
      </w:r>
      <w:r>
        <w:br/>
      </w:r>
      <w:r>
        <w:rPr>
          <w:rFonts w:ascii="Times New Roman"/>
          <w:b w:val="false"/>
          <w:i w:val="false"/>
          <w:color w:val="000000"/>
          <w:sz w:val="28"/>
        </w:rPr>
        <w:t>
№__________тіркелген. Құжаттар қабылданған күні______________________</w:t>
      </w:r>
      <w:r>
        <w:br/>
      </w:r>
      <w:r>
        <w:rPr>
          <w:rFonts w:ascii="Times New Roman"/>
          <w:b w:val="false"/>
          <w:i w:val="false"/>
          <w:color w:val="000000"/>
          <w:sz w:val="28"/>
        </w:rPr>
        <w:t>
Шешім қабылдану күні_________________________________________________</w:t>
      </w:r>
      <w:r>
        <w:br/>
      </w:r>
      <w:r>
        <w:rPr>
          <w:rFonts w:ascii="Times New Roman"/>
          <w:b w:val="false"/>
          <w:i w:val="false"/>
          <w:color w:val="000000"/>
          <w:sz w:val="28"/>
        </w:rPr>
        <w:t>
Құжаттарды қабылдаған адамның Т.А.Ә., лауазымы және қолы:____________</w:t>
      </w:r>
    </w:p>
    <w:bookmarkStart w:name="z35"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26 қазандағы </w:t>
      </w:r>
      <w:r>
        <w:br/>
      </w:r>
      <w:r>
        <w:rPr>
          <w:rFonts w:ascii="Times New Roman"/>
          <w:b w:val="false"/>
          <w:i w:val="false"/>
          <w:color w:val="000000"/>
          <w:sz w:val="28"/>
        </w:rPr>
        <w:t xml:space="preserve">
№ 1114 қаулысына    </w:t>
      </w:r>
      <w:r>
        <w:br/>
      </w:r>
      <w:r>
        <w:rPr>
          <w:rFonts w:ascii="Times New Roman"/>
          <w:b w:val="false"/>
          <w:i w:val="false"/>
          <w:color w:val="000000"/>
          <w:sz w:val="28"/>
        </w:rPr>
        <w:t xml:space="preserve">
2-қосымша        </w:t>
      </w:r>
    </w:p>
    <w:bookmarkEnd w:id="3"/>
    <w:bookmarkStart w:name="z36" w:id="4"/>
    <w:p>
      <w:pPr>
        <w:spacing w:after="0"/>
        <w:ind w:left="0"/>
        <w:jc w:val="both"/>
      </w:pPr>
      <w:r>
        <w:rPr>
          <w:rFonts w:ascii="Times New Roman"/>
          <w:b w:val="false"/>
          <w:i w:val="false"/>
          <w:color w:val="000000"/>
          <w:sz w:val="28"/>
        </w:rPr>
        <w:t xml:space="preserve">
Мүгедектігі бойынша, асыраушысынан  </w:t>
      </w:r>
      <w:r>
        <w:br/>
      </w:r>
      <w:r>
        <w:rPr>
          <w:rFonts w:ascii="Times New Roman"/>
          <w:b w:val="false"/>
          <w:i w:val="false"/>
          <w:color w:val="000000"/>
          <w:sz w:val="28"/>
        </w:rPr>
        <w:t xml:space="preserve">
айрылу жағдайы бойынша және жасына  </w:t>
      </w:r>
      <w:r>
        <w:br/>
      </w:r>
      <w:r>
        <w:rPr>
          <w:rFonts w:ascii="Times New Roman"/>
          <w:b w:val="false"/>
          <w:i w:val="false"/>
          <w:color w:val="000000"/>
          <w:sz w:val="28"/>
        </w:rPr>
        <w:t xml:space="preserve">
байланысты берілетін мемлекеттік   </w:t>
      </w:r>
      <w:r>
        <w:br/>
      </w:r>
      <w:r>
        <w:rPr>
          <w:rFonts w:ascii="Times New Roman"/>
          <w:b w:val="false"/>
          <w:i w:val="false"/>
          <w:color w:val="000000"/>
          <w:sz w:val="28"/>
        </w:rPr>
        <w:t xml:space="preserve">
базалық әлеуметтік жәрдемақыларды, </w:t>
      </w:r>
      <w:r>
        <w:br/>
      </w:r>
      <w:r>
        <w:rPr>
          <w:rFonts w:ascii="Times New Roman"/>
          <w:b w:val="false"/>
          <w:i w:val="false"/>
          <w:color w:val="000000"/>
          <w:sz w:val="28"/>
        </w:rPr>
        <w:t>
Зейнетақы төлеу жөніндегі мемлекеттік</w:t>
      </w:r>
      <w:r>
        <w:br/>
      </w:r>
      <w:r>
        <w:rPr>
          <w:rFonts w:ascii="Times New Roman"/>
          <w:b w:val="false"/>
          <w:i w:val="false"/>
          <w:color w:val="000000"/>
          <w:sz w:val="28"/>
        </w:rPr>
        <w:t xml:space="preserve">
орталықтан төленетін зейнетақы    </w:t>
      </w:r>
      <w:r>
        <w:br/>
      </w:r>
      <w:r>
        <w:rPr>
          <w:rFonts w:ascii="Times New Roman"/>
          <w:b w:val="false"/>
          <w:i w:val="false"/>
          <w:color w:val="000000"/>
          <w:sz w:val="28"/>
        </w:rPr>
        <w:t xml:space="preserve">
төлемдерін, мемлекеттік базалық   </w:t>
      </w:r>
      <w:r>
        <w:br/>
      </w:r>
      <w:r>
        <w:rPr>
          <w:rFonts w:ascii="Times New Roman"/>
          <w:b w:val="false"/>
          <w:i w:val="false"/>
          <w:color w:val="000000"/>
          <w:sz w:val="28"/>
        </w:rPr>
        <w:t>
зейнетақы төлемін, мемлекеттік арнайы</w:t>
      </w:r>
      <w:r>
        <w:br/>
      </w:r>
      <w:r>
        <w:rPr>
          <w:rFonts w:ascii="Times New Roman"/>
          <w:b w:val="false"/>
          <w:i w:val="false"/>
          <w:color w:val="000000"/>
          <w:sz w:val="28"/>
        </w:rPr>
        <w:t xml:space="preserve">
жәрдемақыларды тағайындау және  </w:t>
      </w:r>
      <w:r>
        <w:br/>
      </w:r>
      <w:r>
        <w:rPr>
          <w:rFonts w:ascii="Times New Roman"/>
          <w:b w:val="false"/>
          <w:i w:val="false"/>
          <w:color w:val="000000"/>
          <w:sz w:val="28"/>
        </w:rPr>
        <w:t xml:space="preserve">
төлеуді жүзеге асыру ережесіне  </w:t>
      </w:r>
      <w:r>
        <w:br/>
      </w:r>
      <w:r>
        <w:rPr>
          <w:rFonts w:ascii="Times New Roman"/>
          <w:b w:val="false"/>
          <w:i w:val="false"/>
          <w:color w:val="000000"/>
          <w:sz w:val="28"/>
        </w:rPr>
        <w:t xml:space="preserve">
1-1-қосымша       </w:t>
      </w:r>
    </w:p>
    <w:bookmarkEnd w:id="4"/>
    <w:p>
      <w:pPr>
        <w:spacing w:after="0"/>
        <w:ind w:left="0"/>
        <w:jc w:val="both"/>
      </w:pPr>
      <w:r>
        <w:rPr>
          <w:rFonts w:ascii="Times New Roman"/>
          <w:b w:val="false"/>
          <w:i w:val="false"/>
          <w:color w:val="000000"/>
          <w:sz w:val="28"/>
        </w:rPr>
        <w:t>Ауданның коды__________</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____________________облысы бойынша</w:t>
      </w:r>
      <w:r>
        <w:br/>
      </w:r>
      <w:r>
        <w:rPr>
          <w:rFonts w:ascii="Times New Roman"/>
          <w:b w:val="false"/>
          <w:i w:val="false"/>
          <w:color w:val="000000"/>
          <w:sz w:val="28"/>
        </w:rPr>
        <w:t>
Бақылау және әлеуметтік қорғау департаменте</w:t>
      </w:r>
    </w:p>
    <w:p>
      <w:pPr>
        <w:spacing w:after="0"/>
        <w:ind w:left="0"/>
        <w:jc w:val="both"/>
      </w:pPr>
      <w:r>
        <w:rPr>
          <w:rFonts w:ascii="Times New Roman"/>
          <w:b w:val="false"/>
          <w:i w:val="false"/>
          <w:color w:val="000000"/>
          <w:sz w:val="28"/>
        </w:rPr>
        <w:t>Өтініш</w:t>
      </w:r>
    </w:p>
    <w:p>
      <w:pPr>
        <w:spacing w:after="0"/>
        <w:ind w:left="0"/>
        <w:jc w:val="both"/>
      </w:pPr>
      <w:r>
        <w:rPr>
          <w:rFonts w:ascii="Times New Roman"/>
          <w:b w:val="false"/>
          <w:i w:val="false"/>
          <w:color w:val="000000"/>
          <w:sz w:val="28"/>
        </w:rPr>
        <w:t>Туған күні, айы, жылы: 19__ж. «_____»________________</w:t>
      </w:r>
      <w:r>
        <w:br/>
      </w:r>
      <w:r>
        <w:rPr>
          <w:rFonts w:ascii="Times New Roman"/>
          <w:b w:val="false"/>
          <w:i w:val="false"/>
          <w:color w:val="000000"/>
          <w:sz w:val="28"/>
        </w:rPr>
        <w:t>
____________________________________________мекенжайы бойынша тұратын</w:t>
      </w:r>
    </w:p>
    <w:p>
      <w:pPr>
        <w:spacing w:after="0"/>
        <w:ind w:left="0"/>
        <w:jc w:val="both"/>
      </w:pPr>
      <w:r>
        <w:rPr>
          <w:rFonts w:ascii="Times New Roman"/>
          <w:b w:val="false"/>
          <w:i w:val="false"/>
          <w:color w:val="000000"/>
          <w:sz w:val="28"/>
        </w:rPr>
        <w:t>Азамат ______________________________________________________________</w:t>
      </w:r>
      <w:r>
        <w:br/>
      </w:r>
      <w:r>
        <w:rPr>
          <w:rFonts w:ascii="Times New Roman"/>
          <w:b w:val="false"/>
          <w:i w:val="false"/>
          <w:color w:val="000000"/>
          <w:sz w:val="28"/>
        </w:rPr>
        <w:t>
                              (өтініш иесінің Т.А.Ә).</w:t>
      </w:r>
      <w:r>
        <w:br/>
      </w:r>
      <w:r>
        <w:rPr>
          <w:rFonts w:ascii="Times New Roman"/>
          <w:b w:val="false"/>
          <w:i w:val="false"/>
          <w:color w:val="000000"/>
          <w:sz w:val="28"/>
        </w:rPr>
        <w:t>
      Зейнетақы мөлшерін есептеу үшін қосымша құжаттарды қабылдауыңызды сұраймын.</w:t>
      </w:r>
    </w:p>
    <w:p>
      <w:pPr>
        <w:spacing w:after="0"/>
        <w:ind w:left="0"/>
        <w:jc w:val="both"/>
      </w:pPr>
      <w:r>
        <w:rPr>
          <w:rFonts w:ascii="Times New Roman"/>
          <w:b w:val="false"/>
          <w:i w:val="false"/>
          <w:color w:val="000000"/>
          <w:sz w:val="28"/>
        </w:rPr>
        <w:t>Берілген күні__________________ Өтініш иесінің қолы__________________</w:t>
      </w:r>
      <w:r>
        <w:br/>
      </w:r>
      <w:r>
        <w:rPr>
          <w:rFonts w:ascii="Times New Roman"/>
          <w:b w:val="false"/>
          <w:i w:val="false"/>
          <w:color w:val="000000"/>
          <w:sz w:val="28"/>
        </w:rPr>
        <w:t>
Азамат _______________________________________________________өтініші 200___ жылғы «____»__________N________________қабылданды</w:t>
      </w:r>
      <w:r>
        <w:br/>
      </w:r>
      <w:r>
        <w:rPr>
          <w:rFonts w:ascii="Times New Roman"/>
          <w:b w:val="false"/>
          <w:i w:val="false"/>
          <w:color w:val="000000"/>
          <w:sz w:val="28"/>
        </w:rPr>
        <w:t>
Құжаттарды қабылдаушының Т.А.Ә., лауазымы және қолы:_________________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2853"/>
        <w:gridCol w:w="3893"/>
        <w:gridCol w:w="167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Құжаттағы парақтардың саны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Азамат________________________________________________________өтініші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№______тіркелген. Құжаттар қабылданған күн___________________________</w:t>
      </w:r>
      <w:r>
        <w:br/>
      </w:r>
      <w:r>
        <w:rPr>
          <w:rFonts w:ascii="Times New Roman"/>
          <w:b w:val="false"/>
          <w:i w:val="false"/>
          <w:color w:val="000000"/>
          <w:sz w:val="28"/>
        </w:rPr>
        <w:t>
Шешім қабалдану күні_________________________________________________</w:t>
      </w:r>
      <w:r>
        <w:br/>
      </w:r>
      <w:r>
        <w:rPr>
          <w:rFonts w:ascii="Times New Roman"/>
          <w:b w:val="false"/>
          <w:i w:val="false"/>
          <w:color w:val="000000"/>
          <w:sz w:val="28"/>
        </w:rPr>
        <w:t>
Құжаттарды қабылдаған адамның Т.А.Ә., лауазымы және қолы:____________</w:t>
      </w:r>
      <w:r>
        <w:br/>
      </w:r>
      <w:r>
        <w:rPr>
          <w:rFonts w:ascii="Times New Roman"/>
          <w:b w:val="false"/>
          <w:i w:val="false"/>
          <w:color w:val="000000"/>
          <w:sz w:val="28"/>
        </w:rPr>
        <w:t>
_____________________________________________________________________</w:t>
      </w:r>
    </w:p>
    <w:bookmarkStart w:name="z37"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26 қазандағы </w:t>
      </w:r>
      <w:r>
        <w:br/>
      </w:r>
      <w:r>
        <w:rPr>
          <w:rFonts w:ascii="Times New Roman"/>
          <w:b w:val="false"/>
          <w:i w:val="false"/>
          <w:color w:val="000000"/>
          <w:sz w:val="28"/>
        </w:rPr>
        <w:t xml:space="preserve">
№ 1114 қаулысына    </w:t>
      </w:r>
      <w:r>
        <w:br/>
      </w:r>
      <w:r>
        <w:rPr>
          <w:rFonts w:ascii="Times New Roman"/>
          <w:b w:val="false"/>
          <w:i w:val="false"/>
          <w:color w:val="000000"/>
          <w:sz w:val="28"/>
        </w:rPr>
        <w:t xml:space="preserve">
3-қосымша        </w:t>
      </w:r>
    </w:p>
    <w:bookmarkEnd w:id="5"/>
    <w:bookmarkStart w:name="z38" w:id="6"/>
    <w:p>
      <w:pPr>
        <w:spacing w:after="0"/>
        <w:ind w:left="0"/>
        <w:jc w:val="both"/>
      </w:pPr>
      <w:r>
        <w:rPr>
          <w:rFonts w:ascii="Times New Roman"/>
          <w:b w:val="false"/>
          <w:i w:val="false"/>
          <w:color w:val="000000"/>
          <w:sz w:val="28"/>
        </w:rPr>
        <w:t xml:space="preserve">
Мүгедектігі бойынша, асыраушысынан  </w:t>
      </w:r>
      <w:r>
        <w:br/>
      </w:r>
      <w:r>
        <w:rPr>
          <w:rFonts w:ascii="Times New Roman"/>
          <w:b w:val="false"/>
          <w:i w:val="false"/>
          <w:color w:val="000000"/>
          <w:sz w:val="28"/>
        </w:rPr>
        <w:t xml:space="preserve">
айрылу жағдайы бойынша және жасына  </w:t>
      </w:r>
      <w:r>
        <w:br/>
      </w:r>
      <w:r>
        <w:rPr>
          <w:rFonts w:ascii="Times New Roman"/>
          <w:b w:val="false"/>
          <w:i w:val="false"/>
          <w:color w:val="000000"/>
          <w:sz w:val="28"/>
        </w:rPr>
        <w:t xml:space="preserve">
байланысты берілетін мемлекеттік   </w:t>
      </w:r>
      <w:r>
        <w:br/>
      </w:r>
      <w:r>
        <w:rPr>
          <w:rFonts w:ascii="Times New Roman"/>
          <w:b w:val="false"/>
          <w:i w:val="false"/>
          <w:color w:val="000000"/>
          <w:sz w:val="28"/>
        </w:rPr>
        <w:t xml:space="preserve">
базалық әлеуметтік жәрдемақыларды, </w:t>
      </w:r>
      <w:r>
        <w:br/>
      </w:r>
      <w:r>
        <w:rPr>
          <w:rFonts w:ascii="Times New Roman"/>
          <w:b w:val="false"/>
          <w:i w:val="false"/>
          <w:color w:val="000000"/>
          <w:sz w:val="28"/>
        </w:rPr>
        <w:t>
Зейнетақы төлеу жөніндегі мемлекеттік</w:t>
      </w:r>
      <w:r>
        <w:br/>
      </w:r>
      <w:r>
        <w:rPr>
          <w:rFonts w:ascii="Times New Roman"/>
          <w:b w:val="false"/>
          <w:i w:val="false"/>
          <w:color w:val="000000"/>
          <w:sz w:val="28"/>
        </w:rPr>
        <w:t xml:space="preserve">
орталықтан төленетін зейнетақы    </w:t>
      </w:r>
      <w:r>
        <w:br/>
      </w:r>
      <w:r>
        <w:rPr>
          <w:rFonts w:ascii="Times New Roman"/>
          <w:b w:val="false"/>
          <w:i w:val="false"/>
          <w:color w:val="000000"/>
          <w:sz w:val="28"/>
        </w:rPr>
        <w:t xml:space="preserve">
төлемдерін, мемлекеттік базалық   </w:t>
      </w:r>
      <w:r>
        <w:br/>
      </w:r>
      <w:r>
        <w:rPr>
          <w:rFonts w:ascii="Times New Roman"/>
          <w:b w:val="false"/>
          <w:i w:val="false"/>
          <w:color w:val="000000"/>
          <w:sz w:val="28"/>
        </w:rPr>
        <w:t>
зейнетақы төлемін, мемлекеттік арнайы</w:t>
      </w:r>
      <w:r>
        <w:br/>
      </w:r>
      <w:r>
        <w:rPr>
          <w:rFonts w:ascii="Times New Roman"/>
          <w:b w:val="false"/>
          <w:i w:val="false"/>
          <w:color w:val="000000"/>
          <w:sz w:val="28"/>
        </w:rPr>
        <w:t xml:space="preserve">
жәрдемақыларды тағайындау және  </w:t>
      </w:r>
      <w:r>
        <w:br/>
      </w:r>
      <w:r>
        <w:rPr>
          <w:rFonts w:ascii="Times New Roman"/>
          <w:b w:val="false"/>
          <w:i w:val="false"/>
          <w:color w:val="000000"/>
          <w:sz w:val="28"/>
        </w:rPr>
        <w:t xml:space="preserve">
төлеуді жүзеге асыру ережесіне  </w:t>
      </w:r>
      <w:r>
        <w:br/>
      </w:r>
      <w:r>
        <w:rPr>
          <w:rFonts w:ascii="Times New Roman"/>
          <w:b w:val="false"/>
          <w:i w:val="false"/>
          <w:color w:val="000000"/>
          <w:sz w:val="28"/>
        </w:rPr>
        <w:t xml:space="preserve">
7-қосымша            </w:t>
      </w:r>
    </w:p>
    <w:bookmarkEnd w:id="6"/>
    <w:p>
      <w:pPr>
        <w:spacing w:after="0"/>
        <w:ind w:left="0"/>
        <w:jc w:val="both"/>
      </w:pPr>
      <w:r>
        <w:rPr>
          <w:rFonts w:ascii="Times New Roman"/>
          <w:b w:val="false"/>
          <w:i w:val="false"/>
          <w:color w:val="000000"/>
          <w:sz w:val="28"/>
        </w:rPr>
        <w:t>Код______________</w:t>
      </w:r>
      <w:r>
        <w:br/>
      </w:r>
      <w:r>
        <w:rPr>
          <w:rFonts w:ascii="Times New Roman"/>
          <w:b w:val="false"/>
          <w:i w:val="false"/>
          <w:color w:val="000000"/>
          <w:sz w:val="28"/>
        </w:rPr>
        <w:t>
______________облысы</w:t>
      </w:r>
    </w:p>
    <w:p>
      <w:pPr>
        <w:spacing w:after="0"/>
        <w:ind w:left="0"/>
        <w:jc w:val="both"/>
      </w:pPr>
      <w:r>
        <w:rPr>
          <w:rFonts w:ascii="Times New Roman"/>
          <w:b w:val="false"/>
          <w:i w:val="false"/>
          <w:color w:val="000000"/>
          <w:sz w:val="28"/>
        </w:rPr>
        <w:t>________________________облысы бойынша</w:t>
      </w:r>
      <w:r>
        <w:br/>
      </w:r>
      <w:r>
        <w:rPr>
          <w:rFonts w:ascii="Times New Roman"/>
          <w:b w:val="false"/>
          <w:i w:val="false"/>
          <w:color w:val="000000"/>
          <w:sz w:val="28"/>
        </w:rPr>
        <w:t>
Бақылау және әлеуметтік қорғау департаментінің</w:t>
      </w:r>
    </w:p>
    <w:p>
      <w:pPr>
        <w:spacing w:after="0"/>
        <w:ind w:left="0"/>
        <w:jc w:val="both"/>
      </w:pPr>
      <w:r>
        <w:rPr>
          <w:rFonts w:ascii="Times New Roman"/>
          <w:b w:val="false"/>
          <w:i w:val="false"/>
          <w:color w:val="000000"/>
          <w:sz w:val="28"/>
        </w:rPr>
        <w:t>20____ж.«___»___________ №___________шешімі</w:t>
      </w:r>
    </w:p>
    <w:p>
      <w:pPr>
        <w:spacing w:after="0"/>
        <w:ind w:left="0"/>
        <w:jc w:val="both"/>
      </w:pPr>
      <w:r>
        <w:rPr>
          <w:rFonts w:ascii="Times New Roman"/>
          <w:b w:val="false"/>
          <w:i w:val="false"/>
          <w:color w:val="000000"/>
          <w:sz w:val="28"/>
        </w:rPr>
        <w:t>Істің №___________</w:t>
      </w:r>
    </w:p>
    <w:p>
      <w:pPr>
        <w:spacing w:after="0"/>
        <w:ind w:left="0"/>
        <w:jc w:val="both"/>
      </w:pPr>
      <w:r>
        <w:rPr>
          <w:rFonts w:ascii="Times New Roman"/>
          <w:b w:val="false"/>
          <w:i w:val="false"/>
          <w:color w:val="000000"/>
          <w:sz w:val="28"/>
        </w:rPr>
        <w:t>1. Жасына байланысты зейнетақы тағайындау (өзгерту, тағайындаудан бас тарту) туралы</w:t>
      </w:r>
      <w:r>
        <w:br/>
      </w:r>
      <w:r>
        <w:rPr>
          <w:rFonts w:ascii="Times New Roman"/>
          <w:b w:val="false"/>
          <w:i w:val="false"/>
          <w:color w:val="000000"/>
          <w:sz w:val="28"/>
        </w:rPr>
        <w:t>
Азамат_______________________________________________________________</w:t>
      </w:r>
      <w:r>
        <w:br/>
      </w:r>
      <w:r>
        <w:rPr>
          <w:rFonts w:ascii="Times New Roman"/>
          <w:b w:val="false"/>
          <w:i w:val="false"/>
          <w:color w:val="000000"/>
          <w:sz w:val="28"/>
        </w:rPr>
        <w:t>
Жынысы___________ Туған күні 19____ж. «____»______________</w:t>
      </w:r>
    </w:p>
    <w:p>
      <w:pPr>
        <w:spacing w:after="0"/>
        <w:ind w:left="0"/>
        <w:jc w:val="both"/>
      </w:pPr>
      <w:r>
        <w:rPr>
          <w:rFonts w:ascii="Times New Roman"/>
          <w:b w:val="false"/>
          <w:i w:val="false"/>
          <w:color w:val="000000"/>
          <w:sz w:val="28"/>
        </w:rPr>
        <w:t>Өтініш берген күн 200____ж. «___» №_______________________</w:t>
      </w:r>
      <w:r>
        <w:br/>
      </w:r>
      <w:r>
        <w:rPr>
          <w:rFonts w:ascii="Times New Roman"/>
          <w:b w:val="false"/>
          <w:i w:val="false"/>
          <w:color w:val="000000"/>
          <w:sz w:val="28"/>
        </w:rPr>
        <w:t>
Талап етілетін еңбек стажы____________________________жыл.</w:t>
      </w:r>
      <w:r>
        <w:br/>
      </w:r>
      <w:r>
        <w:rPr>
          <w:rFonts w:ascii="Times New Roman"/>
          <w:b w:val="false"/>
          <w:i w:val="false"/>
          <w:color w:val="000000"/>
          <w:sz w:val="28"/>
        </w:rPr>
        <w:t>
__________жыл__________ай__________күн (01.01.98 жылға дейін) расталды______ж.__________ бастап______ж.__________қоса алғанда__________ теңге орташа айлық табысы ұсынылды________ ж.__________бастап__________ж.__________қоса алғанда_______ теңге орташа айлық табысы есепке алынды</w:t>
      </w:r>
    </w:p>
    <w:p>
      <w:pPr>
        <w:spacing w:after="0"/>
        <w:ind w:left="0"/>
        <w:jc w:val="both"/>
      </w:pPr>
      <w:r>
        <w:rPr>
          <w:rFonts w:ascii="Times New Roman"/>
          <w:b w:val="false"/>
          <w:i w:val="false"/>
          <w:color w:val="000000"/>
          <w:sz w:val="28"/>
        </w:rPr>
        <w:t>Қазақстан Республикасының 1997 жылғы 20 маусымдағы № 136 Заңының____ -бабы_______-тармағына сәйкес зейнетақы тағайындалсын.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Зейнетақының негізгі мөлшері 60%__________теңге</w:t>
      </w:r>
      <w:r>
        <w:br/>
      </w:r>
      <w:r>
        <w:rPr>
          <w:rFonts w:ascii="Times New Roman"/>
          <w:b w:val="false"/>
          <w:i w:val="false"/>
          <w:color w:val="000000"/>
          <w:sz w:val="28"/>
        </w:rPr>
        <w:t>
Артық өтелген жұмыс стажы үшін үстемеақылар:_________%__________теңге __________теңге мөлшеріндегі экологиялық үстемеақы</w:t>
      </w:r>
      <w:r>
        <w:br/>
      </w:r>
      <w:r>
        <w:rPr>
          <w:rFonts w:ascii="Times New Roman"/>
          <w:b w:val="false"/>
          <w:i w:val="false"/>
          <w:color w:val="000000"/>
          <w:sz w:val="28"/>
        </w:rPr>
        <w:t>
Жәрдемақы мөлшеріне дейін қосымша ақы________________________________</w:t>
      </w:r>
      <w:r>
        <w:br/>
      </w:r>
      <w:r>
        <w:rPr>
          <w:rFonts w:ascii="Times New Roman"/>
          <w:b w:val="false"/>
          <w:i w:val="false"/>
          <w:color w:val="000000"/>
          <w:sz w:val="28"/>
        </w:rPr>
        <w:t>
                                             (жәрдемақы түрлері)</w:t>
      </w:r>
      <w:r>
        <w:br/>
      </w:r>
      <w:r>
        <w:rPr>
          <w:rFonts w:ascii="Times New Roman"/>
          <w:b w:val="false"/>
          <w:i w:val="false"/>
          <w:color w:val="000000"/>
          <w:sz w:val="28"/>
        </w:rPr>
        <w:t>
________________________________________________________________теңге</w:t>
      </w:r>
      <w:r>
        <w:br/>
      </w:r>
      <w:r>
        <w:rPr>
          <w:rFonts w:ascii="Times New Roman"/>
          <w:b w:val="false"/>
          <w:i w:val="false"/>
          <w:color w:val="000000"/>
          <w:sz w:val="28"/>
        </w:rPr>
        <w:t>
                      (сомасы жазбаша түрде)</w:t>
      </w:r>
      <w:r>
        <w:br/>
      </w:r>
      <w:r>
        <w:rPr>
          <w:rFonts w:ascii="Times New Roman"/>
          <w:b w:val="false"/>
          <w:i w:val="false"/>
          <w:color w:val="000000"/>
          <w:sz w:val="28"/>
        </w:rPr>
        <w:t>
Айлық зейнетақының, жәрдемақының мөлшері_____________________________</w:t>
      </w:r>
      <w:r>
        <w:br/>
      </w:r>
      <w:r>
        <w:rPr>
          <w:rFonts w:ascii="Times New Roman"/>
          <w:b w:val="false"/>
          <w:i w:val="false"/>
          <w:color w:val="000000"/>
          <w:sz w:val="28"/>
        </w:rPr>
        <w:t>
________________________________________________________________теңге</w:t>
      </w:r>
      <w:r>
        <w:br/>
      </w:r>
      <w:r>
        <w:rPr>
          <w:rFonts w:ascii="Times New Roman"/>
          <w:b w:val="false"/>
          <w:i w:val="false"/>
          <w:color w:val="000000"/>
          <w:sz w:val="28"/>
        </w:rPr>
        <w:t>
                      (сомасы жазбаша түрде)</w:t>
      </w:r>
      <w:r>
        <w:br/>
      </w:r>
      <w:r>
        <w:rPr>
          <w:rFonts w:ascii="Times New Roman"/>
          <w:b w:val="false"/>
          <w:i w:val="false"/>
          <w:color w:val="000000"/>
          <w:sz w:val="28"/>
        </w:rPr>
        <w:t>
20___ж. «___»__________бастап 20___ж. «___»__________қоса алғанда</w:t>
      </w:r>
    </w:p>
    <w:p>
      <w:pPr>
        <w:spacing w:after="0"/>
        <w:ind w:left="0"/>
        <w:jc w:val="both"/>
      </w:pPr>
      <w:r>
        <w:rPr>
          <w:rFonts w:ascii="Times New Roman"/>
          <w:b w:val="false"/>
          <w:i w:val="false"/>
          <w:color w:val="000000"/>
          <w:sz w:val="28"/>
        </w:rPr>
        <w:t>2. Ұстап қалу жүргізіледі____________________________________________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(ұстап қалу түрі, шегерілген сома, % арақатынас)</w:t>
      </w:r>
      <w:r>
        <w:br/>
      </w:r>
      <w:r>
        <w:rPr>
          <w:rFonts w:ascii="Times New Roman"/>
          <w:b w:val="false"/>
          <w:i w:val="false"/>
          <w:color w:val="000000"/>
          <w:sz w:val="28"/>
        </w:rPr>
        <w:t>
________теңге сомасындағы ұстап қалудан кейін төленетін зейнетақының мөлшері_________________________________________________________теңге</w:t>
      </w:r>
      <w:r>
        <w:br/>
      </w:r>
      <w:r>
        <w:rPr>
          <w:rFonts w:ascii="Times New Roman"/>
          <w:b w:val="false"/>
          <w:i w:val="false"/>
          <w:color w:val="000000"/>
          <w:sz w:val="28"/>
        </w:rPr>
        <w:t>
                        (сомасы жазбаша түрде)</w:t>
      </w:r>
    </w:p>
    <w:p>
      <w:pPr>
        <w:spacing w:after="0"/>
        <w:ind w:left="0"/>
        <w:jc w:val="both"/>
      </w:pPr>
      <w:r>
        <w:rPr>
          <w:rFonts w:ascii="Times New Roman"/>
          <w:b w:val="false"/>
          <w:i w:val="false"/>
          <w:color w:val="000000"/>
          <w:sz w:val="28"/>
        </w:rPr>
        <w:t>20___ж. «___»__________ бастап 20___ж. «___»__________қоса алғанда</w:t>
      </w:r>
    </w:p>
    <w:p>
      <w:pPr>
        <w:spacing w:after="0"/>
        <w:ind w:left="0"/>
        <w:jc w:val="both"/>
      </w:pPr>
      <w:r>
        <w:rPr>
          <w:rFonts w:ascii="Times New Roman"/>
          <w:b w:val="false"/>
          <w:i w:val="false"/>
          <w:color w:val="000000"/>
          <w:sz w:val="28"/>
        </w:rPr>
        <w:t>3. Зейнетақы тағайындаудан бас тартылсын</w:t>
      </w:r>
      <w:r>
        <w:br/>
      </w: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Департамент директоры________________________________________(Т.Ә.А)</w:t>
      </w:r>
      <w:r>
        <w:br/>
      </w:r>
      <w:r>
        <w:rPr>
          <w:rFonts w:ascii="Times New Roman"/>
          <w:b w:val="false"/>
          <w:i w:val="false"/>
          <w:color w:val="000000"/>
          <w:sz w:val="28"/>
        </w:rPr>
        <w:t>
Басқарма (бөлім) бастығы_____________________________________(Т.Ә.А)</w:t>
      </w:r>
      <w:r>
        <w:br/>
      </w:r>
      <w:r>
        <w:rPr>
          <w:rFonts w:ascii="Times New Roman"/>
          <w:b w:val="false"/>
          <w:i w:val="false"/>
          <w:color w:val="000000"/>
          <w:sz w:val="28"/>
        </w:rPr>
        <w:t>
Тағайындау жөніндегі маман___________________________________(Т.Ә.А)</w:t>
      </w:r>
    </w:p>
    <w:p>
      <w:pPr>
        <w:spacing w:after="0"/>
        <w:ind w:left="0"/>
        <w:jc w:val="both"/>
      </w:pPr>
      <w:r>
        <w:rPr>
          <w:rFonts w:ascii="Times New Roman"/>
          <w:b w:val="false"/>
          <w:i w:val="false"/>
          <w:color w:val="000000"/>
          <w:sz w:val="28"/>
        </w:rPr>
        <w:t>Шешімнің жобасын дайындаған:</w:t>
      </w:r>
      <w:r>
        <w:br/>
      </w:r>
      <w:r>
        <w:rPr>
          <w:rFonts w:ascii="Times New Roman"/>
          <w:b w:val="false"/>
          <w:i w:val="false"/>
          <w:color w:val="000000"/>
          <w:sz w:val="28"/>
        </w:rPr>
        <w:t>
Орталық бөлімшесінің бастығы__________________________________(Т.Ә.А)</w:t>
      </w:r>
      <w:r>
        <w:br/>
      </w:r>
      <w:r>
        <w:rPr>
          <w:rFonts w:ascii="Times New Roman"/>
          <w:b w:val="false"/>
          <w:i w:val="false"/>
          <w:color w:val="000000"/>
          <w:sz w:val="28"/>
        </w:rPr>
        <w:t>
Орталық бөлімшесінің маманы___________________________________(Т.Ә.А)</w:t>
      </w:r>
      <w:r>
        <w:br/>
      </w:r>
      <w:r>
        <w:rPr>
          <w:rFonts w:ascii="Times New Roman"/>
          <w:b w:val="false"/>
          <w:i w:val="false"/>
          <w:color w:val="000000"/>
          <w:sz w:val="28"/>
        </w:rPr>
        <w:t>
Орталық облфилиалының директоры_______________________________(Т.Ә.А)</w:t>
      </w:r>
      <w:r>
        <w:br/>
      </w:r>
      <w:r>
        <w:rPr>
          <w:rFonts w:ascii="Times New Roman"/>
          <w:b w:val="false"/>
          <w:i w:val="false"/>
          <w:color w:val="000000"/>
          <w:sz w:val="28"/>
        </w:rPr>
        <w:t>
Орталық облфилиалының маманы__________________________________(Т.Ә.А)</w:t>
      </w:r>
    </w:p>
    <w:bookmarkStart w:name="z39"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26 қазандағы </w:t>
      </w:r>
      <w:r>
        <w:br/>
      </w:r>
      <w:r>
        <w:rPr>
          <w:rFonts w:ascii="Times New Roman"/>
          <w:b w:val="false"/>
          <w:i w:val="false"/>
          <w:color w:val="000000"/>
          <w:sz w:val="28"/>
        </w:rPr>
        <w:t xml:space="preserve">
№ 1114 қаулысына    </w:t>
      </w:r>
      <w:r>
        <w:br/>
      </w:r>
      <w:r>
        <w:rPr>
          <w:rFonts w:ascii="Times New Roman"/>
          <w:b w:val="false"/>
          <w:i w:val="false"/>
          <w:color w:val="000000"/>
          <w:sz w:val="28"/>
        </w:rPr>
        <w:t xml:space="preserve">
4-қосымша        </w:t>
      </w:r>
    </w:p>
    <w:bookmarkEnd w:id="7"/>
    <w:bookmarkStart w:name="z40" w:id="8"/>
    <w:p>
      <w:pPr>
        <w:spacing w:after="0"/>
        <w:ind w:left="0"/>
        <w:jc w:val="both"/>
      </w:pPr>
      <w:r>
        <w:rPr>
          <w:rFonts w:ascii="Times New Roman"/>
          <w:b w:val="false"/>
          <w:i w:val="false"/>
          <w:color w:val="000000"/>
          <w:sz w:val="28"/>
        </w:rPr>
        <w:t xml:space="preserve">
Мүгедектігі бойынша, асыраушысынан  </w:t>
      </w:r>
      <w:r>
        <w:br/>
      </w:r>
      <w:r>
        <w:rPr>
          <w:rFonts w:ascii="Times New Roman"/>
          <w:b w:val="false"/>
          <w:i w:val="false"/>
          <w:color w:val="000000"/>
          <w:sz w:val="28"/>
        </w:rPr>
        <w:t xml:space="preserve">
айрылу жағдайы бойынша және жасына  </w:t>
      </w:r>
      <w:r>
        <w:br/>
      </w:r>
      <w:r>
        <w:rPr>
          <w:rFonts w:ascii="Times New Roman"/>
          <w:b w:val="false"/>
          <w:i w:val="false"/>
          <w:color w:val="000000"/>
          <w:sz w:val="28"/>
        </w:rPr>
        <w:t xml:space="preserve">
байланысты берілетін мемлекеттік   </w:t>
      </w:r>
      <w:r>
        <w:br/>
      </w:r>
      <w:r>
        <w:rPr>
          <w:rFonts w:ascii="Times New Roman"/>
          <w:b w:val="false"/>
          <w:i w:val="false"/>
          <w:color w:val="000000"/>
          <w:sz w:val="28"/>
        </w:rPr>
        <w:t xml:space="preserve">
базалық әлеуметтік жәрдемақыларды, </w:t>
      </w:r>
      <w:r>
        <w:br/>
      </w:r>
      <w:r>
        <w:rPr>
          <w:rFonts w:ascii="Times New Roman"/>
          <w:b w:val="false"/>
          <w:i w:val="false"/>
          <w:color w:val="000000"/>
          <w:sz w:val="28"/>
        </w:rPr>
        <w:t>
Зейнетақы төлеу жөніндегі мемлекеттік</w:t>
      </w:r>
      <w:r>
        <w:br/>
      </w:r>
      <w:r>
        <w:rPr>
          <w:rFonts w:ascii="Times New Roman"/>
          <w:b w:val="false"/>
          <w:i w:val="false"/>
          <w:color w:val="000000"/>
          <w:sz w:val="28"/>
        </w:rPr>
        <w:t xml:space="preserve">
орталықтан төленетін зейнетақы    </w:t>
      </w:r>
      <w:r>
        <w:br/>
      </w:r>
      <w:r>
        <w:rPr>
          <w:rFonts w:ascii="Times New Roman"/>
          <w:b w:val="false"/>
          <w:i w:val="false"/>
          <w:color w:val="000000"/>
          <w:sz w:val="28"/>
        </w:rPr>
        <w:t xml:space="preserve">
төлемдерін, мемлекеттік базалық   </w:t>
      </w:r>
      <w:r>
        <w:br/>
      </w:r>
      <w:r>
        <w:rPr>
          <w:rFonts w:ascii="Times New Roman"/>
          <w:b w:val="false"/>
          <w:i w:val="false"/>
          <w:color w:val="000000"/>
          <w:sz w:val="28"/>
        </w:rPr>
        <w:t>
зейнетақы төлемін, мемлекеттік арнайы</w:t>
      </w:r>
      <w:r>
        <w:br/>
      </w:r>
      <w:r>
        <w:rPr>
          <w:rFonts w:ascii="Times New Roman"/>
          <w:b w:val="false"/>
          <w:i w:val="false"/>
          <w:color w:val="000000"/>
          <w:sz w:val="28"/>
        </w:rPr>
        <w:t xml:space="preserve">
жәрдемақыларды тағайындау және  </w:t>
      </w:r>
      <w:r>
        <w:br/>
      </w:r>
      <w:r>
        <w:rPr>
          <w:rFonts w:ascii="Times New Roman"/>
          <w:b w:val="false"/>
          <w:i w:val="false"/>
          <w:color w:val="000000"/>
          <w:sz w:val="28"/>
        </w:rPr>
        <w:t xml:space="preserve">
төлеуді жүзеге асыру ережесіне  </w:t>
      </w:r>
      <w:r>
        <w:br/>
      </w:r>
      <w:r>
        <w:rPr>
          <w:rFonts w:ascii="Times New Roman"/>
          <w:b w:val="false"/>
          <w:i w:val="false"/>
          <w:color w:val="000000"/>
          <w:sz w:val="28"/>
        </w:rPr>
        <w:t xml:space="preserve">
8-қосымша             </w:t>
      </w:r>
    </w:p>
    <w:bookmarkEnd w:id="8"/>
    <w:p>
      <w:pPr>
        <w:spacing w:after="0"/>
        <w:ind w:left="0"/>
        <w:jc w:val="both"/>
      </w:pPr>
      <w:r>
        <w:rPr>
          <w:rFonts w:ascii="Times New Roman"/>
          <w:b w:val="false"/>
          <w:i w:val="false"/>
          <w:color w:val="000000"/>
          <w:sz w:val="28"/>
        </w:rPr>
        <w:t>Код_____________</w:t>
      </w:r>
      <w:r>
        <w:br/>
      </w:r>
      <w:r>
        <w:rPr>
          <w:rFonts w:ascii="Times New Roman"/>
          <w:b w:val="false"/>
          <w:i w:val="false"/>
          <w:color w:val="000000"/>
          <w:sz w:val="28"/>
        </w:rPr>
        <w:t>
_____________облысы</w:t>
      </w:r>
    </w:p>
    <w:p>
      <w:pPr>
        <w:spacing w:after="0"/>
        <w:ind w:left="0"/>
        <w:jc w:val="both"/>
      </w:pPr>
      <w:r>
        <w:rPr>
          <w:rFonts w:ascii="Times New Roman"/>
          <w:b w:val="false"/>
          <w:i w:val="false"/>
          <w:color w:val="000000"/>
          <w:sz w:val="28"/>
        </w:rPr>
        <w:t>__________________________облысы бойынша</w:t>
      </w:r>
      <w:r>
        <w:br/>
      </w:r>
      <w:r>
        <w:rPr>
          <w:rFonts w:ascii="Times New Roman"/>
          <w:b w:val="false"/>
          <w:i w:val="false"/>
          <w:color w:val="000000"/>
          <w:sz w:val="28"/>
        </w:rPr>
        <w:t>
Бақылау және әлеуметтік қорғау департаментінің</w:t>
      </w:r>
    </w:p>
    <w:p>
      <w:pPr>
        <w:spacing w:after="0"/>
        <w:ind w:left="0"/>
        <w:jc w:val="both"/>
      </w:pPr>
      <w:r>
        <w:rPr>
          <w:rFonts w:ascii="Times New Roman"/>
          <w:b w:val="false"/>
          <w:i w:val="false"/>
          <w:color w:val="000000"/>
          <w:sz w:val="28"/>
        </w:rPr>
        <w:t>20___ж. «___»_________ №___________ шешімі</w:t>
      </w:r>
    </w:p>
    <w:p>
      <w:pPr>
        <w:spacing w:after="0"/>
        <w:ind w:left="0"/>
        <w:jc w:val="both"/>
      </w:pPr>
      <w:r>
        <w:rPr>
          <w:rFonts w:ascii="Times New Roman"/>
          <w:b w:val="false"/>
          <w:i w:val="false"/>
          <w:color w:val="000000"/>
          <w:sz w:val="28"/>
        </w:rPr>
        <w:t>Істің №__________</w:t>
      </w:r>
    </w:p>
    <w:p>
      <w:pPr>
        <w:spacing w:after="0"/>
        <w:ind w:left="0"/>
        <w:jc w:val="both"/>
      </w:pPr>
      <w:r>
        <w:rPr>
          <w:rFonts w:ascii="Times New Roman"/>
          <w:b w:val="false"/>
          <w:i w:val="false"/>
          <w:color w:val="000000"/>
          <w:sz w:val="28"/>
        </w:rPr>
        <w:t>1. Мемлекеттік базалық зейнетақы төлемін тағайындау (өзгерту, тағайындаудан бас тарту) туралы</w:t>
      </w:r>
      <w:r>
        <w:br/>
      </w:r>
      <w:r>
        <w:rPr>
          <w:rFonts w:ascii="Times New Roman"/>
          <w:b w:val="false"/>
          <w:i w:val="false"/>
          <w:color w:val="000000"/>
          <w:sz w:val="28"/>
        </w:rPr>
        <w:t>
Азамат_______________________________________________________________</w:t>
      </w:r>
      <w:r>
        <w:br/>
      </w:r>
      <w:r>
        <w:rPr>
          <w:rFonts w:ascii="Times New Roman"/>
          <w:b w:val="false"/>
          <w:i w:val="false"/>
          <w:color w:val="000000"/>
          <w:sz w:val="28"/>
        </w:rPr>
        <w:t>
Жынысы____________Туған күні 19__ж. «___»_____________</w:t>
      </w:r>
      <w:r>
        <w:br/>
      </w:r>
      <w:r>
        <w:rPr>
          <w:rFonts w:ascii="Times New Roman"/>
          <w:b w:val="false"/>
          <w:i w:val="false"/>
          <w:color w:val="000000"/>
          <w:sz w:val="28"/>
        </w:rPr>
        <w:t>
Өтініш берген күн 20___ж. «___»_________№_____________</w:t>
      </w:r>
    </w:p>
    <w:p>
      <w:pPr>
        <w:spacing w:after="0"/>
        <w:ind w:left="0"/>
        <w:jc w:val="both"/>
      </w:pPr>
      <w:r>
        <w:rPr>
          <w:rFonts w:ascii="Times New Roman"/>
          <w:b w:val="false"/>
          <w:i w:val="false"/>
          <w:color w:val="000000"/>
          <w:sz w:val="28"/>
        </w:rPr>
        <w:t>Қазақстан Республикасының 1997 жылғы 20 маусымдағы № 136 Заңының ____-бабы____-тармағына сәйкес зейнетақы тағайындалсын.</w:t>
      </w:r>
      <w:r>
        <w:br/>
      </w:r>
      <w:r>
        <w:rPr>
          <w:rFonts w:ascii="Times New Roman"/>
          <w:b w:val="false"/>
          <w:i w:val="false"/>
          <w:color w:val="000000"/>
          <w:sz w:val="28"/>
        </w:rPr>
        <w:t>
Айлық базалық зейнетақы төлемінің мөлшері_______________________теңге</w:t>
      </w:r>
      <w:r>
        <w:br/>
      </w:r>
      <w:r>
        <w:rPr>
          <w:rFonts w:ascii="Times New Roman"/>
          <w:b w:val="false"/>
          <w:i w:val="false"/>
          <w:color w:val="000000"/>
          <w:sz w:val="28"/>
        </w:rPr>
        <w:t>
________________________________________________________________теңге</w:t>
      </w:r>
      <w:r>
        <w:br/>
      </w:r>
      <w:r>
        <w:rPr>
          <w:rFonts w:ascii="Times New Roman"/>
          <w:b w:val="false"/>
          <w:i w:val="false"/>
          <w:color w:val="000000"/>
          <w:sz w:val="28"/>
        </w:rPr>
        <w:t>
                 (сомасы жазбаша түрде)</w:t>
      </w:r>
      <w:r>
        <w:br/>
      </w:r>
      <w:r>
        <w:rPr>
          <w:rFonts w:ascii="Times New Roman"/>
          <w:b w:val="false"/>
          <w:i w:val="false"/>
          <w:color w:val="000000"/>
          <w:sz w:val="28"/>
        </w:rPr>
        <w:t>
20___ж. «___»_____________ бастап 20___ж. «___»__________қоса алғанда</w:t>
      </w:r>
    </w:p>
    <w:p>
      <w:pPr>
        <w:spacing w:after="0"/>
        <w:ind w:left="0"/>
        <w:jc w:val="both"/>
      </w:pPr>
      <w:r>
        <w:rPr>
          <w:rFonts w:ascii="Times New Roman"/>
          <w:b w:val="false"/>
          <w:i w:val="false"/>
          <w:color w:val="000000"/>
          <w:sz w:val="28"/>
        </w:rPr>
        <w:t>2. Ұстап қалу жүргізіледі____________________________________________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(ұстап қалу түрі, шегерілген сома, % арақатынас)</w:t>
      </w:r>
    </w:p>
    <w:p>
      <w:pPr>
        <w:spacing w:after="0"/>
        <w:ind w:left="0"/>
        <w:jc w:val="both"/>
      </w:pPr>
      <w:r>
        <w:rPr>
          <w:rFonts w:ascii="Times New Roman"/>
          <w:b w:val="false"/>
          <w:i w:val="false"/>
          <w:color w:val="000000"/>
          <w:sz w:val="28"/>
        </w:rPr>
        <w:t>Базалық зейнетақы төлемінің сомадан ұстап қалғаннан кейінгі төленетін</w:t>
      </w:r>
      <w:r>
        <w:br/>
      </w:r>
      <w:r>
        <w:rPr>
          <w:rFonts w:ascii="Times New Roman"/>
          <w:b w:val="false"/>
          <w:i w:val="false"/>
          <w:color w:val="000000"/>
          <w:sz w:val="28"/>
        </w:rPr>
        <w:t>
мөлшері__________________________________________________теңге сомада</w:t>
      </w:r>
      <w:r>
        <w:br/>
      </w:r>
      <w:r>
        <w:rPr>
          <w:rFonts w:ascii="Times New Roman"/>
          <w:b w:val="false"/>
          <w:i w:val="false"/>
          <w:color w:val="000000"/>
          <w:sz w:val="28"/>
        </w:rPr>
        <w:t>
                       (сомасы жазбаша түрде)</w:t>
      </w:r>
      <w:r>
        <w:br/>
      </w:r>
      <w:r>
        <w:rPr>
          <w:rFonts w:ascii="Times New Roman"/>
          <w:b w:val="false"/>
          <w:i w:val="false"/>
          <w:color w:val="000000"/>
          <w:sz w:val="28"/>
        </w:rPr>
        <w:t>
20___ж. «___»_____________ бастап 20___ж. «___»__________қоса алғанда</w:t>
      </w:r>
    </w:p>
    <w:p>
      <w:pPr>
        <w:spacing w:after="0"/>
        <w:ind w:left="0"/>
        <w:jc w:val="both"/>
      </w:pPr>
      <w:r>
        <w:rPr>
          <w:rFonts w:ascii="Times New Roman"/>
          <w:b w:val="false"/>
          <w:i w:val="false"/>
          <w:color w:val="000000"/>
          <w:sz w:val="28"/>
        </w:rPr>
        <w:t>3. Базалық зейнетақы тағайындаудан бас тартылсын</w:t>
      </w:r>
      <w:r>
        <w:br/>
      </w: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Департамент директоры________________________________________(Т.Ә.А)</w:t>
      </w:r>
      <w:r>
        <w:br/>
      </w:r>
      <w:r>
        <w:rPr>
          <w:rFonts w:ascii="Times New Roman"/>
          <w:b w:val="false"/>
          <w:i w:val="false"/>
          <w:color w:val="000000"/>
          <w:sz w:val="28"/>
        </w:rPr>
        <w:t>
Басқарма (бөлім) бастығы_____________________________________(Т.Ә.А)</w:t>
      </w:r>
      <w:r>
        <w:br/>
      </w:r>
      <w:r>
        <w:rPr>
          <w:rFonts w:ascii="Times New Roman"/>
          <w:b w:val="false"/>
          <w:i w:val="false"/>
          <w:color w:val="000000"/>
          <w:sz w:val="28"/>
        </w:rPr>
        <w:t>
Тағайындау жөніндегі маман___________________________________(Т.Ә.А)</w:t>
      </w:r>
    </w:p>
    <w:p>
      <w:pPr>
        <w:spacing w:after="0"/>
        <w:ind w:left="0"/>
        <w:jc w:val="both"/>
      </w:pPr>
      <w:r>
        <w:rPr>
          <w:rFonts w:ascii="Times New Roman"/>
          <w:b w:val="false"/>
          <w:i w:val="false"/>
          <w:color w:val="000000"/>
          <w:sz w:val="28"/>
        </w:rPr>
        <w:t>Шешімнің жобасын дайындаған:</w:t>
      </w:r>
      <w:r>
        <w:br/>
      </w:r>
      <w:r>
        <w:rPr>
          <w:rFonts w:ascii="Times New Roman"/>
          <w:b w:val="false"/>
          <w:i w:val="false"/>
          <w:color w:val="000000"/>
          <w:sz w:val="28"/>
        </w:rPr>
        <w:t>
Орталық бөлімшесінің бастығы__________________________________(Т.Ә.А)</w:t>
      </w:r>
      <w:r>
        <w:br/>
      </w:r>
      <w:r>
        <w:rPr>
          <w:rFonts w:ascii="Times New Roman"/>
          <w:b w:val="false"/>
          <w:i w:val="false"/>
          <w:color w:val="000000"/>
          <w:sz w:val="28"/>
        </w:rPr>
        <w:t>
Орталық бөлімшесінің маманы___________________________________(Т.Ә.А)</w:t>
      </w:r>
      <w:r>
        <w:br/>
      </w:r>
      <w:r>
        <w:rPr>
          <w:rFonts w:ascii="Times New Roman"/>
          <w:b w:val="false"/>
          <w:i w:val="false"/>
          <w:color w:val="000000"/>
          <w:sz w:val="28"/>
        </w:rPr>
        <w:t>
Орталық облфилиалының директоры_______________________________(Т.Ә.А)</w:t>
      </w:r>
      <w:r>
        <w:br/>
      </w:r>
      <w:r>
        <w:rPr>
          <w:rFonts w:ascii="Times New Roman"/>
          <w:b w:val="false"/>
          <w:i w:val="false"/>
          <w:color w:val="000000"/>
          <w:sz w:val="28"/>
        </w:rPr>
        <w:t>
Орталық облфилиалының маманы__________________________________(Т.Ә.А)</w:t>
      </w:r>
    </w:p>
    <w:bookmarkStart w:name="z41"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26 қазандағы </w:t>
      </w:r>
      <w:r>
        <w:br/>
      </w:r>
      <w:r>
        <w:rPr>
          <w:rFonts w:ascii="Times New Roman"/>
          <w:b w:val="false"/>
          <w:i w:val="false"/>
          <w:color w:val="000000"/>
          <w:sz w:val="28"/>
        </w:rPr>
        <w:t xml:space="preserve">
№ 1114 қаулысына    </w:t>
      </w:r>
      <w:r>
        <w:br/>
      </w:r>
      <w:r>
        <w:rPr>
          <w:rFonts w:ascii="Times New Roman"/>
          <w:b w:val="false"/>
          <w:i w:val="false"/>
          <w:color w:val="000000"/>
          <w:sz w:val="28"/>
        </w:rPr>
        <w:t xml:space="preserve">
5-қосымша        </w:t>
      </w:r>
    </w:p>
    <w:bookmarkEnd w:id="9"/>
    <w:bookmarkStart w:name="z42" w:id="10"/>
    <w:p>
      <w:pPr>
        <w:spacing w:after="0"/>
        <w:ind w:left="0"/>
        <w:jc w:val="both"/>
      </w:pPr>
      <w:r>
        <w:rPr>
          <w:rFonts w:ascii="Times New Roman"/>
          <w:b w:val="false"/>
          <w:i w:val="false"/>
          <w:color w:val="000000"/>
          <w:sz w:val="28"/>
        </w:rPr>
        <w:t xml:space="preserve">
Мүгедектігі бойынша, асыраушысынан  </w:t>
      </w:r>
      <w:r>
        <w:br/>
      </w:r>
      <w:r>
        <w:rPr>
          <w:rFonts w:ascii="Times New Roman"/>
          <w:b w:val="false"/>
          <w:i w:val="false"/>
          <w:color w:val="000000"/>
          <w:sz w:val="28"/>
        </w:rPr>
        <w:t xml:space="preserve">
айрылу жағдайы бойынша және жасына  </w:t>
      </w:r>
      <w:r>
        <w:br/>
      </w:r>
      <w:r>
        <w:rPr>
          <w:rFonts w:ascii="Times New Roman"/>
          <w:b w:val="false"/>
          <w:i w:val="false"/>
          <w:color w:val="000000"/>
          <w:sz w:val="28"/>
        </w:rPr>
        <w:t xml:space="preserve">
байланысты берілетін мемлекеттік   </w:t>
      </w:r>
      <w:r>
        <w:br/>
      </w:r>
      <w:r>
        <w:rPr>
          <w:rFonts w:ascii="Times New Roman"/>
          <w:b w:val="false"/>
          <w:i w:val="false"/>
          <w:color w:val="000000"/>
          <w:sz w:val="28"/>
        </w:rPr>
        <w:t xml:space="preserve">
базалық әлеуметтік жәрдемақыларды, </w:t>
      </w:r>
      <w:r>
        <w:br/>
      </w:r>
      <w:r>
        <w:rPr>
          <w:rFonts w:ascii="Times New Roman"/>
          <w:b w:val="false"/>
          <w:i w:val="false"/>
          <w:color w:val="000000"/>
          <w:sz w:val="28"/>
        </w:rPr>
        <w:t>
Зейнетақы төлеу жөніндегі мемлекеттік</w:t>
      </w:r>
      <w:r>
        <w:br/>
      </w:r>
      <w:r>
        <w:rPr>
          <w:rFonts w:ascii="Times New Roman"/>
          <w:b w:val="false"/>
          <w:i w:val="false"/>
          <w:color w:val="000000"/>
          <w:sz w:val="28"/>
        </w:rPr>
        <w:t xml:space="preserve">
орталықтан төленетін зейнетақы    </w:t>
      </w:r>
      <w:r>
        <w:br/>
      </w:r>
      <w:r>
        <w:rPr>
          <w:rFonts w:ascii="Times New Roman"/>
          <w:b w:val="false"/>
          <w:i w:val="false"/>
          <w:color w:val="000000"/>
          <w:sz w:val="28"/>
        </w:rPr>
        <w:t xml:space="preserve">
төлемдерін, мемлекеттік базалық   </w:t>
      </w:r>
      <w:r>
        <w:br/>
      </w:r>
      <w:r>
        <w:rPr>
          <w:rFonts w:ascii="Times New Roman"/>
          <w:b w:val="false"/>
          <w:i w:val="false"/>
          <w:color w:val="000000"/>
          <w:sz w:val="28"/>
        </w:rPr>
        <w:t>
зейнетақы төлемін, мемлекеттік арнайы</w:t>
      </w:r>
      <w:r>
        <w:br/>
      </w:r>
      <w:r>
        <w:rPr>
          <w:rFonts w:ascii="Times New Roman"/>
          <w:b w:val="false"/>
          <w:i w:val="false"/>
          <w:color w:val="000000"/>
          <w:sz w:val="28"/>
        </w:rPr>
        <w:t xml:space="preserve">
жәрдемақыларды тағайындау және  </w:t>
      </w:r>
      <w:r>
        <w:br/>
      </w:r>
      <w:r>
        <w:rPr>
          <w:rFonts w:ascii="Times New Roman"/>
          <w:b w:val="false"/>
          <w:i w:val="false"/>
          <w:color w:val="000000"/>
          <w:sz w:val="28"/>
        </w:rPr>
        <w:t xml:space="preserve">
төлеуді жүзеге асыру ережесіне  </w:t>
      </w:r>
      <w:r>
        <w:br/>
      </w:r>
      <w:r>
        <w:rPr>
          <w:rFonts w:ascii="Times New Roman"/>
          <w:b w:val="false"/>
          <w:i w:val="false"/>
          <w:color w:val="000000"/>
          <w:sz w:val="28"/>
        </w:rPr>
        <w:t xml:space="preserve">
9-қосымша             </w:t>
      </w:r>
    </w:p>
    <w:bookmarkEnd w:id="10"/>
    <w:p>
      <w:pPr>
        <w:spacing w:after="0"/>
        <w:ind w:left="0"/>
        <w:jc w:val="both"/>
      </w:pPr>
      <w:r>
        <w:rPr>
          <w:rFonts w:ascii="Times New Roman"/>
          <w:b w:val="false"/>
          <w:i w:val="false"/>
          <w:color w:val="000000"/>
          <w:sz w:val="28"/>
        </w:rPr>
        <w:t>Код_____________</w:t>
      </w:r>
      <w:r>
        <w:br/>
      </w:r>
      <w:r>
        <w:rPr>
          <w:rFonts w:ascii="Times New Roman"/>
          <w:b w:val="false"/>
          <w:i w:val="false"/>
          <w:color w:val="000000"/>
          <w:sz w:val="28"/>
        </w:rPr>
        <w:t>
_____________облысы</w:t>
      </w:r>
    </w:p>
    <w:p>
      <w:pPr>
        <w:spacing w:after="0"/>
        <w:ind w:left="0"/>
        <w:jc w:val="both"/>
      </w:pPr>
      <w:r>
        <w:rPr>
          <w:rFonts w:ascii="Times New Roman"/>
          <w:b w:val="false"/>
          <w:i w:val="false"/>
          <w:color w:val="000000"/>
          <w:sz w:val="28"/>
        </w:rPr>
        <w:t>__________________________облысы бойынша</w:t>
      </w:r>
      <w:r>
        <w:br/>
      </w:r>
      <w:r>
        <w:rPr>
          <w:rFonts w:ascii="Times New Roman"/>
          <w:b w:val="false"/>
          <w:i w:val="false"/>
          <w:color w:val="000000"/>
          <w:sz w:val="28"/>
        </w:rPr>
        <w:t>
Бақылау және әлеуметтік қорғау департаментінің</w:t>
      </w:r>
    </w:p>
    <w:p>
      <w:pPr>
        <w:spacing w:after="0"/>
        <w:ind w:left="0"/>
        <w:jc w:val="both"/>
      </w:pPr>
      <w:r>
        <w:rPr>
          <w:rFonts w:ascii="Times New Roman"/>
          <w:b w:val="false"/>
          <w:i w:val="false"/>
          <w:color w:val="000000"/>
          <w:sz w:val="28"/>
        </w:rPr>
        <w:t>20___ж. «___»_________ №___________ шешімі</w:t>
      </w:r>
    </w:p>
    <w:p>
      <w:pPr>
        <w:spacing w:after="0"/>
        <w:ind w:left="0"/>
        <w:jc w:val="both"/>
      </w:pPr>
      <w:r>
        <w:rPr>
          <w:rFonts w:ascii="Times New Roman"/>
          <w:b w:val="false"/>
          <w:i w:val="false"/>
          <w:color w:val="000000"/>
          <w:sz w:val="28"/>
        </w:rPr>
        <w:t>Істің №__________</w:t>
      </w:r>
    </w:p>
    <w:p>
      <w:pPr>
        <w:spacing w:after="0"/>
        <w:ind w:left="0"/>
        <w:jc w:val="both"/>
      </w:pPr>
      <w:r>
        <w:rPr>
          <w:rFonts w:ascii="Times New Roman"/>
          <w:b w:val="false"/>
          <w:i w:val="false"/>
          <w:color w:val="000000"/>
          <w:sz w:val="28"/>
        </w:rPr>
        <w:t>1. Мүгедектігі бойынша мемлекеттік базалық әлеуметтік жәрдемақы тағайындау (өзгерту, тағайындаудан бас тарту) туралы</w:t>
      </w:r>
      <w:r>
        <w:br/>
      </w:r>
      <w:r>
        <w:rPr>
          <w:rFonts w:ascii="Times New Roman"/>
          <w:b w:val="false"/>
          <w:i w:val="false"/>
          <w:color w:val="000000"/>
          <w:sz w:val="28"/>
        </w:rPr>
        <w:t>
Азамат (16 жасқа дейінгі мүгедек баланың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Жынысы____________Туған күні 19__ж. «___»_____________</w:t>
      </w:r>
      <w:r>
        <w:br/>
      </w:r>
      <w:r>
        <w:rPr>
          <w:rFonts w:ascii="Times New Roman"/>
          <w:b w:val="false"/>
          <w:i w:val="false"/>
          <w:color w:val="000000"/>
          <w:sz w:val="28"/>
        </w:rPr>
        <w:t>
Өтініш берген күн 20___ж. «___»_________№_____________</w:t>
      </w:r>
      <w:r>
        <w:br/>
      </w:r>
      <w:r>
        <w:rPr>
          <w:rFonts w:ascii="Times New Roman"/>
          <w:b w:val="false"/>
          <w:i w:val="false"/>
          <w:color w:val="000000"/>
          <w:sz w:val="28"/>
        </w:rPr>
        <w:t>
Мүгедектік тобы_____________________________________________________</w:t>
      </w:r>
      <w:r>
        <w:br/>
      </w:r>
      <w:r>
        <w:rPr>
          <w:rFonts w:ascii="Times New Roman"/>
          <w:b w:val="false"/>
          <w:i w:val="false"/>
          <w:color w:val="000000"/>
          <w:sz w:val="28"/>
        </w:rPr>
        <w:t>
16 жасқа дейінгі мүгедек баланың ата-анасының/қамқоршысының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Аурудың себебі:______________________________________________________</w:t>
      </w:r>
    </w:p>
    <w:p>
      <w:pPr>
        <w:spacing w:after="0"/>
        <w:ind w:left="0"/>
        <w:jc w:val="both"/>
      </w:pPr>
      <w:r>
        <w:rPr>
          <w:rFonts w:ascii="Times New Roman"/>
          <w:b w:val="false"/>
          <w:i w:val="false"/>
          <w:color w:val="000000"/>
          <w:sz w:val="28"/>
        </w:rPr>
        <w:t>Жәрдемақы Қазақстан Республикасының 1997 жылғы 16 маусымдағы № 126 Заңының ____-бабы____-тармағына сәйкес тағайындалсын.</w:t>
      </w:r>
      <w:r>
        <w:br/>
      </w:r>
      <w:r>
        <w:rPr>
          <w:rFonts w:ascii="Times New Roman"/>
          <w:b w:val="false"/>
          <w:i w:val="false"/>
          <w:color w:val="000000"/>
          <w:sz w:val="28"/>
        </w:rPr>
        <w:t>
Жәрдемақы айлық мөлшері_________________________________________теңге</w:t>
      </w:r>
      <w:r>
        <w:br/>
      </w:r>
      <w:r>
        <w:rPr>
          <w:rFonts w:ascii="Times New Roman"/>
          <w:b w:val="false"/>
          <w:i w:val="false"/>
          <w:color w:val="000000"/>
          <w:sz w:val="28"/>
        </w:rPr>
        <w:t>
                                (сомасы жазбаша түрде)</w:t>
      </w:r>
      <w:r>
        <w:br/>
      </w:r>
      <w:r>
        <w:rPr>
          <w:rFonts w:ascii="Times New Roman"/>
          <w:b w:val="false"/>
          <w:i w:val="false"/>
          <w:color w:val="000000"/>
          <w:sz w:val="28"/>
        </w:rPr>
        <w:t>
20___ж. «___»_____________ бастап 20___ж. «___»__________қоса алғанда</w:t>
      </w:r>
    </w:p>
    <w:p>
      <w:pPr>
        <w:spacing w:after="0"/>
        <w:ind w:left="0"/>
        <w:jc w:val="both"/>
      </w:pPr>
      <w:r>
        <w:rPr>
          <w:rFonts w:ascii="Times New Roman"/>
          <w:b w:val="false"/>
          <w:i w:val="false"/>
          <w:color w:val="000000"/>
          <w:sz w:val="28"/>
        </w:rPr>
        <w:t>2. _____________________________________ ұстап қалу жүргізіледі</w:t>
      </w:r>
      <w:r>
        <w:br/>
      </w:r>
      <w:r>
        <w:rPr>
          <w:rFonts w:ascii="Times New Roman"/>
          <w:b w:val="false"/>
          <w:i w:val="false"/>
          <w:color w:val="000000"/>
          <w:sz w:val="28"/>
        </w:rPr>
        <w:t>
(ұстап қалу түрі, алынған сома, % қатынасы)</w:t>
      </w:r>
      <w:r>
        <w:br/>
      </w:r>
      <w:r>
        <w:rPr>
          <w:rFonts w:ascii="Times New Roman"/>
          <w:b w:val="false"/>
          <w:i w:val="false"/>
          <w:color w:val="000000"/>
          <w:sz w:val="28"/>
        </w:rPr>
        <w:t>
Жәрдемақының сомадан ұстап қалғаннан кейінгі мөлшері________теңге сомасында_______________________________________________________теңге</w:t>
      </w:r>
      <w:r>
        <w:br/>
      </w:r>
      <w:r>
        <w:rPr>
          <w:rFonts w:ascii="Times New Roman"/>
          <w:b w:val="false"/>
          <w:i w:val="false"/>
          <w:color w:val="000000"/>
          <w:sz w:val="28"/>
        </w:rPr>
        <w:t>
                              (сомасы жазбаша)</w:t>
      </w:r>
      <w:r>
        <w:br/>
      </w:r>
      <w:r>
        <w:rPr>
          <w:rFonts w:ascii="Times New Roman"/>
          <w:b w:val="false"/>
          <w:i w:val="false"/>
          <w:color w:val="000000"/>
          <w:sz w:val="28"/>
        </w:rPr>
        <w:t>
20___ж. «___»_____________ бастап 20___ж. «___»__________қоса алғанда</w:t>
      </w:r>
    </w:p>
    <w:p>
      <w:pPr>
        <w:spacing w:after="0"/>
        <w:ind w:left="0"/>
        <w:jc w:val="both"/>
      </w:pPr>
      <w:r>
        <w:rPr>
          <w:rFonts w:ascii="Times New Roman"/>
          <w:b w:val="false"/>
          <w:i w:val="false"/>
          <w:color w:val="000000"/>
          <w:sz w:val="28"/>
        </w:rPr>
        <w:t>3. Жәрдемақы тағайындаудан бас тартылсын</w:t>
      </w:r>
      <w:r>
        <w:br/>
      </w: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Департамент директоры________________________________________(Т.Ә.А)</w:t>
      </w:r>
      <w:r>
        <w:br/>
      </w:r>
      <w:r>
        <w:rPr>
          <w:rFonts w:ascii="Times New Roman"/>
          <w:b w:val="false"/>
          <w:i w:val="false"/>
          <w:color w:val="000000"/>
          <w:sz w:val="28"/>
        </w:rPr>
        <w:t>
Басқарма (бөлім) бастығы_____________________________________(Т.Ә.А)</w:t>
      </w:r>
      <w:r>
        <w:br/>
      </w:r>
      <w:r>
        <w:rPr>
          <w:rFonts w:ascii="Times New Roman"/>
          <w:b w:val="false"/>
          <w:i w:val="false"/>
          <w:color w:val="000000"/>
          <w:sz w:val="28"/>
        </w:rPr>
        <w:t>
Тағайындау жөніндегі маман___________________________________(Т.Ә.А)</w:t>
      </w:r>
    </w:p>
    <w:p>
      <w:pPr>
        <w:spacing w:after="0"/>
        <w:ind w:left="0"/>
        <w:jc w:val="both"/>
      </w:pPr>
      <w:r>
        <w:rPr>
          <w:rFonts w:ascii="Times New Roman"/>
          <w:b w:val="false"/>
          <w:i w:val="false"/>
          <w:color w:val="000000"/>
          <w:sz w:val="28"/>
        </w:rPr>
        <w:t>Шешімнің жобасын дайындаған:</w:t>
      </w:r>
      <w:r>
        <w:br/>
      </w:r>
      <w:r>
        <w:rPr>
          <w:rFonts w:ascii="Times New Roman"/>
          <w:b w:val="false"/>
          <w:i w:val="false"/>
          <w:color w:val="000000"/>
          <w:sz w:val="28"/>
        </w:rPr>
        <w:t>
Орталық бөлімшесінің бастығы__________________________________(Т.Ә.А)</w:t>
      </w:r>
      <w:r>
        <w:br/>
      </w:r>
      <w:r>
        <w:rPr>
          <w:rFonts w:ascii="Times New Roman"/>
          <w:b w:val="false"/>
          <w:i w:val="false"/>
          <w:color w:val="000000"/>
          <w:sz w:val="28"/>
        </w:rPr>
        <w:t>
Орталық бөлімшесінің маманы___________________________________(Т.Ә.А)</w:t>
      </w:r>
      <w:r>
        <w:br/>
      </w:r>
      <w:r>
        <w:rPr>
          <w:rFonts w:ascii="Times New Roman"/>
          <w:b w:val="false"/>
          <w:i w:val="false"/>
          <w:color w:val="000000"/>
          <w:sz w:val="28"/>
        </w:rPr>
        <w:t>
Орталық облфилиалының директоры_______________________________(Т.Ә.А)</w:t>
      </w:r>
      <w:r>
        <w:br/>
      </w:r>
      <w:r>
        <w:rPr>
          <w:rFonts w:ascii="Times New Roman"/>
          <w:b w:val="false"/>
          <w:i w:val="false"/>
          <w:color w:val="000000"/>
          <w:sz w:val="28"/>
        </w:rPr>
        <w:t>
Орталық облфилиалының маманы__________________________________(Т.Ә.А)</w:t>
      </w:r>
    </w:p>
    <w:bookmarkStart w:name="z43"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26 қазандағы </w:t>
      </w:r>
      <w:r>
        <w:br/>
      </w:r>
      <w:r>
        <w:rPr>
          <w:rFonts w:ascii="Times New Roman"/>
          <w:b w:val="false"/>
          <w:i w:val="false"/>
          <w:color w:val="000000"/>
          <w:sz w:val="28"/>
        </w:rPr>
        <w:t xml:space="preserve">
№ 1114 қаулысына    </w:t>
      </w:r>
      <w:r>
        <w:br/>
      </w:r>
      <w:r>
        <w:rPr>
          <w:rFonts w:ascii="Times New Roman"/>
          <w:b w:val="false"/>
          <w:i w:val="false"/>
          <w:color w:val="000000"/>
          <w:sz w:val="28"/>
        </w:rPr>
        <w:t xml:space="preserve">
6-қосымша        </w:t>
      </w:r>
    </w:p>
    <w:bookmarkEnd w:id="11"/>
    <w:bookmarkStart w:name="z44" w:id="12"/>
    <w:p>
      <w:pPr>
        <w:spacing w:after="0"/>
        <w:ind w:left="0"/>
        <w:jc w:val="both"/>
      </w:pPr>
      <w:r>
        <w:rPr>
          <w:rFonts w:ascii="Times New Roman"/>
          <w:b w:val="false"/>
          <w:i w:val="false"/>
          <w:color w:val="000000"/>
          <w:sz w:val="28"/>
        </w:rPr>
        <w:t xml:space="preserve">
Мүгедектігі бойынша, асыраушысынан  </w:t>
      </w:r>
      <w:r>
        <w:br/>
      </w:r>
      <w:r>
        <w:rPr>
          <w:rFonts w:ascii="Times New Roman"/>
          <w:b w:val="false"/>
          <w:i w:val="false"/>
          <w:color w:val="000000"/>
          <w:sz w:val="28"/>
        </w:rPr>
        <w:t xml:space="preserve">
айрылу жағдайы бойынша және жасына  </w:t>
      </w:r>
      <w:r>
        <w:br/>
      </w:r>
      <w:r>
        <w:rPr>
          <w:rFonts w:ascii="Times New Roman"/>
          <w:b w:val="false"/>
          <w:i w:val="false"/>
          <w:color w:val="000000"/>
          <w:sz w:val="28"/>
        </w:rPr>
        <w:t xml:space="preserve">
байланысты берілетін мемлекеттік   </w:t>
      </w:r>
      <w:r>
        <w:br/>
      </w:r>
      <w:r>
        <w:rPr>
          <w:rFonts w:ascii="Times New Roman"/>
          <w:b w:val="false"/>
          <w:i w:val="false"/>
          <w:color w:val="000000"/>
          <w:sz w:val="28"/>
        </w:rPr>
        <w:t xml:space="preserve">
базалық әлеуметтік жәрдемақыларды, </w:t>
      </w:r>
      <w:r>
        <w:br/>
      </w:r>
      <w:r>
        <w:rPr>
          <w:rFonts w:ascii="Times New Roman"/>
          <w:b w:val="false"/>
          <w:i w:val="false"/>
          <w:color w:val="000000"/>
          <w:sz w:val="28"/>
        </w:rPr>
        <w:t>
Зейнетақы төлеу жөніндегі мемлекеттік</w:t>
      </w:r>
      <w:r>
        <w:br/>
      </w:r>
      <w:r>
        <w:rPr>
          <w:rFonts w:ascii="Times New Roman"/>
          <w:b w:val="false"/>
          <w:i w:val="false"/>
          <w:color w:val="000000"/>
          <w:sz w:val="28"/>
        </w:rPr>
        <w:t xml:space="preserve">
орталықтан төленетін зейнетақы    </w:t>
      </w:r>
      <w:r>
        <w:br/>
      </w:r>
      <w:r>
        <w:rPr>
          <w:rFonts w:ascii="Times New Roman"/>
          <w:b w:val="false"/>
          <w:i w:val="false"/>
          <w:color w:val="000000"/>
          <w:sz w:val="28"/>
        </w:rPr>
        <w:t xml:space="preserve">
төлемдерін, мемлекеттік базалық   </w:t>
      </w:r>
      <w:r>
        <w:br/>
      </w:r>
      <w:r>
        <w:rPr>
          <w:rFonts w:ascii="Times New Roman"/>
          <w:b w:val="false"/>
          <w:i w:val="false"/>
          <w:color w:val="000000"/>
          <w:sz w:val="28"/>
        </w:rPr>
        <w:t>
зейнетақы төлемін, мемлекеттік арнайы</w:t>
      </w:r>
      <w:r>
        <w:br/>
      </w:r>
      <w:r>
        <w:rPr>
          <w:rFonts w:ascii="Times New Roman"/>
          <w:b w:val="false"/>
          <w:i w:val="false"/>
          <w:color w:val="000000"/>
          <w:sz w:val="28"/>
        </w:rPr>
        <w:t xml:space="preserve">
жәрдемақыларды тағайындау және  </w:t>
      </w:r>
      <w:r>
        <w:br/>
      </w:r>
      <w:r>
        <w:rPr>
          <w:rFonts w:ascii="Times New Roman"/>
          <w:b w:val="false"/>
          <w:i w:val="false"/>
          <w:color w:val="000000"/>
          <w:sz w:val="28"/>
        </w:rPr>
        <w:t xml:space="preserve">
төлеуді жүзеге асыру ережесіне  </w:t>
      </w:r>
      <w:r>
        <w:br/>
      </w:r>
      <w:r>
        <w:rPr>
          <w:rFonts w:ascii="Times New Roman"/>
          <w:b w:val="false"/>
          <w:i w:val="false"/>
          <w:color w:val="000000"/>
          <w:sz w:val="28"/>
        </w:rPr>
        <w:t xml:space="preserve">
10-қосымша            </w:t>
      </w:r>
    </w:p>
    <w:bookmarkEnd w:id="12"/>
    <w:p>
      <w:pPr>
        <w:spacing w:after="0"/>
        <w:ind w:left="0"/>
        <w:jc w:val="both"/>
      </w:pPr>
      <w:r>
        <w:rPr>
          <w:rFonts w:ascii="Times New Roman"/>
          <w:b w:val="false"/>
          <w:i w:val="false"/>
          <w:color w:val="000000"/>
          <w:sz w:val="28"/>
        </w:rPr>
        <w:t>Код_____________</w:t>
      </w:r>
      <w:r>
        <w:br/>
      </w:r>
      <w:r>
        <w:rPr>
          <w:rFonts w:ascii="Times New Roman"/>
          <w:b w:val="false"/>
          <w:i w:val="false"/>
          <w:color w:val="000000"/>
          <w:sz w:val="28"/>
        </w:rPr>
        <w:t>
_____________облысы</w:t>
      </w:r>
    </w:p>
    <w:p>
      <w:pPr>
        <w:spacing w:after="0"/>
        <w:ind w:left="0"/>
        <w:jc w:val="both"/>
      </w:pPr>
      <w:r>
        <w:rPr>
          <w:rFonts w:ascii="Times New Roman"/>
          <w:b w:val="false"/>
          <w:i w:val="false"/>
          <w:color w:val="000000"/>
          <w:sz w:val="28"/>
        </w:rPr>
        <w:t>__________________________облысы бойынша</w:t>
      </w:r>
      <w:r>
        <w:br/>
      </w:r>
      <w:r>
        <w:rPr>
          <w:rFonts w:ascii="Times New Roman"/>
          <w:b w:val="false"/>
          <w:i w:val="false"/>
          <w:color w:val="000000"/>
          <w:sz w:val="28"/>
        </w:rPr>
        <w:t>
Бақылау және әлеуметтік қорғау департаментінің</w:t>
      </w:r>
    </w:p>
    <w:p>
      <w:pPr>
        <w:spacing w:after="0"/>
        <w:ind w:left="0"/>
        <w:jc w:val="both"/>
      </w:pPr>
      <w:r>
        <w:rPr>
          <w:rFonts w:ascii="Times New Roman"/>
          <w:b w:val="false"/>
          <w:i w:val="false"/>
          <w:color w:val="000000"/>
          <w:sz w:val="28"/>
        </w:rPr>
        <w:t>20___ж. «___»_________ №___________ шешімі</w:t>
      </w:r>
    </w:p>
    <w:p>
      <w:pPr>
        <w:spacing w:after="0"/>
        <w:ind w:left="0"/>
        <w:jc w:val="both"/>
      </w:pPr>
      <w:r>
        <w:rPr>
          <w:rFonts w:ascii="Times New Roman"/>
          <w:b w:val="false"/>
          <w:i w:val="false"/>
          <w:color w:val="000000"/>
          <w:sz w:val="28"/>
        </w:rPr>
        <w:t>Істің №__________</w:t>
      </w:r>
    </w:p>
    <w:p>
      <w:pPr>
        <w:spacing w:after="0"/>
        <w:ind w:left="0"/>
        <w:jc w:val="both"/>
      </w:pPr>
      <w:r>
        <w:rPr>
          <w:rFonts w:ascii="Times New Roman"/>
          <w:b w:val="false"/>
          <w:i w:val="false"/>
          <w:color w:val="000000"/>
          <w:sz w:val="28"/>
        </w:rPr>
        <w:t>1. Асыраушысынан айрылу жағдайы бойынша мемлекеттік базалық әлеуметтік жәрдемақы тағайындау (өзгерту, тағайындаудан бас тарту) туралы</w:t>
      </w:r>
      <w:r>
        <w:br/>
      </w:r>
      <w:r>
        <w:rPr>
          <w:rFonts w:ascii="Times New Roman"/>
          <w:b w:val="false"/>
          <w:i w:val="false"/>
          <w:color w:val="000000"/>
          <w:sz w:val="28"/>
        </w:rPr>
        <w:t>
Азамат_______________________________________________________________</w:t>
      </w:r>
      <w:r>
        <w:br/>
      </w:r>
      <w:r>
        <w:rPr>
          <w:rFonts w:ascii="Times New Roman"/>
          <w:b w:val="false"/>
          <w:i w:val="false"/>
          <w:color w:val="000000"/>
          <w:sz w:val="28"/>
        </w:rPr>
        <w:t>
Жынысы________________ Туған күні 19____ж. «____»____________________</w:t>
      </w:r>
    </w:p>
    <w:p>
      <w:pPr>
        <w:spacing w:after="0"/>
        <w:ind w:left="0"/>
        <w:jc w:val="both"/>
      </w:pPr>
      <w:r>
        <w:rPr>
          <w:rFonts w:ascii="Times New Roman"/>
          <w:b w:val="false"/>
          <w:i w:val="false"/>
          <w:color w:val="000000"/>
          <w:sz w:val="28"/>
        </w:rPr>
        <w:t>Отбасының еңбекке жарамсыз мүшелері,___________оның ішінде, тұлдыр жетімдер_____________________________________________________________</w:t>
      </w:r>
    </w:p>
    <w:p>
      <w:pPr>
        <w:spacing w:after="0"/>
        <w:ind w:left="0"/>
        <w:jc w:val="both"/>
      </w:pPr>
      <w:r>
        <w:rPr>
          <w:rFonts w:ascii="Times New Roman"/>
          <w:b w:val="false"/>
          <w:i w:val="false"/>
          <w:color w:val="000000"/>
          <w:sz w:val="28"/>
        </w:rPr>
        <w:t>Өтініш берген күн 20___ж. «____»___________ №___________</w:t>
      </w:r>
    </w:p>
    <w:p>
      <w:pPr>
        <w:spacing w:after="0"/>
        <w:ind w:left="0"/>
        <w:jc w:val="both"/>
      </w:pPr>
      <w:r>
        <w:rPr>
          <w:rFonts w:ascii="Times New Roman"/>
          <w:b w:val="false"/>
          <w:i w:val="false"/>
          <w:color w:val="000000"/>
          <w:sz w:val="28"/>
        </w:rPr>
        <w:t>Асыраушысы қайтыс болған күн_____________ж. «____»___________________</w:t>
      </w:r>
      <w:r>
        <w:br/>
      </w:r>
      <w:r>
        <w:rPr>
          <w:rFonts w:ascii="Times New Roman"/>
          <w:b w:val="false"/>
          <w:i w:val="false"/>
          <w:color w:val="000000"/>
          <w:sz w:val="28"/>
        </w:rPr>
        <w:t>
Қаза болған (қайтыс болған) адамның отбасы___________________________</w:t>
      </w:r>
      <w:r>
        <w:br/>
      </w:r>
      <w:r>
        <w:rPr>
          <w:rFonts w:ascii="Times New Roman"/>
          <w:b w:val="false"/>
          <w:i w:val="false"/>
          <w:color w:val="000000"/>
          <w:sz w:val="28"/>
        </w:rPr>
        <w:t>
                                            (қайтыс болу себебі)</w:t>
      </w:r>
    </w:p>
    <w:p>
      <w:pPr>
        <w:spacing w:after="0"/>
        <w:ind w:left="0"/>
        <w:jc w:val="both"/>
      </w:pPr>
      <w:r>
        <w:rPr>
          <w:rFonts w:ascii="Times New Roman"/>
          <w:b w:val="false"/>
          <w:i w:val="false"/>
          <w:color w:val="000000"/>
          <w:sz w:val="28"/>
        </w:rPr>
        <w:t>Жәрдемақы Қазақстан Республикасының 1997 жылғы 16 маусымдағы № 126 Заңының _____-бабы _____-тармағына сәйкес тағайындалсын</w:t>
      </w:r>
    </w:p>
    <w:p>
      <w:pPr>
        <w:spacing w:after="0"/>
        <w:ind w:left="0"/>
        <w:jc w:val="both"/>
      </w:pPr>
      <w:r>
        <w:rPr>
          <w:rFonts w:ascii="Times New Roman"/>
          <w:b w:val="false"/>
          <w:i w:val="false"/>
          <w:color w:val="000000"/>
          <w:sz w:val="28"/>
        </w:rPr>
        <w:t>Жәрдемақының айлық мөлшері____________________________теңге сомасында</w:t>
      </w:r>
      <w:r>
        <w:br/>
      </w:r>
      <w:r>
        <w:rPr>
          <w:rFonts w:ascii="Times New Roman"/>
          <w:b w:val="false"/>
          <w:i w:val="false"/>
          <w:color w:val="000000"/>
          <w:sz w:val="28"/>
        </w:rPr>
        <w:t>
________________________________________________________________теңге</w:t>
      </w:r>
      <w:r>
        <w:br/>
      </w: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20___ж. «___»_______________ бастап 20___ж. «___»________қоса алғанда</w:t>
      </w:r>
    </w:p>
    <w:p>
      <w:pPr>
        <w:spacing w:after="0"/>
        <w:ind w:left="0"/>
        <w:jc w:val="both"/>
      </w:pPr>
      <w:r>
        <w:rPr>
          <w:rFonts w:ascii="Times New Roman"/>
          <w:b w:val="false"/>
          <w:i w:val="false"/>
          <w:color w:val="000000"/>
          <w:sz w:val="28"/>
        </w:rPr>
        <w:t>2._____________________________________________ұстап қалу жүргізіледі</w:t>
      </w:r>
      <w:r>
        <w:br/>
      </w:r>
      <w:r>
        <w:rPr>
          <w:rFonts w:ascii="Times New Roman"/>
          <w:b w:val="false"/>
          <w:i w:val="false"/>
          <w:color w:val="000000"/>
          <w:sz w:val="28"/>
        </w:rPr>
        <w:t>
   (ұстап қалудың түрі, алынған сома, % қатынасы)</w:t>
      </w:r>
    </w:p>
    <w:p>
      <w:pPr>
        <w:spacing w:after="0"/>
        <w:ind w:left="0"/>
        <w:jc w:val="both"/>
      </w:pPr>
      <w:r>
        <w:rPr>
          <w:rFonts w:ascii="Times New Roman"/>
          <w:b w:val="false"/>
          <w:i w:val="false"/>
          <w:color w:val="000000"/>
          <w:sz w:val="28"/>
        </w:rPr>
        <w:t>Жәрдемақының сомадан ұстап қалғаннан кейінгі мөлшері</w:t>
      </w:r>
      <w:r>
        <w:br/>
      </w:r>
      <w:r>
        <w:rPr>
          <w:rFonts w:ascii="Times New Roman"/>
          <w:b w:val="false"/>
          <w:i w:val="false"/>
          <w:color w:val="000000"/>
          <w:sz w:val="28"/>
        </w:rPr>
        <w:t>
_______________________________________________________________теңге</w:t>
      </w:r>
      <w:r>
        <w:br/>
      </w:r>
      <w:r>
        <w:rPr>
          <w:rFonts w:ascii="Times New Roman"/>
          <w:b w:val="false"/>
          <w:i w:val="false"/>
          <w:color w:val="000000"/>
          <w:sz w:val="28"/>
        </w:rPr>
        <w:t>
_______________________________________________________________теңге</w:t>
      </w:r>
      <w:r>
        <w:br/>
      </w: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20___ж. «___»_________ бастап 20___ ж. «___»_______қоса алғанда</w:t>
      </w:r>
    </w:p>
    <w:p>
      <w:pPr>
        <w:spacing w:after="0"/>
        <w:ind w:left="0"/>
        <w:jc w:val="both"/>
      </w:pPr>
      <w:r>
        <w:rPr>
          <w:rFonts w:ascii="Times New Roman"/>
          <w:b w:val="false"/>
          <w:i w:val="false"/>
          <w:color w:val="000000"/>
          <w:sz w:val="28"/>
        </w:rPr>
        <w:t>3. Жәрдемақы үлесі _________ адамға 20___ж. «___»_________ дан бастап бөлінсін:</w:t>
      </w:r>
      <w:r>
        <w:br/>
      </w:r>
      <w:r>
        <w:rPr>
          <w:rFonts w:ascii="Times New Roman"/>
          <w:b w:val="false"/>
          <w:i w:val="false"/>
          <w:color w:val="000000"/>
          <w:sz w:val="28"/>
        </w:rPr>
        <w:t>
1)___________________________________________________теңге мөлшерінде</w:t>
      </w:r>
      <w:r>
        <w:br/>
      </w:r>
      <w:r>
        <w:rPr>
          <w:rFonts w:ascii="Times New Roman"/>
          <w:b w:val="false"/>
          <w:i w:val="false"/>
          <w:color w:val="000000"/>
          <w:sz w:val="28"/>
        </w:rPr>
        <w:t>
Азамат_______________________________________________________________</w:t>
      </w:r>
      <w:r>
        <w:br/>
      </w:r>
      <w:r>
        <w:rPr>
          <w:rFonts w:ascii="Times New Roman"/>
          <w:b w:val="false"/>
          <w:i w:val="false"/>
          <w:color w:val="000000"/>
          <w:sz w:val="28"/>
        </w:rPr>
        <w:t>
                     (тегі, аты, әкесінің аты, мекенжайы)</w:t>
      </w:r>
      <w:r>
        <w:br/>
      </w:r>
      <w:r>
        <w:rPr>
          <w:rFonts w:ascii="Times New Roman"/>
          <w:b w:val="false"/>
          <w:i w:val="false"/>
          <w:color w:val="000000"/>
          <w:sz w:val="28"/>
        </w:rPr>
        <w:t>
а) асырауындағы______________________________________________________</w:t>
      </w:r>
      <w:r>
        <w:br/>
      </w:r>
      <w:r>
        <w:rPr>
          <w:rFonts w:ascii="Times New Roman"/>
          <w:b w:val="false"/>
          <w:i w:val="false"/>
          <w:color w:val="000000"/>
          <w:sz w:val="28"/>
        </w:rPr>
        <w:t>
                       (тегі, аты, әкесінің аты, туған күні)</w:t>
      </w:r>
      <w:r>
        <w:br/>
      </w:r>
      <w:r>
        <w:rPr>
          <w:rFonts w:ascii="Times New Roman"/>
          <w:b w:val="false"/>
          <w:i w:val="false"/>
          <w:color w:val="000000"/>
          <w:sz w:val="28"/>
        </w:rPr>
        <w:t>
б) асырауындағы______________________________________________________</w:t>
      </w:r>
      <w:r>
        <w:br/>
      </w:r>
      <w:r>
        <w:rPr>
          <w:rFonts w:ascii="Times New Roman"/>
          <w:b w:val="false"/>
          <w:i w:val="false"/>
          <w:color w:val="000000"/>
          <w:sz w:val="28"/>
        </w:rPr>
        <w:t>
                      (тегі, аты, әкесінің аты, туған күні)</w:t>
      </w:r>
      <w:r>
        <w:br/>
      </w:r>
      <w:r>
        <w:rPr>
          <w:rFonts w:ascii="Times New Roman"/>
          <w:b w:val="false"/>
          <w:i w:val="false"/>
          <w:color w:val="000000"/>
          <w:sz w:val="28"/>
        </w:rPr>
        <w:t>
2)___________________________________________________теңге мөлшерінде</w:t>
      </w:r>
      <w:r>
        <w:br/>
      </w:r>
      <w:r>
        <w:rPr>
          <w:rFonts w:ascii="Times New Roman"/>
          <w:b w:val="false"/>
          <w:i w:val="false"/>
          <w:color w:val="000000"/>
          <w:sz w:val="28"/>
        </w:rPr>
        <w:t>
Азамат_______________________________________________________________</w:t>
      </w:r>
      <w:r>
        <w:br/>
      </w:r>
      <w:r>
        <w:rPr>
          <w:rFonts w:ascii="Times New Roman"/>
          <w:b w:val="false"/>
          <w:i w:val="false"/>
          <w:color w:val="000000"/>
          <w:sz w:val="28"/>
        </w:rPr>
        <w:t>
                     (тегі, аты, әкесінің аты, мекен-жайы)</w:t>
      </w:r>
      <w:r>
        <w:br/>
      </w:r>
      <w:r>
        <w:rPr>
          <w:rFonts w:ascii="Times New Roman"/>
          <w:b w:val="false"/>
          <w:i w:val="false"/>
          <w:color w:val="000000"/>
          <w:sz w:val="28"/>
        </w:rPr>
        <w:t>
асырауындағы_________________________________________________________                       (тегі, аты, әкесінің аты, туған күні)</w:t>
      </w:r>
    </w:p>
    <w:p>
      <w:pPr>
        <w:spacing w:after="0"/>
        <w:ind w:left="0"/>
        <w:jc w:val="both"/>
      </w:pPr>
      <w:r>
        <w:rPr>
          <w:rFonts w:ascii="Times New Roman"/>
          <w:b w:val="false"/>
          <w:i w:val="false"/>
          <w:color w:val="000000"/>
          <w:sz w:val="28"/>
        </w:rPr>
        <w:t>4. Жәрдемақы тағайындаудан бас тартылсын</w:t>
      </w:r>
      <w:r>
        <w:br/>
      </w: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Департамент директоры________________________________________(Т.Ә.А)</w:t>
      </w:r>
      <w:r>
        <w:br/>
      </w:r>
      <w:r>
        <w:rPr>
          <w:rFonts w:ascii="Times New Roman"/>
          <w:b w:val="false"/>
          <w:i w:val="false"/>
          <w:color w:val="000000"/>
          <w:sz w:val="28"/>
        </w:rPr>
        <w:t>
Басқарма (бөлім) бастығы_____________________________________(Т.Ә.А)</w:t>
      </w:r>
      <w:r>
        <w:br/>
      </w:r>
      <w:r>
        <w:rPr>
          <w:rFonts w:ascii="Times New Roman"/>
          <w:b w:val="false"/>
          <w:i w:val="false"/>
          <w:color w:val="000000"/>
          <w:sz w:val="28"/>
        </w:rPr>
        <w:t>
Тағайындау жөніндегі маман___________________________________(Т.Ә.А)</w:t>
      </w:r>
    </w:p>
    <w:p>
      <w:pPr>
        <w:spacing w:after="0"/>
        <w:ind w:left="0"/>
        <w:jc w:val="both"/>
      </w:pPr>
      <w:r>
        <w:rPr>
          <w:rFonts w:ascii="Times New Roman"/>
          <w:b w:val="false"/>
          <w:i w:val="false"/>
          <w:color w:val="000000"/>
          <w:sz w:val="28"/>
        </w:rPr>
        <w:t>Шешімнің жобасын дайындаған:</w:t>
      </w:r>
      <w:r>
        <w:br/>
      </w:r>
      <w:r>
        <w:rPr>
          <w:rFonts w:ascii="Times New Roman"/>
          <w:b w:val="false"/>
          <w:i w:val="false"/>
          <w:color w:val="000000"/>
          <w:sz w:val="28"/>
        </w:rPr>
        <w:t>
Орталық бөлімшесінің бастығы__________________________________(Т.Ә.А)</w:t>
      </w:r>
      <w:r>
        <w:br/>
      </w:r>
      <w:r>
        <w:rPr>
          <w:rFonts w:ascii="Times New Roman"/>
          <w:b w:val="false"/>
          <w:i w:val="false"/>
          <w:color w:val="000000"/>
          <w:sz w:val="28"/>
        </w:rPr>
        <w:t>
Орталық бөлімшесінің маманы___________________________________(Т.Ә.А)</w:t>
      </w:r>
      <w:r>
        <w:br/>
      </w:r>
      <w:r>
        <w:rPr>
          <w:rFonts w:ascii="Times New Roman"/>
          <w:b w:val="false"/>
          <w:i w:val="false"/>
          <w:color w:val="000000"/>
          <w:sz w:val="28"/>
        </w:rPr>
        <w:t>
Орталық облфилиалының директоры_______________________________(Т.Ә.А)</w:t>
      </w:r>
      <w:r>
        <w:br/>
      </w:r>
      <w:r>
        <w:rPr>
          <w:rFonts w:ascii="Times New Roman"/>
          <w:b w:val="false"/>
          <w:i w:val="false"/>
          <w:color w:val="000000"/>
          <w:sz w:val="28"/>
        </w:rPr>
        <w:t>
Орталық облфилиалының маманы__________________________________(Т.Ә.А)</w:t>
      </w:r>
    </w:p>
    <w:bookmarkStart w:name="z45"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26 қазандағы </w:t>
      </w:r>
      <w:r>
        <w:br/>
      </w:r>
      <w:r>
        <w:rPr>
          <w:rFonts w:ascii="Times New Roman"/>
          <w:b w:val="false"/>
          <w:i w:val="false"/>
          <w:color w:val="000000"/>
          <w:sz w:val="28"/>
        </w:rPr>
        <w:t xml:space="preserve">
№ 1114 қаулысына    </w:t>
      </w:r>
      <w:r>
        <w:br/>
      </w:r>
      <w:r>
        <w:rPr>
          <w:rFonts w:ascii="Times New Roman"/>
          <w:b w:val="false"/>
          <w:i w:val="false"/>
          <w:color w:val="000000"/>
          <w:sz w:val="28"/>
        </w:rPr>
        <w:t xml:space="preserve">
7-қосымша        </w:t>
      </w:r>
    </w:p>
    <w:bookmarkEnd w:id="13"/>
    <w:bookmarkStart w:name="z46" w:id="14"/>
    <w:p>
      <w:pPr>
        <w:spacing w:after="0"/>
        <w:ind w:left="0"/>
        <w:jc w:val="both"/>
      </w:pPr>
      <w:r>
        <w:rPr>
          <w:rFonts w:ascii="Times New Roman"/>
          <w:b w:val="false"/>
          <w:i w:val="false"/>
          <w:color w:val="000000"/>
          <w:sz w:val="28"/>
        </w:rPr>
        <w:t xml:space="preserve">
Мүгедектігі бойынша, асыраушысынан  </w:t>
      </w:r>
      <w:r>
        <w:br/>
      </w:r>
      <w:r>
        <w:rPr>
          <w:rFonts w:ascii="Times New Roman"/>
          <w:b w:val="false"/>
          <w:i w:val="false"/>
          <w:color w:val="000000"/>
          <w:sz w:val="28"/>
        </w:rPr>
        <w:t xml:space="preserve">
айрылу жағдайы бойынша және жасына  </w:t>
      </w:r>
      <w:r>
        <w:br/>
      </w:r>
      <w:r>
        <w:rPr>
          <w:rFonts w:ascii="Times New Roman"/>
          <w:b w:val="false"/>
          <w:i w:val="false"/>
          <w:color w:val="000000"/>
          <w:sz w:val="28"/>
        </w:rPr>
        <w:t xml:space="preserve">
байланысты берілетін мемлекеттік   </w:t>
      </w:r>
      <w:r>
        <w:br/>
      </w:r>
      <w:r>
        <w:rPr>
          <w:rFonts w:ascii="Times New Roman"/>
          <w:b w:val="false"/>
          <w:i w:val="false"/>
          <w:color w:val="000000"/>
          <w:sz w:val="28"/>
        </w:rPr>
        <w:t xml:space="preserve">
базалық әлеуметтік жәрдемақыларды, </w:t>
      </w:r>
      <w:r>
        <w:br/>
      </w:r>
      <w:r>
        <w:rPr>
          <w:rFonts w:ascii="Times New Roman"/>
          <w:b w:val="false"/>
          <w:i w:val="false"/>
          <w:color w:val="000000"/>
          <w:sz w:val="28"/>
        </w:rPr>
        <w:t>
Зейнетақы төлеу жөніндегі мемлекеттік</w:t>
      </w:r>
      <w:r>
        <w:br/>
      </w:r>
      <w:r>
        <w:rPr>
          <w:rFonts w:ascii="Times New Roman"/>
          <w:b w:val="false"/>
          <w:i w:val="false"/>
          <w:color w:val="000000"/>
          <w:sz w:val="28"/>
        </w:rPr>
        <w:t xml:space="preserve">
орталықтан төленетін зейнетақы    </w:t>
      </w:r>
      <w:r>
        <w:br/>
      </w:r>
      <w:r>
        <w:rPr>
          <w:rFonts w:ascii="Times New Roman"/>
          <w:b w:val="false"/>
          <w:i w:val="false"/>
          <w:color w:val="000000"/>
          <w:sz w:val="28"/>
        </w:rPr>
        <w:t xml:space="preserve">
төлемдерін, мемлекеттік базалық   </w:t>
      </w:r>
      <w:r>
        <w:br/>
      </w:r>
      <w:r>
        <w:rPr>
          <w:rFonts w:ascii="Times New Roman"/>
          <w:b w:val="false"/>
          <w:i w:val="false"/>
          <w:color w:val="000000"/>
          <w:sz w:val="28"/>
        </w:rPr>
        <w:t>
зейнетақы төлемін, мемлекеттік арнайы</w:t>
      </w:r>
      <w:r>
        <w:br/>
      </w:r>
      <w:r>
        <w:rPr>
          <w:rFonts w:ascii="Times New Roman"/>
          <w:b w:val="false"/>
          <w:i w:val="false"/>
          <w:color w:val="000000"/>
          <w:sz w:val="28"/>
        </w:rPr>
        <w:t xml:space="preserve">
жәрдемақыларды тағайындау және  </w:t>
      </w:r>
      <w:r>
        <w:br/>
      </w:r>
      <w:r>
        <w:rPr>
          <w:rFonts w:ascii="Times New Roman"/>
          <w:b w:val="false"/>
          <w:i w:val="false"/>
          <w:color w:val="000000"/>
          <w:sz w:val="28"/>
        </w:rPr>
        <w:t xml:space="preserve">
төлеуді жүзеге асыру ережесіне  </w:t>
      </w:r>
      <w:r>
        <w:br/>
      </w:r>
      <w:r>
        <w:rPr>
          <w:rFonts w:ascii="Times New Roman"/>
          <w:b w:val="false"/>
          <w:i w:val="false"/>
          <w:color w:val="000000"/>
          <w:sz w:val="28"/>
        </w:rPr>
        <w:t xml:space="preserve">
11-қосымша            </w:t>
      </w:r>
    </w:p>
    <w:bookmarkEnd w:id="14"/>
    <w:p>
      <w:pPr>
        <w:spacing w:after="0"/>
        <w:ind w:left="0"/>
        <w:jc w:val="both"/>
      </w:pPr>
      <w:r>
        <w:rPr>
          <w:rFonts w:ascii="Times New Roman"/>
          <w:b w:val="false"/>
          <w:i w:val="false"/>
          <w:color w:val="000000"/>
          <w:sz w:val="28"/>
        </w:rPr>
        <w:t>Код_____________</w:t>
      </w:r>
      <w:r>
        <w:br/>
      </w:r>
      <w:r>
        <w:rPr>
          <w:rFonts w:ascii="Times New Roman"/>
          <w:b w:val="false"/>
          <w:i w:val="false"/>
          <w:color w:val="000000"/>
          <w:sz w:val="28"/>
        </w:rPr>
        <w:t>
_____________облысы</w:t>
      </w:r>
    </w:p>
    <w:p>
      <w:pPr>
        <w:spacing w:after="0"/>
        <w:ind w:left="0"/>
        <w:jc w:val="both"/>
      </w:pPr>
      <w:r>
        <w:rPr>
          <w:rFonts w:ascii="Times New Roman"/>
          <w:b w:val="false"/>
          <w:i w:val="false"/>
          <w:color w:val="000000"/>
          <w:sz w:val="28"/>
        </w:rPr>
        <w:t>__________________________облысы бойынша</w:t>
      </w:r>
      <w:r>
        <w:br/>
      </w:r>
      <w:r>
        <w:rPr>
          <w:rFonts w:ascii="Times New Roman"/>
          <w:b w:val="false"/>
          <w:i w:val="false"/>
          <w:color w:val="000000"/>
          <w:sz w:val="28"/>
        </w:rPr>
        <w:t>
Бақылау және әлеуметтік қорғау департаментінің</w:t>
      </w:r>
    </w:p>
    <w:p>
      <w:pPr>
        <w:spacing w:after="0"/>
        <w:ind w:left="0"/>
        <w:jc w:val="both"/>
      </w:pPr>
      <w:r>
        <w:rPr>
          <w:rFonts w:ascii="Times New Roman"/>
          <w:b w:val="false"/>
          <w:i w:val="false"/>
          <w:color w:val="000000"/>
          <w:sz w:val="28"/>
        </w:rPr>
        <w:t>20___ж. «___»_________ №___________ шешімі</w:t>
      </w:r>
    </w:p>
    <w:p>
      <w:pPr>
        <w:spacing w:after="0"/>
        <w:ind w:left="0"/>
        <w:jc w:val="both"/>
      </w:pPr>
      <w:r>
        <w:rPr>
          <w:rFonts w:ascii="Times New Roman"/>
          <w:b w:val="false"/>
          <w:i w:val="false"/>
          <w:color w:val="000000"/>
          <w:sz w:val="28"/>
        </w:rPr>
        <w:t>Істің №__________</w:t>
      </w:r>
    </w:p>
    <w:p>
      <w:pPr>
        <w:spacing w:after="0"/>
        <w:ind w:left="0"/>
        <w:jc w:val="both"/>
      </w:pPr>
      <w:r>
        <w:rPr>
          <w:rFonts w:ascii="Times New Roman"/>
          <w:b w:val="false"/>
          <w:i w:val="false"/>
          <w:color w:val="000000"/>
          <w:sz w:val="28"/>
        </w:rPr>
        <w:t>1. Жасына байланысты берілетін мемлекеттік базалық әлеуметтік жәрдемақы тағайындау (өзгерту, тағайындаудан бас тарту) туралы</w:t>
      </w:r>
      <w:r>
        <w:br/>
      </w:r>
      <w:r>
        <w:rPr>
          <w:rFonts w:ascii="Times New Roman"/>
          <w:b w:val="false"/>
          <w:i w:val="false"/>
          <w:color w:val="000000"/>
          <w:sz w:val="28"/>
        </w:rPr>
        <w:t>
Азамат_______________________________________________________________</w:t>
      </w:r>
      <w:r>
        <w:br/>
      </w:r>
      <w:r>
        <w:rPr>
          <w:rFonts w:ascii="Times New Roman"/>
          <w:b w:val="false"/>
          <w:i w:val="false"/>
          <w:color w:val="000000"/>
          <w:sz w:val="28"/>
        </w:rPr>
        <w:t>
Жынысы________________ Туған күні 19____ж. «____»____________________</w:t>
      </w:r>
    </w:p>
    <w:p>
      <w:pPr>
        <w:spacing w:after="0"/>
        <w:ind w:left="0"/>
        <w:jc w:val="both"/>
      </w:pPr>
      <w:r>
        <w:rPr>
          <w:rFonts w:ascii="Times New Roman"/>
          <w:b w:val="false"/>
          <w:i w:val="false"/>
          <w:color w:val="000000"/>
          <w:sz w:val="28"/>
        </w:rPr>
        <w:t>Өтініш берген күн 20___ж. «____»___________ №___________</w:t>
      </w:r>
    </w:p>
    <w:p>
      <w:pPr>
        <w:spacing w:after="0"/>
        <w:ind w:left="0"/>
        <w:jc w:val="both"/>
      </w:pPr>
      <w:r>
        <w:rPr>
          <w:rFonts w:ascii="Times New Roman"/>
          <w:b w:val="false"/>
          <w:i w:val="false"/>
          <w:color w:val="000000"/>
          <w:sz w:val="28"/>
        </w:rPr>
        <w:t>Жәрдемақы Қазақстан Республикасының 1997 жылғы 16 маусымдағы № 126 Заңының _____-бабы _____-тармағына сәйкес тағайындалсын</w:t>
      </w:r>
    </w:p>
    <w:p>
      <w:pPr>
        <w:spacing w:after="0"/>
        <w:ind w:left="0"/>
        <w:jc w:val="both"/>
      </w:pPr>
      <w:r>
        <w:rPr>
          <w:rFonts w:ascii="Times New Roman"/>
          <w:b w:val="false"/>
          <w:i w:val="false"/>
          <w:color w:val="000000"/>
          <w:sz w:val="28"/>
        </w:rPr>
        <w:t>Жәрдемақының айлық мөлшері____________________________теңге сомасында</w:t>
      </w:r>
      <w:r>
        <w:br/>
      </w:r>
      <w:r>
        <w:rPr>
          <w:rFonts w:ascii="Times New Roman"/>
          <w:b w:val="false"/>
          <w:i w:val="false"/>
          <w:color w:val="000000"/>
          <w:sz w:val="28"/>
        </w:rPr>
        <w:t>
________________________________________________________________теңге</w:t>
      </w:r>
      <w:r>
        <w:br/>
      </w: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20___ж. «___»_______________ дан 20___ж. «___»________дейін</w:t>
      </w:r>
    </w:p>
    <w:p>
      <w:pPr>
        <w:spacing w:after="0"/>
        <w:ind w:left="0"/>
        <w:jc w:val="both"/>
      </w:pPr>
      <w:r>
        <w:rPr>
          <w:rFonts w:ascii="Times New Roman"/>
          <w:b w:val="false"/>
          <w:i w:val="false"/>
          <w:color w:val="000000"/>
          <w:sz w:val="28"/>
        </w:rPr>
        <w:t>2._____________________________________________ұстап қалу жүргізіледі</w:t>
      </w:r>
      <w:r>
        <w:br/>
      </w:r>
      <w:r>
        <w:rPr>
          <w:rFonts w:ascii="Times New Roman"/>
          <w:b w:val="false"/>
          <w:i w:val="false"/>
          <w:color w:val="000000"/>
          <w:sz w:val="28"/>
        </w:rPr>
        <w:t>
   (ұстап қалудың түрі, алынған сома, % қатынасы)</w:t>
      </w:r>
    </w:p>
    <w:p>
      <w:pPr>
        <w:spacing w:after="0"/>
        <w:ind w:left="0"/>
        <w:jc w:val="both"/>
      </w:pPr>
      <w:r>
        <w:rPr>
          <w:rFonts w:ascii="Times New Roman"/>
          <w:b w:val="false"/>
          <w:i w:val="false"/>
          <w:color w:val="000000"/>
          <w:sz w:val="28"/>
        </w:rPr>
        <w:t>Жәрдемақының сомадан ұстап қалғаннан кейінгі мөлшері</w:t>
      </w:r>
      <w:r>
        <w:br/>
      </w:r>
      <w:r>
        <w:rPr>
          <w:rFonts w:ascii="Times New Roman"/>
          <w:b w:val="false"/>
          <w:i w:val="false"/>
          <w:color w:val="000000"/>
          <w:sz w:val="28"/>
        </w:rPr>
        <w:t>
_______________________________________________________________теңге</w:t>
      </w:r>
      <w:r>
        <w:br/>
      </w:r>
      <w:r>
        <w:rPr>
          <w:rFonts w:ascii="Times New Roman"/>
          <w:b w:val="false"/>
          <w:i w:val="false"/>
          <w:color w:val="000000"/>
          <w:sz w:val="28"/>
        </w:rPr>
        <w:t>
_______________________________________________________________теңге</w:t>
      </w:r>
      <w:r>
        <w:br/>
      </w: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20___ж. «___»_________ бастап 20___ ж. «___»_______қоса алғанда</w:t>
      </w:r>
    </w:p>
    <w:p>
      <w:pPr>
        <w:spacing w:after="0"/>
        <w:ind w:left="0"/>
        <w:jc w:val="both"/>
      </w:pPr>
      <w:r>
        <w:rPr>
          <w:rFonts w:ascii="Times New Roman"/>
          <w:b w:val="false"/>
          <w:i w:val="false"/>
          <w:color w:val="000000"/>
          <w:sz w:val="28"/>
        </w:rPr>
        <w:t>3. Жәрдемақы тағайындаудан бас тартылсын</w:t>
      </w:r>
      <w:r>
        <w:br/>
      </w: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Департамент директоры________________________________________(Т.Ә.А)</w:t>
      </w:r>
      <w:r>
        <w:br/>
      </w:r>
      <w:r>
        <w:rPr>
          <w:rFonts w:ascii="Times New Roman"/>
          <w:b w:val="false"/>
          <w:i w:val="false"/>
          <w:color w:val="000000"/>
          <w:sz w:val="28"/>
        </w:rPr>
        <w:t>
Басқарма (бөлім) бастығы_____________________________________(Т.Ә.А)</w:t>
      </w:r>
      <w:r>
        <w:br/>
      </w:r>
      <w:r>
        <w:rPr>
          <w:rFonts w:ascii="Times New Roman"/>
          <w:b w:val="false"/>
          <w:i w:val="false"/>
          <w:color w:val="000000"/>
          <w:sz w:val="28"/>
        </w:rPr>
        <w:t>
Тағайындау жөніндегі маман___________________________________(Т.Ә.А)</w:t>
      </w:r>
    </w:p>
    <w:p>
      <w:pPr>
        <w:spacing w:after="0"/>
        <w:ind w:left="0"/>
        <w:jc w:val="both"/>
      </w:pPr>
      <w:r>
        <w:rPr>
          <w:rFonts w:ascii="Times New Roman"/>
          <w:b w:val="false"/>
          <w:i w:val="false"/>
          <w:color w:val="000000"/>
          <w:sz w:val="28"/>
        </w:rPr>
        <w:t>Шешімнің жобасын дайындаған:</w:t>
      </w:r>
      <w:r>
        <w:br/>
      </w:r>
      <w:r>
        <w:rPr>
          <w:rFonts w:ascii="Times New Roman"/>
          <w:b w:val="false"/>
          <w:i w:val="false"/>
          <w:color w:val="000000"/>
          <w:sz w:val="28"/>
        </w:rPr>
        <w:t>
Орталық бөлімшесінің бастығы__________________________________(Т.Ә.А)</w:t>
      </w:r>
      <w:r>
        <w:br/>
      </w:r>
      <w:r>
        <w:rPr>
          <w:rFonts w:ascii="Times New Roman"/>
          <w:b w:val="false"/>
          <w:i w:val="false"/>
          <w:color w:val="000000"/>
          <w:sz w:val="28"/>
        </w:rPr>
        <w:t>
Орталық бөлімшесінің маманы___________________________________(Т.Ә.А)</w:t>
      </w:r>
      <w:r>
        <w:br/>
      </w:r>
      <w:r>
        <w:rPr>
          <w:rFonts w:ascii="Times New Roman"/>
          <w:b w:val="false"/>
          <w:i w:val="false"/>
          <w:color w:val="000000"/>
          <w:sz w:val="28"/>
        </w:rPr>
        <w:t>
Орталық облфилиалының директоры_______________________________(Т.Ә.А)</w:t>
      </w:r>
      <w:r>
        <w:br/>
      </w:r>
      <w:r>
        <w:rPr>
          <w:rFonts w:ascii="Times New Roman"/>
          <w:b w:val="false"/>
          <w:i w:val="false"/>
          <w:color w:val="000000"/>
          <w:sz w:val="28"/>
        </w:rPr>
        <w:t>
Орталық облфилиалының маманы__________________________________(Т.Ә.А)</w:t>
      </w:r>
    </w:p>
    <w:bookmarkStart w:name="z47"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26 қазандағы </w:t>
      </w:r>
      <w:r>
        <w:br/>
      </w:r>
      <w:r>
        <w:rPr>
          <w:rFonts w:ascii="Times New Roman"/>
          <w:b w:val="false"/>
          <w:i w:val="false"/>
          <w:color w:val="000000"/>
          <w:sz w:val="28"/>
        </w:rPr>
        <w:t xml:space="preserve">
№ 1114 қаулысына    </w:t>
      </w:r>
      <w:r>
        <w:br/>
      </w:r>
      <w:r>
        <w:rPr>
          <w:rFonts w:ascii="Times New Roman"/>
          <w:b w:val="false"/>
          <w:i w:val="false"/>
          <w:color w:val="000000"/>
          <w:sz w:val="28"/>
        </w:rPr>
        <w:t xml:space="preserve">
8-қосымша        </w:t>
      </w:r>
    </w:p>
    <w:bookmarkEnd w:id="15"/>
    <w:bookmarkStart w:name="z48" w:id="16"/>
    <w:p>
      <w:pPr>
        <w:spacing w:after="0"/>
        <w:ind w:left="0"/>
        <w:jc w:val="both"/>
      </w:pPr>
      <w:r>
        <w:rPr>
          <w:rFonts w:ascii="Times New Roman"/>
          <w:b w:val="false"/>
          <w:i w:val="false"/>
          <w:color w:val="000000"/>
          <w:sz w:val="28"/>
        </w:rPr>
        <w:t xml:space="preserve">
Мүгедектігі бойынша, асыраушысынан  </w:t>
      </w:r>
      <w:r>
        <w:br/>
      </w:r>
      <w:r>
        <w:rPr>
          <w:rFonts w:ascii="Times New Roman"/>
          <w:b w:val="false"/>
          <w:i w:val="false"/>
          <w:color w:val="000000"/>
          <w:sz w:val="28"/>
        </w:rPr>
        <w:t xml:space="preserve">
айрылу жағдайы бойынша және жасына  </w:t>
      </w:r>
      <w:r>
        <w:br/>
      </w:r>
      <w:r>
        <w:rPr>
          <w:rFonts w:ascii="Times New Roman"/>
          <w:b w:val="false"/>
          <w:i w:val="false"/>
          <w:color w:val="000000"/>
          <w:sz w:val="28"/>
        </w:rPr>
        <w:t xml:space="preserve">
байланысты берілетін мемлекеттік   </w:t>
      </w:r>
      <w:r>
        <w:br/>
      </w:r>
      <w:r>
        <w:rPr>
          <w:rFonts w:ascii="Times New Roman"/>
          <w:b w:val="false"/>
          <w:i w:val="false"/>
          <w:color w:val="000000"/>
          <w:sz w:val="28"/>
        </w:rPr>
        <w:t xml:space="preserve">
базалық әлеуметтік жәрдемақыларды, </w:t>
      </w:r>
      <w:r>
        <w:br/>
      </w:r>
      <w:r>
        <w:rPr>
          <w:rFonts w:ascii="Times New Roman"/>
          <w:b w:val="false"/>
          <w:i w:val="false"/>
          <w:color w:val="000000"/>
          <w:sz w:val="28"/>
        </w:rPr>
        <w:t>
Зейнетақы төлеу жөніндегі мемлекеттік</w:t>
      </w:r>
      <w:r>
        <w:br/>
      </w:r>
      <w:r>
        <w:rPr>
          <w:rFonts w:ascii="Times New Roman"/>
          <w:b w:val="false"/>
          <w:i w:val="false"/>
          <w:color w:val="000000"/>
          <w:sz w:val="28"/>
        </w:rPr>
        <w:t xml:space="preserve">
орталықтан төленетін зейнетақы    </w:t>
      </w:r>
      <w:r>
        <w:br/>
      </w:r>
      <w:r>
        <w:rPr>
          <w:rFonts w:ascii="Times New Roman"/>
          <w:b w:val="false"/>
          <w:i w:val="false"/>
          <w:color w:val="000000"/>
          <w:sz w:val="28"/>
        </w:rPr>
        <w:t xml:space="preserve">
төлемдерін, мемлекеттік базалық   </w:t>
      </w:r>
      <w:r>
        <w:br/>
      </w:r>
      <w:r>
        <w:rPr>
          <w:rFonts w:ascii="Times New Roman"/>
          <w:b w:val="false"/>
          <w:i w:val="false"/>
          <w:color w:val="000000"/>
          <w:sz w:val="28"/>
        </w:rPr>
        <w:t>
зейнетақы төлемін, мемлекеттік арнайы</w:t>
      </w:r>
      <w:r>
        <w:br/>
      </w:r>
      <w:r>
        <w:rPr>
          <w:rFonts w:ascii="Times New Roman"/>
          <w:b w:val="false"/>
          <w:i w:val="false"/>
          <w:color w:val="000000"/>
          <w:sz w:val="28"/>
        </w:rPr>
        <w:t xml:space="preserve">
жәрдемақыларды тағайындау және  </w:t>
      </w:r>
      <w:r>
        <w:br/>
      </w:r>
      <w:r>
        <w:rPr>
          <w:rFonts w:ascii="Times New Roman"/>
          <w:b w:val="false"/>
          <w:i w:val="false"/>
          <w:color w:val="000000"/>
          <w:sz w:val="28"/>
        </w:rPr>
        <w:t xml:space="preserve">
төлеуді жүзеге асыру ережесіне  </w:t>
      </w:r>
      <w:r>
        <w:br/>
      </w:r>
      <w:r>
        <w:rPr>
          <w:rFonts w:ascii="Times New Roman"/>
          <w:b w:val="false"/>
          <w:i w:val="false"/>
          <w:color w:val="000000"/>
          <w:sz w:val="28"/>
        </w:rPr>
        <w:t xml:space="preserve">
12-қосымша           </w:t>
      </w:r>
    </w:p>
    <w:bookmarkEnd w:id="16"/>
    <w:p>
      <w:pPr>
        <w:spacing w:after="0"/>
        <w:ind w:left="0"/>
        <w:jc w:val="both"/>
      </w:pPr>
      <w:r>
        <w:rPr>
          <w:rFonts w:ascii="Times New Roman"/>
          <w:b w:val="false"/>
          <w:i w:val="false"/>
          <w:color w:val="000000"/>
          <w:sz w:val="28"/>
        </w:rPr>
        <w:t>Код_____________</w:t>
      </w:r>
      <w:r>
        <w:br/>
      </w:r>
      <w:r>
        <w:rPr>
          <w:rFonts w:ascii="Times New Roman"/>
          <w:b w:val="false"/>
          <w:i w:val="false"/>
          <w:color w:val="000000"/>
          <w:sz w:val="28"/>
        </w:rPr>
        <w:t>
_____________облысы</w:t>
      </w:r>
    </w:p>
    <w:p>
      <w:pPr>
        <w:spacing w:after="0"/>
        <w:ind w:left="0"/>
        <w:jc w:val="both"/>
      </w:pPr>
      <w:r>
        <w:rPr>
          <w:rFonts w:ascii="Times New Roman"/>
          <w:b w:val="false"/>
          <w:i w:val="false"/>
          <w:color w:val="000000"/>
          <w:sz w:val="28"/>
        </w:rPr>
        <w:t>__________________________облысы бойынша</w:t>
      </w:r>
      <w:r>
        <w:br/>
      </w:r>
      <w:r>
        <w:rPr>
          <w:rFonts w:ascii="Times New Roman"/>
          <w:b w:val="false"/>
          <w:i w:val="false"/>
          <w:color w:val="000000"/>
          <w:sz w:val="28"/>
        </w:rPr>
        <w:t>
Бақылау және әлеуметтік қорғау департаментінің</w:t>
      </w:r>
    </w:p>
    <w:p>
      <w:pPr>
        <w:spacing w:after="0"/>
        <w:ind w:left="0"/>
        <w:jc w:val="both"/>
      </w:pPr>
      <w:r>
        <w:rPr>
          <w:rFonts w:ascii="Times New Roman"/>
          <w:b w:val="false"/>
          <w:i w:val="false"/>
          <w:color w:val="000000"/>
          <w:sz w:val="28"/>
        </w:rPr>
        <w:t>20___ж. «___»_________ №___________ шешімі</w:t>
      </w:r>
    </w:p>
    <w:p>
      <w:pPr>
        <w:spacing w:after="0"/>
        <w:ind w:left="0"/>
        <w:jc w:val="both"/>
      </w:pPr>
      <w:r>
        <w:rPr>
          <w:rFonts w:ascii="Times New Roman"/>
          <w:b w:val="false"/>
          <w:i w:val="false"/>
          <w:color w:val="000000"/>
          <w:sz w:val="28"/>
        </w:rPr>
        <w:t>Істің №__________</w:t>
      </w:r>
    </w:p>
    <w:p>
      <w:pPr>
        <w:spacing w:after="0"/>
        <w:ind w:left="0"/>
        <w:jc w:val="both"/>
      </w:pPr>
      <w:r>
        <w:rPr>
          <w:rFonts w:ascii="Times New Roman"/>
          <w:b w:val="false"/>
          <w:i w:val="false"/>
          <w:color w:val="000000"/>
          <w:sz w:val="28"/>
        </w:rPr>
        <w:t>1. № 1, № 2 тізім бойынша мемлекеттік арнаулы жәрдемақы тағайындау (өзгерту, тағайындаудан бас тарту) туралы</w:t>
      </w:r>
      <w:r>
        <w:br/>
      </w:r>
      <w:r>
        <w:rPr>
          <w:rFonts w:ascii="Times New Roman"/>
          <w:b w:val="false"/>
          <w:i w:val="false"/>
          <w:color w:val="000000"/>
          <w:sz w:val="28"/>
        </w:rPr>
        <w:t>
Азамат_______________________________________________________________</w:t>
      </w:r>
      <w:r>
        <w:br/>
      </w:r>
      <w:r>
        <w:rPr>
          <w:rFonts w:ascii="Times New Roman"/>
          <w:b w:val="false"/>
          <w:i w:val="false"/>
          <w:color w:val="000000"/>
          <w:sz w:val="28"/>
        </w:rPr>
        <w:t>
Жынысы________________ Туған күні 19____ж. «____»____________________</w:t>
      </w:r>
    </w:p>
    <w:p>
      <w:pPr>
        <w:spacing w:after="0"/>
        <w:ind w:left="0"/>
        <w:jc w:val="both"/>
      </w:pPr>
      <w:r>
        <w:rPr>
          <w:rFonts w:ascii="Times New Roman"/>
          <w:b w:val="false"/>
          <w:i w:val="false"/>
          <w:color w:val="000000"/>
          <w:sz w:val="28"/>
        </w:rPr>
        <w:t>Өтініш берген күн 20___ж. «____»___________ №___________</w:t>
      </w:r>
      <w:r>
        <w:br/>
      </w:r>
      <w:r>
        <w:rPr>
          <w:rFonts w:ascii="Times New Roman"/>
          <w:b w:val="false"/>
          <w:i w:val="false"/>
          <w:color w:val="000000"/>
          <w:sz w:val="28"/>
        </w:rPr>
        <w:t>
__________жыл еңбек стажы қажет</w:t>
      </w:r>
      <w:r>
        <w:br/>
      </w:r>
      <w:r>
        <w:rPr>
          <w:rFonts w:ascii="Times New Roman"/>
          <w:b w:val="false"/>
          <w:i w:val="false"/>
          <w:color w:val="000000"/>
          <w:sz w:val="28"/>
        </w:rPr>
        <w:t>
________жыл__________ай__________күн (01.01.98.жылға дейін) расталады</w:t>
      </w:r>
      <w:r>
        <w:br/>
      </w:r>
      <w:r>
        <w:rPr>
          <w:rFonts w:ascii="Times New Roman"/>
          <w:b w:val="false"/>
          <w:i w:val="false"/>
          <w:color w:val="000000"/>
          <w:sz w:val="28"/>
        </w:rPr>
        <w:t>
________жыл__________ай__________күн № 1 (№ 2) тізім бойынша стажы</w:t>
      </w:r>
    </w:p>
    <w:p>
      <w:pPr>
        <w:spacing w:after="0"/>
        <w:ind w:left="0"/>
        <w:jc w:val="both"/>
      </w:pPr>
      <w:r>
        <w:rPr>
          <w:rFonts w:ascii="Times New Roman"/>
          <w:b w:val="false"/>
          <w:i w:val="false"/>
          <w:color w:val="000000"/>
          <w:sz w:val="28"/>
        </w:rPr>
        <w:t>Жәрдемақы Қазақстан Республикасының _______ж. №______ Заңының _____-бабы _____-тармағына сәйкес тағайындалсын</w:t>
      </w:r>
      <w:r>
        <w:br/>
      </w:r>
      <w:r>
        <w:rPr>
          <w:rFonts w:ascii="Times New Roman"/>
          <w:b w:val="false"/>
          <w:i w:val="false"/>
          <w:color w:val="000000"/>
          <w:sz w:val="28"/>
        </w:rPr>
        <w:t>
Жәрдемақының айлық мөлшері____________________________теңге сомасында</w:t>
      </w:r>
      <w:r>
        <w:br/>
      </w:r>
      <w:r>
        <w:rPr>
          <w:rFonts w:ascii="Times New Roman"/>
          <w:b w:val="false"/>
          <w:i w:val="false"/>
          <w:color w:val="000000"/>
          <w:sz w:val="28"/>
        </w:rPr>
        <w:t>
________________________________________________________________теңге</w:t>
      </w:r>
      <w:r>
        <w:br/>
      </w: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20___ж. «___»_______________ дан 20___ж. «___»________дейін</w:t>
      </w:r>
    </w:p>
    <w:p>
      <w:pPr>
        <w:spacing w:after="0"/>
        <w:ind w:left="0"/>
        <w:jc w:val="both"/>
      </w:pPr>
      <w:r>
        <w:rPr>
          <w:rFonts w:ascii="Times New Roman"/>
          <w:b w:val="false"/>
          <w:i w:val="false"/>
          <w:color w:val="000000"/>
          <w:sz w:val="28"/>
        </w:rPr>
        <w:t>2._____________________________________________ұстап қалу жүргізіледі</w:t>
      </w:r>
      <w:r>
        <w:br/>
      </w:r>
      <w:r>
        <w:rPr>
          <w:rFonts w:ascii="Times New Roman"/>
          <w:b w:val="false"/>
          <w:i w:val="false"/>
          <w:color w:val="000000"/>
          <w:sz w:val="28"/>
        </w:rPr>
        <w:t>
   (ұстап қалудың түрі, алынған сома, % қатынасы)</w:t>
      </w:r>
    </w:p>
    <w:p>
      <w:pPr>
        <w:spacing w:after="0"/>
        <w:ind w:left="0"/>
        <w:jc w:val="both"/>
      </w:pPr>
      <w:r>
        <w:rPr>
          <w:rFonts w:ascii="Times New Roman"/>
          <w:b w:val="false"/>
          <w:i w:val="false"/>
          <w:color w:val="000000"/>
          <w:sz w:val="28"/>
        </w:rPr>
        <w:t>Жәрдемақының сомадан ұстап қалғаннан кейінгі мөлшері</w:t>
      </w:r>
      <w:r>
        <w:br/>
      </w:r>
      <w:r>
        <w:rPr>
          <w:rFonts w:ascii="Times New Roman"/>
          <w:b w:val="false"/>
          <w:i w:val="false"/>
          <w:color w:val="000000"/>
          <w:sz w:val="28"/>
        </w:rPr>
        <w:t>
_______________________________________________________________теңге</w:t>
      </w:r>
      <w:r>
        <w:br/>
      </w:r>
      <w:r>
        <w:rPr>
          <w:rFonts w:ascii="Times New Roman"/>
          <w:b w:val="false"/>
          <w:i w:val="false"/>
          <w:color w:val="000000"/>
          <w:sz w:val="28"/>
        </w:rPr>
        <w:t>
_______________________________________________________________теңге</w:t>
      </w:r>
      <w:r>
        <w:br/>
      </w: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20___ж. «___»_________ бастап 20___ ж. «___»_______қоса алғанда</w:t>
      </w:r>
    </w:p>
    <w:p>
      <w:pPr>
        <w:spacing w:after="0"/>
        <w:ind w:left="0"/>
        <w:jc w:val="both"/>
      </w:pPr>
      <w:r>
        <w:rPr>
          <w:rFonts w:ascii="Times New Roman"/>
          <w:b w:val="false"/>
          <w:i w:val="false"/>
          <w:color w:val="000000"/>
          <w:sz w:val="28"/>
        </w:rPr>
        <w:t>3. Жәрдемақы тағайындаудан бас тартылсын______________________________________________________________________________________________________________________________________________________________________________________________________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Департамент директоры________________________________________(Т.Ә.А)</w:t>
      </w:r>
      <w:r>
        <w:br/>
      </w:r>
      <w:r>
        <w:rPr>
          <w:rFonts w:ascii="Times New Roman"/>
          <w:b w:val="false"/>
          <w:i w:val="false"/>
          <w:color w:val="000000"/>
          <w:sz w:val="28"/>
        </w:rPr>
        <w:t>
Басқарма (бөлім) бастығы_____________________________________(Т.Ә.А)</w:t>
      </w:r>
      <w:r>
        <w:br/>
      </w:r>
      <w:r>
        <w:rPr>
          <w:rFonts w:ascii="Times New Roman"/>
          <w:b w:val="false"/>
          <w:i w:val="false"/>
          <w:color w:val="000000"/>
          <w:sz w:val="28"/>
        </w:rPr>
        <w:t>
Тағайындау жөніндегі маман___________________________________(Т.Ә.А)</w:t>
      </w:r>
    </w:p>
    <w:p>
      <w:pPr>
        <w:spacing w:after="0"/>
        <w:ind w:left="0"/>
        <w:jc w:val="both"/>
      </w:pPr>
      <w:r>
        <w:rPr>
          <w:rFonts w:ascii="Times New Roman"/>
          <w:b w:val="false"/>
          <w:i w:val="false"/>
          <w:color w:val="000000"/>
          <w:sz w:val="28"/>
        </w:rPr>
        <w:t>Шешімнің жобасын дайындаған:</w:t>
      </w:r>
      <w:r>
        <w:br/>
      </w:r>
      <w:r>
        <w:rPr>
          <w:rFonts w:ascii="Times New Roman"/>
          <w:b w:val="false"/>
          <w:i w:val="false"/>
          <w:color w:val="000000"/>
          <w:sz w:val="28"/>
        </w:rPr>
        <w:t>
Орталық бөлімшесінің бастығы__________________________________(Т.Ә.А)</w:t>
      </w:r>
      <w:r>
        <w:br/>
      </w:r>
      <w:r>
        <w:rPr>
          <w:rFonts w:ascii="Times New Roman"/>
          <w:b w:val="false"/>
          <w:i w:val="false"/>
          <w:color w:val="000000"/>
          <w:sz w:val="28"/>
        </w:rPr>
        <w:t>
Орталық бөлімшесінің маманы___________________________________(Т.Ә.А)</w:t>
      </w:r>
      <w:r>
        <w:br/>
      </w:r>
      <w:r>
        <w:rPr>
          <w:rFonts w:ascii="Times New Roman"/>
          <w:b w:val="false"/>
          <w:i w:val="false"/>
          <w:color w:val="000000"/>
          <w:sz w:val="28"/>
        </w:rPr>
        <w:t>
Орталық облфилиалының директоры_______________________________(Т.Ә.А)</w:t>
      </w:r>
      <w:r>
        <w:br/>
      </w:r>
      <w:r>
        <w:rPr>
          <w:rFonts w:ascii="Times New Roman"/>
          <w:b w:val="false"/>
          <w:i w:val="false"/>
          <w:color w:val="000000"/>
          <w:sz w:val="28"/>
        </w:rPr>
        <w:t>
Орталық облфилиалының маманы__________________________________(Т.Ә.А)</w:t>
      </w:r>
    </w:p>
    <w:bookmarkStart w:name="z49"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26 қазандағы </w:t>
      </w:r>
      <w:r>
        <w:br/>
      </w:r>
      <w:r>
        <w:rPr>
          <w:rFonts w:ascii="Times New Roman"/>
          <w:b w:val="false"/>
          <w:i w:val="false"/>
          <w:color w:val="000000"/>
          <w:sz w:val="28"/>
        </w:rPr>
        <w:t xml:space="preserve">
№ 1114 қаулысына    </w:t>
      </w:r>
      <w:r>
        <w:br/>
      </w:r>
      <w:r>
        <w:rPr>
          <w:rFonts w:ascii="Times New Roman"/>
          <w:b w:val="false"/>
          <w:i w:val="false"/>
          <w:color w:val="000000"/>
          <w:sz w:val="28"/>
        </w:rPr>
        <w:t xml:space="preserve">
9-қосымша        </w:t>
      </w:r>
    </w:p>
    <w:bookmarkEnd w:id="17"/>
    <w:bookmarkStart w:name="z50" w:id="18"/>
    <w:p>
      <w:pPr>
        <w:spacing w:after="0"/>
        <w:ind w:left="0"/>
        <w:jc w:val="both"/>
      </w:pPr>
      <w:r>
        <w:rPr>
          <w:rFonts w:ascii="Times New Roman"/>
          <w:b w:val="false"/>
          <w:i w:val="false"/>
          <w:color w:val="000000"/>
          <w:sz w:val="28"/>
        </w:rPr>
        <w:t xml:space="preserve">
Мүгедектігі бойынша, асыраушысынан  </w:t>
      </w:r>
      <w:r>
        <w:br/>
      </w:r>
      <w:r>
        <w:rPr>
          <w:rFonts w:ascii="Times New Roman"/>
          <w:b w:val="false"/>
          <w:i w:val="false"/>
          <w:color w:val="000000"/>
          <w:sz w:val="28"/>
        </w:rPr>
        <w:t xml:space="preserve">
айрылу жағдайы бойынша және жасына  </w:t>
      </w:r>
      <w:r>
        <w:br/>
      </w:r>
      <w:r>
        <w:rPr>
          <w:rFonts w:ascii="Times New Roman"/>
          <w:b w:val="false"/>
          <w:i w:val="false"/>
          <w:color w:val="000000"/>
          <w:sz w:val="28"/>
        </w:rPr>
        <w:t xml:space="preserve">
байланысты берілетін мемлекеттік   </w:t>
      </w:r>
      <w:r>
        <w:br/>
      </w:r>
      <w:r>
        <w:rPr>
          <w:rFonts w:ascii="Times New Roman"/>
          <w:b w:val="false"/>
          <w:i w:val="false"/>
          <w:color w:val="000000"/>
          <w:sz w:val="28"/>
        </w:rPr>
        <w:t xml:space="preserve">
базалық әлеуметтік жәрдемақыларды, </w:t>
      </w:r>
      <w:r>
        <w:br/>
      </w:r>
      <w:r>
        <w:rPr>
          <w:rFonts w:ascii="Times New Roman"/>
          <w:b w:val="false"/>
          <w:i w:val="false"/>
          <w:color w:val="000000"/>
          <w:sz w:val="28"/>
        </w:rPr>
        <w:t>
Зейнетақы төлеу жөніндегі мемлекеттік</w:t>
      </w:r>
      <w:r>
        <w:br/>
      </w:r>
      <w:r>
        <w:rPr>
          <w:rFonts w:ascii="Times New Roman"/>
          <w:b w:val="false"/>
          <w:i w:val="false"/>
          <w:color w:val="000000"/>
          <w:sz w:val="28"/>
        </w:rPr>
        <w:t xml:space="preserve">
орталықтан төленетін зейнетақы    </w:t>
      </w:r>
      <w:r>
        <w:br/>
      </w:r>
      <w:r>
        <w:rPr>
          <w:rFonts w:ascii="Times New Roman"/>
          <w:b w:val="false"/>
          <w:i w:val="false"/>
          <w:color w:val="000000"/>
          <w:sz w:val="28"/>
        </w:rPr>
        <w:t xml:space="preserve">
төлемдерін, мемлекеттік базалық   </w:t>
      </w:r>
      <w:r>
        <w:br/>
      </w:r>
      <w:r>
        <w:rPr>
          <w:rFonts w:ascii="Times New Roman"/>
          <w:b w:val="false"/>
          <w:i w:val="false"/>
          <w:color w:val="000000"/>
          <w:sz w:val="28"/>
        </w:rPr>
        <w:t>
зейнетақы төлемін, мемлекеттік арнайы</w:t>
      </w:r>
      <w:r>
        <w:br/>
      </w:r>
      <w:r>
        <w:rPr>
          <w:rFonts w:ascii="Times New Roman"/>
          <w:b w:val="false"/>
          <w:i w:val="false"/>
          <w:color w:val="000000"/>
          <w:sz w:val="28"/>
        </w:rPr>
        <w:t xml:space="preserve">
жәрдемақыларды тағайындау және  </w:t>
      </w:r>
      <w:r>
        <w:br/>
      </w:r>
      <w:r>
        <w:rPr>
          <w:rFonts w:ascii="Times New Roman"/>
          <w:b w:val="false"/>
          <w:i w:val="false"/>
          <w:color w:val="000000"/>
          <w:sz w:val="28"/>
        </w:rPr>
        <w:t xml:space="preserve">
төлеуді жүзеге асыру ережесіне  </w:t>
      </w:r>
      <w:r>
        <w:br/>
      </w:r>
      <w:r>
        <w:rPr>
          <w:rFonts w:ascii="Times New Roman"/>
          <w:b w:val="false"/>
          <w:i w:val="false"/>
          <w:color w:val="000000"/>
          <w:sz w:val="28"/>
        </w:rPr>
        <w:t xml:space="preserve">
13-қосымша           </w:t>
      </w:r>
    </w:p>
    <w:bookmarkEnd w:id="18"/>
    <w:p>
      <w:pPr>
        <w:spacing w:after="0"/>
        <w:ind w:left="0"/>
        <w:jc w:val="both"/>
      </w:pPr>
      <w:r>
        <w:rPr>
          <w:rFonts w:ascii="Times New Roman"/>
          <w:b w:val="false"/>
          <w:i w:val="false"/>
          <w:color w:val="000000"/>
          <w:sz w:val="28"/>
        </w:rPr>
        <w:t>ЭЛЕКТРОНДЫ ХАБАРЛАМА</w:t>
      </w:r>
      <w:r>
        <w:br/>
      </w:r>
      <w:r>
        <w:rPr>
          <w:rFonts w:ascii="Times New Roman"/>
          <w:b w:val="false"/>
          <w:i w:val="false"/>
          <w:color w:val="000000"/>
          <w:sz w:val="28"/>
        </w:rPr>
        <w:t>
20___ж. «___»__________ №__________</w:t>
      </w:r>
      <w:r>
        <w:br/>
      </w:r>
      <w:r>
        <w:rPr>
          <w:rFonts w:ascii="Times New Roman"/>
          <w:b w:val="false"/>
          <w:i w:val="false"/>
          <w:color w:val="000000"/>
          <w:sz w:val="28"/>
        </w:rPr>
        <w:t>
Орталықтың бөлімшесі төмендегі азаматтардың, істері электронды макеттерін қарауға жіберіп отыр</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(төлемнің түрі)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1073"/>
        <w:gridCol w:w="2273"/>
        <w:gridCol w:w="2973"/>
        <w:gridCol w:w="4733"/>
      </w:tblGrid>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N</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i/c</w:t>
            </w:r>
            <w:r>
              <w:br/>
            </w:r>
            <w:r>
              <w:rPr>
                <w:rFonts w:ascii="Times New Roman"/>
                <w:b w:val="false"/>
                <w:i w:val="false"/>
                <w:color w:val="000000"/>
                <w:sz w:val="20"/>
              </w:rPr>
              <w:t>
</w:t>
            </w:r>
            <w:r>
              <w:rPr>
                <w:rFonts w:ascii="Times New Roman"/>
                <w:b w:val="false"/>
                <w:i w:val="false"/>
                <w:color w:val="000000"/>
                <w:sz w:val="20"/>
              </w:rPr>
              <w:t>N</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 саны</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Жіберу себебі (қосымша мәліметтер) (жаңа 1 тағайындау, қайта есептеу, қайталау т.б.)</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1813"/>
        <w:gridCol w:w="2313"/>
        <w:gridCol w:w="1593"/>
        <w:gridCol w:w="4613"/>
      </w:tblGrid>
      <w:tr>
        <w:trPr>
          <w:trHeight w:val="30" w:hRule="atLeast"/>
        </w:trPr>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(жәрдемақы) мөлшері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 туралы белгі</w:t>
            </w:r>
          </w:p>
        </w:tc>
        <w:tc>
          <w:tcPr>
            <w:tcW w:w="4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 деңгейі (Істің электронды макетінің мәртебесі)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Бекітілді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ресімдеуге қайтарылады (бас тарту, құжаттардың дұрыстығын тексеру)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Қайтару себебі</w:t>
            </w:r>
          </w:p>
        </w:tc>
        <w:tc>
          <w:tcPr>
            <w:tcW w:w="0" w:type="auto"/>
            <w:vMerge/>
            <w:tcBorders>
              <w:top w:val="nil"/>
              <w:left w:val="single" w:color="cfcfcf" w:sz="5"/>
              <w:bottom w:val="single" w:color="cfcfcf" w:sz="5"/>
              <w:right w:val="single" w:color="cfcfcf" w:sz="5"/>
            </w:tcBorders>
          </w:tcP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Қоса беріліп отырған_______________________істің макеттері</w:t>
      </w:r>
      <w:r>
        <w:br/>
      </w:r>
      <w:r>
        <w:rPr>
          <w:rFonts w:ascii="Times New Roman"/>
          <w:b w:val="false"/>
          <w:i w:val="false"/>
          <w:color w:val="000000"/>
          <w:sz w:val="28"/>
        </w:rPr>
        <w:t>
                     (санмен және жазбаша)</w:t>
      </w:r>
      <w:r>
        <w:br/>
      </w:r>
      <w:r>
        <w:rPr>
          <w:rFonts w:ascii="Times New Roman"/>
          <w:b w:val="false"/>
          <w:i w:val="false"/>
          <w:color w:val="000000"/>
          <w:sz w:val="28"/>
        </w:rPr>
        <w:t>
Барлық бекітілген__________________________істің макеттері</w:t>
      </w:r>
      <w:r>
        <w:br/>
      </w:r>
      <w:r>
        <w:rPr>
          <w:rFonts w:ascii="Times New Roman"/>
          <w:b w:val="false"/>
          <w:i w:val="false"/>
          <w:color w:val="000000"/>
          <w:sz w:val="28"/>
        </w:rPr>
        <w:t>
                    (санмен және жазбаша)</w:t>
      </w:r>
      <w:r>
        <w:br/>
      </w:r>
      <w:r>
        <w:rPr>
          <w:rFonts w:ascii="Times New Roman"/>
          <w:b w:val="false"/>
          <w:i w:val="false"/>
          <w:color w:val="000000"/>
          <w:sz w:val="28"/>
        </w:rPr>
        <w:t>
Қайтарылған________________________________істің макеттері</w:t>
      </w:r>
      <w:r>
        <w:br/>
      </w:r>
      <w:r>
        <w:rPr>
          <w:rFonts w:ascii="Times New Roman"/>
          <w:b w:val="false"/>
          <w:i w:val="false"/>
          <w:color w:val="000000"/>
          <w:sz w:val="28"/>
        </w:rPr>
        <w:t>
                (санмен және жазбаша)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3"/>
        <w:gridCol w:w="4581"/>
      </w:tblGrid>
      <w:tr>
        <w:trPr>
          <w:trHeight w:val="30" w:hRule="atLeast"/>
        </w:trPr>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бөлімшесінің бастығы _____________________________</w:t>
            </w:r>
            <w:r>
              <w:br/>
            </w:r>
            <w:r>
              <w:rPr>
                <w:rFonts w:ascii="Times New Roman"/>
                <w:b w:val="false"/>
                <w:i w:val="false"/>
                <w:color w:val="000000"/>
                <w:sz w:val="20"/>
              </w:rPr>
              <w:t>
</w:t>
            </w:r>
            <w:r>
              <w:rPr>
                <w:rFonts w:ascii="Times New Roman"/>
                <w:b w:val="false"/>
                <w:i w:val="false"/>
                <w:color w:val="000000"/>
                <w:sz w:val="20"/>
              </w:rPr>
              <w:t>Орталық бөлімшесінің маманы</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w:t>
            </w:r>
            <w:r>
              <w:rPr>
                <w:rFonts w:ascii="Times New Roman"/>
                <w:b w:val="false"/>
                <w:i w:val="false"/>
                <w:color w:val="000000"/>
                <w:sz w:val="20"/>
              </w:rPr>
              <w:t>20__ж.___________ шығыс №_____ (Облыстық филиалға жіберу күні)</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обл. филиалының директоры _______________________________</w:t>
            </w:r>
            <w:r>
              <w:br/>
            </w:r>
            <w:r>
              <w:rPr>
                <w:rFonts w:ascii="Times New Roman"/>
                <w:b w:val="false"/>
                <w:i w:val="false"/>
                <w:color w:val="000000"/>
                <w:sz w:val="20"/>
              </w:rPr>
              <w:t>
</w:t>
            </w:r>
            <w:r>
              <w:rPr>
                <w:rFonts w:ascii="Times New Roman"/>
                <w:b w:val="false"/>
                <w:i w:val="false"/>
                <w:color w:val="000000"/>
                <w:sz w:val="20"/>
              </w:rPr>
              <w:t>20__ж._____кіріс №______</w:t>
            </w:r>
            <w:r>
              <w:br/>
            </w:r>
            <w:r>
              <w:rPr>
                <w:rFonts w:ascii="Times New Roman"/>
                <w:b w:val="false"/>
                <w:i w:val="false"/>
                <w:color w:val="000000"/>
                <w:sz w:val="20"/>
              </w:rPr>
              <w:t>
</w:t>
            </w:r>
            <w:r>
              <w:rPr>
                <w:rFonts w:ascii="Times New Roman"/>
                <w:b w:val="false"/>
                <w:i w:val="false"/>
                <w:color w:val="000000"/>
                <w:sz w:val="20"/>
              </w:rPr>
              <w:t>(обл. филиалға келіп түскен күні)</w:t>
            </w:r>
            <w:r>
              <w:br/>
            </w:r>
            <w:r>
              <w:rPr>
                <w:rFonts w:ascii="Times New Roman"/>
                <w:b w:val="false"/>
                <w:i w:val="false"/>
                <w:color w:val="000000"/>
                <w:sz w:val="20"/>
              </w:rPr>
              <w:t>
</w:t>
            </w:r>
            <w:r>
              <w:rPr>
                <w:rFonts w:ascii="Times New Roman"/>
                <w:b w:val="false"/>
                <w:i w:val="false"/>
                <w:color w:val="000000"/>
                <w:sz w:val="20"/>
              </w:rPr>
              <w:t>20__ж._____шығыс №______</w:t>
            </w:r>
            <w:r>
              <w:br/>
            </w:r>
            <w:r>
              <w:rPr>
                <w:rFonts w:ascii="Times New Roman"/>
                <w:b w:val="false"/>
                <w:i w:val="false"/>
                <w:color w:val="000000"/>
                <w:sz w:val="20"/>
              </w:rPr>
              <w:t>
</w:t>
            </w:r>
            <w:r>
              <w:rPr>
                <w:rFonts w:ascii="Times New Roman"/>
                <w:b w:val="false"/>
                <w:i w:val="false"/>
                <w:color w:val="000000"/>
                <w:sz w:val="20"/>
              </w:rPr>
              <w:t>(Департаментке жіберу күні)</w:t>
            </w:r>
          </w:p>
        </w:tc>
      </w:tr>
      <w:tr>
        <w:trPr>
          <w:trHeight w:val="30" w:hRule="atLeast"/>
        </w:trPr>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директоры</w:t>
            </w:r>
            <w:r>
              <w:br/>
            </w:r>
            <w:r>
              <w:rPr>
                <w:rFonts w:ascii="Times New Roman"/>
                <w:b w:val="false"/>
                <w:i w:val="false"/>
                <w:color w:val="000000"/>
                <w:sz w:val="20"/>
              </w:rPr>
              <w:t>
</w:t>
            </w:r>
            <w:r>
              <w:rPr>
                <w:rFonts w:ascii="Times New Roman"/>
                <w:b w:val="false"/>
                <w:i w:val="false"/>
                <w:color w:val="000000"/>
                <w:sz w:val="20"/>
              </w:rPr>
              <w:t>_____________________________</w:t>
            </w:r>
            <w:r>
              <w:br/>
            </w:r>
            <w:r>
              <w:rPr>
                <w:rFonts w:ascii="Times New Roman"/>
                <w:b w:val="false"/>
                <w:i w:val="false"/>
                <w:color w:val="000000"/>
                <w:sz w:val="20"/>
              </w:rPr>
              <w:t>
</w:t>
            </w:r>
            <w:r>
              <w:rPr>
                <w:rFonts w:ascii="Times New Roman"/>
                <w:b w:val="false"/>
                <w:i w:val="false"/>
                <w:color w:val="000000"/>
                <w:sz w:val="20"/>
              </w:rPr>
              <w:t>Басқарма (бөлім) бастығы</w:t>
            </w:r>
            <w:r>
              <w:br/>
            </w:r>
            <w:r>
              <w:rPr>
                <w:rFonts w:ascii="Times New Roman"/>
                <w:b w:val="false"/>
                <w:i w:val="false"/>
                <w:color w:val="000000"/>
                <w:sz w:val="20"/>
              </w:rPr>
              <w:t>
</w:t>
            </w:r>
            <w:r>
              <w:rPr>
                <w:rFonts w:ascii="Times New Roman"/>
                <w:b w:val="false"/>
                <w:i w:val="false"/>
                <w:color w:val="000000"/>
                <w:sz w:val="20"/>
              </w:rPr>
              <w:t>_____________________________</w:t>
            </w:r>
            <w:r>
              <w:br/>
            </w:r>
            <w:r>
              <w:rPr>
                <w:rFonts w:ascii="Times New Roman"/>
                <w:b w:val="false"/>
                <w:i w:val="false"/>
                <w:color w:val="000000"/>
                <w:sz w:val="20"/>
              </w:rPr>
              <w:t>
</w:t>
            </w:r>
            <w:r>
              <w:rPr>
                <w:rFonts w:ascii="Times New Roman"/>
                <w:b w:val="false"/>
                <w:i w:val="false"/>
                <w:color w:val="000000"/>
                <w:sz w:val="20"/>
              </w:rPr>
              <w:t>Бөлім маманы</w:t>
            </w:r>
            <w:r>
              <w:br/>
            </w:r>
            <w:r>
              <w:rPr>
                <w:rFonts w:ascii="Times New Roman"/>
                <w:b w:val="false"/>
                <w:i w:val="false"/>
                <w:color w:val="000000"/>
                <w:sz w:val="20"/>
              </w:rPr>
              <w:t>
</w:t>
            </w:r>
            <w:r>
              <w:rPr>
                <w:rFonts w:ascii="Times New Roman"/>
                <w:b w:val="false"/>
                <w:i w:val="false"/>
                <w:color w:val="000000"/>
                <w:sz w:val="20"/>
              </w:rPr>
              <w:t>_____________________________</w:t>
            </w:r>
            <w:r>
              <w:br/>
            </w:r>
            <w:r>
              <w:rPr>
                <w:rFonts w:ascii="Times New Roman"/>
                <w:b w:val="false"/>
                <w:i w:val="false"/>
                <w:color w:val="000000"/>
                <w:sz w:val="20"/>
              </w:rPr>
              <w:t>
</w:t>
            </w:r>
            <w:r>
              <w:rPr>
                <w:rFonts w:ascii="Times New Roman"/>
                <w:b w:val="false"/>
                <w:i w:val="false"/>
                <w:color w:val="000000"/>
                <w:sz w:val="20"/>
              </w:rPr>
              <w:t>20__ж._____ кіріс №_______ (обл. филиалға келіп түскен күні)</w:t>
            </w:r>
            <w:r>
              <w:br/>
            </w:r>
            <w:r>
              <w:rPr>
                <w:rFonts w:ascii="Times New Roman"/>
                <w:b w:val="false"/>
                <w:i w:val="false"/>
                <w:color w:val="000000"/>
                <w:sz w:val="20"/>
              </w:rPr>
              <w:t>
</w:t>
            </w:r>
            <w:r>
              <w:rPr>
                <w:rFonts w:ascii="Times New Roman"/>
                <w:b w:val="false"/>
                <w:i w:val="false"/>
                <w:color w:val="000000"/>
                <w:sz w:val="20"/>
              </w:rPr>
              <w:t>20___ж.____ шығыс №_______ (Департаментке жіберу күні)</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20___ж.____ кіріс №_______ (Департаменттен обл. филиалға келіп түскен күні)</w:t>
            </w:r>
            <w:r>
              <w:br/>
            </w:r>
            <w:r>
              <w:rPr>
                <w:rFonts w:ascii="Times New Roman"/>
                <w:b w:val="false"/>
                <w:i w:val="false"/>
                <w:color w:val="000000"/>
                <w:sz w:val="20"/>
              </w:rPr>
              <w:t>
</w:t>
            </w:r>
            <w:r>
              <w:rPr>
                <w:rFonts w:ascii="Times New Roman"/>
                <w:b w:val="false"/>
                <w:i w:val="false"/>
                <w:color w:val="000000"/>
                <w:sz w:val="20"/>
              </w:rPr>
              <w:t>20___ж.____ кіріс №_______ (Обл. филиалдан бөлімшеге келіп түскен күні)</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20___ж.____ шығыс №_______</w:t>
            </w:r>
            <w:r>
              <w:br/>
            </w:r>
            <w:r>
              <w:rPr>
                <w:rFonts w:ascii="Times New Roman"/>
                <w:b w:val="false"/>
                <w:i w:val="false"/>
                <w:color w:val="000000"/>
                <w:sz w:val="20"/>
              </w:rPr>
              <w:t>
</w:t>
            </w:r>
            <w:r>
              <w:rPr>
                <w:rFonts w:ascii="Times New Roman"/>
                <w:b w:val="false"/>
                <w:i w:val="false"/>
                <w:color w:val="000000"/>
                <w:sz w:val="20"/>
              </w:rPr>
              <w:t>(Орталық бөлімшесіне жіберу күні)</w:t>
            </w:r>
          </w:p>
        </w:tc>
      </w:tr>
    </w:tbl>
    <w:bookmarkStart w:name="z51"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26 қазандағы </w:t>
      </w:r>
      <w:r>
        <w:br/>
      </w:r>
      <w:r>
        <w:rPr>
          <w:rFonts w:ascii="Times New Roman"/>
          <w:b w:val="false"/>
          <w:i w:val="false"/>
          <w:color w:val="000000"/>
          <w:sz w:val="28"/>
        </w:rPr>
        <w:t xml:space="preserve">
№ 1114 қаулысына    </w:t>
      </w:r>
      <w:r>
        <w:br/>
      </w:r>
      <w:r>
        <w:rPr>
          <w:rFonts w:ascii="Times New Roman"/>
          <w:b w:val="false"/>
          <w:i w:val="false"/>
          <w:color w:val="000000"/>
          <w:sz w:val="28"/>
        </w:rPr>
        <w:t xml:space="preserve">
10-қосымша        </w:t>
      </w:r>
    </w:p>
    <w:bookmarkEnd w:id="19"/>
    <w:bookmarkStart w:name="z52" w:id="20"/>
    <w:p>
      <w:pPr>
        <w:spacing w:after="0"/>
        <w:ind w:left="0"/>
        <w:jc w:val="both"/>
      </w:pPr>
      <w:r>
        <w:rPr>
          <w:rFonts w:ascii="Times New Roman"/>
          <w:b w:val="false"/>
          <w:i w:val="false"/>
          <w:color w:val="000000"/>
          <w:sz w:val="28"/>
        </w:rPr>
        <w:t xml:space="preserve">
Мүгедектігі бойынша, асыраушысынан  </w:t>
      </w:r>
      <w:r>
        <w:br/>
      </w:r>
      <w:r>
        <w:rPr>
          <w:rFonts w:ascii="Times New Roman"/>
          <w:b w:val="false"/>
          <w:i w:val="false"/>
          <w:color w:val="000000"/>
          <w:sz w:val="28"/>
        </w:rPr>
        <w:t xml:space="preserve">
айрылу жағдайы бойынша және жасына  </w:t>
      </w:r>
      <w:r>
        <w:br/>
      </w:r>
      <w:r>
        <w:rPr>
          <w:rFonts w:ascii="Times New Roman"/>
          <w:b w:val="false"/>
          <w:i w:val="false"/>
          <w:color w:val="000000"/>
          <w:sz w:val="28"/>
        </w:rPr>
        <w:t xml:space="preserve">
байланысты берілетін мемлекеттік   </w:t>
      </w:r>
      <w:r>
        <w:br/>
      </w:r>
      <w:r>
        <w:rPr>
          <w:rFonts w:ascii="Times New Roman"/>
          <w:b w:val="false"/>
          <w:i w:val="false"/>
          <w:color w:val="000000"/>
          <w:sz w:val="28"/>
        </w:rPr>
        <w:t xml:space="preserve">
базалық әлеуметтік жәрдемақыларды, </w:t>
      </w:r>
      <w:r>
        <w:br/>
      </w:r>
      <w:r>
        <w:rPr>
          <w:rFonts w:ascii="Times New Roman"/>
          <w:b w:val="false"/>
          <w:i w:val="false"/>
          <w:color w:val="000000"/>
          <w:sz w:val="28"/>
        </w:rPr>
        <w:t>
Зейнетақы төлеу жөніндегі мемлекеттік</w:t>
      </w:r>
      <w:r>
        <w:br/>
      </w:r>
      <w:r>
        <w:rPr>
          <w:rFonts w:ascii="Times New Roman"/>
          <w:b w:val="false"/>
          <w:i w:val="false"/>
          <w:color w:val="000000"/>
          <w:sz w:val="28"/>
        </w:rPr>
        <w:t xml:space="preserve">
орталықтан төленетін зейнетақы    </w:t>
      </w:r>
      <w:r>
        <w:br/>
      </w:r>
      <w:r>
        <w:rPr>
          <w:rFonts w:ascii="Times New Roman"/>
          <w:b w:val="false"/>
          <w:i w:val="false"/>
          <w:color w:val="000000"/>
          <w:sz w:val="28"/>
        </w:rPr>
        <w:t xml:space="preserve">
төлемдерін, мемлекеттік базалық   </w:t>
      </w:r>
      <w:r>
        <w:br/>
      </w:r>
      <w:r>
        <w:rPr>
          <w:rFonts w:ascii="Times New Roman"/>
          <w:b w:val="false"/>
          <w:i w:val="false"/>
          <w:color w:val="000000"/>
          <w:sz w:val="28"/>
        </w:rPr>
        <w:t>
зейнетақы төлемін, мемлекеттік арнайы</w:t>
      </w:r>
      <w:r>
        <w:br/>
      </w:r>
      <w:r>
        <w:rPr>
          <w:rFonts w:ascii="Times New Roman"/>
          <w:b w:val="false"/>
          <w:i w:val="false"/>
          <w:color w:val="000000"/>
          <w:sz w:val="28"/>
        </w:rPr>
        <w:t xml:space="preserve">
жәрдемақыларды тағайындау және  </w:t>
      </w:r>
      <w:r>
        <w:br/>
      </w:r>
      <w:r>
        <w:rPr>
          <w:rFonts w:ascii="Times New Roman"/>
          <w:b w:val="false"/>
          <w:i w:val="false"/>
          <w:color w:val="000000"/>
          <w:sz w:val="28"/>
        </w:rPr>
        <w:t xml:space="preserve">
төлеуді жүзеге асыру ережесіне  </w:t>
      </w:r>
      <w:r>
        <w:br/>
      </w:r>
      <w:r>
        <w:rPr>
          <w:rFonts w:ascii="Times New Roman"/>
          <w:b w:val="false"/>
          <w:i w:val="false"/>
          <w:color w:val="000000"/>
          <w:sz w:val="28"/>
        </w:rPr>
        <w:t xml:space="preserve">
14-қосымша           </w:t>
      </w:r>
    </w:p>
    <w:bookmarkEnd w:id="20"/>
    <w:p>
      <w:pPr>
        <w:spacing w:after="0"/>
        <w:ind w:left="0"/>
        <w:jc w:val="both"/>
      </w:pPr>
      <w:r>
        <w:rPr>
          <w:rFonts w:ascii="Times New Roman"/>
          <w:b w:val="false"/>
          <w:i w:val="false"/>
          <w:color w:val="000000"/>
          <w:sz w:val="28"/>
        </w:rPr>
        <w:t>Тағайындау (тағайындаудан бас тарту) туралы шешімдерді тіркеудің электронды журналы_____________________</w:t>
      </w:r>
      <w:r>
        <w:br/>
      </w:r>
      <w:r>
        <w:rPr>
          <w:rFonts w:ascii="Times New Roman"/>
          <w:b w:val="false"/>
          <w:i w:val="false"/>
          <w:color w:val="000000"/>
          <w:sz w:val="28"/>
        </w:rPr>
        <w:t>
                     (төлем түрі)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553"/>
        <w:gridCol w:w="2913"/>
        <w:gridCol w:w="1693"/>
        <w:gridCol w:w="1913"/>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Істің</w:t>
            </w:r>
            <w:r>
              <w:br/>
            </w:r>
            <w:r>
              <w:rPr>
                <w:rFonts w:ascii="Times New Roman"/>
                <w:b w:val="false"/>
                <w:i w:val="false"/>
                <w:color w:val="000000"/>
                <w:sz w:val="20"/>
              </w:rPr>
              <w:t>
</w:t>
            </w:r>
            <w:r>
              <w:rPr>
                <w:rFonts w:ascii="Times New Roman"/>
                <w:b w:val="false"/>
                <w:i w:val="false"/>
                <w:color w:val="000000"/>
                <w:sz w:val="20"/>
              </w:rPr>
              <w:t>№</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 берушінің Т.А.Ә.</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Шешімнің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күні</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26 қазандағы </w:t>
      </w:r>
      <w:r>
        <w:br/>
      </w:r>
      <w:r>
        <w:rPr>
          <w:rFonts w:ascii="Times New Roman"/>
          <w:b w:val="false"/>
          <w:i w:val="false"/>
          <w:color w:val="000000"/>
          <w:sz w:val="28"/>
        </w:rPr>
        <w:t xml:space="preserve">
№ 1114 қаулысына    </w:t>
      </w:r>
      <w:r>
        <w:br/>
      </w:r>
      <w:r>
        <w:rPr>
          <w:rFonts w:ascii="Times New Roman"/>
          <w:b w:val="false"/>
          <w:i w:val="false"/>
          <w:color w:val="000000"/>
          <w:sz w:val="28"/>
        </w:rPr>
        <w:t xml:space="preserve">
11-қосымша        </w:t>
      </w:r>
    </w:p>
    <w:bookmarkEnd w:id="21"/>
    <w:bookmarkStart w:name="z54" w:id="22"/>
    <w:p>
      <w:pPr>
        <w:spacing w:after="0"/>
        <w:ind w:left="0"/>
        <w:jc w:val="both"/>
      </w:pPr>
      <w:r>
        <w:rPr>
          <w:rFonts w:ascii="Times New Roman"/>
          <w:b w:val="false"/>
          <w:i w:val="false"/>
          <w:color w:val="000000"/>
          <w:sz w:val="28"/>
        </w:rPr>
        <w:t xml:space="preserve">
Мүгедектігі бойынша, асыраушысынан  </w:t>
      </w:r>
      <w:r>
        <w:br/>
      </w:r>
      <w:r>
        <w:rPr>
          <w:rFonts w:ascii="Times New Roman"/>
          <w:b w:val="false"/>
          <w:i w:val="false"/>
          <w:color w:val="000000"/>
          <w:sz w:val="28"/>
        </w:rPr>
        <w:t xml:space="preserve">
айрылу жағдайы бойынша және жасына  </w:t>
      </w:r>
      <w:r>
        <w:br/>
      </w:r>
      <w:r>
        <w:rPr>
          <w:rFonts w:ascii="Times New Roman"/>
          <w:b w:val="false"/>
          <w:i w:val="false"/>
          <w:color w:val="000000"/>
          <w:sz w:val="28"/>
        </w:rPr>
        <w:t xml:space="preserve">
байланысты берілетін мемлекеттік   </w:t>
      </w:r>
      <w:r>
        <w:br/>
      </w:r>
      <w:r>
        <w:rPr>
          <w:rFonts w:ascii="Times New Roman"/>
          <w:b w:val="false"/>
          <w:i w:val="false"/>
          <w:color w:val="000000"/>
          <w:sz w:val="28"/>
        </w:rPr>
        <w:t xml:space="preserve">
базалық әлеуметтік жәрдемақыларды, </w:t>
      </w:r>
      <w:r>
        <w:br/>
      </w:r>
      <w:r>
        <w:rPr>
          <w:rFonts w:ascii="Times New Roman"/>
          <w:b w:val="false"/>
          <w:i w:val="false"/>
          <w:color w:val="000000"/>
          <w:sz w:val="28"/>
        </w:rPr>
        <w:t>
Зейнетақы төлеу жөніндегі мемлекеттік</w:t>
      </w:r>
      <w:r>
        <w:br/>
      </w:r>
      <w:r>
        <w:rPr>
          <w:rFonts w:ascii="Times New Roman"/>
          <w:b w:val="false"/>
          <w:i w:val="false"/>
          <w:color w:val="000000"/>
          <w:sz w:val="28"/>
        </w:rPr>
        <w:t xml:space="preserve">
орталықтан төленетін зейнетақы    </w:t>
      </w:r>
      <w:r>
        <w:br/>
      </w:r>
      <w:r>
        <w:rPr>
          <w:rFonts w:ascii="Times New Roman"/>
          <w:b w:val="false"/>
          <w:i w:val="false"/>
          <w:color w:val="000000"/>
          <w:sz w:val="28"/>
        </w:rPr>
        <w:t xml:space="preserve">
төлемдерін, мемлекеттік базалық   </w:t>
      </w:r>
      <w:r>
        <w:br/>
      </w:r>
      <w:r>
        <w:rPr>
          <w:rFonts w:ascii="Times New Roman"/>
          <w:b w:val="false"/>
          <w:i w:val="false"/>
          <w:color w:val="000000"/>
          <w:sz w:val="28"/>
        </w:rPr>
        <w:t>
зейнетақы төлемін, мемлекеттік арнайы</w:t>
      </w:r>
      <w:r>
        <w:br/>
      </w:r>
      <w:r>
        <w:rPr>
          <w:rFonts w:ascii="Times New Roman"/>
          <w:b w:val="false"/>
          <w:i w:val="false"/>
          <w:color w:val="000000"/>
          <w:sz w:val="28"/>
        </w:rPr>
        <w:t xml:space="preserve">
жәрдемақыларды тағайындау және  </w:t>
      </w:r>
      <w:r>
        <w:br/>
      </w:r>
      <w:r>
        <w:rPr>
          <w:rFonts w:ascii="Times New Roman"/>
          <w:b w:val="false"/>
          <w:i w:val="false"/>
          <w:color w:val="000000"/>
          <w:sz w:val="28"/>
        </w:rPr>
        <w:t xml:space="preserve">
төлеуді жүзеге асыру ережесіне  </w:t>
      </w:r>
      <w:r>
        <w:br/>
      </w:r>
      <w:r>
        <w:rPr>
          <w:rFonts w:ascii="Times New Roman"/>
          <w:b w:val="false"/>
          <w:i w:val="false"/>
          <w:color w:val="000000"/>
          <w:sz w:val="28"/>
        </w:rPr>
        <w:t xml:space="preserve">
12-1-қосымша       </w:t>
      </w:r>
    </w:p>
    <w:bookmarkEnd w:id="22"/>
    <w:p>
      <w:pPr>
        <w:spacing w:after="0"/>
        <w:ind w:left="0"/>
        <w:jc w:val="both"/>
      </w:pPr>
      <w:r>
        <w:rPr>
          <w:rFonts w:ascii="Times New Roman"/>
          <w:b w:val="false"/>
          <w:i w:val="false"/>
          <w:color w:val="000000"/>
          <w:sz w:val="28"/>
        </w:rPr>
        <w:t>Код_____________</w:t>
      </w:r>
      <w:r>
        <w:br/>
      </w:r>
      <w:r>
        <w:rPr>
          <w:rFonts w:ascii="Times New Roman"/>
          <w:b w:val="false"/>
          <w:i w:val="false"/>
          <w:color w:val="000000"/>
          <w:sz w:val="28"/>
        </w:rPr>
        <w:t>
_____________облысы</w:t>
      </w:r>
    </w:p>
    <w:p>
      <w:pPr>
        <w:spacing w:after="0"/>
        <w:ind w:left="0"/>
        <w:jc w:val="both"/>
      </w:pPr>
      <w:r>
        <w:rPr>
          <w:rFonts w:ascii="Times New Roman"/>
          <w:b w:val="false"/>
          <w:i w:val="false"/>
          <w:color w:val="000000"/>
          <w:sz w:val="28"/>
        </w:rPr>
        <w:t>__________________________облысы бойынша</w:t>
      </w:r>
      <w:r>
        <w:br/>
      </w:r>
      <w:r>
        <w:rPr>
          <w:rFonts w:ascii="Times New Roman"/>
          <w:b w:val="false"/>
          <w:i w:val="false"/>
          <w:color w:val="000000"/>
          <w:sz w:val="28"/>
        </w:rPr>
        <w:t>
Бақылау және әлеуметтік қорғау департаментінің</w:t>
      </w:r>
    </w:p>
    <w:p>
      <w:pPr>
        <w:spacing w:after="0"/>
        <w:ind w:left="0"/>
        <w:jc w:val="both"/>
      </w:pPr>
      <w:r>
        <w:rPr>
          <w:rFonts w:ascii="Times New Roman"/>
          <w:b w:val="false"/>
          <w:i w:val="false"/>
          <w:color w:val="000000"/>
          <w:sz w:val="28"/>
        </w:rPr>
        <w:t>20___ж. «___»_________ №___________ шешімі</w:t>
      </w:r>
    </w:p>
    <w:p>
      <w:pPr>
        <w:spacing w:after="0"/>
        <w:ind w:left="0"/>
        <w:jc w:val="both"/>
      </w:pPr>
      <w:r>
        <w:rPr>
          <w:rFonts w:ascii="Times New Roman"/>
          <w:b w:val="false"/>
          <w:i w:val="false"/>
          <w:color w:val="000000"/>
          <w:sz w:val="28"/>
        </w:rPr>
        <w:t>Істің №__________</w:t>
      </w:r>
      <w:r>
        <w:br/>
      </w:r>
      <w:r>
        <w:rPr>
          <w:rFonts w:ascii="Times New Roman"/>
          <w:b w:val="false"/>
          <w:i w:val="false"/>
          <w:color w:val="000000"/>
          <w:sz w:val="28"/>
        </w:rPr>
        <w:t>
1. Жасына байланысты зейнетақының, мемлекеттік базалық зейнетақы төлемінің, мемлекеттік базалық әлеуметтік жәрдемақының (мүгедектігі бойынша, асыраушысынан айрылу жағдайы бойынша және жасына байланысты), мемлекеттік арнайы жәрдемақылардың мөлшерін арттыру туралы</w:t>
      </w:r>
      <w:r>
        <w:br/>
      </w:r>
      <w:r>
        <w:rPr>
          <w:rFonts w:ascii="Times New Roman"/>
          <w:b w:val="false"/>
          <w:i w:val="false"/>
          <w:color w:val="000000"/>
          <w:sz w:val="28"/>
        </w:rPr>
        <w:t>
Азамат_______________________________________________________________</w:t>
      </w:r>
      <w:r>
        <w:br/>
      </w:r>
      <w:r>
        <w:rPr>
          <w:rFonts w:ascii="Times New Roman"/>
          <w:b w:val="false"/>
          <w:i w:val="false"/>
          <w:color w:val="000000"/>
          <w:sz w:val="28"/>
        </w:rPr>
        <w:t>
Жынысы________________ Туған күні 19____ж. «____»____________________</w:t>
      </w:r>
    </w:p>
    <w:p>
      <w:pPr>
        <w:spacing w:after="0"/>
        <w:ind w:left="0"/>
        <w:jc w:val="both"/>
      </w:pPr>
      <w:r>
        <w:rPr>
          <w:rFonts w:ascii="Times New Roman"/>
          <w:b w:val="false"/>
          <w:i w:val="false"/>
          <w:color w:val="000000"/>
          <w:sz w:val="28"/>
        </w:rPr>
        <w:t>Еңбек стажы: ___жыл ___ай (01.01.1998 ж. дейін)</w:t>
      </w:r>
      <w:r>
        <w:br/>
      </w:r>
      <w:r>
        <w:rPr>
          <w:rFonts w:ascii="Times New Roman"/>
          <w:b w:val="false"/>
          <w:i w:val="false"/>
          <w:color w:val="000000"/>
          <w:sz w:val="28"/>
        </w:rPr>
        <w:t>
________________теңге орташа айлық табысы есепке алынды.</w:t>
      </w:r>
      <w:r>
        <w:br/>
      </w:r>
      <w:r>
        <w:rPr>
          <w:rFonts w:ascii="Times New Roman"/>
          <w:b w:val="false"/>
          <w:i w:val="false"/>
          <w:color w:val="000000"/>
          <w:sz w:val="28"/>
        </w:rPr>
        <w:t>
Мүгедектік тобы__________________________</w:t>
      </w:r>
      <w:r>
        <w:br/>
      </w:r>
      <w:r>
        <w:rPr>
          <w:rFonts w:ascii="Times New Roman"/>
          <w:b w:val="false"/>
          <w:i w:val="false"/>
          <w:color w:val="000000"/>
          <w:sz w:val="28"/>
        </w:rPr>
        <w:t>
Отбасының еңбекке жарамсыз мүшелерінің саны____________, оның ішінде тұлдыр жетім______________________</w:t>
      </w:r>
      <w:r>
        <w:br/>
      </w:r>
      <w:r>
        <w:rPr>
          <w:rFonts w:ascii="Times New Roman"/>
          <w:b w:val="false"/>
          <w:i w:val="false"/>
          <w:color w:val="000000"/>
          <w:sz w:val="28"/>
        </w:rPr>
        <w:t>
Зейнетақының 20___ ж. «___»___________дейінгі мөлшері___________теңге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Жәрдемақы мөлшеріне дейінгі үстемеақының 20___ ж. «___»_______дейінгі мөлшері________теңге</w:t>
      </w:r>
      <w:r>
        <w:br/>
      </w:r>
      <w:r>
        <w:rPr>
          <w:rFonts w:ascii="Times New Roman"/>
          <w:b w:val="false"/>
          <w:i w:val="false"/>
          <w:color w:val="000000"/>
          <w:sz w:val="28"/>
        </w:rPr>
        <w:t>
Экологиялық үстемеақының 20___ж. «___»_____дейінгі мөлшері______теңге</w:t>
      </w:r>
      <w:r>
        <w:br/>
      </w:r>
      <w:r>
        <w:rPr>
          <w:rFonts w:ascii="Times New Roman"/>
          <w:b w:val="false"/>
          <w:i w:val="false"/>
          <w:color w:val="000000"/>
          <w:sz w:val="28"/>
        </w:rPr>
        <w:t>
Базалық зейнетақының 20___ж. «___»_____дейінгі мөлшері______теңге</w:t>
      </w:r>
      <w:r>
        <w:br/>
      </w:r>
      <w:r>
        <w:rPr>
          <w:rFonts w:ascii="Times New Roman"/>
          <w:b w:val="false"/>
          <w:i w:val="false"/>
          <w:color w:val="000000"/>
          <w:sz w:val="28"/>
        </w:rPr>
        <w:t>
Мүгедектігі бойынша жәрдемақының 20__ж. «_»___дейінгі мөлшері___теңге</w:t>
      </w:r>
      <w:r>
        <w:br/>
      </w:r>
      <w:r>
        <w:rPr>
          <w:rFonts w:ascii="Times New Roman"/>
          <w:b w:val="false"/>
          <w:i w:val="false"/>
          <w:color w:val="000000"/>
          <w:sz w:val="28"/>
        </w:rPr>
        <w:t>
Асыраушысынан айрылу жағдайы бойынша жәрдемақының 20__ ж. «__»_______  дейінгі мөлшері_______________теңге</w:t>
      </w:r>
      <w:r>
        <w:br/>
      </w:r>
      <w:r>
        <w:rPr>
          <w:rFonts w:ascii="Times New Roman"/>
          <w:b w:val="false"/>
          <w:i w:val="false"/>
          <w:color w:val="000000"/>
          <w:sz w:val="28"/>
        </w:rPr>
        <w:t>
Жасына байланысты жәрдемақының 20__ж. «__»_____дейінгі мөлшері ______теңге</w:t>
      </w:r>
      <w:r>
        <w:br/>
      </w:r>
      <w:r>
        <w:rPr>
          <w:rFonts w:ascii="Times New Roman"/>
          <w:b w:val="false"/>
          <w:i w:val="false"/>
          <w:color w:val="000000"/>
          <w:sz w:val="28"/>
        </w:rPr>
        <w:t>
____________________сәйкес зейнетақы (жәрдемақы) мөлшері арттырылсын.</w:t>
      </w:r>
      <w:r>
        <w:br/>
      </w:r>
      <w:r>
        <w:rPr>
          <w:rFonts w:ascii="Times New Roman"/>
          <w:b w:val="false"/>
          <w:i w:val="false"/>
          <w:color w:val="000000"/>
          <w:sz w:val="28"/>
        </w:rPr>
        <w:t>
(нормативтік құқықтық актінің атауы, нөмірі мен күні)</w:t>
      </w:r>
      <w:r>
        <w:br/>
      </w:r>
      <w:r>
        <w:rPr>
          <w:rFonts w:ascii="Times New Roman"/>
          <w:b w:val="false"/>
          <w:i w:val="false"/>
          <w:color w:val="000000"/>
          <w:sz w:val="28"/>
        </w:rPr>
        <w:t>
Зейнетақы мөлшері «___» 20___ ж. бастап ______________________теңге</w:t>
      </w:r>
      <w:r>
        <w:br/>
      </w:r>
      <w:r>
        <w:rPr>
          <w:rFonts w:ascii="Times New Roman"/>
          <w:b w:val="false"/>
          <w:i w:val="false"/>
          <w:color w:val="000000"/>
          <w:sz w:val="28"/>
        </w:rPr>
        <w:t>
Жәрдемақы мөлшеріне дейінгі үстемеақының мөлшері «___» _________ 20__ж. бастап ______теңге</w:t>
      </w:r>
      <w:r>
        <w:br/>
      </w:r>
      <w:r>
        <w:rPr>
          <w:rFonts w:ascii="Times New Roman"/>
          <w:b w:val="false"/>
          <w:i w:val="false"/>
          <w:color w:val="000000"/>
          <w:sz w:val="28"/>
        </w:rPr>
        <w:t>
Экологиялық үстемеақының мөлшері «___» _________ 20__ж. бастап ______теңге</w:t>
      </w:r>
      <w:r>
        <w:br/>
      </w:r>
      <w:r>
        <w:rPr>
          <w:rFonts w:ascii="Times New Roman"/>
          <w:b w:val="false"/>
          <w:i w:val="false"/>
          <w:color w:val="000000"/>
          <w:sz w:val="28"/>
        </w:rPr>
        <w:t>
Базалық зейнетақы төлемінің мөлшері «___» _________ 20__ж. бастап ______теңге</w:t>
      </w:r>
      <w:r>
        <w:br/>
      </w:r>
      <w:r>
        <w:rPr>
          <w:rFonts w:ascii="Times New Roman"/>
          <w:b w:val="false"/>
          <w:i w:val="false"/>
          <w:color w:val="000000"/>
          <w:sz w:val="28"/>
        </w:rPr>
        <w:t>
Мүгедектігі бойынша жәрдемақының мөлшері «___» _________ 20__ж. бастап ______теңге</w:t>
      </w:r>
      <w:r>
        <w:br/>
      </w:r>
      <w:r>
        <w:rPr>
          <w:rFonts w:ascii="Times New Roman"/>
          <w:b w:val="false"/>
          <w:i w:val="false"/>
          <w:color w:val="000000"/>
          <w:sz w:val="28"/>
        </w:rPr>
        <w:t>
Асыраушысынан айрылу жағдайы бойынша жәрдемақының мөлшері «___» _________ 20__ж. бастап ______теңге</w:t>
      </w:r>
      <w:r>
        <w:br/>
      </w:r>
      <w:r>
        <w:rPr>
          <w:rFonts w:ascii="Times New Roman"/>
          <w:b w:val="false"/>
          <w:i w:val="false"/>
          <w:color w:val="000000"/>
          <w:sz w:val="28"/>
        </w:rPr>
        <w:t>
Жасына байланысты жәрдемақының мөлшері «___» _________ 20__ж. бастап ______теңге</w:t>
      </w:r>
    </w:p>
    <w:p>
      <w:pPr>
        <w:spacing w:after="0"/>
        <w:ind w:left="0"/>
        <w:jc w:val="both"/>
      </w:pPr>
      <w:r>
        <w:rPr>
          <w:rFonts w:ascii="Times New Roman"/>
          <w:b w:val="false"/>
          <w:i w:val="false"/>
          <w:color w:val="000000"/>
          <w:sz w:val="28"/>
        </w:rPr>
        <w:t>2. Ұстап қалу жүргізіледі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(ұстап қалу түрі, шегерілген сома, % арақатынас)</w:t>
      </w:r>
      <w:r>
        <w:br/>
      </w:r>
      <w:r>
        <w:rPr>
          <w:rFonts w:ascii="Times New Roman"/>
          <w:b w:val="false"/>
          <w:i w:val="false"/>
          <w:color w:val="000000"/>
          <w:sz w:val="28"/>
        </w:rPr>
        <w:t>
______________теңге сомасындағы ұстап қалудан кейін төленетін мөлшер</w:t>
      </w:r>
      <w:r>
        <w:br/>
      </w:r>
      <w:r>
        <w:rPr>
          <w:rFonts w:ascii="Times New Roman"/>
          <w:b w:val="false"/>
          <w:i w:val="false"/>
          <w:color w:val="000000"/>
          <w:sz w:val="28"/>
        </w:rPr>
        <w:t>
_________________________________________теңге</w:t>
      </w:r>
      <w:r>
        <w:br/>
      </w:r>
      <w:r>
        <w:rPr>
          <w:rFonts w:ascii="Times New Roman"/>
          <w:b w:val="false"/>
          <w:i w:val="false"/>
          <w:color w:val="000000"/>
          <w:sz w:val="28"/>
        </w:rPr>
        <w:t>
        (сомасы жазбаша түрде)</w:t>
      </w:r>
    </w:p>
    <w:p>
      <w:pPr>
        <w:spacing w:after="0"/>
        <w:ind w:left="0"/>
        <w:jc w:val="both"/>
      </w:pPr>
      <w:r>
        <w:rPr>
          <w:rFonts w:ascii="Times New Roman"/>
          <w:b w:val="false"/>
          <w:i w:val="false"/>
          <w:color w:val="000000"/>
          <w:sz w:val="28"/>
        </w:rPr>
        <w:t>20___ж. «___»_____________ бастап 20___ж. «___»________ қоса алғанда</w:t>
      </w:r>
    </w:p>
    <w:p>
      <w:pPr>
        <w:spacing w:after="0"/>
        <w:ind w:left="0"/>
        <w:jc w:val="both"/>
      </w:pPr>
      <w:r>
        <w:rPr>
          <w:rFonts w:ascii="Times New Roman"/>
          <w:b w:val="false"/>
          <w:i w:val="false"/>
          <w:color w:val="000000"/>
          <w:sz w:val="28"/>
        </w:rPr>
        <w:t>Департамент директоры________________________________________(Т.Ә.А)</w:t>
      </w:r>
      <w:r>
        <w:br/>
      </w:r>
      <w:r>
        <w:rPr>
          <w:rFonts w:ascii="Times New Roman"/>
          <w:b w:val="false"/>
          <w:i w:val="false"/>
          <w:color w:val="000000"/>
          <w:sz w:val="28"/>
        </w:rPr>
        <w:t>
Басқарма (бөлім) бастығы_____________________________________(Т.Ә.А)</w:t>
      </w:r>
      <w:r>
        <w:br/>
      </w:r>
      <w:r>
        <w:rPr>
          <w:rFonts w:ascii="Times New Roman"/>
          <w:b w:val="false"/>
          <w:i w:val="false"/>
          <w:color w:val="000000"/>
          <w:sz w:val="28"/>
        </w:rPr>
        <w:t>
Тағайындау жөніндегі маман___________________________________(Т.Ә.А)</w:t>
      </w:r>
    </w:p>
    <w:p>
      <w:pPr>
        <w:spacing w:after="0"/>
        <w:ind w:left="0"/>
        <w:jc w:val="both"/>
      </w:pPr>
      <w:r>
        <w:rPr>
          <w:rFonts w:ascii="Times New Roman"/>
          <w:b w:val="false"/>
          <w:i w:val="false"/>
          <w:color w:val="000000"/>
          <w:sz w:val="28"/>
        </w:rPr>
        <w:t>Шешімнің жобасын дайындаған:</w:t>
      </w:r>
      <w:r>
        <w:br/>
      </w:r>
      <w:r>
        <w:rPr>
          <w:rFonts w:ascii="Times New Roman"/>
          <w:b w:val="false"/>
          <w:i w:val="false"/>
          <w:color w:val="000000"/>
          <w:sz w:val="28"/>
        </w:rPr>
        <w:t>
Орталық бөлімшесінің бастығы__________________________________(Т.Ә.А)</w:t>
      </w:r>
      <w:r>
        <w:br/>
      </w:r>
      <w:r>
        <w:rPr>
          <w:rFonts w:ascii="Times New Roman"/>
          <w:b w:val="false"/>
          <w:i w:val="false"/>
          <w:color w:val="000000"/>
          <w:sz w:val="28"/>
        </w:rPr>
        <w:t>
Орталық бөлімшесінің маманы___________________________________(Т.Ә.А)</w:t>
      </w:r>
      <w:r>
        <w:br/>
      </w:r>
      <w:r>
        <w:rPr>
          <w:rFonts w:ascii="Times New Roman"/>
          <w:b w:val="false"/>
          <w:i w:val="false"/>
          <w:color w:val="000000"/>
          <w:sz w:val="28"/>
        </w:rPr>
        <w:t>
Орталық облфилиалының директоры_______________________________(Т.Ә.А)</w:t>
      </w:r>
      <w:r>
        <w:br/>
      </w:r>
      <w:r>
        <w:rPr>
          <w:rFonts w:ascii="Times New Roman"/>
          <w:b w:val="false"/>
          <w:i w:val="false"/>
          <w:color w:val="000000"/>
          <w:sz w:val="28"/>
        </w:rPr>
        <w:t>
Орталық облфилиалының маманы__________________________________(Т.Ә.А)</w:t>
      </w:r>
    </w:p>
    <w:bookmarkStart w:name="z55"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26 қазандағы </w:t>
      </w:r>
      <w:r>
        <w:br/>
      </w:r>
      <w:r>
        <w:rPr>
          <w:rFonts w:ascii="Times New Roman"/>
          <w:b w:val="false"/>
          <w:i w:val="false"/>
          <w:color w:val="000000"/>
          <w:sz w:val="28"/>
        </w:rPr>
        <w:t xml:space="preserve">
№ 1114 қаулысына    </w:t>
      </w:r>
      <w:r>
        <w:br/>
      </w:r>
      <w:r>
        <w:rPr>
          <w:rFonts w:ascii="Times New Roman"/>
          <w:b w:val="false"/>
          <w:i w:val="false"/>
          <w:color w:val="000000"/>
          <w:sz w:val="28"/>
        </w:rPr>
        <w:t xml:space="preserve">
12-қосымша        </w:t>
      </w:r>
    </w:p>
    <w:bookmarkEnd w:id="23"/>
    <w:bookmarkStart w:name="z56" w:id="24"/>
    <w:p>
      <w:pPr>
        <w:spacing w:after="0"/>
        <w:ind w:left="0"/>
        <w:jc w:val="both"/>
      </w:pPr>
      <w:r>
        <w:rPr>
          <w:rFonts w:ascii="Times New Roman"/>
          <w:b w:val="false"/>
          <w:i w:val="false"/>
          <w:color w:val="000000"/>
          <w:sz w:val="28"/>
        </w:rPr>
        <w:t xml:space="preserve">
Мүгедектігі бойынша, асыраушысынан  </w:t>
      </w:r>
      <w:r>
        <w:br/>
      </w:r>
      <w:r>
        <w:rPr>
          <w:rFonts w:ascii="Times New Roman"/>
          <w:b w:val="false"/>
          <w:i w:val="false"/>
          <w:color w:val="000000"/>
          <w:sz w:val="28"/>
        </w:rPr>
        <w:t xml:space="preserve">
айрылу жағдайы бойынша және жасына  </w:t>
      </w:r>
      <w:r>
        <w:br/>
      </w:r>
      <w:r>
        <w:rPr>
          <w:rFonts w:ascii="Times New Roman"/>
          <w:b w:val="false"/>
          <w:i w:val="false"/>
          <w:color w:val="000000"/>
          <w:sz w:val="28"/>
        </w:rPr>
        <w:t xml:space="preserve">
байланысты берілетін мемлекеттік   </w:t>
      </w:r>
      <w:r>
        <w:br/>
      </w:r>
      <w:r>
        <w:rPr>
          <w:rFonts w:ascii="Times New Roman"/>
          <w:b w:val="false"/>
          <w:i w:val="false"/>
          <w:color w:val="000000"/>
          <w:sz w:val="28"/>
        </w:rPr>
        <w:t xml:space="preserve">
базалық әлеуметтік жәрдемақыларды, </w:t>
      </w:r>
      <w:r>
        <w:br/>
      </w:r>
      <w:r>
        <w:rPr>
          <w:rFonts w:ascii="Times New Roman"/>
          <w:b w:val="false"/>
          <w:i w:val="false"/>
          <w:color w:val="000000"/>
          <w:sz w:val="28"/>
        </w:rPr>
        <w:t>
Зейнетақы төлеу жөніндегі мемлекеттік</w:t>
      </w:r>
      <w:r>
        <w:br/>
      </w:r>
      <w:r>
        <w:rPr>
          <w:rFonts w:ascii="Times New Roman"/>
          <w:b w:val="false"/>
          <w:i w:val="false"/>
          <w:color w:val="000000"/>
          <w:sz w:val="28"/>
        </w:rPr>
        <w:t xml:space="preserve">
орталықтан төленетін зейнетақы    </w:t>
      </w:r>
      <w:r>
        <w:br/>
      </w:r>
      <w:r>
        <w:rPr>
          <w:rFonts w:ascii="Times New Roman"/>
          <w:b w:val="false"/>
          <w:i w:val="false"/>
          <w:color w:val="000000"/>
          <w:sz w:val="28"/>
        </w:rPr>
        <w:t xml:space="preserve">
төлемдерін, мемлекеттік базалық   </w:t>
      </w:r>
      <w:r>
        <w:br/>
      </w:r>
      <w:r>
        <w:rPr>
          <w:rFonts w:ascii="Times New Roman"/>
          <w:b w:val="false"/>
          <w:i w:val="false"/>
          <w:color w:val="000000"/>
          <w:sz w:val="28"/>
        </w:rPr>
        <w:t>
зейнетақы төлемін, мемлекеттік арнайы</w:t>
      </w:r>
      <w:r>
        <w:br/>
      </w:r>
      <w:r>
        <w:rPr>
          <w:rFonts w:ascii="Times New Roman"/>
          <w:b w:val="false"/>
          <w:i w:val="false"/>
          <w:color w:val="000000"/>
          <w:sz w:val="28"/>
        </w:rPr>
        <w:t xml:space="preserve">
жәрдемақыларды тағайындау және  </w:t>
      </w:r>
      <w:r>
        <w:br/>
      </w:r>
      <w:r>
        <w:rPr>
          <w:rFonts w:ascii="Times New Roman"/>
          <w:b w:val="false"/>
          <w:i w:val="false"/>
          <w:color w:val="000000"/>
          <w:sz w:val="28"/>
        </w:rPr>
        <w:t xml:space="preserve">
төлеуді жүзеге асыру ережесіне  </w:t>
      </w:r>
      <w:r>
        <w:br/>
      </w:r>
      <w:r>
        <w:rPr>
          <w:rFonts w:ascii="Times New Roman"/>
          <w:b w:val="false"/>
          <w:i w:val="false"/>
          <w:color w:val="000000"/>
          <w:sz w:val="28"/>
        </w:rPr>
        <w:t xml:space="preserve">
17-1-қосымша       </w:t>
      </w:r>
    </w:p>
    <w:bookmarkEnd w:id="24"/>
    <w:p>
      <w:pPr>
        <w:spacing w:after="0"/>
        <w:ind w:left="0"/>
        <w:jc w:val="both"/>
      </w:pPr>
      <w:r>
        <w:rPr>
          <w:rFonts w:ascii="Times New Roman"/>
          <w:b w:val="false"/>
          <w:i w:val="false"/>
          <w:color w:val="000000"/>
          <w:sz w:val="28"/>
        </w:rPr>
        <w:t>Код_____________</w:t>
      </w:r>
      <w:r>
        <w:br/>
      </w:r>
      <w:r>
        <w:rPr>
          <w:rFonts w:ascii="Times New Roman"/>
          <w:b w:val="false"/>
          <w:i w:val="false"/>
          <w:color w:val="000000"/>
          <w:sz w:val="28"/>
        </w:rPr>
        <w:t>
_____________облысы</w:t>
      </w:r>
    </w:p>
    <w:p>
      <w:pPr>
        <w:spacing w:after="0"/>
        <w:ind w:left="0"/>
        <w:jc w:val="both"/>
      </w:pPr>
      <w:r>
        <w:rPr>
          <w:rFonts w:ascii="Times New Roman"/>
          <w:b w:val="false"/>
          <w:i w:val="false"/>
          <w:color w:val="000000"/>
          <w:sz w:val="28"/>
        </w:rPr>
        <w:t>__________________________облысы бойынша</w:t>
      </w:r>
      <w:r>
        <w:br/>
      </w:r>
      <w:r>
        <w:rPr>
          <w:rFonts w:ascii="Times New Roman"/>
          <w:b w:val="false"/>
          <w:i w:val="false"/>
          <w:color w:val="000000"/>
          <w:sz w:val="28"/>
        </w:rPr>
        <w:t>
Бақылау және әлеуметтік қорғау департаментінің</w:t>
      </w:r>
    </w:p>
    <w:p>
      <w:pPr>
        <w:spacing w:after="0"/>
        <w:ind w:left="0"/>
        <w:jc w:val="both"/>
      </w:pPr>
      <w:r>
        <w:rPr>
          <w:rFonts w:ascii="Times New Roman"/>
          <w:b w:val="false"/>
          <w:i w:val="false"/>
          <w:color w:val="000000"/>
          <w:sz w:val="28"/>
        </w:rPr>
        <w:t>20___ж. «___»_________ №___________ шешімі</w:t>
      </w:r>
    </w:p>
    <w:p>
      <w:pPr>
        <w:spacing w:after="0"/>
        <w:ind w:left="0"/>
        <w:jc w:val="both"/>
      </w:pPr>
      <w:r>
        <w:rPr>
          <w:rFonts w:ascii="Times New Roman"/>
          <w:b w:val="false"/>
          <w:i w:val="false"/>
          <w:color w:val="000000"/>
          <w:sz w:val="28"/>
        </w:rPr>
        <w:t>Істің №__________</w:t>
      </w:r>
      <w:r>
        <w:br/>
      </w:r>
      <w:r>
        <w:rPr>
          <w:rFonts w:ascii="Times New Roman"/>
          <w:b w:val="false"/>
          <w:i w:val="false"/>
          <w:color w:val="000000"/>
          <w:sz w:val="28"/>
        </w:rPr>
        <w:t>
Төлемді тоқтату туралы_______________________________________________</w:t>
      </w:r>
      <w:r>
        <w:br/>
      </w:r>
      <w:r>
        <w:rPr>
          <w:rFonts w:ascii="Times New Roman"/>
          <w:b w:val="false"/>
          <w:i w:val="false"/>
          <w:color w:val="000000"/>
          <w:sz w:val="28"/>
        </w:rPr>
        <w:t>
                                (төлем түрін көрсетілсін)</w:t>
      </w:r>
    </w:p>
    <w:p>
      <w:pPr>
        <w:spacing w:after="0"/>
        <w:ind w:left="0"/>
        <w:jc w:val="both"/>
      </w:pPr>
      <w:r>
        <w:rPr>
          <w:rFonts w:ascii="Times New Roman"/>
          <w:b w:val="false"/>
          <w:i w:val="false"/>
          <w:color w:val="000000"/>
          <w:sz w:val="28"/>
        </w:rPr>
        <w:t>(жасына байланысты, мемлекеттік базалық зейнетақы төлемі, мүгедектігі бойынша, асыраушысынан айрылу жағдайы бойынша және жасына байланысты берілетін мемлекеттік базалық әлеуметтік жәрдемақы)</w:t>
      </w:r>
    </w:p>
    <w:p>
      <w:pPr>
        <w:spacing w:after="0"/>
        <w:ind w:left="0"/>
        <w:jc w:val="both"/>
      </w:pPr>
      <w:r>
        <w:rPr>
          <w:rFonts w:ascii="Times New Roman"/>
          <w:b w:val="false"/>
          <w:i w:val="false"/>
          <w:color w:val="000000"/>
          <w:sz w:val="28"/>
        </w:rPr>
        <w:t>Азамат_______________________________________________________________</w:t>
      </w:r>
      <w:r>
        <w:br/>
      </w:r>
      <w:r>
        <w:rPr>
          <w:rFonts w:ascii="Times New Roman"/>
          <w:b w:val="false"/>
          <w:i w:val="false"/>
          <w:color w:val="000000"/>
          <w:sz w:val="28"/>
        </w:rPr>
        <w:t>
Жынысы________________ Туған күні 19____ж. «____»____________________</w:t>
      </w:r>
    </w:p>
    <w:p>
      <w:pPr>
        <w:spacing w:after="0"/>
        <w:ind w:left="0"/>
        <w:jc w:val="both"/>
      </w:pPr>
      <w:r>
        <w:rPr>
          <w:rFonts w:ascii="Times New Roman"/>
          <w:b w:val="false"/>
          <w:i w:val="false"/>
          <w:color w:val="000000"/>
          <w:sz w:val="28"/>
        </w:rPr>
        <w:t>Төлем 20___ ж. «___»______ бастап 20___ ж. «___»_________қоса алғанда</w:t>
      </w:r>
      <w:r>
        <w:br/>
      </w:r>
      <w:r>
        <w:rPr>
          <w:rFonts w:ascii="Times New Roman"/>
          <w:b w:val="false"/>
          <w:i w:val="false"/>
          <w:color w:val="000000"/>
          <w:sz w:val="28"/>
        </w:rPr>
        <w:t>
___________________________________________себебі бойынша тоқтатылсын</w:t>
      </w:r>
      <w:r>
        <w:br/>
      </w:r>
      <w:r>
        <w:rPr>
          <w:rFonts w:ascii="Times New Roman"/>
          <w:b w:val="false"/>
          <w:i w:val="false"/>
          <w:color w:val="000000"/>
          <w:sz w:val="28"/>
        </w:rPr>
        <w:t>
          (себебі көрсетілсін)</w:t>
      </w:r>
    </w:p>
    <w:p>
      <w:pPr>
        <w:spacing w:after="0"/>
        <w:ind w:left="0"/>
        <w:jc w:val="both"/>
      </w:pPr>
      <w:r>
        <w:rPr>
          <w:rFonts w:ascii="Times New Roman"/>
          <w:b w:val="false"/>
          <w:i w:val="false"/>
          <w:color w:val="000000"/>
          <w:sz w:val="28"/>
        </w:rPr>
        <w:t>Негіздеме____________________________________________________________</w:t>
      </w:r>
    </w:p>
    <w:p>
      <w:pPr>
        <w:spacing w:after="0"/>
        <w:ind w:left="0"/>
        <w:jc w:val="both"/>
      </w:pPr>
      <w:r>
        <w:rPr>
          <w:rFonts w:ascii="Times New Roman"/>
          <w:b w:val="false"/>
          <w:i w:val="false"/>
          <w:color w:val="000000"/>
          <w:sz w:val="28"/>
        </w:rPr>
        <w:t>Департамент директоры________________________________________(Т.Ә.А)</w:t>
      </w:r>
      <w:r>
        <w:br/>
      </w:r>
      <w:r>
        <w:rPr>
          <w:rFonts w:ascii="Times New Roman"/>
          <w:b w:val="false"/>
          <w:i w:val="false"/>
          <w:color w:val="000000"/>
          <w:sz w:val="28"/>
        </w:rPr>
        <w:t>
Басқарма (бөлім) бастығы_____________________________________(Т.Ә.А)</w:t>
      </w:r>
      <w:r>
        <w:br/>
      </w:r>
      <w:r>
        <w:rPr>
          <w:rFonts w:ascii="Times New Roman"/>
          <w:b w:val="false"/>
          <w:i w:val="false"/>
          <w:color w:val="000000"/>
          <w:sz w:val="28"/>
        </w:rPr>
        <w:t>
Тағайындау жөніндегі маман___________________________________(Т.Ә.А)</w:t>
      </w:r>
    </w:p>
    <w:p>
      <w:pPr>
        <w:spacing w:after="0"/>
        <w:ind w:left="0"/>
        <w:jc w:val="both"/>
      </w:pPr>
      <w:r>
        <w:rPr>
          <w:rFonts w:ascii="Times New Roman"/>
          <w:b w:val="false"/>
          <w:i w:val="false"/>
          <w:color w:val="000000"/>
          <w:sz w:val="28"/>
        </w:rPr>
        <w:t>Шешімнің жобасын дайындаған:</w:t>
      </w:r>
      <w:r>
        <w:br/>
      </w:r>
      <w:r>
        <w:rPr>
          <w:rFonts w:ascii="Times New Roman"/>
          <w:b w:val="false"/>
          <w:i w:val="false"/>
          <w:color w:val="000000"/>
          <w:sz w:val="28"/>
        </w:rPr>
        <w:t>
Орталық бөлімшесінің бастығы__________________________________(Т.Ә.А)</w:t>
      </w:r>
      <w:r>
        <w:br/>
      </w:r>
      <w:r>
        <w:rPr>
          <w:rFonts w:ascii="Times New Roman"/>
          <w:b w:val="false"/>
          <w:i w:val="false"/>
          <w:color w:val="000000"/>
          <w:sz w:val="28"/>
        </w:rPr>
        <w:t>
Орталық бөлімшесінің маманы___________________________________(Т.Ә.А)</w:t>
      </w:r>
      <w:r>
        <w:br/>
      </w:r>
      <w:r>
        <w:rPr>
          <w:rFonts w:ascii="Times New Roman"/>
          <w:b w:val="false"/>
          <w:i w:val="false"/>
          <w:color w:val="000000"/>
          <w:sz w:val="28"/>
        </w:rPr>
        <w:t>
Орталық облфилиалының директоры_______________________________(Т.Ә.А)</w:t>
      </w:r>
      <w:r>
        <w:br/>
      </w:r>
      <w:r>
        <w:rPr>
          <w:rFonts w:ascii="Times New Roman"/>
          <w:b w:val="false"/>
          <w:i w:val="false"/>
          <w:color w:val="000000"/>
          <w:sz w:val="28"/>
        </w:rPr>
        <w:t>
Орталық облфилиалының маманы__________________________________(Т.Ә.А)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