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71ae9" w14:textId="7171a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механикалық көлік құралдарына және олардың тіркемелеріне міндетті техникалық байқаудан өткізу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2010 жылғы 28 қазандағы № 1123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механикалық көлік құралдарын және олардың тіркемелерін міндетті техникалық байқаудан өткізу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w:t>
      </w:r>
      <w:r>
        <w:br/>
      </w:r>
      <w:r>
        <w:rPr>
          <w:rFonts w:ascii="Times New Roman"/>
          <w:b/>
          <w:i w:val="false"/>
          <w:color w:val="000000"/>
        </w:rPr>
        <w:t>
механикалық көлік құралдарын және олардың тіркемелерін</w:t>
      </w:r>
      <w:r>
        <w:br/>
      </w:r>
      <w:r>
        <w:rPr>
          <w:rFonts w:ascii="Times New Roman"/>
          <w:b/>
          <w:i w:val="false"/>
          <w:color w:val="000000"/>
        </w:rPr>
        <w:t>
міндетті техникалық байқаудан өткізу мәселелері бойынша</w:t>
      </w:r>
      <w:r>
        <w:br/>
      </w:r>
      <w:r>
        <w:rPr>
          <w:rFonts w:ascii="Times New Roman"/>
          <w:b/>
          <w:i w:val="false"/>
          <w:color w:val="000000"/>
        </w:rPr>
        <w:t>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мынадай заңнамалық актілеріне өзгерістер мен толықтырулар енгізілсін:</w:t>
      </w:r>
      <w:r>
        <w:br/>
      </w:r>
      <w:r>
        <w:rPr>
          <w:rFonts w:ascii="Times New Roman"/>
          <w:b w:val="false"/>
          <w:i w:val="false"/>
          <w:color w:val="000000"/>
          <w:sz w:val="28"/>
        </w:rPr>
        <w:t xml:space="preserve">
      1. 2001 жылғы 30 қаңтардағы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2001 ж., № 5-6, 24-құжат; № 17-18, 24-құжат;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126,128, 129-құжаттар; 2009 ж., № 2-3, 7, 21-құжаттар; № 9-10, 47, 48-құжаттар; № 13-14, 62, 63-құжаттар; № 15-16, 70, 72, 73, 74, 75, 76-құжаттар; № 17, 79, 80, 82 құжаттар; № 18, 84, 86-құжаттар; № 19, 88-құжат; № 23, 97, 115, 117-құжаттар; № 24, 121, 122, 125, 129, 130, 133, 134-құжаттар; 2010 ж., № 1-2, I, 4, 5-құжаттар; № 5, 23-құжат; № 7, 28, 32-құжаттар; № 8, 41-құжат; № 9, 44 құжат; № 11, 58-құжат; № 13, 67-құжат; № 15, 71-құжат; 2010 жылғы 27 шілдеде «Егемен Қазақстан» және «Казахстанская правда» газеттерінде жарияланған «Қазақстан Республикасының кейбір заңнамалық актілеріне сақтандыру мәселелері бойынша өзгерістер мен толықтырулар енгізу туралы» 2010 жылғы 15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2010 жылғы 27 шілдеде «Егемен Қазақстан» және «Казахстанская правда» газеттерінде жарияланған «Қазақстан Республикасының кейбір заңнамалық актілеріне авиация мәселелері бойынша өзгерістер мен толықтырулар енгізу туралы» 2010 жылғы 15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2010 жылғы 12 қазанда «Егемен Қазақстан» және 2010 жылғы 13 қазанда «Казахстанская правда» газеттерінде жарияланған «Қазақстан Республикасының кейбір заңнамалық актілеріне мұнай және мұнай өнімдерінің жекелеген түрлерінің айналымы саласында жауапкершілікті күшейту мәселелері бойынша өзгерістер мен толықтырулар енгізу туралы» 2010 жылғы 6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52-баптың 5-тармағы «уәкілетті орган» деген сөздерден кейін «және жол жүрісі қауіпсіздігі саласындағы Қазақстан Республикасының заңнамасында белгіленген негіздер бойынша және тәртіппен көлік және коммуникация саласындағы уәкілетті орган» деген сөздермен толықтырылсын;</w:t>
      </w:r>
      <w:r>
        <w:br/>
      </w:r>
      <w:r>
        <w:rPr>
          <w:rFonts w:ascii="Times New Roman"/>
          <w:b w:val="false"/>
          <w:i w:val="false"/>
          <w:color w:val="000000"/>
          <w:sz w:val="28"/>
        </w:rPr>
        <w:t>
      2) 461-баптың жетінші бөлігіндегі «мемлекеттік» деген сөз «міндетті» деген сөзбен ауыстырылсын;</w:t>
      </w:r>
      <w:r>
        <w:br/>
      </w:r>
      <w:r>
        <w:rPr>
          <w:rFonts w:ascii="Times New Roman"/>
          <w:b w:val="false"/>
          <w:i w:val="false"/>
          <w:color w:val="000000"/>
          <w:sz w:val="28"/>
        </w:rPr>
        <w:t>
      3) мынадай мазмұндағы 473-1 және 473-2-баптармен толықтырылсын:</w:t>
      </w:r>
      <w:r>
        <w:br/>
      </w:r>
      <w:r>
        <w:rPr>
          <w:rFonts w:ascii="Times New Roman"/>
          <w:b w:val="false"/>
          <w:i w:val="false"/>
          <w:color w:val="000000"/>
          <w:sz w:val="28"/>
        </w:rPr>
        <w:t>
      «473-1-бап. Механикалық көлік құралдарына және олардың</w:t>
      </w:r>
      <w:r>
        <w:br/>
      </w:r>
      <w:r>
        <w:rPr>
          <w:rFonts w:ascii="Times New Roman"/>
          <w:b w:val="false"/>
          <w:i w:val="false"/>
          <w:color w:val="000000"/>
          <w:sz w:val="28"/>
        </w:rPr>
        <w:t>
                  тіркемелеріне міндетті техникалық байқау</w:t>
      </w:r>
      <w:r>
        <w:br/>
      </w:r>
      <w:r>
        <w:rPr>
          <w:rFonts w:ascii="Times New Roman"/>
          <w:b w:val="false"/>
          <w:i w:val="false"/>
          <w:color w:val="000000"/>
          <w:sz w:val="28"/>
        </w:rPr>
        <w:t>
                  ұйымдастыру және одан өткізу ережесін бұзу</w:t>
      </w:r>
      <w:r>
        <w:br/>
      </w:r>
      <w:r>
        <w:rPr>
          <w:rFonts w:ascii="Times New Roman"/>
          <w:b w:val="false"/>
          <w:i w:val="false"/>
          <w:color w:val="000000"/>
          <w:sz w:val="28"/>
        </w:rPr>
        <w:t>
      1. Механикалық көлік құралдарының және олардың тіркемелерінің техникалық жай-күйі параметрлерінің техникалық байқау диагностикалық картасында көрсетілген мәліметтерге сәйкес келмеуі,-</w:t>
      </w:r>
      <w:r>
        <w:br/>
      </w:r>
      <w:r>
        <w:rPr>
          <w:rFonts w:ascii="Times New Roman"/>
          <w:b w:val="false"/>
          <w:i w:val="false"/>
          <w:color w:val="000000"/>
          <w:sz w:val="28"/>
        </w:rPr>
        <w:t>
      лауазымды адамдарға - он, дара кәсіпкерлерге және шағын немесе орта кәсіпкерлік субъектілері болып табылатын заңды тұлғаларға - жиырма, ірі кәсіпкерлік субъектілері болып табылатын заңды тұлғаларға - отыз айлық есептік көрсеткіш мөлшерінде айыппұл салуға әкеп соғады.</w:t>
      </w:r>
      <w:r>
        <w:br/>
      </w:r>
      <w:r>
        <w:rPr>
          <w:rFonts w:ascii="Times New Roman"/>
          <w:b w:val="false"/>
          <w:i w:val="false"/>
          <w:color w:val="000000"/>
          <w:sz w:val="28"/>
        </w:rPr>
        <w:t>
      2. Механикалық көлік құралдарына және олардың тіркемелеріне міндетті техникалық байқаудан өткізу тәртібін бұзушылық, -</w:t>
      </w:r>
      <w:r>
        <w:br/>
      </w:r>
      <w:r>
        <w:rPr>
          <w:rFonts w:ascii="Times New Roman"/>
          <w:b w:val="false"/>
          <w:i w:val="false"/>
          <w:color w:val="000000"/>
          <w:sz w:val="28"/>
        </w:rPr>
        <w:t>
      лауазымды адамдарға - он бес, дара кәсіпкерлерге және шағын немесе орта кәсіпкерлік субъектілері болып табылатын заңды тұлғаларға - отыз, ірі кәсіпкерлік субъектілері болып табылатын заңды тұлғаларға - қырық айлық есептік көрсеткіш мөлшерінде айыппұл салуға әкеп соғады.</w:t>
      </w:r>
      <w:r>
        <w:br/>
      </w:r>
      <w:r>
        <w:rPr>
          <w:rFonts w:ascii="Times New Roman"/>
          <w:b w:val="false"/>
          <w:i w:val="false"/>
          <w:color w:val="000000"/>
          <w:sz w:val="28"/>
        </w:rPr>
        <w:t>
      3. Осы баптың бірінші және екінші бөліктерінде көзделген, әкімшілік жаза қолданылғаннан кейін бір жыл ішінде қайталап жасалған іс-әрекет, -</w:t>
      </w:r>
      <w:r>
        <w:br/>
      </w:r>
      <w:r>
        <w:rPr>
          <w:rFonts w:ascii="Times New Roman"/>
          <w:b w:val="false"/>
          <w:i w:val="false"/>
          <w:color w:val="000000"/>
          <w:sz w:val="28"/>
        </w:rPr>
        <w:t>
      техникалық байқау орталықтарының тізілімінен алып тастай отырып, лауазымды адамдарға - жиырма, дара кәсіпкерлерге және шағын немесе орта кәсіпкерлік субъектілері болып табылатын заңды тұлғаларға - қырық, ірі кәсіпкерлік субъектілері болып табылатын заңды тұлғаларға - елу айлық есептік көрсеткіш мөлшерінде айыппұл салуға әкеп соғады.</w:t>
      </w:r>
      <w:r>
        <w:br/>
      </w:r>
      <w:r>
        <w:rPr>
          <w:rFonts w:ascii="Times New Roman"/>
          <w:b w:val="false"/>
          <w:i w:val="false"/>
          <w:color w:val="000000"/>
          <w:sz w:val="28"/>
        </w:rPr>
        <w:t>
      473-2-бап. Міндетті техникалық байқау жүргізу бойынша қызмет</w:t>
      </w:r>
      <w:r>
        <w:br/>
      </w:r>
      <w:r>
        <w:rPr>
          <w:rFonts w:ascii="Times New Roman"/>
          <w:b w:val="false"/>
          <w:i w:val="false"/>
          <w:color w:val="000000"/>
          <w:sz w:val="28"/>
        </w:rPr>
        <w:t>
                 көрсетуді қоса атқару</w:t>
      </w:r>
      <w:r>
        <w:br/>
      </w:r>
      <w:r>
        <w:rPr>
          <w:rFonts w:ascii="Times New Roman"/>
          <w:b w:val="false"/>
          <w:i w:val="false"/>
          <w:color w:val="000000"/>
          <w:sz w:val="28"/>
        </w:rPr>
        <w:t>
      Техникалық байқау орталығының аумағында механикалық көлік құралдарын және олардың тіркемелерін міндетті техникалық байқаудан өткізу және жөндеу, техникалық қызмет көрсету жөнінде қызметтер көрсетуді және механикалық көлік құралдарын және олардың тіркемелерін жөндеу және оларға техникалық қызмет көрсету жөніндегі қызметтерді қоса атқару, -</w:t>
      </w:r>
      <w:r>
        <w:br/>
      </w:r>
      <w:r>
        <w:rPr>
          <w:rFonts w:ascii="Times New Roman"/>
          <w:b w:val="false"/>
          <w:i w:val="false"/>
          <w:color w:val="000000"/>
          <w:sz w:val="28"/>
        </w:rPr>
        <w:t>
      техникалық байқау орталықтарының тізілімінен алып тастай отырып, лауазымды адамдарға - он бес, дара кәсіпкерлерге және шағын немесе орта кәсіпкерлік субъектілері болып табылатын заңды тұлғаларға - отыз, ірі кәсіпкерлік субъектілері болып табылатын заңды тұлғаларға - қырық айлық есептік көрсеткіш мөлшерінде айыппұл салуға әкеп соғады.»;</w:t>
      </w:r>
      <w:r>
        <w:br/>
      </w:r>
      <w:r>
        <w:rPr>
          <w:rFonts w:ascii="Times New Roman"/>
          <w:b w:val="false"/>
          <w:i w:val="false"/>
          <w:color w:val="000000"/>
          <w:sz w:val="28"/>
        </w:rPr>
        <w:t>
      4) 548-бапта:</w:t>
      </w:r>
      <w:r>
        <w:br/>
      </w:r>
      <w:r>
        <w:rPr>
          <w:rFonts w:ascii="Times New Roman"/>
          <w:b w:val="false"/>
          <w:i w:val="false"/>
          <w:color w:val="000000"/>
          <w:sz w:val="28"/>
        </w:rPr>
        <w:t>
      бірінші бөлік «467-1,» деген цифрлардан кейін «473-1, 473-2» деген цифрлармен толықтырылсын;</w:t>
      </w:r>
      <w:r>
        <w:br/>
      </w:r>
      <w:r>
        <w:rPr>
          <w:rFonts w:ascii="Times New Roman"/>
          <w:b w:val="false"/>
          <w:i w:val="false"/>
          <w:color w:val="000000"/>
          <w:sz w:val="28"/>
        </w:rPr>
        <w:t>
      екінші бөліктің үшінші абзацы «467-1,» деген цифрлардан кейін «473-1, 473-2» деген цифрлармен толықтырылсын;</w:t>
      </w:r>
      <w:r>
        <w:br/>
      </w:r>
      <w:r>
        <w:rPr>
          <w:rFonts w:ascii="Times New Roman"/>
          <w:b w:val="false"/>
          <w:i w:val="false"/>
          <w:color w:val="000000"/>
          <w:sz w:val="28"/>
        </w:rPr>
        <w:t>
      5) 630-баптың үшінші бөлігінің екінші абзацындағы «мемлекеттік» деген сөз «міндетті» деген сөзбен ауыстырылсын.</w:t>
      </w:r>
      <w:r>
        <w:br/>
      </w:r>
      <w:r>
        <w:rPr>
          <w:rFonts w:ascii="Times New Roman"/>
          <w:b w:val="false"/>
          <w:i w:val="false"/>
          <w:color w:val="000000"/>
          <w:sz w:val="28"/>
        </w:rPr>
        <w:t xml:space="preserve">
      2.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22-1, 22-11, 112-құжат, 2009 ж., № 2-3, 16, 18-құжаттар; № 13-14, 63-құжат; № 15-16, 74-құжат, № 17, 82-құжат; № 18, 84-құжат; № 23, 100-құжат; № 24, 134-құжат; 2010 ж., № 1-2, 5-құжат; № 5, 23-құжат; № 7, 28, 29-құжаттар; № 11, 58-құжат; № 15, 71-құжат; 2010 жылғы 27 шілдеде «Егемен Қазақстан» және «Казахстанская правда» газеттерінде жарияланған «Қазақстан Республикасының кейбір заңнамалық актілеріне сақтандыру мәселелері бойынша өзгерістер мен толықтырулар енгізу туралы» 2010 жылғы 15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369-баптың 3-тармағының үшінші абзацындағы «мемлекеттік» деген сөз «міндетті» деген сөзбен ауыстырылсын;</w:t>
      </w:r>
      <w:r>
        <w:br/>
      </w:r>
      <w:r>
        <w:rPr>
          <w:rFonts w:ascii="Times New Roman"/>
          <w:b w:val="false"/>
          <w:i w:val="false"/>
          <w:color w:val="000000"/>
          <w:sz w:val="28"/>
        </w:rPr>
        <w:t>
      2) 534-баптың 1-тармағының 14) тармақшасында:</w:t>
      </w:r>
      <w:r>
        <w:br/>
      </w:r>
      <w:r>
        <w:rPr>
          <w:rFonts w:ascii="Times New Roman"/>
          <w:b w:val="false"/>
          <w:i w:val="false"/>
          <w:color w:val="000000"/>
          <w:sz w:val="28"/>
        </w:rPr>
        <w:t>
      «механикалық көлік құралдары мен тіркемелерінің техникалық байқаудан өткені туралы куәліктерді,» деген сөздер алып тасталсын;</w:t>
      </w:r>
      <w:r>
        <w:br/>
      </w:r>
      <w:r>
        <w:rPr>
          <w:rFonts w:ascii="Times New Roman"/>
          <w:b w:val="false"/>
          <w:i w:val="false"/>
          <w:color w:val="000000"/>
          <w:sz w:val="28"/>
        </w:rPr>
        <w:t>
      «мемлекеттік тіркеу нөмірі белгілерін» деген сөздерден кейін «, халықаралық техникалық байқау сертификаттарын» деген сөздермен толықтырылсын;</w:t>
      </w:r>
      <w:r>
        <w:br/>
      </w:r>
      <w:r>
        <w:rPr>
          <w:rFonts w:ascii="Times New Roman"/>
          <w:b w:val="false"/>
          <w:i w:val="false"/>
          <w:color w:val="000000"/>
          <w:sz w:val="28"/>
        </w:rPr>
        <w:t>
      3) 540-баптың 9) тармақшасында:</w:t>
      </w:r>
      <w:r>
        <w:br/>
      </w:r>
      <w:r>
        <w:rPr>
          <w:rFonts w:ascii="Times New Roman"/>
          <w:b w:val="false"/>
          <w:i w:val="false"/>
          <w:color w:val="000000"/>
          <w:sz w:val="28"/>
        </w:rPr>
        <w:t>
      төртінші абзац алып тасталсын;</w:t>
      </w:r>
      <w:r>
        <w:br/>
      </w:r>
      <w:r>
        <w:rPr>
          <w:rFonts w:ascii="Times New Roman"/>
          <w:b w:val="false"/>
          <w:i w:val="false"/>
          <w:color w:val="000000"/>
          <w:sz w:val="28"/>
        </w:rPr>
        <w:t>
      мынадай мазмұндағы сегізінші абзацпен толықтырылсын:</w:t>
      </w:r>
      <w:r>
        <w:br/>
      </w:r>
      <w:r>
        <w:rPr>
          <w:rFonts w:ascii="Times New Roman"/>
          <w:b w:val="false"/>
          <w:i w:val="false"/>
          <w:color w:val="000000"/>
          <w:sz w:val="28"/>
        </w:rPr>
        <w:t>
      «халықаралық техникалық байқау сертификатын бергені үшін - 50 процент;»;</w:t>
      </w:r>
      <w:r>
        <w:br/>
      </w:r>
      <w:r>
        <w:rPr>
          <w:rFonts w:ascii="Times New Roman"/>
          <w:b w:val="false"/>
          <w:i w:val="false"/>
          <w:color w:val="000000"/>
          <w:sz w:val="28"/>
        </w:rPr>
        <w:t>
      4) 547-баптың 2-тармағының 7) тармақшасында:</w:t>
      </w:r>
      <w:r>
        <w:br/>
      </w:r>
      <w:r>
        <w:rPr>
          <w:rFonts w:ascii="Times New Roman"/>
          <w:b w:val="false"/>
          <w:i w:val="false"/>
          <w:color w:val="000000"/>
          <w:sz w:val="28"/>
        </w:rPr>
        <w:t>
      «механикалық көлік құралдарының және тіркемелерінің мемлекеттік байқаудан өткені туралы куәліктерін» деген сөздер алып тасталсын;</w:t>
      </w:r>
      <w:r>
        <w:br/>
      </w:r>
      <w:r>
        <w:rPr>
          <w:rFonts w:ascii="Times New Roman"/>
          <w:b w:val="false"/>
          <w:i w:val="false"/>
          <w:color w:val="000000"/>
          <w:sz w:val="28"/>
        </w:rPr>
        <w:t>
      «мемлекеттік тіркеу нөмірінің белгілерін» деген сөздерден кейін «, халықаралық техникалық байқау сертификатын» деген сөздермен толықтырылсын.</w:t>
      </w:r>
      <w:r>
        <w:br/>
      </w:r>
      <w:r>
        <w:rPr>
          <w:rFonts w:ascii="Times New Roman"/>
          <w:b w:val="false"/>
          <w:i w:val="false"/>
          <w:color w:val="000000"/>
          <w:sz w:val="28"/>
        </w:rPr>
        <w:t xml:space="preserve">
      3. 2008 жылғы 4 желтоқсандағы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w:t>
      </w:r>
      <w:r>
        <w:br/>
      </w:r>
      <w:r>
        <w:rPr>
          <w:rFonts w:ascii="Times New Roman"/>
          <w:b w:val="false"/>
          <w:i w:val="false"/>
          <w:color w:val="000000"/>
          <w:sz w:val="28"/>
        </w:rPr>
        <w:t>
      49-баптың 1-тармағының 37) тармақшасы алып тасталсын.</w:t>
      </w:r>
      <w:r>
        <w:br/>
      </w:r>
      <w:r>
        <w:rPr>
          <w:rFonts w:ascii="Times New Roman"/>
          <w:b w:val="false"/>
          <w:i w:val="false"/>
          <w:color w:val="000000"/>
          <w:sz w:val="28"/>
        </w:rPr>
        <w:t xml:space="preserve">
      4. «Қазақстан Республикасының ішкі істер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23, 154-құжат; Қазақстан Республикасы Парламентінің Жаршысы, 1997 ж., № 7, 79-құжат; № 12, 184-құжат; 1998 ж., № 17-18, 225-құжат; № 23, 416-құжат; № 24, 436-құжат; 1999 ж., № 8, 233, 247-құжаттар; № 23, 920-құжат; 2000 ж., № 3-4, 66-құжат; 2001 ж., № 13-14, 174-құжат; № 17-18, 245-құжат; № 20, 257-құжат; № 23, 309-құжат; 2002 ж., № 17, 155-құжат; 2003 ж., № 12, 82-құжат; 2004 ж., № 23, 142-құжат; № 24, 154, 155-құжаттар; 2006 ж., № 1, 5-құжат; № 3, 22-құжат; 2007 ж., № 2, 18-құжат; № 3, 20-құжат; № 9, 67-құжат; № 10, 69-құжат; 2008 ж., № 15-16, 61-құжат; 2009 ж., № 8, 44-құжат; № 18, 84-құжат; 2009 ж. № 19, 88-құжат; 2010 ж., № 5, 23-құжат; № 7, 28, 32-құжаттар; № 8, 41-құжат):</w:t>
      </w:r>
      <w:r>
        <w:br/>
      </w:r>
      <w:r>
        <w:rPr>
          <w:rFonts w:ascii="Times New Roman"/>
          <w:b w:val="false"/>
          <w:i w:val="false"/>
          <w:color w:val="000000"/>
          <w:sz w:val="28"/>
        </w:rPr>
        <w:t>
      1) 5-1-бапта:</w:t>
      </w:r>
      <w:r>
        <w:br/>
      </w:r>
      <w:r>
        <w:rPr>
          <w:rFonts w:ascii="Times New Roman"/>
          <w:b w:val="false"/>
          <w:i w:val="false"/>
          <w:color w:val="000000"/>
          <w:sz w:val="28"/>
        </w:rPr>
        <w:t>
      1-тармақтың 28) тармақшасындағы «оларға мемлекеттік техникалық тексеру жүргізу,» деген сөздер алып тасталсын;</w:t>
      </w:r>
      <w:r>
        <w:br/>
      </w:r>
      <w:r>
        <w:rPr>
          <w:rFonts w:ascii="Times New Roman"/>
          <w:b w:val="false"/>
          <w:i w:val="false"/>
          <w:color w:val="000000"/>
          <w:sz w:val="28"/>
        </w:rPr>
        <w:t>
      2-тармақтың 19) тармақшасындағы «көлік құралдарының жекелеген түрлерінің мемлекеттік техникалық тексеруден өтуін» деген сөздер «Қазақстан Республикасының Үкіметі белгілеген мерзімде механикалық көлік құралдары және олардың тіркемелері иелерінің міндетті техникалық байқаудан өтуін» деген сөздермен ауыстырылсын;</w:t>
      </w:r>
      <w:r>
        <w:br/>
      </w:r>
      <w:r>
        <w:rPr>
          <w:rFonts w:ascii="Times New Roman"/>
          <w:b w:val="false"/>
          <w:i w:val="false"/>
          <w:color w:val="000000"/>
          <w:sz w:val="28"/>
        </w:rPr>
        <w:t>
      2) 10-баптың 1-тармағының 18)тармақшасында:</w:t>
      </w:r>
      <w:r>
        <w:br/>
      </w:r>
      <w:r>
        <w:rPr>
          <w:rFonts w:ascii="Times New Roman"/>
          <w:b w:val="false"/>
          <w:i w:val="false"/>
          <w:color w:val="000000"/>
          <w:sz w:val="28"/>
        </w:rPr>
        <w:t>
      «жол жүрісі қауіпсіздігін» деген сөздерден кейін «және механикалық көлік құралдары және олардың тіркемелері иелерінің міндетті техникалық байқаудан уақтылы өтуін» деген сөздермен толықтырылсын;</w:t>
      </w:r>
      <w:r>
        <w:br/>
      </w:r>
      <w:r>
        <w:rPr>
          <w:rFonts w:ascii="Times New Roman"/>
          <w:b w:val="false"/>
          <w:i w:val="false"/>
          <w:color w:val="000000"/>
          <w:sz w:val="28"/>
        </w:rPr>
        <w:t>
      «, оларды мемлекеттік техникалық байқаудан өткізуге,» деген сөздер алып тасталсын.</w:t>
      </w:r>
      <w:r>
        <w:br/>
      </w:r>
      <w:r>
        <w:rPr>
          <w:rFonts w:ascii="Times New Roman"/>
          <w:b w:val="false"/>
          <w:i w:val="false"/>
          <w:color w:val="000000"/>
          <w:sz w:val="28"/>
        </w:rPr>
        <w:t xml:space="preserve">
      5. «Жол жүрісі қауіпсіздігі туралы» 1996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1996 ж., № 14, 273-құжат; 2001 ж., № 24, 338-құжат; 2003 ж., № 10, 54-құжат; № 12, 82-құжат; 2004 ж., № 23, 142-құжат; 2005 ж., № 7-8, 23-құжат; 2006 ж. № 1, 5-құжат; № 24, 148-құжат; 2007 ж., № 2, 18-құжат; 2008 ж., № 13-14, 54-құжат; № 23, 114-құжат; 2009 ж., № 23, 100-құжат):</w:t>
      </w:r>
      <w:r>
        <w:br/>
      </w:r>
      <w:r>
        <w:rPr>
          <w:rFonts w:ascii="Times New Roman"/>
          <w:b w:val="false"/>
          <w:i w:val="false"/>
          <w:color w:val="000000"/>
          <w:sz w:val="28"/>
        </w:rPr>
        <w:t>
      1-бапта:</w:t>
      </w:r>
      <w:r>
        <w:br/>
      </w:r>
      <w:r>
        <w:rPr>
          <w:rFonts w:ascii="Times New Roman"/>
          <w:b w:val="false"/>
          <w:i w:val="false"/>
          <w:color w:val="000000"/>
          <w:sz w:val="28"/>
        </w:rPr>
        <w:t>
      мынадай мазмұндағы он екінші абзацпен толықтырылсын:</w:t>
      </w:r>
      <w:r>
        <w:br/>
      </w:r>
      <w:r>
        <w:rPr>
          <w:rFonts w:ascii="Times New Roman"/>
          <w:b w:val="false"/>
          <w:i w:val="false"/>
          <w:color w:val="000000"/>
          <w:sz w:val="28"/>
        </w:rPr>
        <w:t>
      «көлік және коммуникация саласындағы уәкілетті орган - көлік саласындағы мемлекеттік саясатты іске асыруды, Қазақстан Республикасының көлік кешені қызметін үйлестіруді және реттеуді жүзеге асыратын орталық атқарушы орган;»;</w:t>
      </w:r>
      <w:r>
        <w:br/>
      </w:r>
      <w:r>
        <w:rPr>
          <w:rFonts w:ascii="Times New Roman"/>
          <w:b w:val="false"/>
          <w:i w:val="false"/>
          <w:color w:val="000000"/>
          <w:sz w:val="28"/>
        </w:rPr>
        <w:t>
      мынадай мазмұндағы абзацтармен толықтырылсын:</w:t>
      </w:r>
      <w:r>
        <w:br/>
      </w:r>
      <w:r>
        <w:rPr>
          <w:rFonts w:ascii="Times New Roman"/>
          <w:b w:val="false"/>
          <w:i w:val="false"/>
          <w:color w:val="000000"/>
          <w:sz w:val="28"/>
        </w:rPr>
        <w:t>
      «міндетті техникалық байқау - механикалық көлік құралдарының және олардың тіркемелерінің техникалық жай-күйінің Қазақстан Республикасының заңдарында және Қазақстан Республикасы Үкіметінің қаулысында белгіленген талаптарға сәйкестігіне кезеңдік диагностикалау процесі;</w:t>
      </w:r>
      <w:r>
        <w:br/>
      </w:r>
      <w:r>
        <w:rPr>
          <w:rFonts w:ascii="Times New Roman"/>
          <w:b w:val="false"/>
          <w:i w:val="false"/>
          <w:color w:val="000000"/>
          <w:sz w:val="28"/>
        </w:rPr>
        <w:t>
      міндетті техникалық байқаудан өткені туралы куәлік - қатаң есептілік бланкісі болып табылатын және міндетті техникалық байқаудан өту фактісін растайтын, нәтижелері бойынша механикалық көлік құралдарының және олардың тіркемелерінің техникалық жай-күйінің Қазақстан Республикасының заңнамасында белгіленген талаптарға сәйкестігі белгіленген құжат;»;</w:t>
      </w:r>
      <w:r>
        <w:br/>
      </w:r>
      <w:r>
        <w:rPr>
          <w:rFonts w:ascii="Times New Roman"/>
          <w:b w:val="false"/>
          <w:i w:val="false"/>
          <w:color w:val="000000"/>
          <w:sz w:val="28"/>
        </w:rPr>
        <w:t>
      техникалық байқау орталығы - механикалық көлік құралдарының және олардың тіркемелерінің техникалық жай-күйін диагностикалау жөніндегі жұмыстарды орындауға арналған, осы мақсатта өндірістік үй-жайы, технологиялық жабдықтары мен материалдық ресурстары бар, дара кәсіпкерге немесе заңды тұлғаға тиесілі кешенді құрылыс;</w:t>
      </w:r>
      <w:r>
        <w:br/>
      </w:r>
      <w:r>
        <w:rPr>
          <w:rFonts w:ascii="Times New Roman"/>
          <w:b w:val="false"/>
          <w:i w:val="false"/>
          <w:color w:val="000000"/>
          <w:sz w:val="28"/>
        </w:rPr>
        <w:t>
      техникалық байқау орталықтарының тізілімі - техникалық байқау орталықтарын есепке алу жүзеге асырылатын құжат;</w:t>
      </w:r>
      <w:r>
        <w:br/>
      </w:r>
      <w:r>
        <w:rPr>
          <w:rFonts w:ascii="Times New Roman"/>
          <w:b w:val="false"/>
          <w:i w:val="false"/>
          <w:color w:val="000000"/>
          <w:sz w:val="28"/>
        </w:rPr>
        <w:t>
      техникалық байқаудың диагностикалық картасы - механикалық көлік құралының және оның тіркемелерінің техникалық жай-күйі параметрлерінің тізбесі бар иесі мен механикалық көлік құралы және оның тіркемелері және міндетті техникалық байқау нәтижелері туралы мәліметтерді қамтитын құжат;</w:t>
      </w:r>
      <w:r>
        <w:br/>
      </w:r>
      <w:r>
        <w:rPr>
          <w:rFonts w:ascii="Times New Roman"/>
          <w:b w:val="false"/>
          <w:i w:val="false"/>
          <w:color w:val="000000"/>
          <w:sz w:val="28"/>
        </w:rPr>
        <w:t>
      халықаралық техникалық байқау сертификаты - халықаралық автомобиль қатынасында пайдаланылатын, салмағы 3,5 тоннадан асатын механикалық көлік құралының және оның тіркемелерінің міндетті техникалық байқаудан өту фактісін және Қазақстан Республикасының халықаралық шарттарында белгіленген талаптарға сәйкестігін растайтын құжат;»;</w:t>
      </w:r>
      <w:r>
        <w:br/>
      </w:r>
      <w:r>
        <w:rPr>
          <w:rFonts w:ascii="Times New Roman"/>
          <w:b w:val="false"/>
          <w:i w:val="false"/>
          <w:color w:val="000000"/>
          <w:sz w:val="28"/>
        </w:rPr>
        <w:t>
      2) 6-бап мынадай мазмұндағы тоғызыншы абзацпен толықтырылсын:</w:t>
      </w:r>
      <w:r>
        <w:br/>
      </w:r>
      <w:r>
        <w:rPr>
          <w:rFonts w:ascii="Times New Roman"/>
          <w:b w:val="false"/>
          <w:i w:val="false"/>
          <w:color w:val="000000"/>
          <w:sz w:val="28"/>
        </w:rPr>
        <w:t>
      «механикалық көлік құралдарына және олардың тіркемелеріне міндетті техникалық байқауды ұйымдастыру және жүргізу, сондай-ақ техникалық байқаудан өту туралы куәлік бланкілерін беру ережесін бекіту.»;</w:t>
      </w:r>
      <w:r>
        <w:br/>
      </w:r>
      <w:r>
        <w:rPr>
          <w:rFonts w:ascii="Times New Roman"/>
          <w:b w:val="false"/>
          <w:i w:val="false"/>
          <w:color w:val="000000"/>
          <w:sz w:val="28"/>
        </w:rPr>
        <w:t>
      4) 7-1-бап мынадай редакцияда жазылсын:</w:t>
      </w:r>
      <w:r>
        <w:br/>
      </w:r>
      <w:r>
        <w:rPr>
          <w:rFonts w:ascii="Times New Roman"/>
          <w:b w:val="false"/>
          <w:i w:val="false"/>
          <w:color w:val="000000"/>
          <w:sz w:val="28"/>
        </w:rPr>
        <w:t>
      «7-1-бап. Көлік және коммуникация саласындағы</w:t>
      </w:r>
      <w:r>
        <w:br/>
      </w:r>
      <w:r>
        <w:rPr>
          <w:rFonts w:ascii="Times New Roman"/>
          <w:b w:val="false"/>
          <w:i w:val="false"/>
          <w:color w:val="000000"/>
          <w:sz w:val="28"/>
        </w:rPr>
        <w:t>
                уәкілетті органның құзыреті</w:t>
      </w:r>
      <w:r>
        <w:br/>
      </w:r>
      <w:r>
        <w:rPr>
          <w:rFonts w:ascii="Times New Roman"/>
          <w:b w:val="false"/>
          <w:i w:val="false"/>
          <w:color w:val="000000"/>
          <w:sz w:val="28"/>
        </w:rPr>
        <w:t>
      Көлік саласындағы уәкілетті органның құзыретіне:</w:t>
      </w:r>
      <w:r>
        <w:br/>
      </w:r>
      <w:r>
        <w:rPr>
          <w:rFonts w:ascii="Times New Roman"/>
          <w:b w:val="false"/>
          <w:i w:val="false"/>
          <w:color w:val="000000"/>
          <w:sz w:val="28"/>
        </w:rPr>
        <w:t>
      1) халықаралық және республикалық маңызы бар автомобиль жолдарында жол қызметін басқару;</w:t>
      </w:r>
      <w:r>
        <w:br/>
      </w:r>
      <w:r>
        <w:rPr>
          <w:rFonts w:ascii="Times New Roman"/>
          <w:b w:val="false"/>
          <w:i w:val="false"/>
          <w:color w:val="000000"/>
          <w:sz w:val="28"/>
        </w:rPr>
        <w:t>
      2) халықаралық және республикалық маңызы бар автомобиль жолдарында жол қозғалысын реттеудің техникалық құралдарын жасау, қайта жаңарту, жөндеу, ендіру және күтіп-ұстау жөніндегі жұмыстардың орындалуын қамтамасыз ету;</w:t>
      </w:r>
      <w:r>
        <w:br/>
      </w:r>
      <w:r>
        <w:rPr>
          <w:rFonts w:ascii="Times New Roman"/>
          <w:b w:val="false"/>
          <w:i w:val="false"/>
          <w:color w:val="000000"/>
          <w:sz w:val="28"/>
        </w:rPr>
        <w:t>
      3) техникалық байқау орталықтарының механикалық көлік құралдарын және олардың тіркемелерін міндетті техникалық байқаудан өткізу тәртібінің сақталуын мемлекеттік бақылауды жүзеге асыру;</w:t>
      </w:r>
      <w:r>
        <w:br/>
      </w:r>
      <w:r>
        <w:rPr>
          <w:rFonts w:ascii="Times New Roman"/>
          <w:b w:val="false"/>
          <w:i w:val="false"/>
          <w:color w:val="000000"/>
          <w:sz w:val="28"/>
        </w:rPr>
        <w:t>
      4) механикалық көлік құралдарын және олардың тіркемелерін міндетті техникалық байқау саласында міндетті техникалық байқаудан өткені туралы куәлік бланкілерінің нысандарын әзірлеу және бекіту;</w:t>
      </w:r>
      <w:r>
        <w:br/>
      </w:r>
      <w:r>
        <w:rPr>
          <w:rFonts w:ascii="Times New Roman"/>
          <w:b w:val="false"/>
          <w:i w:val="false"/>
          <w:color w:val="000000"/>
          <w:sz w:val="28"/>
        </w:rPr>
        <w:t>
      5) техникалық байқау орталықтарының тізілімін жүргізу;</w:t>
      </w:r>
      <w:r>
        <w:br/>
      </w:r>
      <w:r>
        <w:rPr>
          <w:rFonts w:ascii="Times New Roman"/>
          <w:b w:val="false"/>
          <w:i w:val="false"/>
          <w:color w:val="000000"/>
          <w:sz w:val="28"/>
        </w:rPr>
        <w:t>
      6) халықаралық техникалық байқау сертификаттарын беру;</w:t>
      </w:r>
      <w:r>
        <w:br/>
      </w:r>
      <w:r>
        <w:rPr>
          <w:rFonts w:ascii="Times New Roman"/>
          <w:b w:val="false"/>
          <w:i w:val="false"/>
          <w:color w:val="000000"/>
          <w:sz w:val="28"/>
        </w:rPr>
        <w:t>
      7) механикалық көлік құралдары мен олардың тіркемелерінің міндетті техникалық байқаудан өткені туралы куәліктердің бланкілерін Қазақстан Республикасының заңнамасында белгіленген тәртіппен түсетін қаражатты бюджеттің мемлекеттік кірісіне есепке ала отырып, техникалық байқау орталықтарына беру;</w:t>
      </w:r>
      <w:r>
        <w:br/>
      </w:r>
      <w:r>
        <w:rPr>
          <w:rFonts w:ascii="Times New Roman"/>
          <w:b w:val="false"/>
          <w:i w:val="false"/>
          <w:color w:val="000000"/>
          <w:sz w:val="28"/>
        </w:rPr>
        <w:t>
      8) «Жеке кәсіпкерлік туралы» Қазақстан Республикасының Заңына сәйкес ведомстволық статистикалық есептіліктің, тексеру парақтарының нысандарын, тәуекелдік дәрежесін бағалау өлшемдерін, жыл сайынғы тексеру жоспарларын әзірлеу және бекіту;</w:t>
      </w:r>
      <w:r>
        <w:br/>
      </w:r>
      <w:r>
        <w:rPr>
          <w:rFonts w:ascii="Times New Roman"/>
          <w:b w:val="false"/>
          <w:i w:val="false"/>
          <w:color w:val="000000"/>
          <w:sz w:val="28"/>
        </w:rPr>
        <w:t>
      9) заңдарда, Қазақстан Республикасы Президентінің және Қазақстан Республикасы Үкіметінің актілерінде көзделген өзге де өкілеттіктерді жүзеге асыру кіреді.»;</w:t>
      </w:r>
      <w:r>
        <w:br/>
      </w:r>
      <w:r>
        <w:rPr>
          <w:rFonts w:ascii="Times New Roman"/>
          <w:b w:val="false"/>
          <w:i w:val="false"/>
          <w:color w:val="000000"/>
          <w:sz w:val="28"/>
        </w:rPr>
        <w:t>
      4) 18-баптың 3-тармағының үшінші бөлігіндегі «механикалық көлік құралының немесе тіркемесінің мемлекеттік техникалық тексеруден өтуі туралы куәлікті» деген сөздер алып тасталсын;</w:t>
      </w:r>
      <w:r>
        <w:br/>
      </w:r>
      <w:r>
        <w:rPr>
          <w:rFonts w:ascii="Times New Roman"/>
          <w:b w:val="false"/>
          <w:i w:val="false"/>
          <w:color w:val="000000"/>
          <w:sz w:val="28"/>
        </w:rPr>
        <w:t>
      5) мынадай мазмұндағы 18-1-баппен толықтырылсын:</w:t>
      </w:r>
      <w:r>
        <w:br/>
      </w:r>
      <w:r>
        <w:rPr>
          <w:rFonts w:ascii="Times New Roman"/>
          <w:b w:val="false"/>
          <w:i w:val="false"/>
          <w:color w:val="000000"/>
          <w:sz w:val="28"/>
        </w:rPr>
        <w:t>
      «18-1-бап. Техникалық байқау орталықтарының тізілімі</w:t>
      </w:r>
      <w:r>
        <w:br/>
      </w:r>
      <w:r>
        <w:rPr>
          <w:rFonts w:ascii="Times New Roman"/>
          <w:b w:val="false"/>
          <w:i w:val="false"/>
          <w:color w:val="000000"/>
          <w:sz w:val="28"/>
        </w:rPr>
        <w:t>
      1. Көлік және коммуникация саласындағы уәкілетті орган техникалық байқау орталықтарының тізілімін жүргізеді және оның баспасөз басылымдарында, оның ішінде ақпараттық технологияларды пайдалану арқылы жариялануын жүзеге асырады.</w:t>
      </w:r>
      <w:r>
        <w:br/>
      </w:r>
      <w:r>
        <w:rPr>
          <w:rFonts w:ascii="Times New Roman"/>
          <w:b w:val="false"/>
          <w:i w:val="false"/>
          <w:color w:val="000000"/>
          <w:sz w:val="28"/>
        </w:rPr>
        <w:t>
      Тізілімді жүргізудің тәртібін Қазақстан Республикасының Үкіметі анықтайды.</w:t>
      </w:r>
      <w:r>
        <w:br/>
      </w:r>
      <w:r>
        <w:rPr>
          <w:rFonts w:ascii="Times New Roman"/>
          <w:b w:val="false"/>
          <w:i w:val="false"/>
          <w:color w:val="000000"/>
          <w:sz w:val="28"/>
        </w:rPr>
        <w:t>
      Көлік және коммуникация саласындағы уәкілетті органның техникалық байқау орталықтарының тізіліміне қосу туралы шешімі көлік және коммуникация саласындағы уәкілетті орган басшысының бұйрығымен ресімделеді.</w:t>
      </w:r>
      <w:r>
        <w:br/>
      </w:r>
      <w:r>
        <w:rPr>
          <w:rFonts w:ascii="Times New Roman"/>
          <w:b w:val="false"/>
          <w:i w:val="false"/>
          <w:color w:val="000000"/>
          <w:sz w:val="28"/>
        </w:rPr>
        <w:t>
      2. Техникалық байқау орталықтарының тізіліміне қосу мақсатында дара кәсіпкерлер мен заңды тұлғалар көлік және коммуникация саласындағы уәкілетті органға еркін нысанда өтініш береді, онда:</w:t>
      </w:r>
      <w:r>
        <w:br/>
      </w:r>
      <w:r>
        <w:rPr>
          <w:rFonts w:ascii="Times New Roman"/>
          <w:b w:val="false"/>
          <w:i w:val="false"/>
          <w:color w:val="000000"/>
          <w:sz w:val="28"/>
        </w:rPr>
        <w:t>
      1) өтініш берушінің атауы, орналасқан жері туралы, ашық банк шоттары туралы мәліметтер, сондай-ақ өтініш беруші өтініш берілген күнге олар арқылы техникалық байқау орталықтары ретінде өз қызметін жүзеге асыруды жоспарлап отырған жекелеген оның құрылымдық бөлімшелерінің тізбесі және орналасқан жері;</w:t>
      </w:r>
      <w:r>
        <w:br/>
      </w:r>
      <w:r>
        <w:rPr>
          <w:rFonts w:ascii="Times New Roman"/>
          <w:b w:val="false"/>
          <w:i w:val="false"/>
          <w:color w:val="000000"/>
          <w:sz w:val="28"/>
        </w:rPr>
        <w:t>
      2) өтініш берілген күнге өтініш берушінің штатындағы техникалық байқау бойынша мамандар туралы мәліметтер;</w:t>
      </w:r>
      <w:r>
        <w:br/>
      </w:r>
      <w:r>
        <w:rPr>
          <w:rFonts w:ascii="Times New Roman"/>
          <w:b w:val="false"/>
          <w:i w:val="false"/>
          <w:color w:val="000000"/>
          <w:sz w:val="28"/>
        </w:rPr>
        <w:t>
      3) қызметкер еңбек (қызметтік) міндеттерін атқарған кезде оны жазатайым оқиғалардан міндетті сақтандыру шарты туралы мәліметтер болуы тиіс.</w:t>
      </w:r>
      <w:r>
        <w:br/>
      </w:r>
      <w:r>
        <w:rPr>
          <w:rFonts w:ascii="Times New Roman"/>
          <w:b w:val="false"/>
          <w:i w:val="false"/>
          <w:color w:val="000000"/>
          <w:sz w:val="28"/>
        </w:rPr>
        <w:t>
      Өтінішке ұсынылған мәліметтерді растайтын мынадай құжаттар қоса беріледі:</w:t>
      </w:r>
      <w:r>
        <w:br/>
      </w:r>
      <w:r>
        <w:rPr>
          <w:rFonts w:ascii="Times New Roman"/>
          <w:b w:val="false"/>
          <w:i w:val="false"/>
          <w:color w:val="000000"/>
          <w:sz w:val="28"/>
        </w:rPr>
        <w:t>
      1) заңды тұлғаның мемлекеттік тіркелуі туралы немесе дара кәсіпкер ретінде тіркелуі туралы куәліктің көшірмесі;</w:t>
      </w:r>
      <w:r>
        <w:br/>
      </w:r>
      <w:r>
        <w:rPr>
          <w:rFonts w:ascii="Times New Roman"/>
          <w:b w:val="false"/>
          <w:i w:val="false"/>
          <w:color w:val="000000"/>
          <w:sz w:val="28"/>
        </w:rPr>
        <w:t>
      2) заңды тұлғаның салық төлеуші ретінде тіркелуін растайтын құжаттың көшірмесі;</w:t>
      </w:r>
      <w:r>
        <w:br/>
      </w:r>
      <w:r>
        <w:rPr>
          <w:rFonts w:ascii="Times New Roman"/>
          <w:b w:val="false"/>
          <w:i w:val="false"/>
          <w:color w:val="000000"/>
          <w:sz w:val="28"/>
        </w:rPr>
        <w:t>
      3) Жарғының (Ереженің) көшірмесі;</w:t>
      </w:r>
      <w:r>
        <w:br/>
      </w:r>
      <w:r>
        <w:rPr>
          <w:rFonts w:ascii="Times New Roman"/>
          <w:b w:val="false"/>
          <w:i w:val="false"/>
          <w:color w:val="000000"/>
          <w:sz w:val="28"/>
        </w:rPr>
        <w:t>
      4) өтініш берушінің көлік құралдарын техникалық байқауды жүзеге асыратын мамандардың орта арнаулы немесе жоғары техникалық білімі туралы дипломдарының көшірмелері;</w:t>
      </w:r>
      <w:r>
        <w:br/>
      </w:r>
      <w:r>
        <w:rPr>
          <w:rFonts w:ascii="Times New Roman"/>
          <w:b w:val="false"/>
          <w:i w:val="false"/>
          <w:color w:val="000000"/>
          <w:sz w:val="28"/>
        </w:rPr>
        <w:t>
      5) үй-жайды жалға алған жағдайда меншік иесінің жазбаша келісімі;</w:t>
      </w:r>
      <w:r>
        <w:br/>
      </w:r>
      <w:r>
        <w:rPr>
          <w:rFonts w:ascii="Times New Roman"/>
          <w:b w:val="false"/>
          <w:i w:val="false"/>
          <w:color w:val="000000"/>
          <w:sz w:val="28"/>
        </w:rPr>
        <w:t>
      6) техникалық байқау желілерінің саны және түрі туралы ақпарат;</w:t>
      </w:r>
      <w:r>
        <w:br/>
      </w:r>
      <w:r>
        <w:rPr>
          <w:rFonts w:ascii="Times New Roman"/>
          <w:b w:val="false"/>
          <w:i w:val="false"/>
          <w:color w:val="000000"/>
          <w:sz w:val="28"/>
        </w:rPr>
        <w:t>
      7) техникалық байқау орталығының аумағы бойынша көлік құралдарының қозғалыс бағыттарын, кірме жолдарды және өткелдердің енін, кіру (шығу) алаңдарының мөлшерін көрсету арқылы техникалық байқау орталығының орналасу схемасы;</w:t>
      </w:r>
      <w:r>
        <w:br/>
      </w:r>
      <w:r>
        <w:rPr>
          <w:rFonts w:ascii="Times New Roman"/>
          <w:b w:val="false"/>
          <w:i w:val="false"/>
          <w:color w:val="000000"/>
          <w:sz w:val="28"/>
        </w:rPr>
        <w:t>
      8) Қазақстан Республикасының төтенше жағдайлар, санитарлық-эпидемиологиялық қадағалау және қоршаған ортаны қорғау саласындағы уәкілетті органдардың қорытындысы;</w:t>
      </w:r>
      <w:r>
        <w:br/>
      </w:r>
      <w:r>
        <w:rPr>
          <w:rFonts w:ascii="Times New Roman"/>
          <w:b w:val="false"/>
          <w:i w:val="false"/>
          <w:color w:val="000000"/>
          <w:sz w:val="28"/>
        </w:rPr>
        <w:t>
      9) мамандандырылған диагностикалық жабдықтың уәкілетті мемлекеттік органда тіркелуін растайтын және техникалық байқау орталығына жеке меншік құқығында тиесілі құжат.</w:t>
      </w:r>
      <w:r>
        <w:br/>
      </w:r>
      <w:r>
        <w:rPr>
          <w:rFonts w:ascii="Times New Roman"/>
          <w:b w:val="false"/>
          <w:i w:val="false"/>
          <w:color w:val="000000"/>
          <w:sz w:val="28"/>
        </w:rPr>
        <w:t>
      3. Өтінішті оған қоса берілген құжаттармен бірге көлік және коммуникация саласындағы уәкілетті орган оны берген күннен бастап он бес жұмыс күні ішінде қарайды, оның қорытындысы бойынша өтініш берушіге тізілімге енгізу туралы жазбаша хабарлама немесе дәлелді бас тарту жолданады.</w:t>
      </w:r>
      <w:r>
        <w:br/>
      </w:r>
      <w:r>
        <w:rPr>
          <w:rFonts w:ascii="Times New Roman"/>
          <w:b w:val="false"/>
          <w:i w:val="false"/>
          <w:color w:val="000000"/>
          <w:sz w:val="28"/>
        </w:rPr>
        <w:t>
      Өтініш беруші ұсынған мәліметтердің растығын тексеру мақсатында көлік және коммуникация саласындағы уәкілетті орган үшінші тұлғалардан, сондай-ақ тиісті мемлекеттік органдардан мәлімделген мәліметтерді растайтын құжаттарды сұратып алуға құқылы. Көрсетілген адамдар сұрау салуды алған күннен бастап бес жұмыс күні ішінде сұрау салынған құжаттарды ұсынуға міндетті.</w:t>
      </w:r>
      <w:r>
        <w:br/>
      </w:r>
      <w:r>
        <w:rPr>
          <w:rFonts w:ascii="Times New Roman"/>
          <w:b w:val="false"/>
          <w:i w:val="false"/>
          <w:color w:val="000000"/>
          <w:sz w:val="28"/>
        </w:rPr>
        <w:t>
      4. Техникалық байқау орталықтарының тізіліміне енгізуден бас тарту үшін мыналар негіз болып табылады:</w:t>
      </w:r>
      <w:r>
        <w:br/>
      </w:r>
      <w:r>
        <w:rPr>
          <w:rFonts w:ascii="Times New Roman"/>
          <w:b w:val="false"/>
          <w:i w:val="false"/>
          <w:color w:val="000000"/>
          <w:sz w:val="28"/>
        </w:rPr>
        <w:t>
      1) осы Заңның 2-тармағында көрсетілген құжаттардың тым болмаса біреуінің болмауы;</w:t>
      </w:r>
      <w:r>
        <w:br/>
      </w:r>
      <w:r>
        <w:rPr>
          <w:rFonts w:ascii="Times New Roman"/>
          <w:b w:val="false"/>
          <w:i w:val="false"/>
          <w:color w:val="000000"/>
          <w:sz w:val="28"/>
        </w:rPr>
        <w:t>
      2) осы Заңның 2-тармағында көрсетілген құжаттардағы мәліметтердің және нақты бар адамдар мен материалдық ресурстардың сәйкессіздігі болып табылады.</w:t>
      </w:r>
      <w:r>
        <w:br/>
      </w:r>
      <w:r>
        <w:rPr>
          <w:rFonts w:ascii="Times New Roman"/>
          <w:b w:val="false"/>
          <w:i w:val="false"/>
          <w:color w:val="000000"/>
          <w:sz w:val="28"/>
        </w:rPr>
        <w:t>
      5. Техникалық байқау орталығының тізілімінен алып тастау үшін мыналар негіз болып табылады:</w:t>
      </w:r>
      <w:r>
        <w:br/>
      </w:r>
      <w:r>
        <w:rPr>
          <w:rFonts w:ascii="Times New Roman"/>
          <w:b w:val="false"/>
          <w:i w:val="false"/>
          <w:color w:val="000000"/>
          <w:sz w:val="28"/>
        </w:rPr>
        <w:t>
      1) осы Заңның 1-тармағында белгіленген мәліметтерді және құжаттарды көлік және коммуникация саласындағы уәкілетті органды хабарлаусыз өзгерту;</w:t>
      </w:r>
      <w:r>
        <w:br/>
      </w:r>
      <w:r>
        <w:rPr>
          <w:rFonts w:ascii="Times New Roman"/>
          <w:b w:val="false"/>
          <w:i w:val="false"/>
          <w:color w:val="000000"/>
          <w:sz w:val="28"/>
        </w:rPr>
        <w:t>
      2) тізілімнен алып тастау туралы өтініш;</w:t>
      </w:r>
      <w:r>
        <w:br/>
      </w:r>
      <w:r>
        <w:rPr>
          <w:rFonts w:ascii="Times New Roman"/>
          <w:b w:val="false"/>
          <w:i w:val="false"/>
          <w:color w:val="000000"/>
          <w:sz w:val="28"/>
        </w:rPr>
        <w:t>
      3) Қазақстан Республикасының заңнамасына сәйкес дара кәсіпкер қызметінің тоқтатылуы және заңды тұлғаның жойылуы;</w:t>
      </w:r>
      <w:r>
        <w:br/>
      </w:r>
      <w:r>
        <w:rPr>
          <w:rFonts w:ascii="Times New Roman"/>
          <w:b w:val="false"/>
          <w:i w:val="false"/>
          <w:color w:val="000000"/>
          <w:sz w:val="28"/>
        </w:rPr>
        <w:t>
      4) техникалық байқау орталығының аумағында механикалық көлік құралдарын және олардың тіркемелерін міндетті техникалық байқаудан өткізу және жөндеу, техникалық қызмет көрсету жөнінде қызметтер көрсетуді және механикалық көлік құралдарын және олардың тіркемелерін жөндеу және оларға техникалық қызмет көрсету жөніндегі қызметтерді қоса атқару;</w:t>
      </w:r>
      <w:r>
        <w:br/>
      </w:r>
      <w:r>
        <w:rPr>
          <w:rFonts w:ascii="Times New Roman"/>
          <w:b w:val="false"/>
          <w:i w:val="false"/>
          <w:color w:val="000000"/>
          <w:sz w:val="28"/>
        </w:rPr>
        <w:t>
      5) «Әкімшілік құқық бұзушылық туралы» Қазақстан Республикасының Кодексіне сәйкес әкімшілік құқық бұзушылықты бір жыл ішінде қайталап жасау.</w:t>
      </w:r>
      <w:r>
        <w:br/>
      </w:r>
      <w:r>
        <w:rPr>
          <w:rFonts w:ascii="Times New Roman"/>
          <w:b w:val="false"/>
          <w:i w:val="false"/>
          <w:color w:val="000000"/>
          <w:sz w:val="28"/>
        </w:rPr>
        <w:t>
      Көлік және коммуникация саласындағы уәкілетті орган техникалық байқау орталығының тізілімінен алып тастау туралы хабарламаны тиісті шешімді қабылдағаннан кейін үш жұмыс күні ішінде жібереді.»;</w:t>
      </w:r>
      <w:r>
        <w:br/>
      </w:r>
      <w:r>
        <w:rPr>
          <w:rFonts w:ascii="Times New Roman"/>
          <w:b w:val="false"/>
          <w:i w:val="false"/>
          <w:color w:val="000000"/>
          <w:sz w:val="28"/>
        </w:rPr>
        <w:t>
      6) 19-бап мынадай редакцияда жазылсын:</w:t>
      </w:r>
      <w:r>
        <w:br/>
      </w:r>
      <w:r>
        <w:rPr>
          <w:rFonts w:ascii="Times New Roman"/>
          <w:b w:val="false"/>
          <w:i w:val="false"/>
          <w:color w:val="000000"/>
          <w:sz w:val="28"/>
        </w:rPr>
        <w:t>
      «19-бап. Механикалық көлік құралдарын және олардың тіркемелерін</w:t>
      </w:r>
      <w:r>
        <w:br/>
      </w:r>
      <w:r>
        <w:rPr>
          <w:rFonts w:ascii="Times New Roman"/>
          <w:b w:val="false"/>
          <w:i w:val="false"/>
          <w:color w:val="000000"/>
          <w:sz w:val="28"/>
        </w:rPr>
        <w:t>
               міндетті техникалық байқаудан өткізу</w:t>
      </w:r>
      <w:r>
        <w:br/>
      </w:r>
      <w:r>
        <w:rPr>
          <w:rFonts w:ascii="Times New Roman"/>
          <w:b w:val="false"/>
          <w:i w:val="false"/>
          <w:color w:val="000000"/>
          <w:sz w:val="28"/>
        </w:rPr>
        <w:t>
      1. Қазақстан Республикасының аумағында пайдаланылатын және жол жүрісі қауіпсіздігі жөніндегі атқарушы орталық органда тіркелген механикалық көлік құралдары және олардың тіркемелері міндетті техникалық байқаудан өткізілуге жатады.</w:t>
      </w:r>
      <w:r>
        <w:br/>
      </w:r>
      <w:r>
        <w:rPr>
          <w:rFonts w:ascii="Times New Roman"/>
          <w:b w:val="false"/>
          <w:i w:val="false"/>
          <w:color w:val="000000"/>
          <w:sz w:val="28"/>
        </w:rPr>
        <w:t>
      Міндетті техникалық байқау механикалық көлік құралдарының және олардың тіркемелерінің Қазақстан Республикасының Үкіметі белгілеген талаптарға, сондай-ақ Қазақстан Республикасының мемлекеттік стандарттарына сәйкестігін тексеру мақсатында жүргізіледі.</w:t>
      </w:r>
      <w:r>
        <w:br/>
      </w:r>
      <w:r>
        <w:rPr>
          <w:rFonts w:ascii="Times New Roman"/>
          <w:b w:val="false"/>
          <w:i w:val="false"/>
          <w:color w:val="000000"/>
          <w:sz w:val="28"/>
        </w:rPr>
        <w:t>
      2. Міндетті техникалық байқауды көлік құралының тіркелген орнына және көлік құралы иесінің тұрғылықты жеріне қарамастан, бірақ көлік құралының санатына сәйкес көлік және коммуникация саласындағы уәкілетті орган техникалық байқау орталықтарының тізіліміне енгізген техникалық байқау орталықтары жүргізеді.</w:t>
      </w:r>
      <w:r>
        <w:br/>
      </w:r>
      <w:r>
        <w:rPr>
          <w:rFonts w:ascii="Times New Roman"/>
          <w:b w:val="false"/>
          <w:i w:val="false"/>
          <w:color w:val="000000"/>
          <w:sz w:val="28"/>
        </w:rPr>
        <w:t>
      Міндетті техникалық байқау ақылы негізде жүзеге асырылады.</w:t>
      </w:r>
      <w:r>
        <w:br/>
      </w:r>
      <w:r>
        <w:rPr>
          <w:rFonts w:ascii="Times New Roman"/>
          <w:b w:val="false"/>
          <w:i w:val="false"/>
          <w:color w:val="000000"/>
          <w:sz w:val="28"/>
        </w:rPr>
        <w:t>
      3. Механикалық көлік құралдарын және олардың тіркемелерін міндетті техникалық байқаудан өткізу және жөндеу, оларға техникалық қызмет көрсету жөніндегі қызметтерді қоса атқаруға жол берілмейді.</w:t>
      </w:r>
      <w:r>
        <w:br/>
      </w:r>
      <w:r>
        <w:rPr>
          <w:rFonts w:ascii="Times New Roman"/>
          <w:b w:val="false"/>
          <w:i w:val="false"/>
          <w:color w:val="000000"/>
          <w:sz w:val="28"/>
        </w:rPr>
        <w:t>
      Техникалық байқау орталығының аумағында механикалық көлік құралдарын және олардың тіркемелерін жөндеу және оларға техникалық қызмет көрсету жөнінде қызметтер көрсетуге жол берілмейді.</w:t>
      </w:r>
      <w:r>
        <w:br/>
      </w:r>
      <w:r>
        <w:rPr>
          <w:rFonts w:ascii="Times New Roman"/>
          <w:b w:val="false"/>
          <w:i w:val="false"/>
          <w:color w:val="000000"/>
          <w:sz w:val="28"/>
        </w:rPr>
        <w:t>
      4. Техникалық байқау орталығы техникалық байқаудың стационарлық және ұтқыр желілерін қамтиды.</w:t>
      </w:r>
      <w:r>
        <w:br/>
      </w:r>
      <w:r>
        <w:rPr>
          <w:rFonts w:ascii="Times New Roman"/>
          <w:b w:val="false"/>
          <w:i w:val="false"/>
          <w:color w:val="000000"/>
          <w:sz w:val="28"/>
        </w:rPr>
        <w:t>
      Техникалық байқаудың стационарлық желісі - стационарлық өндірістік үй-жайда орнатылатын желі. Стационарлық желі тұйық желілерді пайдалануға жол бермейді.</w:t>
      </w:r>
      <w:r>
        <w:br/>
      </w:r>
      <w:r>
        <w:rPr>
          <w:rFonts w:ascii="Times New Roman"/>
          <w:b w:val="false"/>
          <w:i w:val="false"/>
          <w:color w:val="000000"/>
          <w:sz w:val="28"/>
        </w:rPr>
        <w:t>
      Техникалық байқаудың ұтқыр желісі - механикалық көлік құралдарын және олардың тіркемелерін техникалық байқаудан өткізудің жылжымалы желісі.</w:t>
      </w:r>
      <w:r>
        <w:br/>
      </w:r>
      <w:r>
        <w:rPr>
          <w:rFonts w:ascii="Times New Roman"/>
          <w:b w:val="false"/>
          <w:i w:val="false"/>
          <w:color w:val="000000"/>
          <w:sz w:val="28"/>
        </w:rPr>
        <w:t>
      5. Міндетті техникалық байқауды өткізу екі кезеңді қамтиды: дайындық және негізгі.</w:t>
      </w:r>
      <w:r>
        <w:br/>
      </w:r>
      <w:r>
        <w:rPr>
          <w:rFonts w:ascii="Times New Roman"/>
          <w:b w:val="false"/>
          <w:i w:val="false"/>
          <w:color w:val="000000"/>
          <w:sz w:val="28"/>
        </w:rPr>
        <w:t>
      Міндетті техникалық байқауды өткізудің жалпы ұзақтығы отыз минуттан аспауы тиіс.</w:t>
      </w:r>
      <w:r>
        <w:br/>
      </w:r>
      <w:r>
        <w:rPr>
          <w:rFonts w:ascii="Times New Roman"/>
          <w:b w:val="false"/>
          <w:i w:val="false"/>
          <w:color w:val="000000"/>
          <w:sz w:val="28"/>
        </w:rPr>
        <w:t>
      Міндетті техникалық байқауды өткізудің дайындық кезеңі барысында көлік құралын сәйкестендіру және оны сәйкестендіру нәтижелерін тіркеу және өзге де құжаттардағы деректерге сәйкестігіне тексеру жүргізіледі.</w:t>
      </w:r>
      <w:r>
        <w:br/>
      </w:r>
      <w:r>
        <w:rPr>
          <w:rFonts w:ascii="Times New Roman"/>
          <w:b w:val="false"/>
          <w:i w:val="false"/>
          <w:color w:val="000000"/>
          <w:sz w:val="28"/>
        </w:rPr>
        <w:t>
      Міндетті техникалық байқауды өткізудің негізгі кезеңі барысында көлік құралының техникалық жай-күйінің Қазақстан Республикасының техникалық реттеу туралы заңнамасында белгіленген қауіпсіздік талаптарына сәйкестігін анықтау жөнінде жұмыстар (тексеру) орындалады.</w:t>
      </w:r>
      <w:r>
        <w:br/>
      </w:r>
      <w:r>
        <w:rPr>
          <w:rFonts w:ascii="Times New Roman"/>
          <w:b w:val="false"/>
          <w:i w:val="false"/>
          <w:color w:val="000000"/>
          <w:sz w:val="28"/>
        </w:rPr>
        <w:t>
      6. Міндетті техникалық байқаудан өту үшін механикалық көлік құралының және оның тіркемелерінің иесі техникалық байқау орталығына көлік құралын мемлекеттік тіркеу туралы куәлікті немесе механикалық көлік құралының және олардың тіркемелерінің техникалық паспортын ұсынады.</w:t>
      </w:r>
      <w:r>
        <w:br/>
      </w:r>
      <w:r>
        <w:rPr>
          <w:rFonts w:ascii="Times New Roman"/>
          <w:b w:val="false"/>
          <w:i w:val="false"/>
          <w:color w:val="000000"/>
          <w:sz w:val="28"/>
        </w:rPr>
        <w:t>
      7. Механикалық көлік құралы және оның тіркемелері Қазақстан Республикасының Үкіметі белгілеген талаптарға, Қазақстан Республикасының мемлекеттік стандарттарына сәйкес келген жағдайда техникалық байқаудың диагностикалық картасы жасалады, оның негізінде қолданылу мерзімін көрсете отырып, міндетті техникалық байқаудан өткені туралы куәлік беріледі.</w:t>
      </w:r>
      <w:r>
        <w:br/>
      </w:r>
      <w:r>
        <w:rPr>
          <w:rFonts w:ascii="Times New Roman"/>
          <w:b w:val="false"/>
          <w:i w:val="false"/>
          <w:color w:val="000000"/>
          <w:sz w:val="28"/>
        </w:rPr>
        <w:t>
      8. Егер міндетті техникалық байқаудан өткізудің нәтижелері бойынша механикалық көлік құралдарын және олардың тіркемелерін пайдалануға тыйым салатын ақаулықтар және жағдайлар анықталған болса, міндетті техникалық байқау өткізілмеген деп танылады.</w:t>
      </w:r>
      <w:r>
        <w:br/>
      </w:r>
      <w:r>
        <w:rPr>
          <w:rFonts w:ascii="Times New Roman"/>
          <w:b w:val="false"/>
          <w:i w:val="false"/>
          <w:color w:val="000000"/>
          <w:sz w:val="28"/>
        </w:rPr>
        <w:t>
      Бұл жағдайда механикалық көлік құралының және оның тіркемелерінің иесіне ақаулықтарды көрсете отырып, механикалық көлік құралының және оның тіркемелерінің диагностикалық картасы беріледі.</w:t>
      </w:r>
      <w:r>
        <w:br/>
      </w:r>
      <w:r>
        <w:rPr>
          <w:rFonts w:ascii="Times New Roman"/>
          <w:b w:val="false"/>
          <w:i w:val="false"/>
          <w:color w:val="000000"/>
          <w:sz w:val="28"/>
        </w:rPr>
        <w:t>
      9. Механикалық көлік құралдарын және олардың тіркемелерін пайдалануға тыйым салатын, анықталған ақаулықтар мен жағдайлар жойылғаннан кейін механикалық көлік құралдарының және олардың тіркемелерінің иесі оны қайтадан техникалық байқаудан өткізу үшін бірінші техникалық байқау өткізілген техникалық байқау орталығына немесе кез келген басқа техникалық байқау орталығына ұсынады.</w:t>
      </w:r>
      <w:r>
        <w:br/>
      </w:r>
      <w:r>
        <w:rPr>
          <w:rFonts w:ascii="Times New Roman"/>
          <w:b w:val="false"/>
          <w:i w:val="false"/>
          <w:color w:val="000000"/>
          <w:sz w:val="28"/>
        </w:rPr>
        <w:t>
      Бірінші міндетті техникалық байқау өткізілген орталықта механикалық көлік құралдарын және олардың тіркемелерін қайтадан байқау кезінде техникалық байқау тек белгіленген өлшемдерге жауап бермеген және ол туралы диагностикалық картада көрсетілген позициялар бойынша жүргізіледі. Бұл жағдайда тек қайтадан тексерілетін позициялар бойынша төлем алынады.</w:t>
      </w:r>
      <w:r>
        <w:br/>
      </w:r>
      <w:r>
        <w:rPr>
          <w:rFonts w:ascii="Times New Roman"/>
          <w:b w:val="false"/>
          <w:i w:val="false"/>
          <w:color w:val="000000"/>
          <w:sz w:val="28"/>
        </w:rPr>
        <w:t>
      Қайталама байқауды өзге техникалық байқау орталықтарында өткізген жағдайда жұмыстың құнын мұндай орталық дербес анықтайды.</w:t>
      </w:r>
      <w:r>
        <w:br/>
      </w:r>
      <w:r>
        <w:rPr>
          <w:rFonts w:ascii="Times New Roman"/>
          <w:b w:val="false"/>
          <w:i w:val="false"/>
          <w:color w:val="000000"/>
          <w:sz w:val="28"/>
        </w:rPr>
        <w:t>
      Міндетті техникалық байқаудан өткізу кезінде ақаулықтар анықталғаннан кейін механикалық көлік құралдарын және олардың тіркемелерін міндетті техникалық байқауға қайталап ұсынудың ең ұзақ мерзімі күнтізбелік отыз күнді құрайды.</w:t>
      </w:r>
      <w:r>
        <w:br/>
      </w:r>
      <w:r>
        <w:rPr>
          <w:rFonts w:ascii="Times New Roman"/>
          <w:b w:val="false"/>
          <w:i w:val="false"/>
          <w:color w:val="000000"/>
          <w:sz w:val="28"/>
        </w:rPr>
        <w:t>
      10. Егер міндетті техникалық байқауды қайталап өткізген кезде механикалық көлік құралдарын және олардың тіркемелерін пайдалануға тыйым салатын, бұдан бұрын анықталған және диагностикалық картада көрсетілген ақаулықтар немесе жағдайлар жойылмағаны анықталса, механикалық көлік құралын және оның тіркемелерін кезекті диагностикадан өткізе отырып, механикалық көлік құралдарын және олардың тіркемелерін пайдалануға тыйым салынған, анықталған ақаулықтарды немесе жағдайларды жойғанға дейін механикалық көлік құралы және оның тіркемелері міндетті техникалық байқауды қайталап өткізу нәтижелері көрсетілген техникалық байқаудың диагностикалық картасымен иесіне қайтарылады.»;</w:t>
      </w:r>
      <w:r>
        <w:br/>
      </w:r>
      <w:r>
        <w:rPr>
          <w:rFonts w:ascii="Times New Roman"/>
          <w:b w:val="false"/>
          <w:i w:val="false"/>
          <w:color w:val="000000"/>
          <w:sz w:val="28"/>
        </w:rPr>
        <w:t>
      7) мынадай мазмұндағы 19-1, 19-2 және 19-3-баптарымен толықтырылсын:</w:t>
      </w:r>
      <w:r>
        <w:br/>
      </w:r>
      <w:r>
        <w:rPr>
          <w:rFonts w:ascii="Times New Roman"/>
          <w:b w:val="false"/>
          <w:i w:val="false"/>
          <w:color w:val="000000"/>
          <w:sz w:val="28"/>
        </w:rPr>
        <w:t>
      «19-1-бап. Халықаралық техникалық байқау сертификатын беру</w:t>
      </w:r>
      <w:r>
        <w:br/>
      </w:r>
      <w:r>
        <w:rPr>
          <w:rFonts w:ascii="Times New Roman"/>
          <w:b w:val="false"/>
          <w:i w:val="false"/>
          <w:color w:val="000000"/>
          <w:sz w:val="28"/>
        </w:rPr>
        <w:t>
      1. Халықаралық техникалық байқау сертификатын алу үшін механикалық көлік құралының және оның тіркемелерінің иесі көлік және коммуникация саласындағы уәкілетті органға өтінішпен және мынадай құжаттарды қоса берумен жүгінеді:</w:t>
      </w:r>
      <w:r>
        <w:br/>
      </w:r>
      <w:r>
        <w:rPr>
          <w:rFonts w:ascii="Times New Roman"/>
          <w:b w:val="false"/>
          <w:i w:val="false"/>
          <w:color w:val="000000"/>
          <w:sz w:val="28"/>
        </w:rPr>
        <w:t>
      1) жеке куәліктің көшірмесін;</w:t>
      </w:r>
      <w:r>
        <w:br/>
      </w:r>
      <w:r>
        <w:rPr>
          <w:rFonts w:ascii="Times New Roman"/>
          <w:b w:val="false"/>
          <w:i w:val="false"/>
          <w:color w:val="000000"/>
          <w:sz w:val="28"/>
        </w:rPr>
        <w:t>
      2) жүргізуші куәлігінің көшірмесін;</w:t>
      </w:r>
      <w:r>
        <w:br/>
      </w:r>
      <w:r>
        <w:rPr>
          <w:rFonts w:ascii="Times New Roman"/>
          <w:b w:val="false"/>
          <w:i w:val="false"/>
          <w:color w:val="000000"/>
          <w:sz w:val="28"/>
        </w:rPr>
        <w:t>
      3) техникалық байқаудың диагностикалық картасының көшірмесін;</w:t>
      </w:r>
      <w:r>
        <w:br/>
      </w:r>
      <w:r>
        <w:rPr>
          <w:rFonts w:ascii="Times New Roman"/>
          <w:b w:val="false"/>
          <w:i w:val="false"/>
          <w:color w:val="000000"/>
          <w:sz w:val="28"/>
        </w:rPr>
        <w:t>
      4) халықаралық техникалық байқау сертификаты берілгені үшін мемлекеттік баж төленгені туралы түбіртегін.</w:t>
      </w:r>
      <w:r>
        <w:br/>
      </w:r>
      <w:r>
        <w:rPr>
          <w:rFonts w:ascii="Times New Roman"/>
          <w:b w:val="false"/>
          <w:i w:val="false"/>
          <w:color w:val="000000"/>
          <w:sz w:val="28"/>
        </w:rPr>
        <w:t>
      2. Көлік және коммуникация саласындағы уәкілетті орган құжаттар қоса берілген өтініш келіп түскен күннен бастап екі жұмыс күні ішінде механикалық көлік құралының және оның тіркемелерінің иесіне халықаралық техникалық байқау сертификатын береді.</w:t>
      </w:r>
      <w:r>
        <w:br/>
      </w:r>
      <w:r>
        <w:rPr>
          <w:rFonts w:ascii="Times New Roman"/>
          <w:b w:val="false"/>
          <w:i w:val="false"/>
          <w:color w:val="000000"/>
          <w:sz w:val="28"/>
        </w:rPr>
        <w:t>
      3. Осы Заңның 1-тармағында көрсетілген құжаттардың тым болмаса біреуі болмаған жағдайда көлік және коммуникация саласындағы уәкілетті орган өтініш берілген күннен бастап бір жұмыс күні ішінде механикалық көлік құралының және оның тіркемелерінің иесіне бас тарту себебін көрсете отырып, халықаралық техникалық байқау сертификатын беруден жазбаша нысанда бас тартады.</w:t>
      </w:r>
      <w:r>
        <w:br/>
      </w:r>
      <w:r>
        <w:rPr>
          <w:rFonts w:ascii="Times New Roman"/>
          <w:b w:val="false"/>
          <w:i w:val="false"/>
          <w:color w:val="000000"/>
          <w:sz w:val="28"/>
        </w:rPr>
        <w:t>
      4. Халықаралық техникалық байқау сертификаты Қазақстан Республикасы ратификациялаған халықаралық шарттарға сәйкес беріледі.</w:t>
      </w:r>
      <w:r>
        <w:br/>
      </w:r>
      <w:r>
        <w:rPr>
          <w:rFonts w:ascii="Times New Roman"/>
          <w:b w:val="false"/>
          <w:i w:val="false"/>
          <w:color w:val="000000"/>
          <w:sz w:val="28"/>
        </w:rPr>
        <w:t>
      19-2-бап. Міндетті техникалық байқауды өткізу тәртібінің</w:t>
      </w:r>
      <w:r>
        <w:br/>
      </w:r>
      <w:r>
        <w:rPr>
          <w:rFonts w:ascii="Times New Roman"/>
          <w:b w:val="false"/>
          <w:i w:val="false"/>
          <w:color w:val="000000"/>
          <w:sz w:val="28"/>
        </w:rPr>
        <w:t>
                сақталуын мемлекеттік бақылау</w:t>
      </w:r>
      <w:r>
        <w:br/>
      </w:r>
      <w:r>
        <w:rPr>
          <w:rFonts w:ascii="Times New Roman"/>
          <w:b w:val="false"/>
          <w:i w:val="false"/>
          <w:color w:val="000000"/>
          <w:sz w:val="28"/>
        </w:rPr>
        <w:t>
      1. Техникалық байқау орталықтарының механикалық көлік құралдарын және олардың тіркемелерін міндетті техникалық байқаудан өткізу тәртібінің сақталуын мемлекеттік бақылауды техникалық байқау орталықтары тексеру нысанында жүзеге асырады.</w:t>
      </w:r>
      <w:r>
        <w:br/>
      </w:r>
      <w:r>
        <w:rPr>
          <w:rFonts w:ascii="Times New Roman"/>
          <w:b w:val="false"/>
          <w:i w:val="false"/>
          <w:color w:val="000000"/>
          <w:sz w:val="28"/>
        </w:rPr>
        <w:t>
      2. Тексеру «Жеке кәсіпкерлік туралы» Қазақстан Республикасының Заңына сәйкес жүзеге асырылады.</w:t>
      </w:r>
      <w:r>
        <w:br/>
      </w:r>
      <w:r>
        <w:rPr>
          <w:rFonts w:ascii="Times New Roman"/>
          <w:b w:val="false"/>
          <w:i w:val="false"/>
          <w:color w:val="000000"/>
          <w:sz w:val="28"/>
        </w:rPr>
        <w:t>
      19-3-бап. Техникалық байқау орталықтарының құқықтары мен</w:t>
      </w:r>
      <w:r>
        <w:br/>
      </w:r>
      <w:r>
        <w:rPr>
          <w:rFonts w:ascii="Times New Roman"/>
          <w:b w:val="false"/>
          <w:i w:val="false"/>
          <w:color w:val="000000"/>
          <w:sz w:val="28"/>
        </w:rPr>
        <w:t>
                міндеттері</w:t>
      </w:r>
      <w:r>
        <w:br/>
      </w:r>
      <w:r>
        <w:rPr>
          <w:rFonts w:ascii="Times New Roman"/>
          <w:b w:val="false"/>
          <w:i w:val="false"/>
          <w:color w:val="000000"/>
          <w:sz w:val="28"/>
        </w:rPr>
        <w:t>
      1. Техникалық байқау орталықтарының:</w:t>
      </w:r>
      <w:r>
        <w:br/>
      </w:r>
      <w:r>
        <w:rPr>
          <w:rFonts w:ascii="Times New Roman"/>
          <w:b w:val="false"/>
          <w:i w:val="false"/>
          <w:color w:val="000000"/>
          <w:sz w:val="28"/>
        </w:rPr>
        <w:t>
      1) міндетті техникалық байқаудан өткізудің құнын дербес анықтауға;</w:t>
      </w:r>
      <w:r>
        <w:br/>
      </w:r>
      <w:r>
        <w:rPr>
          <w:rFonts w:ascii="Times New Roman"/>
          <w:b w:val="false"/>
          <w:i w:val="false"/>
          <w:color w:val="000000"/>
          <w:sz w:val="28"/>
        </w:rPr>
        <w:t>
      2) механикалық көлік құралдары және олардың тіркемелері белгіленген талаптарға сәйкес келмеген жағдайда міндетті техникалық байқаудан өткені туралы куәлікті беруден бас тартуға құқығы бар.</w:t>
      </w:r>
      <w:r>
        <w:br/>
      </w:r>
      <w:r>
        <w:rPr>
          <w:rFonts w:ascii="Times New Roman"/>
          <w:b w:val="false"/>
          <w:i w:val="false"/>
          <w:color w:val="000000"/>
          <w:sz w:val="28"/>
        </w:rPr>
        <w:t>
      Техникалық байқау орталықтары мыналарға міндетті:</w:t>
      </w:r>
      <w:r>
        <w:br/>
      </w:r>
      <w:r>
        <w:rPr>
          <w:rFonts w:ascii="Times New Roman"/>
          <w:b w:val="false"/>
          <w:i w:val="false"/>
          <w:color w:val="000000"/>
          <w:sz w:val="28"/>
        </w:rPr>
        <w:t>
      1) қолданылатын өндірістік үй-жайдың, жабдықтың, материалдық ресурстардың және оларды пайдалану шарттарының белгіленген техникалық талаптарға, сондай-ақ метеорологиялық нормалар мен қағидаларға сәйкестігін қамтамасыз етуге;</w:t>
      </w:r>
      <w:r>
        <w:br/>
      </w:r>
      <w:r>
        <w:rPr>
          <w:rFonts w:ascii="Times New Roman"/>
          <w:b w:val="false"/>
          <w:i w:val="false"/>
          <w:color w:val="000000"/>
          <w:sz w:val="28"/>
        </w:rPr>
        <w:t>
      2) міндетті техникалық байқауды өткізуге біліктілігі техникалық байқау орталықтары белгілеген біліктілік талаптарына сәйкес келетін қызметкерлерді жіберуге;</w:t>
      </w:r>
      <w:r>
        <w:br/>
      </w:r>
      <w:r>
        <w:rPr>
          <w:rFonts w:ascii="Times New Roman"/>
          <w:b w:val="false"/>
          <w:i w:val="false"/>
          <w:color w:val="000000"/>
          <w:sz w:val="28"/>
        </w:rPr>
        <w:t>
      3) міндетті техникалық байқауды өткізу кезінде жұмыстарды орындау процесінде осы Заңда белгіленген талаптарды сақтауға;</w:t>
      </w:r>
      <w:r>
        <w:br/>
      </w:r>
      <w:r>
        <w:rPr>
          <w:rFonts w:ascii="Times New Roman"/>
          <w:b w:val="false"/>
          <w:i w:val="false"/>
          <w:color w:val="000000"/>
          <w:sz w:val="28"/>
        </w:rPr>
        <w:t>
      4) көлік құралдары иелерінің өтініші бойынша механикалық көлік құралдарын және олардың тіркемелерін міндетті техникалық байқаудан өткізу кезінде орындалатын жұмыстарға қатысты өзге де мәліметтерді хабарлауға;</w:t>
      </w:r>
      <w:r>
        <w:br/>
      </w:r>
      <w:r>
        <w:rPr>
          <w:rFonts w:ascii="Times New Roman"/>
          <w:b w:val="false"/>
          <w:i w:val="false"/>
          <w:color w:val="000000"/>
          <w:sz w:val="28"/>
        </w:rPr>
        <w:t>
      5) механикалық көлік құралдарын және олардың тіркемелерін міндетті техникалық байқау куәліктері бланкілерінің жұмсалуын есепке алуды жүзеге асыруға;</w:t>
      </w:r>
      <w:r>
        <w:br/>
      </w:r>
      <w:r>
        <w:rPr>
          <w:rFonts w:ascii="Times New Roman"/>
          <w:b w:val="false"/>
          <w:i w:val="false"/>
          <w:color w:val="000000"/>
          <w:sz w:val="28"/>
        </w:rPr>
        <w:t>
      6) қаралған механикалық көлік құралдарының және олардың тіркемелерінің техникалық жай-күйі туралы мәліметтердің электронды түрде есепке алынуын жүзеге асыруға;</w:t>
      </w:r>
      <w:r>
        <w:br/>
      </w:r>
      <w:r>
        <w:rPr>
          <w:rFonts w:ascii="Times New Roman"/>
          <w:b w:val="false"/>
          <w:i w:val="false"/>
          <w:color w:val="000000"/>
          <w:sz w:val="28"/>
        </w:rPr>
        <w:t>
      7) ішкі істер органдарына көлік құралының техникалық паспортындағы деректерге сәйкес келмейтін нөмірлік агрегаттарды (қозғалтқыш, шасси, шанақ) ауыстыру, мемлекеттік нөмірлік белгілерсіз не көлік құралының техникалық паспортында көрсетілген белгілерге сәйкес келмейтін көлік құралдарын техникалық байқауға ұсыну фактілері туралы хабарлауға;</w:t>
      </w:r>
      <w:r>
        <w:br/>
      </w:r>
      <w:r>
        <w:rPr>
          <w:rFonts w:ascii="Times New Roman"/>
          <w:b w:val="false"/>
          <w:i w:val="false"/>
          <w:color w:val="000000"/>
          <w:sz w:val="28"/>
        </w:rPr>
        <w:t>
      8) Қазақстан Республикасының заңнамасында белгіленген өзге де талаптарды сақтауға.</w:t>
      </w:r>
      <w:r>
        <w:br/>
      </w:r>
      <w:r>
        <w:rPr>
          <w:rFonts w:ascii="Times New Roman"/>
          <w:b w:val="false"/>
          <w:i w:val="false"/>
          <w:color w:val="000000"/>
          <w:sz w:val="28"/>
        </w:rPr>
        <w:t>
      3. Техникалық байқау орталықтарына және олардың лауазымды адамдарына:</w:t>
      </w:r>
      <w:r>
        <w:br/>
      </w:r>
      <w:r>
        <w:rPr>
          <w:rFonts w:ascii="Times New Roman"/>
          <w:b w:val="false"/>
          <w:i w:val="false"/>
          <w:color w:val="000000"/>
          <w:sz w:val="28"/>
        </w:rPr>
        <w:t>
      1) жол жүрісі саласындағы орталық уәкілетті органның келісімінсіз ауыстырылған, көлік құралының техникалық паспортындағы деректерге сәйкес келмейтін нөмірлік агрегаттары (қозғалтқыш, шасси, шанақ) бар көлік құралдарын міндетті техникалық байқаудан өткізуге, мемлекеттік нөмірлік белгілерсіз не көлік құралының техникалық паспортында көрсетілген белгілерге сәйкес келмейтін көлік құралдарын техникалық байқауға ұсынуға;</w:t>
      </w:r>
      <w:r>
        <w:br/>
      </w:r>
      <w:r>
        <w:rPr>
          <w:rFonts w:ascii="Times New Roman"/>
          <w:b w:val="false"/>
          <w:i w:val="false"/>
          <w:color w:val="000000"/>
          <w:sz w:val="28"/>
        </w:rPr>
        <w:t>
      2) механикалық көлік құралының және оның тіркемелерінің иесіне техникалық байқаудың диагностикалық картасын жасамай міндетті техникалық байқаудан өткізуден немесе техникалық байқаудан өткені туралы куәлікті беруден бас тартуға;</w:t>
      </w:r>
      <w:r>
        <w:br/>
      </w:r>
      <w:r>
        <w:rPr>
          <w:rFonts w:ascii="Times New Roman"/>
          <w:b w:val="false"/>
          <w:i w:val="false"/>
          <w:color w:val="000000"/>
          <w:sz w:val="28"/>
        </w:rPr>
        <w:t>
      3) механикалық көлік құралының және оның тіркемелерінің иесіне міндетті техникалық байқаудан өткізуден бас тартуға немесе бұрын берілген міндетті техникалық байқаудан өткені туралы куәлікті қолдану мерзімінің өтуіне байланысты оның өту шарттарын өзгертуге;</w:t>
      </w:r>
      <w:r>
        <w:br/>
      </w:r>
      <w:r>
        <w:rPr>
          <w:rFonts w:ascii="Times New Roman"/>
          <w:b w:val="false"/>
          <w:i w:val="false"/>
          <w:color w:val="000000"/>
          <w:sz w:val="28"/>
        </w:rPr>
        <w:t>
      4) механикалық көлік құралының және оның тіркемелерінің иесінен міндетті техникалық байқауды өткізуге байланысты қосымша сыйақы сұрауға тыйым салынады.</w:t>
      </w:r>
      <w:r>
        <w:br/>
      </w:r>
      <w:r>
        <w:rPr>
          <w:rFonts w:ascii="Times New Roman"/>
          <w:b w:val="false"/>
          <w:i w:val="false"/>
          <w:color w:val="000000"/>
          <w:sz w:val="28"/>
        </w:rPr>
        <w:t>
      Механикалық көлік құралдарының және олардың тіркемелерінің техникалық жай-күйі параметрлерінің көлік құралына арналған техникалық байқаудың диагностикалық картасында көрсетілген мәліметтерге сәйкессіздігі үшін техникалық байқау орталықтары және олардың лауазымды адамдары Қазақстан Республикасының заңнамасында көзделген жауапкершілікке тартылады.</w:t>
      </w:r>
      <w:r>
        <w:br/>
      </w:r>
      <w:r>
        <w:rPr>
          <w:rFonts w:ascii="Times New Roman"/>
          <w:b w:val="false"/>
          <w:i w:val="false"/>
          <w:color w:val="000000"/>
          <w:sz w:val="28"/>
        </w:rPr>
        <w:t>
      4. Міндетті техникалық байқаудан өткізу барысында механикалық көлік құралын пайдалануға тыйым салынатын ақаулықтар немесе жағдайлар анықталған жағдайда қаралған көлік құралы техникалық байқаудың диагностикалық картасымен бірге иесіне қайтарылады.</w:t>
      </w:r>
      <w:r>
        <w:br/>
      </w:r>
      <w:r>
        <w:rPr>
          <w:rFonts w:ascii="Times New Roman"/>
          <w:b w:val="false"/>
          <w:i w:val="false"/>
          <w:color w:val="000000"/>
          <w:sz w:val="28"/>
        </w:rPr>
        <w:t>
      5. Осындай механикалық көлік құралын және оның тіркемелерін қайталап міндетті техникалық байқаудан өткізуге ұсыну мақсатында механикалық көлік құралының және оның тіркемелерінің иесі анықталған, механикалық көлік құралын пайдалануға тыйым салынатын ақаулықтар мен жағдайларды жою жөніндегі жұмыстарды орындау орнын және орындаушыны дербес анықтайды.»;</w:t>
      </w:r>
      <w:r>
        <w:br/>
      </w:r>
      <w:r>
        <w:rPr>
          <w:rFonts w:ascii="Times New Roman"/>
          <w:b w:val="false"/>
          <w:i w:val="false"/>
          <w:color w:val="000000"/>
          <w:sz w:val="28"/>
        </w:rPr>
        <w:t>
      8) 21-баптың 1-тармағының бесінші абзацындағы «мемлекеттік» деген сөз «міндетті» деген сөзбен ауыстырылсын;</w:t>
      </w:r>
      <w:r>
        <w:br/>
      </w:r>
      <w:r>
        <w:rPr>
          <w:rFonts w:ascii="Times New Roman"/>
          <w:b w:val="false"/>
          <w:i w:val="false"/>
          <w:color w:val="000000"/>
          <w:sz w:val="28"/>
        </w:rPr>
        <w:t>
      9) 22-баптың 1-тармағындағы «автомобиль жолдарын дамытуды, сақтауды, жөндеуді және күтіп-ұстауды қамтамасыз ететін уәкілетті мемлекеттік орган» деген сөздер «көлік және коммуникация саласындағы орган» деген сөздермен ауыстырылсын.</w:t>
      </w:r>
      <w:r>
        <w:br/>
      </w:r>
      <w:r>
        <w:rPr>
          <w:rFonts w:ascii="Times New Roman"/>
          <w:b w:val="false"/>
          <w:i w:val="false"/>
          <w:color w:val="000000"/>
          <w:sz w:val="28"/>
        </w:rPr>
        <w:t xml:space="preserve">
      6. «Көлік құралдары иелерінің азаматтық-құқықтық жауапкершілігін міндетті сақтандыру туралы» 2003 жылғы 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104-құжат; 2006 ж., № 3, 22-құжат; № 4, 25-құжат; 2007 ж., № 8, 52-құжат; 2008 ж., № 6-7, 27-құжат; 2009 ж., № 17, 81-құжат; № 24, 134-құжат; 2010 ж., № 1-2, 1-құжат; № 15, 71-құжат; 2010 жылғы 27 шілдегі «Егемен Қазақстан» және «Казахстанская правда» газеттерінде жарияланған «Қазақстан Республикасының сақтандыру мәселелері бойынша кейбір заңнамалық актілеріне өзгерістер мен толықтырулар енгізу туралы» 2010 жылғы 15 шілдедегі Қазақстан Республикасының Заңы):</w:t>
      </w:r>
      <w:r>
        <w:br/>
      </w:r>
      <w:r>
        <w:rPr>
          <w:rFonts w:ascii="Times New Roman"/>
          <w:b w:val="false"/>
          <w:i w:val="false"/>
          <w:color w:val="000000"/>
          <w:sz w:val="28"/>
        </w:rPr>
        <w:t>
      6-баптың 2-тармағындағы «, оларды мемлекеттік техникалық байқаудан өткізу» деген сөздер алып тасталсын;</w:t>
      </w:r>
      <w:r>
        <w:br/>
      </w:r>
      <w:r>
        <w:rPr>
          <w:rFonts w:ascii="Times New Roman"/>
          <w:b w:val="false"/>
          <w:i w:val="false"/>
          <w:color w:val="000000"/>
          <w:sz w:val="28"/>
        </w:rPr>
        <w:t>
      10-баптың 10-тармағындағы «мемлекеттік» деген сөз «міндетті» деген сөзбен ауыстырылсын.</w:t>
      </w:r>
      <w:r>
        <w:br/>
      </w:r>
      <w:r>
        <w:rPr>
          <w:rFonts w:ascii="Times New Roman"/>
          <w:b w:val="false"/>
          <w:i w:val="false"/>
          <w:color w:val="000000"/>
          <w:sz w:val="28"/>
        </w:rPr>
        <w:t xml:space="preserve">
      7. «Жеке кәсіпкерлік туралы» 2006 жылғы 31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3, 21-құжат; № 16, 99-құжат; № 23, 141-құжат; 2007 ж., № 2, 18-құжат; № 3, 20-құжат; № 17, 136-құжат; 2008 ж., № 13-14, 57, 58-құжаттар; № 15-16, 60-құжат; № 23, 114-құжат; № 24, 128, 129-құжаттар; 2009 ж., № 2-3, 18, 21-құжаттар; № 9-10, 47, 48-құжаттар; № 11-12, 54-құжат; № 15-16, 74, 77-құжаттар; № 17, 82-құжат; № 18, 84, 86-құжаттар; № 19, 88-құжат; № 23, 97-құжат; № 24, 125, 134-құжаттар; 2010 ж., № 5, 23-құжат; № 7, 29-құжат; № 15, 71-құжат):</w:t>
      </w:r>
      <w:r>
        <w:br/>
      </w:r>
      <w:r>
        <w:rPr>
          <w:rFonts w:ascii="Times New Roman"/>
          <w:b w:val="false"/>
          <w:i w:val="false"/>
          <w:color w:val="000000"/>
          <w:sz w:val="28"/>
        </w:rPr>
        <w:t>
      көрсетілген Заңға қосымшада:</w:t>
      </w:r>
      <w:r>
        <w:br/>
      </w:r>
      <w:r>
        <w:rPr>
          <w:rFonts w:ascii="Times New Roman"/>
          <w:b w:val="false"/>
          <w:i w:val="false"/>
          <w:color w:val="000000"/>
          <w:sz w:val="28"/>
        </w:rPr>
        <w:t>
      2-тармақта:</w:t>
      </w:r>
      <w:r>
        <w:br/>
      </w:r>
      <w:r>
        <w:rPr>
          <w:rFonts w:ascii="Times New Roman"/>
          <w:b w:val="false"/>
          <w:i w:val="false"/>
          <w:color w:val="000000"/>
          <w:sz w:val="28"/>
        </w:rPr>
        <w:t>
      12) тармақшадағы «бақылау.» деген сөз «бақылау;» деген сөзбен ауыстырылсын;</w:t>
      </w:r>
      <w:r>
        <w:br/>
      </w:r>
      <w:r>
        <w:rPr>
          <w:rFonts w:ascii="Times New Roman"/>
          <w:b w:val="false"/>
          <w:i w:val="false"/>
          <w:color w:val="000000"/>
          <w:sz w:val="28"/>
        </w:rPr>
        <w:t>
      мынадай мазмұндағы 13) тармақшамен толықтырылсын:</w:t>
      </w:r>
      <w:r>
        <w:br/>
      </w:r>
      <w:r>
        <w:rPr>
          <w:rFonts w:ascii="Times New Roman"/>
          <w:b w:val="false"/>
          <w:i w:val="false"/>
          <w:color w:val="000000"/>
          <w:sz w:val="28"/>
        </w:rPr>
        <w:t>
      «13) тракторлар мен өздігінен жүретін машиналарды қоспағанда, механикалық көлік құралдарын және олардың тіркемелерін міндетті техникалық байқаудан өткізу тәртібінің сақталуын бақылау.».</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2011 жылғы 1 шілдеден бастап қолданысқа енгізілетін 1, 2, 3, 4-тармақтарды, 1) тармақшаның бесінші, алтыншы, жетінші, сегізінші, тоғызыншы және оныншы абзацтарын, 3) тармақшаның алтыншы, тоғызыншы және оныншы абзацтарын, 4) тармақшаны, 5-тармақтың 5-тармақшасының жиырма бесінші, жиырма алтыншы, жиырма жетінші, жиырма сегізінші, жиырма тоғызыншы, отызыншы, отыз бірінші абзацтарын және 6), 7), 8) тармақшаларын, 6 және 7-тармақтарды қоспағанда,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