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dc64" w14:textId="b61d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11 тамыздағы № 1211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қазандағы № 1124 Қаулысы. Күші жойылды - Қазақстан Республикасы Үкіметінің 2011 жылғы 30 наурыздағы № 298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2011.03.30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жанынан Техникалық және кәсіптік білім беруді дамыту мен кадрлар даярлау жөнінде ұлттық кеңес құру туралы» Қазақстан Республикасы Үкіметінің 2009 жылғы 11 тамыздағы № 1211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тақырыбындағы,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тармақшаларындағы «ұлттық» деген сөз «республикалық»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жанындағы Техникалық және кәсіптік білім беруді дамыту мен кадрлар даярлау жөніндегі республикалық кеңес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және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«ұлттық» деген сөз «республикалық»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«адами ресурстарды» деген сөздер «еңбек ресурстарын»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«жұмысын жоспарлайды» деген сөздер «жұмыс жоспарын жоспарлайды және бекітеді»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«, жұмыс берушілер қауымдастығы, білім беру органдары, кәсіподақтар мүшелерінің» деген сөздер «мүшелерінің, мемлекеттік даму институттары, жұмыс берушілер қауымдастығы, білім беру органдары, кәсіподақтар басшыларының»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«жарты жылда» деген сөздер «бір тоқсанда»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жанындағы Техникалық және кәсіптік білім беруді дамыту мен кадрлар даярлау жөніндегі ұлттық кеңестің құрамына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    Министрінің орынбасары,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Ырсалиев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Әзтайұлы                ғылым вице-министрі, хатшы,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 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  ақпарат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 ғылым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Әбілғазы Қалиақпарұлы         коммуникация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            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  - Қазақстан Республикасының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  газ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        даму және сауда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Қазақстан Республикасының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Есекеев                     - «Қазақтелеком»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Қуанышбек Бақытбекұлы         Басқарма төрағасы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Ізбасханов                  - «Тау-Кен Самұрық»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Қылышбек Сатылғанұлы          басқарушы директоры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Исанова                     - Шетелдік инвесторлар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Мергүл Бақтығалиқызы          Қазақстандық қауымдастығының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Қуандықова                  - «ЕNRC Каzаkhstan»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Майра Алдажарқызы             шектеулі серіктестігінің корпоративті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жөніндегі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  - «Қазақстан темір жолы»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              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төрағасы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«ҚазАгро» ұлттық басқарушы холдингі»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Палымбетов            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Әбілқасымұлы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-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Радостовец                  - «Республикалық кен өндіру және кен-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металлургиялық кәсіпорындары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қауымдастығы»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бірлестігінің атқарушы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Сәрсенов                    - «Зерде» ұлттық инфокоммуникациялық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Әділбек Ғазизұлы              холдингі»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төрағасы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Сәрсенов                    - «КаzЕnеrgy» Қазақстан мұнай-газ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Жәкейұлы             энергетика кешені ұйымдары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қауымдастығының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Худова                      - Қазақстан Республикасы жеңіл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Николаевна             кәсіпорындары қауымдастығының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төрайымы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Шалабеков                   - Теңіз көлігі кәсіпкерлері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Лазарұлы             қауымдастығының атқарушы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Шайкенова                   - Қазақстандық туристік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Рашида Рашидқызы              директоры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       - «Қазақстан инжиниринг»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Сапарғалиұлы            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басқарушы директоры (келісім бойынша);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көрсетілген құрамнан Жансейіт Қансейітұлы Түймебаев, Қадырбек Қозыбайұлы Бөрібеков, Жақсылық Ақмырзаұлы Досқалиев, Әсет Өрентайұлы Исекешев, Бақыт Тұрлыханұлы Сұлтанов, Анатолий Иванович Самаренко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