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f140d" w14:textId="5cf1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тілдерді дамыту мен қолданудың 2011 - 2020 жылдарға арналған мемлекеттік бағдарламасы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29 қазандағы № 1128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Республикасында тілдерді дамыту мен қолданудың 2011 - 2020 жылдарға арналған мемлекеттік бағдарламасы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Республикасында тілдерді дамыту</w:t>
      </w:r>
      <w:r>
        <w:br/>
      </w:r>
      <w:r>
        <w:rPr>
          <w:rFonts w:ascii="Times New Roman"/>
          <w:b/>
          <w:i w:val="false"/>
          <w:color w:val="000000"/>
        </w:rPr>
        <w:t>
мен қолданудың 2011 - 2020 жылдарға арналған мемлекеттік</w:t>
      </w:r>
      <w:r>
        <w:br/>
      </w:r>
      <w:r>
        <w:rPr>
          <w:rFonts w:ascii="Times New Roman"/>
          <w:b/>
          <w:i w:val="false"/>
          <w:color w:val="000000"/>
        </w:rPr>
        <w:t>
бағдарламасы туралы</w:t>
      </w:r>
    </w:p>
    <w:p>
      <w:pPr>
        <w:spacing w:after="0"/>
        <w:ind w:left="0"/>
        <w:jc w:val="both"/>
      </w:pPr>
      <w:r>
        <w:rPr>
          <w:rFonts w:ascii="Times New Roman"/>
          <w:b w:val="false"/>
          <w:i w:val="false"/>
          <w:color w:val="000000"/>
          <w:sz w:val="28"/>
        </w:rPr>
        <w:t>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Республикасында тілдерді дамыту мен қолданудың 2011 - 2020 жылдарға арналған мемлекеттік бағдарламасы (бұдан әрі - Бағдарлама) бекітілсін.</w:t>
      </w:r>
      <w:r>
        <w:br/>
      </w:r>
      <w:r>
        <w:rPr>
          <w:rFonts w:ascii="Times New Roman"/>
          <w:b w:val="false"/>
          <w:i w:val="false"/>
          <w:color w:val="000000"/>
          <w:sz w:val="28"/>
        </w:rPr>
        <w:t>
      2. Қазақстан Республикасының Үкіметі бір ай мерзімде Бағдарламаны іске асыру жөніндегі іс-шаралар жоспарын әзірлесін және бекітсін.</w:t>
      </w:r>
      <w:r>
        <w:br/>
      </w: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4.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«__» ________</w:t>
      </w:r>
      <w:r>
        <w:br/>
      </w:r>
      <w:r>
        <w:rPr>
          <w:rFonts w:ascii="Times New Roman"/>
          <w:b w:val="false"/>
          <w:i w:val="false"/>
          <w:color w:val="000000"/>
          <w:sz w:val="28"/>
        </w:rPr>
        <w:t xml:space="preserve">
№ ____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Мазмұны</w:t>
      </w:r>
    </w:p>
    <w:p>
      <w:pPr>
        <w:spacing w:after="0"/>
        <w:ind w:left="0"/>
        <w:jc w:val="both"/>
      </w:pPr>
      <w:r>
        <w:rPr>
          <w:rFonts w:ascii="Times New Roman"/>
          <w:b w:val="false"/>
          <w:i w:val="false"/>
          <w:color w:val="000000"/>
          <w:sz w:val="28"/>
        </w:rPr>
        <w:t>Бағдарламаның паспорты</w:t>
      </w:r>
      <w:r>
        <w:br/>
      </w:r>
      <w:r>
        <w:rPr>
          <w:rFonts w:ascii="Times New Roman"/>
          <w:b w:val="false"/>
          <w:i w:val="false"/>
          <w:color w:val="000000"/>
          <w:sz w:val="28"/>
        </w:rPr>
        <w:t>
Кіріспе</w:t>
      </w:r>
      <w:r>
        <w:br/>
      </w:r>
      <w:r>
        <w:rPr>
          <w:rFonts w:ascii="Times New Roman"/>
          <w:b w:val="false"/>
          <w:i w:val="false"/>
          <w:color w:val="000000"/>
          <w:sz w:val="28"/>
        </w:rPr>
        <w:t>
Ағымдағы ахуалды талдау</w:t>
      </w:r>
      <w:r>
        <w:br/>
      </w:r>
      <w:r>
        <w:rPr>
          <w:rFonts w:ascii="Times New Roman"/>
          <w:b w:val="false"/>
          <w:i w:val="false"/>
          <w:color w:val="000000"/>
          <w:sz w:val="28"/>
        </w:rPr>
        <w:t>
Бағдарламаның мақсаттары, міндеттері, нысаналы индикаторлары және іске асыру нәтижелерінің көрсеткіштері</w:t>
      </w:r>
      <w:r>
        <w:br/>
      </w:r>
      <w:r>
        <w:rPr>
          <w:rFonts w:ascii="Times New Roman"/>
          <w:b w:val="false"/>
          <w:i w:val="false"/>
          <w:color w:val="000000"/>
          <w:sz w:val="28"/>
        </w:rPr>
        <w:t>
Бағдарламада алға қойылған мақсаттарға қол жеткізудің негізгі бағыттары, жолдары және тиісті шаралар</w:t>
      </w:r>
      <w:r>
        <w:br/>
      </w:r>
      <w:r>
        <w:rPr>
          <w:rFonts w:ascii="Times New Roman"/>
          <w:b w:val="false"/>
          <w:i w:val="false"/>
          <w:color w:val="000000"/>
          <w:sz w:val="28"/>
        </w:rPr>
        <w:t>
1. Мемлекеттік тілді меңгеру</w:t>
      </w:r>
      <w:r>
        <w:br/>
      </w:r>
      <w:r>
        <w:rPr>
          <w:rFonts w:ascii="Times New Roman"/>
          <w:b w:val="false"/>
          <w:i w:val="false"/>
          <w:color w:val="000000"/>
          <w:sz w:val="28"/>
        </w:rPr>
        <w:t>
1.1 Мемлекеттік тілді оқытудың әдіснамасын жетілдіру мен стандарттау</w:t>
      </w:r>
      <w:r>
        <w:br/>
      </w:r>
      <w:r>
        <w:rPr>
          <w:rFonts w:ascii="Times New Roman"/>
          <w:b w:val="false"/>
          <w:i w:val="false"/>
          <w:color w:val="000000"/>
          <w:sz w:val="28"/>
        </w:rPr>
        <w:t>
1.2 Мемлекеттік тілді оқытудың инфрақұрылымын дамыту</w:t>
      </w:r>
      <w:r>
        <w:br/>
      </w:r>
      <w:r>
        <w:rPr>
          <w:rFonts w:ascii="Times New Roman"/>
          <w:b w:val="false"/>
          <w:i w:val="false"/>
          <w:color w:val="000000"/>
          <w:sz w:val="28"/>
        </w:rPr>
        <w:t>
1.3 Мемлекеттік тілді оқыту үдерісін ынталандыру</w:t>
      </w:r>
      <w:r>
        <w:br/>
      </w:r>
      <w:r>
        <w:rPr>
          <w:rFonts w:ascii="Times New Roman"/>
          <w:b w:val="false"/>
          <w:i w:val="false"/>
          <w:color w:val="000000"/>
          <w:sz w:val="28"/>
        </w:rPr>
        <w:t>
2. Мемлекеттік тілді көпшілікке тарату және оның қолданылу аясын кеңейту</w:t>
      </w:r>
      <w:r>
        <w:br/>
      </w:r>
      <w:r>
        <w:rPr>
          <w:rFonts w:ascii="Times New Roman"/>
          <w:b w:val="false"/>
          <w:i w:val="false"/>
          <w:color w:val="000000"/>
          <w:sz w:val="28"/>
        </w:rPr>
        <w:t>
2.1 Мемлекеттік тілді қолданудың мәртебесін арттыру</w:t>
      </w:r>
      <w:r>
        <w:br/>
      </w:r>
      <w:r>
        <w:rPr>
          <w:rFonts w:ascii="Times New Roman"/>
          <w:b w:val="false"/>
          <w:i w:val="false"/>
          <w:color w:val="000000"/>
          <w:sz w:val="28"/>
        </w:rPr>
        <w:t>
2.2 Мемлекеттік тілге сұранысты арттыру</w:t>
      </w:r>
      <w:r>
        <w:br/>
      </w:r>
      <w:r>
        <w:rPr>
          <w:rFonts w:ascii="Times New Roman"/>
          <w:b w:val="false"/>
          <w:i w:val="false"/>
          <w:color w:val="000000"/>
          <w:sz w:val="28"/>
        </w:rPr>
        <w:t>
3. Қазақстандықтардың тілдік мәдениетінің деңгейін арттыру</w:t>
      </w:r>
      <w:r>
        <w:br/>
      </w:r>
      <w:r>
        <w:rPr>
          <w:rFonts w:ascii="Times New Roman"/>
          <w:b w:val="false"/>
          <w:i w:val="false"/>
          <w:color w:val="000000"/>
          <w:sz w:val="28"/>
        </w:rPr>
        <w:t>
3.1 Қазақ тілінің лексикалық қорын жетілдіру мен жүйелеу</w:t>
      </w:r>
      <w:r>
        <w:br/>
      </w:r>
      <w:r>
        <w:rPr>
          <w:rFonts w:ascii="Times New Roman"/>
          <w:b w:val="false"/>
          <w:i w:val="false"/>
          <w:color w:val="000000"/>
          <w:sz w:val="28"/>
        </w:rPr>
        <w:t>
3.2 Тіл мәдениетін жетілдіру</w:t>
      </w:r>
      <w:r>
        <w:br/>
      </w:r>
      <w:r>
        <w:rPr>
          <w:rFonts w:ascii="Times New Roman"/>
          <w:b w:val="false"/>
          <w:i w:val="false"/>
          <w:color w:val="000000"/>
          <w:sz w:val="28"/>
        </w:rPr>
        <w:t>
4. Лингвистикалық капиталды дамыту үшін қолайлы жағдайлар жасау</w:t>
      </w:r>
      <w:r>
        <w:br/>
      </w:r>
      <w:r>
        <w:rPr>
          <w:rFonts w:ascii="Times New Roman"/>
          <w:b w:val="false"/>
          <w:i w:val="false"/>
          <w:color w:val="000000"/>
          <w:sz w:val="28"/>
        </w:rPr>
        <w:t>
4.1 Коммуникативтік-тілдік кеңістіктегі орыс тілінің қолданысын сақтау</w:t>
      </w:r>
      <w:r>
        <w:br/>
      </w:r>
      <w:r>
        <w:rPr>
          <w:rFonts w:ascii="Times New Roman"/>
          <w:b w:val="false"/>
          <w:i w:val="false"/>
          <w:color w:val="000000"/>
          <w:sz w:val="28"/>
        </w:rPr>
        <w:t>
4.2 Қазақстандағы тілдік әралуандықты сақтау</w:t>
      </w:r>
      <w:r>
        <w:br/>
      </w:r>
      <w:r>
        <w:rPr>
          <w:rFonts w:ascii="Times New Roman"/>
          <w:b w:val="false"/>
          <w:i w:val="false"/>
          <w:color w:val="000000"/>
          <w:sz w:val="28"/>
        </w:rPr>
        <w:t>
4.3 Ағылшын және басқа да шет тілдерін оқып-үйрену</w:t>
      </w:r>
      <w:r>
        <w:br/>
      </w:r>
      <w:r>
        <w:rPr>
          <w:rFonts w:ascii="Times New Roman"/>
          <w:b w:val="false"/>
          <w:i w:val="false"/>
          <w:color w:val="000000"/>
          <w:sz w:val="28"/>
        </w:rPr>
        <w:t>
Бағдарламаны іске асыру кезеңдері</w:t>
      </w:r>
      <w:r>
        <w:br/>
      </w:r>
      <w:r>
        <w:rPr>
          <w:rFonts w:ascii="Times New Roman"/>
          <w:b w:val="false"/>
          <w:i w:val="false"/>
          <w:color w:val="000000"/>
          <w:sz w:val="28"/>
        </w:rPr>
        <w:t>
Қажетті ресурстар</w:t>
      </w:r>
    </w:p>
    <w:p>
      <w:pPr>
        <w:spacing w:after="0"/>
        <w:ind w:left="0"/>
        <w:jc w:val="left"/>
      </w:pPr>
      <w:r>
        <w:rPr>
          <w:rFonts w:ascii="Times New Roman"/>
          <w:b/>
          <w:i w:val="false"/>
          <w:color w:val="000000"/>
        </w:rPr>
        <w:t xml:space="preserve"> Бағдарлама паспорты</w:t>
      </w:r>
    </w:p>
    <w:p>
      <w:pPr>
        <w:spacing w:after="0"/>
        <w:ind w:left="0"/>
        <w:jc w:val="both"/>
      </w:pPr>
      <w:r>
        <w:rPr>
          <w:rFonts w:ascii="Times New Roman"/>
          <w:b/>
          <w:i w:val="false"/>
          <w:color w:val="000000"/>
          <w:sz w:val="28"/>
        </w:rPr>
        <w:t>Бағдарламаның атауы</w:t>
      </w:r>
      <w:r>
        <w:rPr>
          <w:rFonts w:ascii="Times New Roman"/>
          <w:b w:val="false"/>
          <w:i w:val="false"/>
          <w:color w:val="000000"/>
          <w:sz w:val="28"/>
        </w:rPr>
        <w:t>         Қазақстан Республикасында Тілдерді</w:t>
      </w:r>
      <w:r>
        <w:br/>
      </w:r>
      <w:r>
        <w:rPr>
          <w:rFonts w:ascii="Times New Roman"/>
          <w:b w:val="false"/>
          <w:i w:val="false"/>
          <w:color w:val="000000"/>
          <w:sz w:val="28"/>
        </w:rPr>
        <w:t>
                              дамыту мен қолданудың 2011 - 2020</w:t>
      </w:r>
      <w:r>
        <w:br/>
      </w:r>
      <w:r>
        <w:rPr>
          <w:rFonts w:ascii="Times New Roman"/>
          <w:b w:val="false"/>
          <w:i w:val="false"/>
          <w:color w:val="000000"/>
          <w:sz w:val="28"/>
        </w:rPr>
        <w:t>
                              жылдарға арналған мемлекеттік</w:t>
      </w:r>
      <w:r>
        <w:br/>
      </w:r>
      <w:r>
        <w:rPr>
          <w:rFonts w:ascii="Times New Roman"/>
          <w:b w:val="false"/>
          <w:i w:val="false"/>
          <w:color w:val="000000"/>
          <w:sz w:val="28"/>
        </w:rPr>
        <w:t>
                              бағдарламасы</w:t>
      </w:r>
    </w:p>
    <w:p>
      <w:pPr>
        <w:spacing w:after="0"/>
        <w:ind w:left="0"/>
        <w:jc w:val="both"/>
      </w:pPr>
      <w:r>
        <w:rPr>
          <w:rFonts w:ascii="Times New Roman"/>
          <w:b/>
          <w:i w:val="false"/>
          <w:color w:val="000000"/>
          <w:sz w:val="28"/>
        </w:rPr>
        <w:t>Әзірлеу үшін негіздеме</w:t>
      </w:r>
      <w:r>
        <w:rPr>
          <w:rFonts w:ascii="Times New Roman"/>
          <w:b w:val="false"/>
          <w:i w:val="false"/>
          <w:color w:val="000000"/>
          <w:sz w:val="28"/>
        </w:rPr>
        <w:t>      Бағдарлама Қазақстан Республикасы</w:t>
      </w:r>
      <w:r>
        <w:br/>
      </w:r>
      <w:r>
        <w:rPr>
          <w:rFonts w:ascii="Times New Roman"/>
          <w:b w:val="false"/>
          <w:i w:val="false"/>
          <w:color w:val="000000"/>
          <w:sz w:val="28"/>
        </w:rPr>
        <w:t>
                              Конституциясының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93-баптарына</w:t>
      </w:r>
      <w:r>
        <w:rPr>
          <w:rFonts w:ascii="Times New Roman"/>
          <w:b w:val="false"/>
          <w:i w:val="false"/>
          <w:color w:val="000000"/>
          <w:sz w:val="28"/>
        </w:rPr>
        <w:t>; 1997</w:t>
      </w:r>
      <w:r>
        <w:br/>
      </w:r>
      <w:r>
        <w:rPr>
          <w:rFonts w:ascii="Times New Roman"/>
          <w:b w:val="false"/>
          <w:i w:val="false"/>
          <w:color w:val="000000"/>
          <w:sz w:val="28"/>
        </w:rPr>
        <w:t>
                              жылғы 11 шілдедегі «Қазақстан</w:t>
      </w:r>
      <w:r>
        <w:br/>
      </w:r>
      <w:r>
        <w:rPr>
          <w:rFonts w:ascii="Times New Roman"/>
          <w:b w:val="false"/>
          <w:i w:val="false"/>
          <w:color w:val="000000"/>
          <w:sz w:val="28"/>
        </w:rPr>
        <w:t>
                              Республикасындағы тіл туралы» Қазақстан</w:t>
      </w:r>
      <w:r>
        <w:br/>
      </w:r>
      <w:r>
        <w:rPr>
          <w:rFonts w:ascii="Times New Roman"/>
          <w:b w:val="false"/>
          <w:i w:val="false"/>
          <w:color w:val="000000"/>
          <w:sz w:val="28"/>
        </w:rPr>
        <w:t>
                              Республикасының </w:t>
      </w:r>
      <w:r>
        <w:rPr>
          <w:rFonts w:ascii="Times New Roman"/>
          <w:b w:val="false"/>
          <w:i w:val="false"/>
          <w:color w:val="000000"/>
          <w:sz w:val="28"/>
        </w:rPr>
        <w:t>Заңына</w:t>
      </w:r>
      <w:r>
        <w:rPr>
          <w:rFonts w:ascii="Times New Roman"/>
          <w:b w:val="false"/>
          <w:i w:val="false"/>
          <w:color w:val="000000"/>
          <w:sz w:val="28"/>
        </w:rPr>
        <w:t>; 2010 жылғы 1</w:t>
      </w:r>
      <w:r>
        <w:br/>
      </w:r>
      <w:r>
        <w:rPr>
          <w:rFonts w:ascii="Times New Roman"/>
          <w:b w:val="false"/>
          <w:i w:val="false"/>
          <w:color w:val="000000"/>
          <w:sz w:val="28"/>
        </w:rPr>
        <w:t>
                              ақпандағы Қазақстан Республикасы</w:t>
      </w:r>
      <w:r>
        <w:br/>
      </w:r>
      <w:r>
        <w:rPr>
          <w:rFonts w:ascii="Times New Roman"/>
          <w:b w:val="false"/>
          <w:i w:val="false"/>
          <w:color w:val="000000"/>
          <w:sz w:val="28"/>
        </w:rPr>
        <w:t>
                              Президентінің № 922 </w:t>
      </w:r>
      <w:r>
        <w:rPr>
          <w:rFonts w:ascii="Times New Roman"/>
          <w:b w:val="false"/>
          <w:i w:val="false"/>
          <w:color w:val="000000"/>
          <w:sz w:val="28"/>
        </w:rPr>
        <w:t>Жарлығымен</w:t>
      </w:r>
      <w:r>
        <w:br/>
      </w:r>
      <w:r>
        <w:rPr>
          <w:rFonts w:ascii="Times New Roman"/>
          <w:b w:val="false"/>
          <w:i w:val="false"/>
          <w:color w:val="000000"/>
          <w:sz w:val="28"/>
        </w:rPr>
        <w:t>
                              бекітілген Қазақстан Республикасының</w:t>
      </w:r>
      <w:r>
        <w:br/>
      </w:r>
      <w:r>
        <w:rPr>
          <w:rFonts w:ascii="Times New Roman"/>
          <w:b w:val="false"/>
          <w:i w:val="false"/>
          <w:color w:val="000000"/>
          <w:sz w:val="28"/>
        </w:rPr>
        <w:t>
                              2020 жылға дейінгі Стратегиялық даму</w:t>
      </w:r>
      <w:r>
        <w:br/>
      </w:r>
      <w:r>
        <w:rPr>
          <w:rFonts w:ascii="Times New Roman"/>
          <w:b w:val="false"/>
          <w:i w:val="false"/>
          <w:color w:val="000000"/>
          <w:sz w:val="28"/>
        </w:rPr>
        <w:t>
                              жоспарына; 2010 жылғы 19 наурыздағы</w:t>
      </w:r>
      <w:r>
        <w:br/>
      </w:r>
      <w:r>
        <w:rPr>
          <w:rFonts w:ascii="Times New Roman"/>
          <w:b w:val="false"/>
          <w:i w:val="false"/>
          <w:color w:val="000000"/>
          <w:sz w:val="28"/>
        </w:rPr>
        <w:t>
                              Қазақстан Республикасы Президентінің</w:t>
      </w:r>
      <w:r>
        <w:br/>
      </w:r>
      <w:r>
        <w:rPr>
          <w:rFonts w:ascii="Times New Roman"/>
          <w:b w:val="false"/>
          <w:i w:val="false"/>
          <w:color w:val="000000"/>
          <w:sz w:val="28"/>
        </w:rPr>
        <w:t>
                              «Мемлекеттік бағдарламалардың тізбесін</w:t>
      </w:r>
      <w:r>
        <w:br/>
      </w:r>
      <w:r>
        <w:rPr>
          <w:rFonts w:ascii="Times New Roman"/>
          <w:b w:val="false"/>
          <w:i w:val="false"/>
          <w:color w:val="000000"/>
          <w:sz w:val="28"/>
        </w:rPr>
        <w:t>
                              бекіту туралы» № 957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Қазақстан Республикасының Президенті</w:t>
      </w:r>
      <w:r>
        <w:br/>
      </w:r>
      <w:r>
        <w:rPr>
          <w:rFonts w:ascii="Times New Roman"/>
          <w:b w:val="false"/>
          <w:i w:val="false"/>
          <w:color w:val="000000"/>
          <w:sz w:val="28"/>
        </w:rPr>
        <w:t>
                              Н.Ә. Назарбаевтың Қазақстан халқы</w:t>
      </w:r>
      <w:r>
        <w:br/>
      </w:r>
      <w:r>
        <w:rPr>
          <w:rFonts w:ascii="Times New Roman"/>
          <w:b w:val="false"/>
          <w:i w:val="false"/>
          <w:color w:val="000000"/>
          <w:sz w:val="28"/>
        </w:rPr>
        <w:t>
                              ассамблеясының XV сессиясында берген</w:t>
      </w:r>
      <w:r>
        <w:br/>
      </w:r>
      <w:r>
        <w:rPr>
          <w:rFonts w:ascii="Times New Roman"/>
          <w:b w:val="false"/>
          <w:i w:val="false"/>
          <w:color w:val="000000"/>
          <w:sz w:val="28"/>
        </w:rPr>
        <w:t>
                              тапсырмаларын орындау жөніндегі</w:t>
      </w:r>
      <w:r>
        <w:br/>
      </w:r>
      <w:r>
        <w:rPr>
          <w:rFonts w:ascii="Times New Roman"/>
          <w:b w:val="false"/>
          <w:i w:val="false"/>
          <w:color w:val="000000"/>
          <w:sz w:val="28"/>
        </w:rPr>
        <w:t>
                              Іс-шаралар жоспарының 3-тармағына; Ел</w:t>
      </w:r>
      <w:r>
        <w:br/>
      </w:r>
      <w:r>
        <w:rPr>
          <w:rFonts w:ascii="Times New Roman"/>
          <w:b w:val="false"/>
          <w:i w:val="false"/>
          <w:color w:val="000000"/>
          <w:sz w:val="28"/>
        </w:rPr>
        <w:t>
                              бірлігі доктринасына және Мемлекеттік</w:t>
      </w:r>
      <w:r>
        <w:br/>
      </w:r>
      <w:r>
        <w:rPr>
          <w:rFonts w:ascii="Times New Roman"/>
          <w:b w:val="false"/>
          <w:i w:val="false"/>
          <w:color w:val="000000"/>
          <w:sz w:val="28"/>
        </w:rPr>
        <w:t>
                              тілдің қолданылу аясын кеңейтудің, оның</w:t>
      </w:r>
      <w:r>
        <w:br/>
      </w:r>
      <w:r>
        <w:rPr>
          <w:rFonts w:ascii="Times New Roman"/>
          <w:b w:val="false"/>
          <w:i w:val="false"/>
          <w:color w:val="000000"/>
          <w:sz w:val="28"/>
        </w:rPr>
        <w:t>
                              бәсекеге қабілеттілігін арттырудың 2007</w:t>
      </w:r>
      <w:r>
        <w:br/>
      </w:r>
      <w:r>
        <w:rPr>
          <w:rFonts w:ascii="Times New Roman"/>
          <w:b w:val="false"/>
          <w:i w:val="false"/>
          <w:color w:val="000000"/>
          <w:sz w:val="28"/>
        </w:rPr>
        <w:t>
                              - 2010 жылдарға арналған</w:t>
      </w:r>
      <w:r>
        <w:br/>
      </w:r>
      <w:r>
        <w:rPr>
          <w:rFonts w:ascii="Times New Roman"/>
          <w:b w:val="false"/>
          <w:i w:val="false"/>
          <w:color w:val="000000"/>
          <w:sz w:val="28"/>
        </w:rPr>
        <w:t>
                              </w:t>
      </w:r>
      <w:r>
        <w:rPr>
          <w:rFonts w:ascii="Times New Roman"/>
          <w:b w:val="false"/>
          <w:i w:val="false"/>
          <w:color w:val="000000"/>
          <w:sz w:val="28"/>
        </w:rPr>
        <w:t>тұжырымдамасына</w:t>
      </w:r>
      <w:r>
        <w:rPr>
          <w:rFonts w:ascii="Times New Roman"/>
          <w:b w:val="false"/>
          <w:i w:val="false"/>
          <w:color w:val="000000"/>
          <w:sz w:val="28"/>
        </w:rPr>
        <w:t xml:space="preserve"> сәйкес әзірленді.</w:t>
      </w:r>
    </w:p>
    <w:p>
      <w:pPr>
        <w:spacing w:after="0"/>
        <w:ind w:left="0"/>
        <w:jc w:val="both"/>
      </w:pPr>
      <w:r>
        <w:rPr>
          <w:rFonts w:ascii="Times New Roman"/>
          <w:b/>
          <w:i w:val="false"/>
          <w:color w:val="000000"/>
          <w:sz w:val="28"/>
        </w:rPr>
        <w:t>Бағдарламаны әзірлеу үшін</w:t>
      </w:r>
      <w:r>
        <w:rPr>
          <w:rFonts w:ascii="Times New Roman"/>
          <w:b w:val="false"/>
          <w:i w:val="false"/>
          <w:color w:val="000000"/>
          <w:sz w:val="28"/>
        </w:rPr>
        <w:t>  Қазақстан Республикасы Мәдениет</w:t>
      </w:r>
      <w:r>
        <w:br/>
      </w:r>
      <w:r>
        <w:rPr>
          <w:rFonts w:ascii="Times New Roman"/>
          <w:b w:val="false"/>
          <w:i w:val="false"/>
          <w:color w:val="000000"/>
          <w:sz w:val="28"/>
        </w:rPr>
        <w:t>
</w:t>
      </w:r>
      <w:r>
        <w:rPr>
          <w:rFonts w:ascii="Times New Roman"/>
          <w:b/>
          <w:i w:val="false"/>
          <w:color w:val="000000"/>
          <w:sz w:val="28"/>
        </w:rPr>
        <w:t>жауапты мемлекеттік орган</w:t>
      </w:r>
      <w:r>
        <w:rPr>
          <w:rFonts w:ascii="Times New Roman"/>
          <w:b w:val="false"/>
          <w:i w:val="false"/>
          <w:color w:val="000000"/>
          <w:sz w:val="28"/>
        </w:rPr>
        <w:t>  министрлігі</w:t>
      </w:r>
    </w:p>
    <w:p>
      <w:pPr>
        <w:spacing w:after="0"/>
        <w:ind w:left="0"/>
        <w:jc w:val="both"/>
      </w:pPr>
      <w:r>
        <w:rPr>
          <w:rFonts w:ascii="Times New Roman"/>
          <w:b/>
          <w:i w:val="false"/>
          <w:color w:val="000000"/>
          <w:sz w:val="28"/>
        </w:rPr>
        <w:t>Бағдарламаның мақсаты</w:t>
      </w:r>
      <w:r>
        <w:rPr>
          <w:rFonts w:ascii="Times New Roman"/>
          <w:b w:val="false"/>
          <w:i w:val="false"/>
          <w:color w:val="000000"/>
          <w:sz w:val="28"/>
        </w:rPr>
        <w:t>       Қазақстанда тұратын барлық этностардың</w:t>
      </w:r>
      <w:r>
        <w:br/>
      </w:r>
      <w:r>
        <w:rPr>
          <w:rFonts w:ascii="Times New Roman"/>
          <w:b w:val="false"/>
          <w:i w:val="false"/>
          <w:color w:val="000000"/>
          <w:sz w:val="28"/>
        </w:rPr>
        <w:t>
                              тілдерін сақтай отырып, ұлт бірлігін</w:t>
      </w:r>
      <w:r>
        <w:br/>
      </w:r>
      <w:r>
        <w:rPr>
          <w:rFonts w:ascii="Times New Roman"/>
          <w:b w:val="false"/>
          <w:i w:val="false"/>
          <w:color w:val="000000"/>
          <w:sz w:val="28"/>
        </w:rPr>
        <w:t>
                              нығайтудың аса маңызды факторы ретінде</w:t>
      </w:r>
      <w:r>
        <w:br/>
      </w:r>
      <w:r>
        <w:rPr>
          <w:rFonts w:ascii="Times New Roman"/>
          <w:b w:val="false"/>
          <w:i w:val="false"/>
          <w:color w:val="000000"/>
          <w:sz w:val="28"/>
        </w:rPr>
        <w:t>
                              мемлекеттік тілдің кең ауқымды қызметі</w:t>
      </w:r>
      <w:r>
        <w:br/>
      </w:r>
      <w:r>
        <w:rPr>
          <w:rFonts w:ascii="Times New Roman"/>
          <w:b w:val="false"/>
          <w:i w:val="false"/>
          <w:color w:val="000000"/>
          <w:sz w:val="28"/>
        </w:rPr>
        <w:t>
                              мен қолданысын қамтамасыз ететін</w:t>
      </w:r>
      <w:r>
        <w:br/>
      </w:r>
      <w:r>
        <w:rPr>
          <w:rFonts w:ascii="Times New Roman"/>
          <w:b w:val="false"/>
          <w:i w:val="false"/>
          <w:color w:val="000000"/>
          <w:sz w:val="28"/>
        </w:rPr>
        <w:t>
                              үйлесімді тілдік саясат</w:t>
      </w:r>
    </w:p>
    <w:p>
      <w:pPr>
        <w:spacing w:after="0"/>
        <w:ind w:left="0"/>
        <w:jc w:val="both"/>
      </w:pPr>
      <w:r>
        <w:rPr>
          <w:rFonts w:ascii="Times New Roman"/>
          <w:b/>
          <w:i w:val="false"/>
          <w:color w:val="000000"/>
          <w:sz w:val="28"/>
        </w:rPr>
        <w:t>Міндеттері</w:t>
      </w:r>
      <w:r>
        <w:rPr>
          <w:rFonts w:ascii="Times New Roman"/>
          <w:b w:val="false"/>
          <w:i w:val="false"/>
          <w:color w:val="000000"/>
          <w:sz w:val="28"/>
        </w:rPr>
        <w:t>                   Мемлекеттік тілді оқытудың әдіснамасын</w:t>
      </w:r>
      <w:r>
        <w:br/>
      </w:r>
      <w:r>
        <w:rPr>
          <w:rFonts w:ascii="Times New Roman"/>
          <w:b w:val="false"/>
          <w:i w:val="false"/>
          <w:color w:val="000000"/>
          <w:sz w:val="28"/>
        </w:rPr>
        <w:t>
                              жетілдіру мен стандарттау;</w:t>
      </w:r>
      <w:r>
        <w:br/>
      </w:r>
      <w:r>
        <w:rPr>
          <w:rFonts w:ascii="Times New Roman"/>
          <w:b w:val="false"/>
          <w:i w:val="false"/>
          <w:color w:val="000000"/>
          <w:sz w:val="28"/>
        </w:rPr>
        <w:t>
                              мемлекеттік тілді оқытудың</w:t>
      </w:r>
      <w:r>
        <w:br/>
      </w:r>
      <w:r>
        <w:rPr>
          <w:rFonts w:ascii="Times New Roman"/>
          <w:b w:val="false"/>
          <w:i w:val="false"/>
          <w:color w:val="000000"/>
          <w:sz w:val="28"/>
        </w:rPr>
        <w:t>
                              инфрақұрылымын дамыту;</w:t>
      </w:r>
      <w:r>
        <w:br/>
      </w:r>
      <w:r>
        <w:rPr>
          <w:rFonts w:ascii="Times New Roman"/>
          <w:b w:val="false"/>
          <w:i w:val="false"/>
          <w:color w:val="000000"/>
          <w:sz w:val="28"/>
        </w:rPr>
        <w:t>
                              мемлекеттік тілді оқыту үдерісін</w:t>
      </w:r>
      <w:r>
        <w:br/>
      </w:r>
      <w:r>
        <w:rPr>
          <w:rFonts w:ascii="Times New Roman"/>
          <w:b w:val="false"/>
          <w:i w:val="false"/>
          <w:color w:val="000000"/>
          <w:sz w:val="28"/>
        </w:rPr>
        <w:t>
                              ынталандыру;</w:t>
      </w:r>
      <w:r>
        <w:br/>
      </w:r>
      <w:r>
        <w:rPr>
          <w:rFonts w:ascii="Times New Roman"/>
          <w:b w:val="false"/>
          <w:i w:val="false"/>
          <w:color w:val="000000"/>
          <w:sz w:val="28"/>
        </w:rPr>
        <w:t>
                              мемлекеттік тілді қолданудың мәртебесін</w:t>
      </w:r>
      <w:r>
        <w:br/>
      </w:r>
      <w:r>
        <w:rPr>
          <w:rFonts w:ascii="Times New Roman"/>
          <w:b w:val="false"/>
          <w:i w:val="false"/>
          <w:color w:val="000000"/>
          <w:sz w:val="28"/>
        </w:rPr>
        <w:t>
                              арттыру;</w:t>
      </w:r>
      <w:r>
        <w:br/>
      </w:r>
      <w:r>
        <w:rPr>
          <w:rFonts w:ascii="Times New Roman"/>
          <w:b w:val="false"/>
          <w:i w:val="false"/>
          <w:color w:val="000000"/>
          <w:sz w:val="28"/>
        </w:rPr>
        <w:t>
                              мемлекеттік тілге сұранысты арттыру;</w:t>
      </w:r>
      <w:r>
        <w:br/>
      </w:r>
      <w:r>
        <w:rPr>
          <w:rFonts w:ascii="Times New Roman"/>
          <w:b w:val="false"/>
          <w:i w:val="false"/>
          <w:color w:val="000000"/>
          <w:sz w:val="28"/>
        </w:rPr>
        <w:t>
                              қазақ тілінің лексикалық қорын</w:t>
      </w:r>
      <w:r>
        <w:br/>
      </w:r>
      <w:r>
        <w:rPr>
          <w:rFonts w:ascii="Times New Roman"/>
          <w:b w:val="false"/>
          <w:i w:val="false"/>
          <w:color w:val="000000"/>
          <w:sz w:val="28"/>
        </w:rPr>
        <w:t>
                              жетілдіру мен жүйелеу;</w:t>
      </w:r>
      <w:r>
        <w:br/>
      </w:r>
      <w:r>
        <w:rPr>
          <w:rFonts w:ascii="Times New Roman"/>
          <w:b w:val="false"/>
          <w:i w:val="false"/>
          <w:color w:val="000000"/>
          <w:sz w:val="28"/>
        </w:rPr>
        <w:t>
                              тіл мәдениетін жетілдіру;</w:t>
      </w:r>
      <w:r>
        <w:br/>
      </w:r>
      <w:r>
        <w:rPr>
          <w:rFonts w:ascii="Times New Roman"/>
          <w:b w:val="false"/>
          <w:i w:val="false"/>
          <w:color w:val="000000"/>
          <w:sz w:val="28"/>
        </w:rPr>
        <w:t>
                              коммуникативтік-тілдік кеңістіктегі</w:t>
      </w:r>
      <w:r>
        <w:br/>
      </w:r>
      <w:r>
        <w:rPr>
          <w:rFonts w:ascii="Times New Roman"/>
          <w:b w:val="false"/>
          <w:i w:val="false"/>
          <w:color w:val="000000"/>
          <w:sz w:val="28"/>
        </w:rPr>
        <w:t>
                              орыс тілінің қолданысын сақтау;</w:t>
      </w:r>
      <w:r>
        <w:br/>
      </w:r>
      <w:r>
        <w:rPr>
          <w:rFonts w:ascii="Times New Roman"/>
          <w:b w:val="false"/>
          <w:i w:val="false"/>
          <w:color w:val="000000"/>
          <w:sz w:val="28"/>
        </w:rPr>
        <w:t>
                              Қазақстандағы тілдік алуандықты сақтау;</w:t>
      </w:r>
      <w:r>
        <w:br/>
      </w:r>
      <w:r>
        <w:rPr>
          <w:rFonts w:ascii="Times New Roman"/>
          <w:b w:val="false"/>
          <w:i w:val="false"/>
          <w:color w:val="000000"/>
          <w:sz w:val="28"/>
        </w:rPr>
        <w:t>
                              ағылшын және басқа да шет тілдерін</w:t>
      </w:r>
      <w:r>
        <w:br/>
      </w:r>
      <w:r>
        <w:rPr>
          <w:rFonts w:ascii="Times New Roman"/>
          <w:b w:val="false"/>
          <w:i w:val="false"/>
          <w:color w:val="000000"/>
          <w:sz w:val="28"/>
        </w:rPr>
        <w:t>
                              оқып-үйрену.</w:t>
      </w:r>
    </w:p>
    <w:p>
      <w:pPr>
        <w:spacing w:after="0"/>
        <w:ind w:left="0"/>
        <w:jc w:val="both"/>
      </w:pPr>
      <w:r>
        <w:rPr>
          <w:rFonts w:ascii="Times New Roman"/>
          <w:b/>
          <w:i w:val="false"/>
          <w:color w:val="000000"/>
          <w:sz w:val="28"/>
        </w:rPr>
        <w:t>Іске асыру мерзімі</w:t>
      </w:r>
      <w:r>
        <w:rPr>
          <w:rFonts w:ascii="Times New Roman"/>
          <w:b w:val="false"/>
          <w:i w:val="false"/>
          <w:color w:val="000000"/>
          <w:sz w:val="28"/>
        </w:rPr>
        <w:t>          2011 - 2020 жылдар</w:t>
      </w:r>
      <w:r>
        <w:br/>
      </w:r>
      <w:r>
        <w:rPr>
          <w:rFonts w:ascii="Times New Roman"/>
          <w:b w:val="false"/>
          <w:i w:val="false"/>
          <w:color w:val="000000"/>
          <w:sz w:val="28"/>
        </w:rPr>
        <w:t>
                              бірінші кезең: 2011 - 2013 жылдар</w:t>
      </w:r>
      <w:r>
        <w:br/>
      </w:r>
      <w:r>
        <w:rPr>
          <w:rFonts w:ascii="Times New Roman"/>
          <w:b w:val="false"/>
          <w:i w:val="false"/>
          <w:color w:val="000000"/>
          <w:sz w:val="28"/>
        </w:rPr>
        <w:t>
                              екінші кезең: 2014 - 2016 жылдар</w:t>
      </w:r>
      <w:r>
        <w:br/>
      </w:r>
      <w:r>
        <w:rPr>
          <w:rFonts w:ascii="Times New Roman"/>
          <w:b w:val="false"/>
          <w:i w:val="false"/>
          <w:color w:val="000000"/>
          <w:sz w:val="28"/>
        </w:rPr>
        <w:t>
                              үшінші кезең: 2017 - 2020 жылдар</w:t>
      </w:r>
    </w:p>
    <w:p>
      <w:pPr>
        <w:spacing w:after="0"/>
        <w:ind w:left="0"/>
        <w:jc w:val="both"/>
      </w:pPr>
      <w:r>
        <w:rPr>
          <w:rFonts w:ascii="Times New Roman"/>
          <w:b/>
          <w:i w:val="false"/>
          <w:color w:val="000000"/>
          <w:sz w:val="28"/>
        </w:rPr>
        <w:t>Мақсатты индикаторлар</w:t>
      </w:r>
      <w:r>
        <w:rPr>
          <w:rFonts w:ascii="Times New Roman"/>
          <w:b w:val="false"/>
          <w:i w:val="false"/>
          <w:color w:val="000000"/>
          <w:sz w:val="28"/>
        </w:rPr>
        <w:t>       </w:t>
      </w:r>
      <w:r>
        <w:rPr>
          <w:rFonts w:ascii="Times New Roman"/>
          <w:b w:val="false"/>
          <w:i/>
          <w:color w:val="000000"/>
          <w:sz w:val="28"/>
        </w:rPr>
        <w:t>Мыналарды:</w:t>
      </w:r>
      <w:r>
        <w:br/>
      </w:r>
      <w:r>
        <w:rPr>
          <w:rFonts w:ascii="Times New Roman"/>
          <w:b w:val="false"/>
          <w:i w:val="false"/>
          <w:color w:val="000000"/>
          <w:sz w:val="28"/>
        </w:rPr>
        <w:t>
                              мемлекеттік тілді меңгерген ересек</w:t>
      </w:r>
      <w:r>
        <w:br/>
      </w:r>
      <w:r>
        <w:rPr>
          <w:rFonts w:ascii="Times New Roman"/>
          <w:b w:val="false"/>
          <w:i w:val="false"/>
          <w:color w:val="000000"/>
          <w:sz w:val="28"/>
        </w:rPr>
        <w:t>
                              тұрғындардың үлесін («Қазтест»</w:t>
      </w:r>
      <w:r>
        <w:br/>
      </w:r>
      <w:r>
        <w:rPr>
          <w:rFonts w:ascii="Times New Roman"/>
          <w:b w:val="false"/>
          <w:i w:val="false"/>
          <w:color w:val="000000"/>
          <w:sz w:val="28"/>
        </w:rPr>
        <w:t>
                              тапсырудың нәтижесі бойынша 2017 жылға</w:t>
      </w:r>
      <w:r>
        <w:br/>
      </w:r>
      <w:r>
        <w:rPr>
          <w:rFonts w:ascii="Times New Roman"/>
          <w:b w:val="false"/>
          <w:i w:val="false"/>
          <w:color w:val="000000"/>
          <w:sz w:val="28"/>
        </w:rPr>
        <w:t>
                              қарай - 80%, 2020 жылға қарай - 95 %);</w:t>
      </w:r>
      <w:r>
        <w:br/>
      </w:r>
      <w:r>
        <w:rPr>
          <w:rFonts w:ascii="Times New Roman"/>
          <w:b w:val="false"/>
          <w:i w:val="false"/>
          <w:color w:val="000000"/>
          <w:sz w:val="28"/>
        </w:rPr>
        <w:t>
                              мемлекеттік тілді В-1 деңгейде</w:t>
      </w:r>
      <w:r>
        <w:br/>
      </w:r>
      <w:r>
        <w:rPr>
          <w:rFonts w:ascii="Times New Roman"/>
          <w:b w:val="false"/>
          <w:i w:val="false"/>
          <w:color w:val="000000"/>
          <w:sz w:val="28"/>
        </w:rPr>
        <w:t>
                              меңгерген мектеп түлектерінің үлесін</w:t>
      </w:r>
      <w:r>
        <w:br/>
      </w:r>
      <w:r>
        <w:rPr>
          <w:rFonts w:ascii="Times New Roman"/>
          <w:b w:val="false"/>
          <w:i w:val="false"/>
          <w:color w:val="000000"/>
          <w:sz w:val="28"/>
        </w:rPr>
        <w:t>
                              (2017 жылға қарай - 70%, 2020 жылға</w:t>
      </w:r>
      <w:r>
        <w:br/>
      </w:r>
      <w:r>
        <w:rPr>
          <w:rFonts w:ascii="Times New Roman"/>
          <w:b w:val="false"/>
          <w:i w:val="false"/>
          <w:color w:val="000000"/>
          <w:sz w:val="28"/>
        </w:rPr>
        <w:t>
                              қарай - 100%);</w:t>
      </w:r>
      <w:r>
        <w:br/>
      </w:r>
      <w:r>
        <w:rPr>
          <w:rFonts w:ascii="Times New Roman"/>
          <w:b w:val="false"/>
          <w:i w:val="false"/>
          <w:color w:val="000000"/>
          <w:sz w:val="28"/>
        </w:rPr>
        <w:t>
                              бұқаралық ақпарат құралдарындағы қазақ</w:t>
      </w:r>
      <w:r>
        <w:br/>
      </w:r>
      <w:r>
        <w:rPr>
          <w:rFonts w:ascii="Times New Roman"/>
          <w:b w:val="false"/>
          <w:i w:val="false"/>
          <w:color w:val="000000"/>
          <w:sz w:val="28"/>
        </w:rPr>
        <w:t>
                              тілді контенттің үлесін (2014 жылға</w:t>
      </w:r>
      <w:r>
        <w:br/>
      </w:r>
      <w:r>
        <w:rPr>
          <w:rFonts w:ascii="Times New Roman"/>
          <w:b w:val="false"/>
          <w:i w:val="false"/>
          <w:color w:val="000000"/>
          <w:sz w:val="28"/>
        </w:rPr>
        <w:t>
                              қарай - 53%, 2017 жылға қарай - 60%,</w:t>
      </w:r>
      <w:r>
        <w:br/>
      </w:r>
      <w:r>
        <w:rPr>
          <w:rFonts w:ascii="Times New Roman"/>
          <w:b w:val="false"/>
          <w:i w:val="false"/>
          <w:color w:val="000000"/>
          <w:sz w:val="28"/>
        </w:rPr>
        <w:t>
                              2020 жылға қарай - 70%);</w:t>
      </w:r>
      <w:r>
        <w:br/>
      </w:r>
      <w:r>
        <w:rPr>
          <w:rFonts w:ascii="Times New Roman"/>
          <w:b w:val="false"/>
          <w:i w:val="false"/>
          <w:color w:val="000000"/>
          <w:sz w:val="28"/>
        </w:rPr>
        <w:t>
                              ономастикалық комиссиялардың</w:t>
      </w:r>
      <w:r>
        <w:br/>
      </w:r>
      <w:r>
        <w:rPr>
          <w:rFonts w:ascii="Times New Roman"/>
          <w:b w:val="false"/>
          <w:i w:val="false"/>
          <w:color w:val="000000"/>
          <w:sz w:val="28"/>
        </w:rPr>
        <w:t>
                              жұмысындағы шешім қабылдау үдерісін</w:t>
      </w:r>
      <w:r>
        <w:br/>
      </w:r>
      <w:r>
        <w:rPr>
          <w:rFonts w:ascii="Times New Roman"/>
          <w:b w:val="false"/>
          <w:i w:val="false"/>
          <w:color w:val="000000"/>
          <w:sz w:val="28"/>
        </w:rPr>
        <w:t>
                              талқылауда қоғамдық қолжетімділік пен</w:t>
      </w:r>
      <w:r>
        <w:br/>
      </w:r>
      <w:r>
        <w:rPr>
          <w:rFonts w:ascii="Times New Roman"/>
          <w:b w:val="false"/>
          <w:i w:val="false"/>
          <w:color w:val="000000"/>
          <w:sz w:val="28"/>
        </w:rPr>
        <w:t>
                              ашықтық қағидаттарының сақталуы бойынша</w:t>
      </w:r>
      <w:r>
        <w:br/>
      </w:r>
      <w:r>
        <w:rPr>
          <w:rFonts w:ascii="Times New Roman"/>
          <w:b w:val="false"/>
          <w:i w:val="false"/>
          <w:color w:val="000000"/>
          <w:sz w:val="28"/>
        </w:rPr>
        <w:t>
                              тұрғындардың қанағаттанушылық деңгейін</w:t>
      </w:r>
      <w:r>
        <w:br/>
      </w:r>
      <w:r>
        <w:rPr>
          <w:rFonts w:ascii="Times New Roman"/>
          <w:b w:val="false"/>
          <w:i w:val="false"/>
          <w:color w:val="000000"/>
          <w:sz w:val="28"/>
        </w:rPr>
        <w:t>
                              (2014 жылға қарай - 60%, 2017 жылға</w:t>
      </w:r>
      <w:r>
        <w:br/>
      </w:r>
      <w:r>
        <w:rPr>
          <w:rFonts w:ascii="Times New Roman"/>
          <w:b w:val="false"/>
          <w:i w:val="false"/>
          <w:color w:val="000000"/>
          <w:sz w:val="28"/>
        </w:rPr>
        <w:t>
                              қарай - 75%, 2020 жылға қарай - 90%);</w:t>
      </w:r>
      <w:r>
        <w:br/>
      </w:r>
      <w:r>
        <w:rPr>
          <w:rFonts w:ascii="Times New Roman"/>
          <w:b w:val="false"/>
          <w:i w:val="false"/>
          <w:color w:val="000000"/>
          <w:sz w:val="28"/>
        </w:rPr>
        <w:t>
                              қазақ тілінің реттелген терминологиялық</w:t>
      </w:r>
      <w:r>
        <w:br/>
      </w:r>
      <w:r>
        <w:rPr>
          <w:rFonts w:ascii="Times New Roman"/>
          <w:b w:val="false"/>
          <w:i w:val="false"/>
          <w:color w:val="000000"/>
          <w:sz w:val="28"/>
        </w:rPr>
        <w:t>
                              қорының үлесін (2014 жылға қарай - 20%,</w:t>
      </w:r>
      <w:r>
        <w:br/>
      </w:r>
      <w:r>
        <w:rPr>
          <w:rFonts w:ascii="Times New Roman"/>
          <w:b w:val="false"/>
          <w:i w:val="false"/>
          <w:color w:val="000000"/>
          <w:sz w:val="28"/>
        </w:rPr>
        <w:t>
                              2017 жылға қарай - 60%, 2020 жылға</w:t>
      </w:r>
      <w:r>
        <w:br/>
      </w:r>
      <w:r>
        <w:rPr>
          <w:rFonts w:ascii="Times New Roman"/>
          <w:b w:val="false"/>
          <w:i w:val="false"/>
          <w:color w:val="000000"/>
          <w:sz w:val="28"/>
        </w:rPr>
        <w:t>
                              қарай - 100%);</w:t>
      </w:r>
      <w:r>
        <w:br/>
      </w:r>
      <w:r>
        <w:rPr>
          <w:rFonts w:ascii="Times New Roman"/>
          <w:b w:val="false"/>
          <w:i w:val="false"/>
          <w:color w:val="000000"/>
          <w:sz w:val="28"/>
        </w:rPr>
        <w:t>
                              республикадағы орыс тілін меңгерген</w:t>
      </w:r>
      <w:r>
        <w:br/>
      </w:r>
      <w:r>
        <w:rPr>
          <w:rFonts w:ascii="Times New Roman"/>
          <w:b w:val="false"/>
          <w:i w:val="false"/>
          <w:color w:val="000000"/>
          <w:sz w:val="28"/>
        </w:rPr>
        <w:t>
                              ересек тұрғындардың үлесін (2020 жылға</w:t>
      </w:r>
      <w:r>
        <w:br/>
      </w:r>
      <w:r>
        <w:rPr>
          <w:rFonts w:ascii="Times New Roman"/>
          <w:b w:val="false"/>
          <w:i w:val="false"/>
          <w:color w:val="000000"/>
          <w:sz w:val="28"/>
        </w:rPr>
        <w:t>
                              қарай - 90%);</w:t>
      </w:r>
      <w:r>
        <w:br/>
      </w:r>
      <w:r>
        <w:rPr>
          <w:rFonts w:ascii="Times New Roman"/>
          <w:b w:val="false"/>
          <w:i w:val="false"/>
          <w:color w:val="000000"/>
          <w:sz w:val="28"/>
        </w:rPr>
        <w:t>
                              ұлттық-мәдени бірлестіктер жанындағы</w:t>
      </w:r>
      <w:r>
        <w:br/>
      </w:r>
      <w:r>
        <w:rPr>
          <w:rFonts w:ascii="Times New Roman"/>
          <w:b w:val="false"/>
          <w:i w:val="false"/>
          <w:color w:val="000000"/>
          <w:sz w:val="28"/>
        </w:rPr>
        <w:t>
                              курстарда ана тілдерін оқу бойынша</w:t>
      </w:r>
      <w:r>
        <w:br/>
      </w:r>
      <w:r>
        <w:rPr>
          <w:rFonts w:ascii="Times New Roman"/>
          <w:b w:val="false"/>
          <w:i w:val="false"/>
          <w:color w:val="000000"/>
          <w:sz w:val="28"/>
        </w:rPr>
        <w:t>
                              курстарда қамтылған этностардың үлесін</w:t>
      </w:r>
      <w:r>
        <w:br/>
      </w:r>
      <w:r>
        <w:rPr>
          <w:rFonts w:ascii="Times New Roman"/>
          <w:b w:val="false"/>
          <w:i w:val="false"/>
          <w:color w:val="000000"/>
          <w:sz w:val="28"/>
        </w:rPr>
        <w:t>
                              (2014 жылға қарай - 60%, 2017 жылға</w:t>
      </w:r>
      <w:r>
        <w:br/>
      </w:r>
      <w:r>
        <w:rPr>
          <w:rFonts w:ascii="Times New Roman"/>
          <w:b w:val="false"/>
          <w:i w:val="false"/>
          <w:color w:val="000000"/>
          <w:sz w:val="28"/>
        </w:rPr>
        <w:t>
                              қарай - 80%, 2020 жылға қарай - 90%);</w:t>
      </w:r>
      <w:r>
        <w:br/>
      </w:r>
      <w:r>
        <w:rPr>
          <w:rFonts w:ascii="Times New Roman"/>
          <w:b w:val="false"/>
          <w:i w:val="false"/>
          <w:color w:val="000000"/>
          <w:sz w:val="28"/>
        </w:rPr>
        <w:t>
                              республикадағы ағылшын тілін меңгерген</w:t>
      </w:r>
      <w:r>
        <w:br/>
      </w:r>
      <w:r>
        <w:rPr>
          <w:rFonts w:ascii="Times New Roman"/>
          <w:b w:val="false"/>
          <w:i w:val="false"/>
          <w:color w:val="000000"/>
          <w:sz w:val="28"/>
        </w:rPr>
        <w:t>
                              тұрғындардың үлесін (2014 жылға қарай -</w:t>
      </w:r>
      <w:r>
        <w:br/>
      </w:r>
      <w:r>
        <w:rPr>
          <w:rFonts w:ascii="Times New Roman"/>
          <w:b w:val="false"/>
          <w:i w:val="false"/>
          <w:color w:val="000000"/>
          <w:sz w:val="28"/>
        </w:rPr>
        <w:t>
                              10%, 2017 жылға қарай - 15%, 2020 жылға</w:t>
      </w:r>
      <w:r>
        <w:br/>
      </w:r>
      <w:r>
        <w:rPr>
          <w:rFonts w:ascii="Times New Roman"/>
          <w:b w:val="false"/>
          <w:i w:val="false"/>
          <w:color w:val="000000"/>
          <w:sz w:val="28"/>
        </w:rPr>
        <w:t>
                              қарай - 20%);</w:t>
      </w:r>
      <w:r>
        <w:br/>
      </w:r>
      <w:r>
        <w:rPr>
          <w:rFonts w:ascii="Times New Roman"/>
          <w:b w:val="false"/>
          <w:i w:val="false"/>
          <w:color w:val="000000"/>
          <w:sz w:val="28"/>
        </w:rPr>
        <w:t>
                              үш тілді (мемлекеттік, орыс және</w:t>
      </w:r>
      <w:r>
        <w:br/>
      </w:r>
      <w:r>
        <w:rPr>
          <w:rFonts w:ascii="Times New Roman"/>
          <w:b w:val="false"/>
          <w:i w:val="false"/>
          <w:color w:val="000000"/>
          <w:sz w:val="28"/>
        </w:rPr>
        <w:t>
                              ағылшын) меңгерген тұрғындардың үлесін</w:t>
      </w:r>
      <w:r>
        <w:br/>
      </w:r>
      <w:r>
        <w:rPr>
          <w:rFonts w:ascii="Times New Roman"/>
          <w:b w:val="false"/>
          <w:i w:val="false"/>
          <w:color w:val="000000"/>
          <w:sz w:val="28"/>
        </w:rPr>
        <w:t>
                              (2014 жылға қарай - 10%, 2017 жылға</w:t>
      </w:r>
      <w:r>
        <w:br/>
      </w:r>
      <w:r>
        <w:rPr>
          <w:rFonts w:ascii="Times New Roman"/>
          <w:b w:val="false"/>
          <w:i w:val="false"/>
          <w:color w:val="000000"/>
          <w:sz w:val="28"/>
        </w:rPr>
        <w:t>
                              қарай - 12%, 2020 жылға қарай - 15%-ға</w:t>
      </w:r>
      <w:r>
        <w:br/>
      </w:r>
      <w:r>
        <w:rPr>
          <w:rFonts w:ascii="Times New Roman"/>
          <w:b w:val="false"/>
          <w:i w:val="false"/>
          <w:color w:val="000000"/>
          <w:sz w:val="28"/>
        </w:rPr>
        <w:t>
                              дейін) ұлғайту.</w:t>
      </w:r>
    </w:p>
    <w:p>
      <w:pPr>
        <w:spacing w:after="0"/>
        <w:ind w:left="0"/>
        <w:jc w:val="both"/>
      </w:pPr>
      <w:r>
        <w:rPr>
          <w:rFonts w:ascii="Times New Roman"/>
          <w:b/>
          <w:i w:val="false"/>
          <w:color w:val="000000"/>
          <w:sz w:val="28"/>
        </w:rPr>
        <w:t>Қаржыландыру көздері</w:t>
      </w:r>
      <w:r>
        <w:rPr>
          <w:rFonts w:ascii="Times New Roman"/>
          <w:b w:val="false"/>
          <w:i w:val="false"/>
          <w:color w:val="000000"/>
          <w:sz w:val="28"/>
        </w:rPr>
        <w:t>        2011 - 2020 жылдары Бағдарламаны іске</w:t>
      </w:r>
      <w:r>
        <w:br/>
      </w:r>
      <w:r>
        <w:rPr>
          <w:rFonts w:ascii="Times New Roman"/>
          <w:b w:val="false"/>
          <w:i w:val="false"/>
          <w:color w:val="000000"/>
          <w:sz w:val="28"/>
        </w:rPr>
        <w:t>
</w:t>
      </w:r>
      <w:r>
        <w:rPr>
          <w:rFonts w:ascii="Times New Roman"/>
          <w:b/>
          <w:i w:val="false"/>
          <w:color w:val="000000"/>
          <w:sz w:val="28"/>
        </w:rPr>
        <w:t>және көлемі</w:t>
      </w:r>
      <w:r>
        <w:rPr>
          <w:rFonts w:ascii="Times New Roman"/>
          <w:b w:val="false"/>
          <w:i w:val="false"/>
          <w:color w:val="000000"/>
          <w:sz w:val="28"/>
        </w:rPr>
        <w:t>                  асыруға республикалық және жергілікті</w:t>
      </w:r>
      <w:r>
        <w:br/>
      </w:r>
      <w:r>
        <w:rPr>
          <w:rFonts w:ascii="Times New Roman"/>
          <w:b w:val="false"/>
          <w:i w:val="false"/>
          <w:color w:val="000000"/>
          <w:sz w:val="28"/>
        </w:rPr>
        <w:t>
                              бюджеттердің қаражаты, сондай-ақ</w:t>
      </w:r>
      <w:r>
        <w:br/>
      </w:r>
      <w:r>
        <w:rPr>
          <w:rFonts w:ascii="Times New Roman"/>
          <w:b w:val="false"/>
          <w:i w:val="false"/>
          <w:color w:val="000000"/>
          <w:sz w:val="28"/>
        </w:rPr>
        <w:t>
                              Қазақстан Республикасының заңнамасында</w:t>
      </w:r>
      <w:r>
        <w:br/>
      </w:r>
      <w:r>
        <w:rPr>
          <w:rFonts w:ascii="Times New Roman"/>
          <w:b w:val="false"/>
          <w:i w:val="false"/>
          <w:color w:val="000000"/>
          <w:sz w:val="28"/>
        </w:rPr>
        <w:t>
                              тыйым салынбаған басқа да қаражат</w:t>
      </w:r>
      <w:r>
        <w:br/>
      </w:r>
      <w:r>
        <w:rPr>
          <w:rFonts w:ascii="Times New Roman"/>
          <w:b w:val="false"/>
          <w:i w:val="false"/>
          <w:color w:val="000000"/>
          <w:sz w:val="28"/>
        </w:rPr>
        <w:t>
                              жұмсалатын болады.</w:t>
      </w:r>
      <w:r>
        <w:br/>
      </w:r>
      <w:r>
        <w:rPr>
          <w:rFonts w:ascii="Times New Roman"/>
          <w:b w:val="false"/>
          <w:i w:val="false"/>
          <w:color w:val="000000"/>
          <w:sz w:val="28"/>
        </w:rPr>
        <w:t>
                              Бағдарламаның бірінші кезеңін іске</w:t>
      </w:r>
      <w:r>
        <w:br/>
      </w:r>
      <w:r>
        <w:rPr>
          <w:rFonts w:ascii="Times New Roman"/>
          <w:b w:val="false"/>
          <w:i w:val="false"/>
          <w:color w:val="000000"/>
          <w:sz w:val="28"/>
        </w:rPr>
        <w:t>
                              асыруға арналған мемлекеттік бюджеттің</w:t>
      </w:r>
      <w:r>
        <w:br/>
      </w:r>
      <w:r>
        <w:rPr>
          <w:rFonts w:ascii="Times New Roman"/>
          <w:b w:val="false"/>
          <w:i w:val="false"/>
          <w:color w:val="000000"/>
          <w:sz w:val="28"/>
        </w:rPr>
        <w:t>
                              жалпы шығыны 19 134 946 мың теңгені</w:t>
      </w:r>
      <w:r>
        <w:br/>
      </w:r>
      <w:r>
        <w:rPr>
          <w:rFonts w:ascii="Times New Roman"/>
          <w:b w:val="false"/>
          <w:i w:val="false"/>
          <w:color w:val="000000"/>
          <w:sz w:val="28"/>
        </w:rPr>
        <w:t>
                              құрайды.</w:t>
      </w:r>
      <w:r>
        <w:br/>
      </w:r>
      <w:r>
        <w:rPr>
          <w:rFonts w:ascii="Times New Roman"/>
          <w:b w:val="false"/>
          <w:i w:val="false"/>
          <w:color w:val="000000"/>
          <w:sz w:val="28"/>
        </w:rPr>
        <w:t>
                              2011 - 2020 жылдарға арналған</w:t>
      </w:r>
      <w:r>
        <w:br/>
      </w:r>
      <w:r>
        <w:rPr>
          <w:rFonts w:ascii="Times New Roman"/>
          <w:b w:val="false"/>
          <w:i w:val="false"/>
          <w:color w:val="000000"/>
          <w:sz w:val="28"/>
        </w:rPr>
        <w:t>
                              Бағдарламаны қаржыландыру көлемі</w:t>
      </w:r>
      <w:r>
        <w:br/>
      </w:r>
      <w:r>
        <w:rPr>
          <w:rFonts w:ascii="Times New Roman"/>
          <w:b w:val="false"/>
          <w:i w:val="false"/>
          <w:color w:val="000000"/>
          <w:sz w:val="28"/>
        </w:rPr>
        <w:t>
                              Қазақстан Республикасының заңнамасына</w:t>
      </w:r>
      <w:r>
        <w:br/>
      </w:r>
      <w:r>
        <w:rPr>
          <w:rFonts w:ascii="Times New Roman"/>
          <w:b w:val="false"/>
          <w:i w:val="false"/>
          <w:color w:val="000000"/>
          <w:sz w:val="28"/>
        </w:rPr>
        <w:t>
                              сәйкес тиісті қаржы жылына арналған</w:t>
      </w:r>
      <w:r>
        <w:br/>
      </w:r>
      <w:r>
        <w:rPr>
          <w:rFonts w:ascii="Times New Roman"/>
          <w:b w:val="false"/>
          <w:i w:val="false"/>
          <w:color w:val="000000"/>
          <w:sz w:val="28"/>
        </w:rPr>
        <w:t>
                              республикалық және жергілікті</w:t>
      </w:r>
      <w:r>
        <w:br/>
      </w:r>
      <w:r>
        <w:rPr>
          <w:rFonts w:ascii="Times New Roman"/>
          <w:b w:val="false"/>
          <w:i w:val="false"/>
          <w:color w:val="000000"/>
          <w:sz w:val="28"/>
        </w:rPr>
        <w:t>
                              бюджеттерді қалыптастыру кезінде</w:t>
      </w:r>
      <w:r>
        <w:br/>
      </w:r>
      <w:r>
        <w:rPr>
          <w:rFonts w:ascii="Times New Roman"/>
          <w:b w:val="false"/>
          <w:i w:val="false"/>
          <w:color w:val="000000"/>
          <w:sz w:val="28"/>
        </w:rPr>
        <w:t>
                              нақтыланатын болады.</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Тілдерді дамыту мен қолданудың 2011 - 2020 жылдарға арналған мемлекеттік бағдарламасы (бұдан әрі - Бағдарлама) Қазақстан Республикасы Конституциясының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1997 жылғы 11 шілдедегі «Қазақстан Республикасындағы тіл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Мемлекеттік тілдің қолданылу аясын кеңейтудің, оның бәсекеге қабілеттілігін арттырудың 2007 - 2010 жылдарға арналған </w:t>
      </w:r>
      <w:r>
        <w:rPr>
          <w:rFonts w:ascii="Times New Roman"/>
          <w:b w:val="false"/>
          <w:i w:val="false"/>
          <w:color w:val="000000"/>
          <w:sz w:val="28"/>
        </w:rPr>
        <w:t>тұжырымдамасына</w:t>
      </w:r>
      <w:r>
        <w:rPr>
          <w:rFonts w:ascii="Times New Roman"/>
          <w:b w:val="false"/>
          <w:i w:val="false"/>
          <w:color w:val="000000"/>
          <w:sz w:val="28"/>
        </w:rPr>
        <w:t>; 2010 жылғы 1 ақпандағы Қазақстан Республикасы Президентінің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Стратегиялық даму жоспарына; Қазақстан Республикасы Президентінің «Мемлекеттік бағдарламалардың тізбесін бекіту туралы» 2010 жылғы 19 наурыздағы № 957 </w:t>
      </w:r>
      <w:r>
        <w:rPr>
          <w:rFonts w:ascii="Times New Roman"/>
          <w:b w:val="false"/>
          <w:i w:val="false"/>
          <w:color w:val="000000"/>
          <w:sz w:val="28"/>
        </w:rPr>
        <w:t>Жарлығына</w:t>
      </w:r>
      <w:r>
        <w:rPr>
          <w:rFonts w:ascii="Times New Roman"/>
          <w:b w:val="false"/>
          <w:i w:val="false"/>
          <w:color w:val="000000"/>
          <w:sz w:val="28"/>
        </w:rPr>
        <w:t>; Қазақстан Республикасының Президенті Н.Ә. Назарбаевтың Қазақстан халқы ассамблеясының XV сессиясында берген тапсырмаларын орындау жөніндегі Іс-шаралар жоспарының 3-тармағына; Ел бірлігі доктринасына сәйкес әзірленді.</w:t>
      </w:r>
      <w:r>
        <w:br/>
      </w:r>
      <w:r>
        <w:rPr>
          <w:rFonts w:ascii="Times New Roman"/>
          <w:b w:val="false"/>
          <w:i w:val="false"/>
          <w:color w:val="000000"/>
          <w:sz w:val="28"/>
        </w:rPr>
        <w:t>
      Іске асырылуы он жылға есептелген Бағдарлама елімізде қалыптасқан тіл құрылысын талдауға негізделіп, тіл мәселелерімен айналысатын сарапшылар қауымының пікірлері мен ұсыныстары ескеріле отырып әзірленген.</w:t>
      </w:r>
      <w:r>
        <w:br/>
      </w:r>
      <w:r>
        <w:rPr>
          <w:rFonts w:ascii="Times New Roman"/>
          <w:b w:val="false"/>
          <w:i w:val="false"/>
          <w:color w:val="000000"/>
          <w:sz w:val="28"/>
        </w:rPr>
        <w:t>
      Бағдарламаны әзірлеу кезінде 30-дан астам шет елдің мемлекеттік тіл саясаты мәселелерін құқықтық реттеу тәжірибесі зерделенді.</w:t>
      </w:r>
      <w:r>
        <w:br/>
      </w:r>
      <w:r>
        <w:rPr>
          <w:rFonts w:ascii="Times New Roman"/>
          <w:b w:val="false"/>
          <w:i w:val="false"/>
          <w:color w:val="000000"/>
          <w:sz w:val="28"/>
        </w:rPr>
        <w:t>
      Осы құжат қоғам өмірінің барлық саласында тілдерді дамыту мен қолданудың және мемлекеттік тілді кең ауқымды қолдану үшін жағдай жасауда туындайтын өзекті проблемаларды шешудің нормативтік-ұйымдастырушылық негізі болып табылады.</w:t>
      </w:r>
      <w:r>
        <w:br/>
      </w:r>
      <w:r>
        <w:rPr>
          <w:rFonts w:ascii="Times New Roman"/>
          <w:b w:val="false"/>
          <w:i w:val="false"/>
          <w:color w:val="000000"/>
          <w:sz w:val="28"/>
        </w:rPr>
        <w:t>
      Мемлекет басшысы Н.Ә. Назарбаев: «Біз барша қазақстандықтарды біріктірудің басты факторы болып табылатын қазақ тілінің одан әрі дамуы үшін барлық күш-жігерімізді салуымыз керек. Сонымен бірге елімізде тұратын барлық халықтардың өкілдері ана тілдерінде еркін сөйлей, оқи алуына, оны дамытуға қолайлы жағдай тудыру қажет» деп атап көрсеткен болатын.</w:t>
      </w:r>
      <w:r>
        <w:br/>
      </w:r>
      <w:r>
        <w:rPr>
          <w:rFonts w:ascii="Times New Roman"/>
          <w:b w:val="false"/>
          <w:i w:val="false"/>
          <w:color w:val="000000"/>
          <w:sz w:val="28"/>
        </w:rPr>
        <w:t>
      Ел бірлігі доктринасында мемлекеттік тіл ұлттық және рухани бірліктің басты факторы, шешуші басымдығы ретінде айқындалған. Оны меңгеру әрбір азаматтың міндеті мен парызы болып табылумен қатар, жеке бәсекеге қабілеттілігі мен қоғамдық өмірге атсалысудағы белсенділігін айқындайды.</w:t>
      </w:r>
      <w:r>
        <w:br/>
      </w:r>
      <w:r>
        <w:rPr>
          <w:rFonts w:ascii="Times New Roman"/>
          <w:b w:val="false"/>
          <w:i w:val="false"/>
          <w:color w:val="000000"/>
          <w:sz w:val="28"/>
        </w:rPr>
        <w:t>
      Бағдарламада белгіленген мақсаттар мен міндеттер уәкілетті мемлекеттік орган Мемлекеттік бағдарламаны іске асырудың барлық кезеңіне арнап әзірлейтін және Қазақстан Республикасы Үкіметінің қаулысымен бекітілетін Іс-шаралар жоспары арқылы жүзеге асырылады.</w:t>
      </w:r>
      <w:r>
        <w:br/>
      </w:r>
      <w:r>
        <w:rPr>
          <w:rFonts w:ascii="Times New Roman"/>
          <w:b w:val="false"/>
          <w:i w:val="false"/>
          <w:color w:val="000000"/>
          <w:sz w:val="28"/>
        </w:rPr>
        <w:t>
      Бағдарламада көзделген барлық іс-шаралар ұлт бірлігін нығайтудың маңызды факторы ретінде мемлекеттік тілді дамытудың басымдығына негізделген және азаматтардың рухани-мәдени және тілдік қажеттіліктерін толыққанды қанағаттандыруға бағытталған.</w:t>
      </w:r>
      <w:r>
        <w:br/>
      </w:r>
      <w:r>
        <w:rPr>
          <w:rFonts w:ascii="Times New Roman"/>
          <w:b w:val="false"/>
          <w:i w:val="false"/>
          <w:color w:val="000000"/>
          <w:sz w:val="28"/>
        </w:rPr>
        <w:t>
      Бағдарламаны іске асырудың нәтижелі болуы жоспарланған іс-шараларды іске асырудың тиімділігі қамтамасыз етілген жағдайда қажетті нормативтік-құқықтық базаны жетілдіру және негізгі бағдарламалық іс-шараларды мемлекеттік органдардың стратегиялық жоспарларына кіріктіру жолымен қамтамасыз етілетін болады.</w:t>
      </w:r>
    </w:p>
    <w:p>
      <w:pPr>
        <w:spacing w:after="0"/>
        <w:ind w:left="0"/>
        <w:jc w:val="left"/>
      </w:pPr>
      <w:r>
        <w:rPr>
          <w:rFonts w:ascii="Times New Roman"/>
          <w:b/>
          <w:i w:val="false"/>
          <w:color w:val="000000"/>
        </w:rPr>
        <w:t xml:space="preserve"> Ағымдағы ахуалды талдау</w:t>
      </w:r>
    </w:p>
    <w:p>
      <w:pPr>
        <w:spacing w:after="0"/>
        <w:ind w:left="0"/>
        <w:jc w:val="both"/>
      </w:pPr>
      <w:r>
        <w:rPr>
          <w:rFonts w:ascii="Times New Roman"/>
          <w:b w:val="false"/>
          <w:i w:val="false"/>
          <w:color w:val="000000"/>
          <w:sz w:val="28"/>
        </w:rPr>
        <w:t>      Тәуелсіз Қазақстанда оңтайлы әлеуметтік-лингвистикалық кеңістік құру тіл саясатын кезең-кезеңмен іске асыру арқылы жолға қойылып отыр.</w:t>
      </w:r>
      <w:r>
        <w:br/>
      </w:r>
      <w:r>
        <w:rPr>
          <w:rFonts w:ascii="Times New Roman"/>
          <w:b w:val="false"/>
          <w:i w:val="false"/>
          <w:color w:val="000000"/>
          <w:sz w:val="28"/>
        </w:rPr>
        <w:t>
      1997 - 2000 жылдары - 1997 жылғы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қабылдануына және Тілдерді қолдану мен дамытудың 1998 - 2000 жылдарға арналған мемлекеттік бағдарламасының бекітілуіне орай қоғам өмірінің негізгі салаларында тіл құрылысының құқықтық негізі қалыптаса бастады.</w:t>
      </w:r>
      <w:r>
        <w:br/>
      </w:r>
      <w:r>
        <w:rPr>
          <w:rFonts w:ascii="Times New Roman"/>
          <w:b w:val="false"/>
          <w:i w:val="false"/>
          <w:color w:val="000000"/>
          <w:sz w:val="28"/>
        </w:rPr>
        <w:t>
      2001 - 2010 жылдары - Тілдерді қолдану мен дамытудың он жылға арналған мемлекеттік бағдарламасын іске асыру шеңберінде тіл құрылысы стратегиясының мынадай үш бағыты айқындалды: мемлекеттік тілдің әлеуметтік-коммуникативтік қызметін кеңейту және нығайту, орыс тілінің жалпы мәдени қызметін сақтау, Қазақстан халқының басқа да тілдерін дамыту. Сондай-ақ осы кезеңде Мемлекет басшысының бастамасы бойынша «Тілдің үш тұғырлылығы» Ұлттық мәдени жобасын іске асыру жұмысы басталды.</w:t>
      </w:r>
      <w:r>
        <w:br/>
      </w:r>
      <w:r>
        <w:rPr>
          <w:rFonts w:ascii="Times New Roman"/>
          <w:b w:val="false"/>
          <w:i w:val="false"/>
          <w:color w:val="000000"/>
          <w:sz w:val="28"/>
        </w:rPr>
        <w:t>
</w:t>
      </w:r>
      <w:r>
        <w:rPr>
          <w:rFonts w:ascii="Times New Roman"/>
          <w:b w:val="false"/>
          <w:i/>
          <w:color w:val="000000"/>
          <w:sz w:val="28"/>
        </w:rPr>
        <w:t xml:space="preserve">      Бағдарламаны іске асыру қорытындылары </w:t>
      </w:r>
      <w:r>
        <w:rPr>
          <w:rFonts w:ascii="Times New Roman"/>
          <w:b w:val="false"/>
          <w:i w:val="false"/>
          <w:color w:val="000000"/>
          <w:sz w:val="28"/>
        </w:rPr>
        <w:t>Қазақстан Республикасындағы тіл құрылысының келешекке негізделген іргетасын қалады:</w:t>
      </w:r>
      <w:r>
        <w:br/>
      </w:r>
      <w:r>
        <w:rPr>
          <w:rFonts w:ascii="Times New Roman"/>
          <w:b w:val="false"/>
          <w:i w:val="false"/>
          <w:color w:val="000000"/>
          <w:sz w:val="28"/>
        </w:rPr>
        <w:t>
      - мемлекеттік тілді оқыту инфрақұрылымы елеулі түрде кеңіді (қазақ тілінде оқытатын балабақшалар - 940, бұл 2001 жылмен салыстырғанда 68%-ға артық, мектептер - 3811, 2001 жылмен салыстырғанда 163-ке өсті, 101 мемлекеттік тілді оқыту орталығы құрылды);</w:t>
      </w:r>
      <w:r>
        <w:br/>
      </w:r>
      <w:r>
        <w:rPr>
          <w:rFonts w:ascii="Times New Roman"/>
          <w:b w:val="false"/>
          <w:i w:val="false"/>
          <w:color w:val="000000"/>
          <w:sz w:val="28"/>
        </w:rPr>
        <w:t>
      - іс қағаздарын жүргізуді мемлекеттік тілге көшіру үдерісі белсенді түрде іске асуда (мемлекеттік органдардағы қазақ тіліндегі құжаттардың үлес салмағы шамамен 67%-ды құрайды);</w:t>
      </w:r>
      <w:r>
        <w:br/>
      </w:r>
      <w:r>
        <w:rPr>
          <w:rFonts w:ascii="Times New Roman"/>
          <w:b w:val="false"/>
          <w:i w:val="false"/>
          <w:color w:val="000000"/>
          <w:sz w:val="28"/>
        </w:rPr>
        <w:t>
      - мемлекеттік тілді оқытудың әдістемелік базасы әзірлену үстінде (көп деңгейлі оқу-әдістемелік кешендер, жалпы таралымы 720 мың дана, 10 түрлі сөздік, жалпы таралымы 260 мың дана екі және үш тілді 8 салалық сөздік жарық көрді);</w:t>
      </w:r>
      <w:r>
        <w:br/>
      </w:r>
      <w:r>
        <w:rPr>
          <w:rFonts w:ascii="Times New Roman"/>
          <w:b w:val="false"/>
          <w:i w:val="false"/>
          <w:color w:val="000000"/>
          <w:sz w:val="28"/>
        </w:rPr>
        <w:t>
      - мемлекеттік тілді меңгеру үдерісіне жаңа ақпараттық технологияларды енгізу мақсатында интернет-портал құрылып, тұрақты түрде жаңартылып келеді (сервистің 20-дан астам түрі, әлемнің 50 елін қамтитын белсенді тұтынушылар аудиториясы);</w:t>
      </w:r>
      <w:r>
        <w:br/>
      </w:r>
      <w:r>
        <w:rPr>
          <w:rFonts w:ascii="Times New Roman"/>
          <w:b w:val="false"/>
          <w:i w:val="false"/>
          <w:color w:val="000000"/>
          <w:sz w:val="28"/>
        </w:rPr>
        <w:t>
      - мемлекеттік тілдің коммуникативтік қызметі нығаюда (мемлекеттік бұқаралық ақпарат құралдарының (бұдан әрі - БАҚ) контентінде қазақ тіліндегі хабарлардың көлемі 70%-дан астам, баспа БАҚ-тағы мемлекеттік тілдің үлесі 68%-ды құрайды);</w:t>
      </w:r>
      <w:r>
        <w:br/>
      </w:r>
      <w:r>
        <w:rPr>
          <w:rFonts w:ascii="Times New Roman"/>
          <w:b w:val="false"/>
          <w:i w:val="false"/>
          <w:color w:val="000000"/>
          <w:sz w:val="28"/>
        </w:rPr>
        <w:t>
      - шетелде тұратын отандастармен мәдени байланыстарды дамыту және нығайту бойынша жұмыстар жоспарлы түрде жүргізілуде;</w:t>
      </w:r>
      <w:r>
        <w:br/>
      </w:r>
      <w:r>
        <w:rPr>
          <w:rFonts w:ascii="Times New Roman"/>
          <w:b w:val="false"/>
          <w:i w:val="false"/>
          <w:color w:val="000000"/>
          <w:sz w:val="28"/>
        </w:rPr>
        <w:t>
      - Қазақстанда тұратын этностардың тілдерін мемлекеттік қолдаудың тиімді жүйесі құрылды (жалпы білім беретін 7576 мектептің 1598-і орыс тілінде, 62-сі өзбек тілінде, 14-і ұйғыр тілінде, 2-уі тәжік тілінде оқытады, 2089-ы - аралас мектептер; 2003 мектепке дейінгі білім беру мекемесінің 260-ы орыс тілінде, 2-уі өзбек тілінде оқытады, 801 балалар оқу орындары - аралас; этномәдени бірлестіктердің 190 жексенбілік мектебінде 30 этникалық топ ана тілін үйренуде, қазақстандық 50 театрдың 9-ы аралас тілде, 15-і орыс тілінде, 1-еуі - кәріс, 1-еуі - неміс, 1-еуі - өзбек және 1-еуі - ұйғыр тілдерінде қойылымдар көрсетеді).</w:t>
      </w:r>
      <w:r>
        <w:br/>
      </w:r>
      <w:r>
        <w:rPr>
          <w:rFonts w:ascii="Times New Roman"/>
          <w:b w:val="false"/>
          <w:i w:val="false"/>
          <w:color w:val="000000"/>
          <w:sz w:val="28"/>
        </w:rPr>
        <w:t>
      Алдағы онжылдықта, яғни 2011 - 2020 жылдардағы кезеңде тіл құрылысының қисыны еліміздегі қоғамдық-саяси ахуалдың тұрақтылығына нұқсан келтіруі мүмкін бірқатар проблемалы аспектілердің бар екендігіне негізделіп отыр.</w:t>
      </w:r>
      <w:r>
        <w:br/>
      </w:r>
      <w:r>
        <w:rPr>
          <w:rFonts w:ascii="Times New Roman"/>
          <w:b w:val="false"/>
          <w:i w:val="false"/>
          <w:color w:val="000000"/>
          <w:sz w:val="28"/>
        </w:rPr>
        <w:t>
</w:t>
      </w:r>
      <w:r>
        <w:rPr>
          <w:rFonts w:ascii="Times New Roman"/>
          <w:b w:val="false"/>
          <w:i/>
          <w:color w:val="000000"/>
          <w:sz w:val="28"/>
        </w:rPr>
        <w:t xml:space="preserve">      Қоғамдағы мемлекеттік тілді меңгерудің әркелкі деңгейі. </w:t>
      </w:r>
      <w:r>
        <w:rPr>
          <w:rFonts w:ascii="Times New Roman"/>
          <w:b w:val="false"/>
          <w:i w:val="false"/>
          <w:color w:val="000000"/>
          <w:sz w:val="28"/>
        </w:rPr>
        <w:t>Бұл проблемалы аспект мемлекеттік тілді оқытудың бірыңғай әдіснамасы мен стандарттарының жоқтығымен, қазақ тілі оқытушылары мен мамандарының даярлық деңгейінің төмендігімен, қазақ тілін оқыту инфрақұрылымы қызметінің бірыңғай стандарттарының болмауымен, мемлекеттік тілді меңгеруді ынталандыру және меңгеру үдерісіне мониторинг жасау жүйесінің жоқтығымен тікелей байланысты.</w:t>
      </w:r>
      <w:r>
        <w:br/>
      </w:r>
      <w:r>
        <w:rPr>
          <w:rFonts w:ascii="Times New Roman"/>
          <w:b w:val="false"/>
          <w:i w:val="false"/>
          <w:color w:val="000000"/>
          <w:sz w:val="28"/>
        </w:rPr>
        <w:t>
</w:t>
      </w:r>
      <w:r>
        <w:rPr>
          <w:rFonts w:ascii="Times New Roman"/>
          <w:b w:val="false"/>
          <w:i/>
          <w:color w:val="000000"/>
          <w:sz w:val="28"/>
        </w:rPr>
        <w:t xml:space="preserve">      Елдің әлеуметтік-коммуникативтік кеңістігіне мемлекеттік тілдің жеткіліксіз енгізілуі. </w:t>
      </w:r>
      <w:r>
        <w:rPr>
          <w:rFonts w:ascii="Times New Roman"/>
          <w:b w:val="false"/>
          <w:i w:val="false"/>
          <w:color w:val="000000"/>
          <w:sz w:val="28"/>
        </w:rPr>
        <w:t>Бұл бағыттағы проблемалы мәселелер, ең алдымен, халықаралық коммуникациялар, демалу мен ойын-сауық саласында мемлекеттік тілді белсенді қолдану аясының кеңеюіне, қазақ тілін заңның, ғылымның және жаңа технологиялардың тілі ретінде дамытуға байланысты туындап отыр. Сонымен қатар, мемлекеттік тілді қолданудың мәртебесін арттыру, оны отбасы құндылығы ретінде танытып, орнықтыру сияқты маңызды мәселелер тізбесі, сондай-ақ тіл саласындағы кейбір келеңсіз дақпырттардың, қисынсыз пікірлердің орын алуы да негізгі қиындықтардың қатарынан орын алып отыр.</w:t>
      </w:r>
      <w:r>
        <w:br/>
      </w:r>
      <w:r>
        <w:rPr>
          <w:rFonts w:ascii="Times New Roman"/>
          <w:b w:val="false"/>
          <w:i w:val="false"/>
          <w:color w:val="000000"/>
          <w:sz w:val="28"/>
        </w:rPr>
        <w:t>
</w:t>
      </w:r>
      <w:r>
        <w:rPr>
          <w:rFonts w:ascii="Times New Roman"/>
          <w:b w:val="false"/>
          <w:i/>
          <w:color w:val="000000"/>
          <w:sz w:val="28"/>
        </w:rPr>
        <w:t xml:space="preserve">      Қазақстан қоғамындағы тіл мәдениетінің төмендеуі. </w:t>
      </w:r>
      <w:r>
        <w:rPr>
          <w:rFonts w:ascii="Times New Roman"/>
          <w:b w:val="false"/>
          <w:i w:val="false"/>
          <w:color w:val="000000"/>
          <w:sz w:val="28"/>
        </w:rPr>
        <w:t>Аталған аспектіде лингвистикалық кеңістіктің одан әрі дамуына терминология, антропонимика және ономастикадағы мәселелермен қатар, сөйлеу мәдениеті мен жазу жүйесін жетілдіру, сондай-ақ толерантты тілдік орта құру қажеттігінде айтарлықтай қиындықтар туындап отыр.</w:t>
      </w:r>
      <w:r>
        <w:br/>
      </w:r>
      <w:r>
        <w:rPr>
          <w:rFonts w:ascii="Times New Roman"/>
          <w:b w:val="false"/>
          <w:i w:val="false"/>
          <w:color w:val="000000"/>
          <w:sz w:val="28"/>
        </w:rPr>
        <w:t>
</w:t>
      </w:r>
      <w:r>
        <w:rPr>
          <w:rFonts w:ascii="Times New Roman"/>
          <w:b w:val="false"/>
          <w:i/>
          <w:color w:val="000000"/>
          <w:sz w:val="28"/>
        </w:rPr>
        <w:t xml:space="preserve">      Қазақстан халқының лингвистикалық капиталын сақтау және нығайту қажеттілігі. </w:t>
      </w:r>
      <w:r>
        <w:rPr>
          <w:rFonts w:ascii="Times New Roman"/>
          <w:b w:val="false"/>
          <w:i w:val="false"/>
          <w:color w:val="000000"/>
          <w:sz w:val="28"/>
        </w:rPr>
        <w:t>Бұл аспектіде қазақстандықтардың бәсекелестік басымдығы ретінде орыс тілін меңгеру деңгейін сақтауға, Қазақстан мәдениетінің тілдік әралуандығын қалыптастыратын этностардың тілдерін дамыту үшін жағдай жасауға және халықаралық іскерлік қарым-қатынас құралы ретінде ағылшын және басқа да шет тілдерін оқып-үйренуге байланысты проблемалар топтамасы бар.</w:t>
      </w:r>
      <w:r>
        <w:br/>
      </w:r>
      <w:r>
        <w:rPr>
          <w:rFonts w:ascii="Times New Roman"/>
          <w:b w:val="false"/>
          <w:i w:val="false"/>
          <w:color w:val="000000"/>
          <w:sz w:val="28"/>
        </w:rPr>
        <w:t>
      Осы проблемаларды шешуге қатысты басым қажеттілік пен нормативтік-құқықтық базаны жетілдіру бағдарламаның мынадай мақсаттары мен міндеттеріне негіз болды.</w:t>
      </w:r>
    </w:p>
    <w:p>
      <w:pPr>
        <w:spacing w:after="0"/>
        <w:ind w:left="0"/>
        <w:jc w:val="left"/>
      </w:pPr>
      <w:r>
        <w:rPr>
          <w:rFonts w:ascii="Times New Roman"/>
          <w:b/>
          <w:i w:val="false"/>
          <w:color w:val="000000"/>
        </w:rPr>
        <w:t xml:space="preserve"> Бағдарламаның мақсаттары, міндеттері, нысаналы индикаторлары және оны іске асыру нәтижелерінің көрсеткіштері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Бағдарламаның басты мақсаты</w:t>
      </w:r>
      <w:r>
        <w:rPr>
          <w:rFonts w:ascii="Times New Roman"/>
          <w:b w:val="false"/>
          <w:i w:val="false"/>
          <w:color w:val="000000"/>
          <w:sz w:val="28"/>
        </w:rPr>
        <w:t> -</w:t>
      </w:r>
      <w:r>
        <w:br/>
      </w:r>
      <w:r>
        <w:rPr>
          <w:rFonts w:ascii="Times New Roman"/>
          <w:b w:val="false"/>
          <w:i w:val="false"/>
          <w:color w:val="000000"/>
          <w:sz w:val="28"/>
        </w:rPr>
        <w:t>
      Қазақстанда тұратын барлық этностар тілін сақтай отырып, ұлт бірлігін нығайтудың маңызды факторы ретінде мемлекеттік тілдің кең ауқымды қолданылуын қамтамасыз ететін үйлесімді тіл саясаты.</w:t>
      </w:r>
    </w:p>
    <w:p>
      <w:pPr>
        <w:spacing w:after="0"/>
        <w:ind w:left="0"/>
        <w:jc w:val="both"/>
      </w:pPr>
      <w:r>
        <w:rPr>
          <w:rFonts w:ascii="Times New Roman"/>
          <w:b/>
          <w:i w:val="false"/>
          <w:color w:val="000000"/>
          <w:sz w:val="28"/>
        </w:rPr>
        <w:t>      Бағдарламалық мақсаттар:</w:t>
      </w:r>
      <w:r>
        <w:br/>
      </w:r>
      <w:r>
        <w:rPr>
          <w:rFonts w:ascii="Times New Roman"/>
          <w:b w:val="false"/>
          <w:i w:val="false"/>
          <w:color w:val="000000"/>
          <w:sz w:val="28"/>
        </w:rPr>
        <w:t>
      1. Мемлекеттік тіл - ұлт бірлігінің басты факторы</w:t>
      </w:r>
      <w:r>
        <w:br/>
      </w:r>
      <w:r>
        <w:rPr>
          <w:rFonts w:ascii="Times New Roman"/>
          <w:b w:val="false"/>
          <w:i w:val="false"/>
          <w:color w:val="000000"/>
          <w:sz w:val="28"/>
        </w:rPr>
        <w:t>
      2. Мемлекеттік тілдің кеңінен қолданылуын қамтамасыз ету</w:t>
      </w:r>
      <w:r>
        <w:br/>
      </w:r>
      <w:r>
        <w:rPr>
          <w:rFonts w:ascii="Times New Roman"/>
          <w:b w:val="false"/>
          <w:i w:val="false"/>
          <w:color w:val="000000"/>
          <w:sz w:val="28"/>
        </w:rPr>
        <w:t>
      3. Дамыған тіл мәдениеті - зиялы ұлттың әлеуеті</w:t>
      </w:r>
      <w:r>
        <w:br/>
      </w:r>
      <w:r>
        <w:rPr>
          <w:rFonts w:ascii="Times New Roman"/>
          <w:b w:val="false"/>
          <w:i w:val="false"/>
          <w:color w:val="000000"/>
          <w:sz w:val="28"/>
        </w:rPr>
        <w:t>
      4. Қазақстан халқының лингвистикалық капиталын дамыту</w:t>
      </w:r>
    </w:p>
    <w:p>
      <w:pPr>
        <w:spacing w:after="0"/>
        <w:ind w:left="0"/>
        <w:jc w:val="both"/>
      </w:pPr>
      <w:r>
        <w:rPr>
          <w:rFonts w:ascii="Times New Roman"/>
          <w:b/>
          <w:i w:val="false"/>
          <w:color w:val="000000"/>
          <w:sz w:val="28"/>
        </w:rPr>
        <w:t>      Нысаналы индикаторлар:</w:t>
      </w:r>
      <w:r>
        <w:br/>
      </w:r>
      <w:r>
        <w:rPr>
          <w:rFonts w:ascii="Times New Roman"/>
          <w:b w:val="false"/>
          <w:i w:val="false"/>
          <w:color w:val="000000"/>
          <w:sz w:val="28"/>
        </w:rPr>
        <w:t>
      мемлекеттік тілді меңгерген ересек тұрғындардың үлесі («Қазтест» тапсырудың нәтижесі бойынша 2017 жылға қарай - 80%, 2020 жылға қарай - 95%);</w:t>
      </w:r>
      <w:r>
        <w:br/>
      </w:r>
      <w:r>
        <w:rPr>
          <w:rFonts w:ascii="Times New Roman"/>
          <w:b w:val="false"/>
          <w:i w:val="false"/>
          <w:color w:val="000000"/>
          <w:sz w:val="28"/>
        </w:rPr>
        <w:t>
      мемлекеттік тілді В-1 деңгейде меңгерген мектеп түлектерінің үлесі (2017 жылға қарай - 70%, 2020 жылға қарай - 100%);</w:t>
      </w:r>
      <w:r>
        <w:br/>
      </w:r>
      <w:r>
        <w:rPr>
          <w:rFonts w:ascii="Times New Roman"/>
          <w:b w:val="false"/>
          <w:i w:val="false"/>
          <w:color w:val="000000"/>
          <w:sz w:val="28"/>
        </w:rPr>
        <w:t>
      мемлекеттік бұқаралық ақпарат құралдарындағы қазақ тілді мазмұнның үлесі (2014 жылға қарай - 53%, 2017 жылға қарай - 60%, 2020 жылға қарай - 70%);</w:t>
      </w:r>
      <w:r>
        <w:br/>
      </w:r>
      <w:r>
        <w:rPr>
          <w:rFonts w:ascii="Times New Roman"/>
          <w:b w:val="false"/>
          <w:i w:val="false"/>
          <w:color w:val="000000"/>
          <w:sz w:val="28"/>
        </w:rPr>
        <w:t>
      ономастикалық комиссиялардың жұмысындағы шешім қабылдау үдерісін талқылауда қоғамдық қолжетімділік пен ашықтық қағидаттарының сақталуы бойынша тұрғындардың қанағаттанушылық деңгейі (2014 жылға қарай - 60%, 2017 жылға қарай - 75%, 2020 жылға қарай - 90%);</w:t>
      </w:r>
      <w:r>
        <w:br/>
      </w:r>
      <w:r>
        <w:rPr>
          <w:rFonts w:ascii="Times New Roman"/>
          <w:b w:val="false"/>
          <w:i w:val="false"/>
          <w:color w:val="000000"/>
          <w:sz w:val="28"/>
        </w:rPr>
        <w:t>
      қазақ тілінің реттелген терминологиялық қорының үлесі (2014 жылға қарай - 20%, 2017 жылға қарай - 60%, 2020 жылға қарай - 100%);</w:t>
      </w:r>
      <w:r>
        <w:br/>
      </w:r>
      <w:r>
        <w:rPr>
          <w:rFonts w:ascii="Times New Roman"/>
          <w:b w:val="false"/>
          <w:i w:val="false"/>
          <w:color w:val="000000"/>
          <w:sz w:val="28"/>
        </w:rPr>
        <w:t>
      республикадағы орыс тілін меңгерген ересек тұрғындардың үлесі (2020 жылға қарай - 90%);</w:t>
      </w:r>
      <w:r>
        <w:br/>
      </w:r>
      <w:r>
        <w:rPr>
          <w:rFonts w:ascii="Times New Roman"/>
          <w:b w:val="false"/>
          <w:i w:val="false"/>
          <w:color w:val="000000"/>
          <w:sz w:val="28"/>
        </w:rPr>
        <w:t>
      ұлттық-мәдени бірлестіктер жанында ана тілдерін оқу курстарымен қамтылған этностардың үлесі (2014 жылға қарай - 60%, 2017 жылға қарай - 80%, 2020 жылға қарай - 90%);</w:t>
      </w:r>
      <w:r>
        <w:br/>
      </w:r>
      <w:r>
        <w:rPr>
          <w:rFonts w:ascii="Times New Roman"/>
          <w:b w:val="false"/>
          <w:i w:val="false"/>
          <w:color w:val="000000"/>
          <w:sz w:val="28"/>
        </w:rPr>
        <w:t>
      республикадағы ағылшын тілін меңгерген тұрғындардың үлесі (2014 жылға қарай - 10%, 2017 жылға қарай - 15%, 2020 жылға қарай - 20%);</w:t>
      </w:r>
      <w:r>
        <w:br/>
      </w:r>
      <w:r>
        <w:rPr>
          <w:rFonts w:ascii="Times New Roman"/>
          <w:b w:val="false"/>
          <w:i w:val="false"/>
          <w:color w:val="000000"/>
          <w:sz w:val="28"/>
        </w:rPr>
        <w:t>
      үш тілді (мемлекеттік, орыс және ағылшын) меңгерген тұрғындардың үлесі (2014 жылға қарай - 10%, 2017 жылға қарай - 12%, 2020 жылға қарай - 15%).</w:t>
      </w:r>
    </w:p>
    <w:p>
      <w:pPr>
        <w:spacing w:after="0"/>
        <w:ind w:left="0"/>
        <w:jc w:val="both"/>
      </w:pPr>
      <w:r>
        <w:rPr>
          <w:rFonts w:ascii="Times New Roman"/>
          <w:b/>
          <w:i w:val="false"/>
          <w:color w:val="000000"/>
          <w:sz w:val="28"/>
        </w:rPr>
        <w:t>      Міндеттер:</w:t>
      </w:r>
      <w:r>
        <w:br/>
      </w:r>
      <w:r>
        <w:rPr>
          <w:rFonts w:ascii="Times New Roman"/>
          <w:b w:val="false"/>
          <w:i w:val="false"/>
          <w:color w:val="000000"/>
          <w:sz w:val="28"/>
        </w:rPr>
        <w:t>
      1. Мемлекеттік тілді оқытудың әдіснамасын жетілдіру мен стандарттау</w:t>
      </w:r>
      <w:r>
        <w:br/>
      </w:r>
      <w:r>
        <w:rPr>
          <w:rFonts w:ascii="Times New Roman"/>
          <w:b w:val="false"/>
          <w:i w:val="false"/>
          <w:color w:val="000000"/>
          <w:sz w:val="28"/>
        </w:rPr>
        <w:t>
      2. Мемлекеттік тілді оқытудың инфрақұрылымын дамыту</w:t>
      </w:r>
      <w:r>
        <w:br/>
      </w:r>
      <w:r>
        <w:rPr>
          <w:rFonts w:ascii="Times New Roman"/>
          <w:b w:val="false"/>
          <w:i w:val="false"/>
          <w:color w:val="000000"/>
          <w:sz w:val="28"/>
        </w:rPr>
        <w:t>
      3. Мемлекеттік тілді оқыту үдерісін ынталандыру</w:t>
      </w:r>
      <w:r>
        <w:br/>
      </w:r>
      <w:r>
        <w:rPr>
          <w:rFonts w:ascii="Times New Roman"/>
          <w:b w:val="false"/>
          <w:i w:val="false"/>
          <w:color w:val="000000"/>
          <w:sz w:val="28"/>
        </w:rPr>
        <w:t>
      4. Мемлекеттік тілді қолданудың мәртебесін арттыру</w:t>
      </w:r>
      <w:r>
        <w:br/>
      </w:r>
      <w:r>
        <w:rPr>
          <w:rFonts w:ascii="Times New Roman"/>
          <w:b w:val="false"/>
          <w:i w:val="false"/>
          <w:color w:val="000000"/>
          <w:sz w:val="28"/>
        </w:rPr>
        <w:t>
      5. Мемлекеттік тілге сұранысты арттыру</w:t>
      </w:r>
      <w:r>
        <w:br/>
      </w:r>
      <w:r>
        <w:rPr>
          <w:rFonts w:ascii="Times New Roman"/>
          <w:b w:val="false"/>
          <w:i w:val="false"/>
          <w:color w:val="000000"/>
          <w:sz w:val="28"/>
        </w:rPr>
        <w:t>
      6. Қазақ тілінің лексикалық қорын жетілдіру мен жүйелеу</w:t>
      </w:r>
      <w:r>
        <w:br/>
      </w:r>
      <w:r>
        <w:rPr>
          <w:rFonts w:ascii="Times New Roman"/>
          <w:b w:val="false"/>
          <w:i w:val="false"/>
          <w:color w:val="000000"/>
          <w:sz w:val="28"/>
        </w:rPr>
        <w:t>
      7. Тіл мәдениетін жетілдіру</w:t>
      </w:r>
      <w:r>
        <w:br/>
      </w:r>
      <w:r>
        <w:rPr>
          <w:rFonts w:ascii="Times New Roman"/>
          <w:b w:val="false"/>
          <w:i w:val="false"/>
          <w:color w:val="000000"/>
          <w:sz w:val="28"/>
        </w:rPr>
        <w:t>
      8. Коммуникативтік-тілдік кеңістіктегі орыс тілінің қолданысын сақтау</w:t>
      </w:r>
      <w:r>
        <w:br/>
      </w:r>
      <w:r>
        <w:rPr>
          <w:rFonts w:ascii="Times New Roman"/>
          <w:b w:val="false"/>
          <w:i w:val="false"/>
          <w:color w:val="000000"/>
          <w:sz w:val="28"/>
        </w:rPr>
        <w:t>
      9. Қазақстандағы тілдік әралуандықты сақтау</w:t>
      </w:r>
      <w:r>
        <w:br/>
      </w:r>
      <w:r>
        <w:rPr>
          <w:rFonts w:ascii="Times New Roman"/>
          <w:b w:val="false"/>
          <w:i w:val="false"/>
          <w:color w:val="000000"/>
          <w:sz w:val="28"/>
        </w:rPr>
        <w:t>
      10. Ағылшын және басқа да шет тілдерін оқып-үйрену</w:t>
      </w:r>
    </w:p>
    <w:p>
      <w:pPr>
        <w:spacing w:after="0"/>
        <w:ind w:left="0"/>
        <w:jc w:val="both"/>
      </w:pPr>
      <w:r>
        <w:rPr>
          <w:rFonts w:ascii="Times New Roman"/>
          <w:b/>
          <w:i w:val="false"/>
          <w:color w:val="000000"/>
          <w:sz w:val="28"/>
        </w:rPr>
        <w:t>      Нәтиже көрсеткіштері:</w:t>
      </w:r>
      <w:r>
        <w:br/>
      </w:r>
      <w:r>
        <w:rPr>
          <w:rFonts w:ascii="Times New Roman"/>
          <w:b w:val="false"/>
          <w:i w:val="false"/>
          <w:color w:val="000000"/>
          <w:sz w:val="28"/>
        </w:rPr>
        <w:t>
      мемлекеттік білім беру тапсырысы шеңберінде оқытылатын қазақ тілі оқытушыларының саны (жыл сайын 500 адамнан кем емес);</w:t>
      </w:r>
      <w:r>
        <w:br/>
      </w:r>
      <w:r>
        <w:rPr>
          <w:rFonts w:ascii="Times New Roman"/>
          <w:b w:val="false"/>
          <w:i w:val="false"/>
          <w:color w:val="000000"/>
          <w:sz w:val="28"/>
        </w:rPr>
        <w:t>
      он-лайн режимінде қашықтықтан қол жеткізу мүмкіндігін ұйымдастыра отырып, Мемлекеттік тілді оқыту орталықтары оқытушыларының біліктілігін арттыруға бағытталған іс-шаралар үлесі (2014 жылға қарай - 20%, 2017 жылға қарай - 50%, 2020 жылға қарай - 90%);</w:t>
      </w:r>
      <w:r>
        <w:br/>
      </w:r>
      <w:r>
        <w:rPr>
          <w:rFonts w:ascii="Times New Roman"/>
          <w:b w:val="false"/>
          <w:i w:val="false"/>
          <w:color w:val="000000"/>
          <w:sz w:val="28"/>
        </w:rPr>
        <w:t>
      аккредитациялаудан өткен Мемлекеттік тілді оқыту орталықтарының үлесі (2009 жылмен салыстырғанда 2014 жылға қарай - 30%, 2017 жылға қарай - 70%, 2020 жылға қарай - 100%);</w:t>
      </w:r>
      <w:r>
        <w:br/>
      </w:r>
      <w:r>
        <w:rPr>
          <w:rFonts w:ascii="Times New Roman"/>
          <w:b w:val="false"/>
          <w:i w:val="false"/>
          <w:color w:val="000000"/>
          <w:sz w:val="28"/>
        </w:rPr>
        <w:t>
      мемлекеттік тілді оқыту орталықтарында оқитындар санының өсімі (2009 жылмен салыстырғанда 2014 жылғы өсім 30% кем емес, 2017 жылғы өсім 40% кем емес, 2020 жылға қарай - 100%);</w:t>
      </w:r>
      <w:r>
        <w:br/>
      </w:r>
      <w:r>
        <w:rPr>
          <w:rFonts w:ascii="Times New Roman"/>
          <w:b w:val="false"/>
          <w:i w:val="false"/>
          <w:color w:val="000000"/>
          <w:sz w:val="28"/>
        </w:rPr>
        <w:t>
      «Қазтест» жүйесі бойынша мемлекеттік тілді білу сертификатын алған мемлекеттік қызметшілердің үлесі (2017 жылға қарай - 50% кем емес, 2020 жылға қарай - 100%);</w:t>
      </w:r>
      <w:r>
        <w:br/>
      </w:r>
      <w:r>
        <w:rPr>
          <w:rFonts w:ascii="Times New Roman"/>
          <w:b w:val="false"/>
          <w:i w:val="false"/>
          <w:color w:val="000000"/>
          <w:sz w:val="28"/>
        </w:rPr>
        <w:t>
      мемлекеттік қызмет көрсететін ұйымдардағы «Қазтест» жүйесі бойынша мемлекеттік тілді білу сертификатын алған қызметкерлердің үлесі (2017 жылға - 50% кем емес, 2020 жылға қарай - 100%);</w:t>
      </w:r>
      <w:r>
        <w:br/>
      </w:r>
      <w:r>
        <w:rPr>
          <w:rFonts w:ascii="Times New Roman"/>
          <w:b w:val="false"/>
          <w:i w:val="false"/>
          <w:color w:val="000000"/>
          <w:sz w:val="28"/>
        </w:rPr>
        <w:t>
      мемлекеттік тілдің беделін арттыруға бағытталған мемлекеттік әлеуметтік тапсырыстың үлесі (жыл сайын 10%-дан кем емес);</w:t>
      </w:r>
      <w:r>
        <w:br/>
      </w:r>
      <w:r>
        <w:rPr>
          <w:rFonts w:ascii="Times New Roman"/>
          <w:b w:val="false"/>
          <w:i w:val="false"/>
          <w:color w:val="000000"/>
          <w:sz w:val="28"/>
        </w:rPr>
        <w:t>
      мемлекеттік БАҚ эфиріндегі мемлекеттік тілдегі жаңа телевизиялық жобалар санының өсімі (жыл сайын 10%);</w:t>
      </w:r>
      <w:r>
        <w:br/>
      </w:r>
      <w:r>
        <w:rPr>
          <w:rFonts w:ascii="Times New Roman"/>
          <w:b w:val="false"/>
          <w:i w:val="false"/>
          <w:color w:val="000000"/>
          <w:sz w:val="28"/>
        </w:rPr>
        <w:t>
      мемлекеттік тілде шығатын баспа БАҚ-ты қолдауға бағытталған мемлекеттік ақпараттық тапсырыстың үлесі (жыл сайын 50%-дан кем емес);</w:t>
      </w:r>
      <w:r>
        <w:br/>
      </w:r>
      <w:r>
        <w:rPr>
          <w:rFonts w:ascii="Times New Roman"/>
          <w:b w:val="false"/>
          <w:i w:val="false"/>
          <w:color w:val="000000"/>
          <w:sz w:val="28"/>
        </w:rPr>
        <w:t>
      көрнекі ақпаратты пайдалануды бақылау бойынша өңірлерді қамту деңгейі (2014 жылға қарай - 30%, 2017 жылға қарай - 50%, 2020 жылға қарай - 100%);</w:t>
      </w:r>
      <w:r>
        <w:br/>
      </w:r>
      <w:r>
        <w:rPr>
          <w:rFonts w:ascii="Times New Roman"/>
          <w:b w:val="false"/>
          <w:i w:val="false"/>
          <w:color w:val="000000"/>
          <w:sz w:val="28"/>
        </w:rPr>
        <w:t>
      тұрғындардың терминологиялық комиссиялардың жұмысындағы шешім қабылдау үдерісін талқылауда қоғамдық қолжетімділік пен ашықтық қағидаттарының сақталуы бойынша қанағаттанушылық деңгейі (2014 жылға қарай - 60%, 2017 жылға қарай - 75%, 2020 жылға қарай - 100%);</w:t>
      </w:r>
      <w:r>
        <w:br/>
      </w:r>
      <w:r>
        <w:rPr>
          <w:rFonts w:ascii="Times New Roman"/>
          <w:b w:val="false"/>
          <w:i w:val="false"/>
          <w:color w:val="000000"/>
          <w:sz w:val="28"/>
        </w:rPr>
        <w:t>
      ана тілдерін үйренуде әдістемелік көмекпен қамтылған ұлттық-мәдени бірлестіктері бар этностардың үлесі (2014 жылға қарай - 20%, 2017 жылға қарай - 60%, 2020 жылға қарай - 100%);</w:t>
      </w:r>
      <w:r>
        <w:br/>
      </w:r>
      <w:r>
        <w:rPr>
          <w:rFonts w:ascii="Times New Roman"/>
          <w:b w:val="false"/>
          <w:i w:val="false"/>
          <w:color w:val="000000"/>
          <w:sz w:val="28"/>
        </w:rPr>
        <w:t>
      орталықтардың жалпы санына шаққанда ағылшын және басқа да шет тілдерін үйрету бойынша қызмет көрсететін мемлекеттік тілдерді оқытудың орталықтарының үлесі (2014 жылға қарай - 50%, 2017 жылға қарай - 75%, 2020 жылға қарай - 100%).</w:t>
      </w:r>
    </w:p>
    <w:p>
      <w:pPr>
        <w:spacing w:after="0"/>
        <w:ind w:left="0"/>
        <w:jc w:val="left"/>
      </w:pPr>
      <w:r>
        <w:rPr>
          <w:rFonts w:ascii="Times New Roman"/>
          <w:b/>
          <w:i w:val="false"/>
          <w:color w:val="000000"/>
        </w:rPr>
        <w:t xml:space="preserve"> Бағдарламада алға қойылған мақсаттарға қол жеткізудің негізгі бағыттары, жолдары және тиісті шаралар</w:t>
      </w:r>
    </w:p>
    <w:p>
      <w:pPr>
        <w:spacing w:after="0"/>
        <w:ind w:left="0"/>
        <w:jc w:val="both"/>
      </w:pPr>
      <w:r>
        <w:rPr>
          <w:rFonts w:ascii="Times New Roman"/>
          <w:b/>
          <w:i w:val="false"/>
          <w:color w:val="000000"/>
          <w:sz w:val="28"/>
        </w:rPr>
        <w:t>      Бірінші бағыт</w:t>
      </w:r>
      <w:r>
        <w:br/>
      </w:r>
      <w:r>
        <w:rPr>
          <w:rFonts w:ascii="Times New Roman"/>
          <w:b w:val="false"/>
          <w:i w:val="false"/>
          <w:color w:val="000000"/>
          <w:sz w:val="28"/>
        </w:rPr>
        <w:t>
</w:t>
      </w:r>
      <w:r>
        <w:rPr>
          <w:rFonts w:ascii="Times New Roman"/>
          <w:b/>
          <w:i w:val="false"/>
          <w:color w:val="000000"/>
          <w:sz w:val="28"/>
        </w:rPr>
        <w:t>      Мемлекеттік тілді меңгеру</w:t>
      </w:r>
    </w:p>
    <w:p>
      <w:pPr>
        <w:spacing w:after="0"/>
        <w:ind w:left="0"/>
        <w:jc w:val="both"/>
      </w:pPr>
      <w:r>
        <w:rPr>
          <w:rFonts w:ascii="Times New Roman"/>
          <w:b w:val="false"/>
          <w:i w:val="false"/>
          <w:color w:val="000000"/>
          <w:sz w:val="28"/>
        </w:rPr>
        <w:t>      Мақсаты: «Мемлекеттік тіл - ұлт бірлігінің басты факторы»</w:t>
      </w:r>
      <w:r>
        <w:br/>
      </w:r>
      <w:r>
        <w:rPr>
          <w:rFonts w:ascii="Times New Roman"/>
          <w:b w:val="false"/>
          <w:i w:val="false"/>
          <w:color w:val="000000"/>
          <w:sz w:val="28"/>
        </w:rPr>
        <w:t>
      Нысаналы индикаторлар:</w:t>
      </w:r>
      <w:r>
        <w:br/>
      </w:r>
      <w:r>
        <w:rPr>
          <w:rFonts w:ascii="Times New Roman"/>
          <w:b w:val="false"/>
          <w:i w:val="false"/>
          <w:color w:val="000000"/>
          <w:sz w:val="28"/>
        </w:rPr>
        <w:t>
      мемлекеттік тілді меңгерген ересек тұрғындардың үлесі (азаматтардың қазақ тілін меңгеру деңгейін бағалаудың «Қазтест» жүйесі бойынша емтихан тапсыру нәтижелері бойынша 2017 жылға қарай - 80%, 2020 жылға қарай - 95%);</w:t>
      </w:r>
      <w:r>
        <w:br/>
      </w:r>
      <w:r>
        <w:rPr>
          <w:rFonts w:ascii="Times New Roman"/>
          <w:b w:val="false"/>
          <w:i w:val="false"/>
          <w:color w:val="000000"/>
          <w:sz w:val="28"/>
        </w:rPr>
        <w:t>
      мемлекеттік тілді В-1 деңгейінде меңгерген мектеп түлектерінің үлесі (2017 жылға қарай - 70%, 2020 жылға қарай - 100%).</w:t>
      </w:r>
      <w:r>
        <w:br/>
      </w:r>
      <w:r>
        <w:rPr>
          <w:rFonts w:ascii="Times New Roman"/>
          <w:b w:val="false"/>
          <w:i w:val="false"/>
          <w:color w:val="000000"/>
          <w:sz w:val="28"/>
        </w:rPr>
        <w:t>
      Бағдарламаның бірінші бағытын іске асыру Қазақстанның барша азаматтарының мемлекеттік тілді меңгеру жүйесін құру жөніндегі жұмысты ұйымдастыруды көздейді. Бұл жүйенің өзегінде үшқұрамды негіз бар - мемлекеттік тілді оқыту әдіснамасын жетілдіру, оқытудың инфрақұрылымын кеңейту және мемлекеттік тілді меңгеру үдерісін ынталандыру. Аталған тәсіл бірінші бағыттың үш міндетін анықтайды.</w:t>
      </w:r>
    </w:p>
    <w:p>
      <w:pPr>
        <w:spacing w:after="0"/>
        <w:ind w:left="0"/>
        <w:jc w:val="both"/>
      </w:pPr>
      <w:r>
        <w:rPr>
          <w:rFonts w:ascii="Times New Roman"/>
          <w:b w:val="false"/>
          <w:i w:val="false"/>
          <w:color w:val="000000"/>
          <w:sz w:val="28"/>
        </w:rPr>
        <w:t>1. Мемлекеттік тілді оқыту әдіснамасын жетілдіру мен стандарттау</w:t>
      </w:r>
    </w:p>
    <w:p>
      <w:pPr>
        <w:spacing w:after="0"/>
        <w:ind w:left="0"/>
        <w:jc w:val="both"/>
      </w:pPr>
      <w:r>
        <w:rPr>
          <w:rFonts w:ascii="Times New Roman"/>
          <w:b w:val="false"/>
          <w:i w:val="false"/>
          <w:color w:val="000000"/>
          <w:sz w:val="28"/>
        </w:rPr>
        <w:t>      Қазақ тілін оқыту әдіснамасын жетілдіру үшін, ең алдымен, оқытудың тиісті стандарттарын жетілдіру мен үздіксіз білім беру моделі арқылы мемлекеттік тілді меңгеруді бағалау жүйесін енгізу қарастырылып отыр.</w:t>
      </w:r>
      <w:r>
        <w:br/>
      </w:r>
      <w:r>
        <w:rPr>
          <w:rFonts w:ascii="Times New Roman"/>
          <w:b w:val="false"/>
          <w:i w:val="false"/>
          <w:color w:val="000000"/>
          <w:sz w:val="28"/>
        </w:rPr>
        <w:t>
      Көп деңгейлі стандартта тілді А1-А2 деңгейлерінде қарапайым пайдалану, тілді В1-В2 деңгейлерінде өз бетінше пайдалану және тілді С1-С2 деңгейлерінде құзыретті пайдалану көзделуге тиіс.</w:t>
      </w:r>
      <w:r>
        <w:br/>
      </w:r>
      <w:r>
        <w:rPr>
          <w:rFonts w:ascii="Times New Roman"/>
          <w:b w:val="false"/>
          <w:i w:val="false"/>
          <w:color w:val="000000"/>
          <w:sz w:val="28"/>
        </w:rPr>
        <w:t>
      Құрылған стандартты жүйенің негізінде мемлекеттік тілді оқыту әдіснамасының негізін, соның ішінде мүмкіндігі шектеулі адамдар үшін де әзірлеу көзделеді.</w:t>
      </w:r>
      <w:r>
        <w:br/>
      </w:r>
      <w:r>
        <w:rPr>
          <w:rFonts w:ascii="Times New Roman"/>
          <w:b w:val="false"/>
          <w:i w:val="false"/>
          <w:color w:val="000000"/>
          <w:sz w:val="28"/>
        </w:rPr>
        <w:t>
      Осы шараның нәтижесінде мемлекеттік тілдің А-1 және А-2 деңгейіне мектепке дейінгі мекемелер мен мектептің төменгі сыныптарындағы балалар қол жеткізсе, мемлекеттік тілді меңгерудің В-1, В-2 деңгейіне мектептің орта және жоғарғы буындарында, сондай-ақ орта арнаулы білім алу кезінде оқитындар, ал С-1, С-2 деңгейіне жоғары және жоғары оқу орнынан кейінгі кезеңде білім алатындар қол жеткізетін болады.</w:t>
      </w:r>
      <w:r>
        <w:br/>
      </w:r>
      <w:r>
        <w:rPr>
          <w:rFonts w:ascii="Times New Roman"/>
          <w:b w:val="false"/>
          <w:i w:val="false"/>
          <w:color w:val="000000"/>
          <w:sz w:val="28"/>
        </w:rPr>
        <w:t>
      Бұған қоса, тілді меңгеру үлгілерін жетілдіру мен жаңғырту да көзделеді. Қазақ тілі толыққанды күнделікті қызметтік және кәсіптік қарым-қатынас тіліне айналуға тиіс.</w:t>
      </w:r>
      <w:r>
        <w:br/>
      </w:r>
      <w:r>
        <w:rPr>
          <w:rFonts w:ascii="Times New Roman"/>
          <w:b w:val="false"/>
          <w:i w:val="false"/>
          <w:color w:val="000000"/>
          <w:sz w:val="28"/>
        </w:rPr>
        <w:t>
      Үздіксіз білім беру моделі арқылы қазақ тілін оқытудың стандарты негізінде оқытудың жаңа әдістемелерін әзірлеуде шығармашылық педагогикалық ізденістің тұрақты үдерісі сөзсіз қажеттілікке айналатын болады.</w:t>
      </w:r>
      <w:r>
        <w:br/>
      </w:r>
      <w:r>
        <w:rPr>
          <w:rFonts w:ascii="Times New Roman"/>
          <w:b w:val="false"/>
          <w:i w:val="false"/>
          <w:color w:val="000000"/>
          <w:sz w:val="28"/>
        </w:rPr>
        <w:t>
</w:t>
      </w:r>
      <w:r>
        <w:rPr>
          <w:rFonts w:ascii="Times New Roman"/>
          <w:b w:val="false"/>
          <w:i/>
          <w:color w:val="000000"/>
          <w:sz w:val="28"/>
        </w:rPr>
        <w:t xml:space="preserve">      Қолданыстағы заңнама талаптарына сәйкес қазақ тілі оқытушыларын оқыту мен біліктілігін арттыру құрылатын жүйенің </w:t>
      </w:r>
      <w:r>
        <w:rPr>
          <w:rFonts w:ascii="Times New Roman"/>
          <w:b w:val="false"/>
          <w:i w:val="false"/>
          <w:color w:val="000000"/>
          <w:sz w:val="28"/>
        </w:rPr>
        <w:t>қажетті құрамдас бөлігінің біріне жатады.</w:t>
      </w:r>
      <w:r>
        <w:br/>
      </w:r>
      <w:r>
        <w:rPr>
          <w:rFonts w:ascii="Times New Roman"/>
          <w:b w:val="false"/>
          <w:i w:val="false"/>
          <w:color w:val="000000"/>
          <w:sz w:val="28"/>
        </w:rPr>
        <w:t>
      Мамандарды сапасы жоғары деңгейде оқытуды жүргізудің ұйымдастырушылық және әдістемелік мүмкіндігі бар ғылым-білім беру орталықтары санының аздығына байланысты қашықтықтан оқыту жүйесін кеңінен енгізу көзделеді.</w:t>
      </w:r>
    </w:p>
    <w:p>
      <w:pPr>
        <w:spacing w:after="0"/>
        <w:ind w:left="0"/>
        <w:jc w:val="both"/>
      </w:pPr>
      <w:r>
        <w:rPr>
          <w:rFonts w:ascii="Times New Roman"/>
          <w:b w:val="false"/>
          <w:i w:val="false"/>
          <w:color w:val="000000"/>
          <w:sz w:val="28"/>
        </w:rPr>
        <w:t>2. Мемлекеттік тілді оқытудың инфрақұрылымын дамыту</w:t>
      </w:r>
    </w:p>
    <w:p>
      <w:pPr>
        <w:spacing w:after="0"/>
        <w:ind w:left="0"/>
        <w:jc w:val="both"/>
      </w:pPr>
      <w:r>
        <w:rPr>
          <w:rFonts w:ascii="Times New Roman"/>
          <w:b w:val="false"/>
          <w:i w:val="false"/>
          <w:color w:val="000000"/>
          <w:sz w:val="28"/>
        </w:rPr>
        <w:t>      Қазақстанның барша азаматтарының мемлекеттік тілді меңгеру жүйесінің ең қажетті екінші құрамдас бөлігі - мемлекеттік тілді оқыту орталықтарының аккредиттеу желісін құру болып табылады. Мемлекеттік тілді оқытудың осы орталықтары оқу орындарын бітірген Қазақстанның ересек азаматтарының мемлекеттік тілді меңгеруінің инфрақұрылымдық базасына айналуға тиіс.</w:t>
      </w:r>
      <w:r>
        <w:br/>
      </w:r>
      <w:r>
        <w:rPr>
          <w:rFonts w:ascii="Times New Roman"/>
          <w:b w:val="false"/>
          <w:i w:val="false"/>
          <w:color w:val="000000"/>
          <w:sz w:val="28"/>
        </w:rPr>
        <w:t xml:space="preserve">
      Аталған бағытты жүзеге асыру </w:t>
      </w:r>
      <w:r>
        <w:rPr>
          <w:rFonts w:ascii="Times New Roman"/>
          <w:b w:val="false"/>
          <w:i/>
          <w:color w:val="000000"/>
          <w:sz w:val="28"/>
        </w:rPr>
        <w:t>мемлекеттік тілді оқыту орталықтарының білім беру қызметіне міндетті талаптарды енгізуді</w:t>
      </w:r>
      <w:r>
        <w:rPr>
          <w:rFonts w:ascii="Times New Roman"/>
          <w:b w:val="false"/>
          <w:i w:val="false"/>
          <w:color w:val="000000"/>
          <w:sz w:val="28"/>
        </w:rPr>
        <w:t xml:space="preserve"> көздейді.</w:t>
      </w:r>
      <w:r>
        <w:br/>
      </w:r>
      <w:r>
        <w:rPr>
          <w:rFonts w:ascii="Times New Roman"/>
          <w:b w:val="false"/>
          <w:i w:val="false"/>
          <w:color w:val="000000"/>
          <w:sz w:val="28"/>
        </w:rPr>
        <w:t>
      Бұл үшін, ең алдымен, орталықтардың білім беру қызметіне қойылған талаптарды енгізу үшін құқықтық базаны жетілдіру жөнінде шаралар қабылдау, сондай-ақ мемлекеттік тілді оқыту орталықтарын осы талаптарға сәйкес аккредиттеуді жүзеге асыру үшін құқықтық негізді қалыптастыру қажет.</w:t>
      </w:r>
      <w:r>
        <w:br/>
      </w:r>
      <w:r>
        <w:rPr>
          <w:rFonts w:ascii="Times New Roman"/>
          <w:b w:val="false"/>
          <w:i w:val="false"/>
          <w:color w:val="000000"/>
          <w:sz w:val="28"/>
        </w:rPr>
        <w:t xml:space="preserve">
      Сонымен қатар, </w:t>
      </w:r>
      <w:r>
        <w:rPr>
          <w:rFonts w:ascii="Times New Roman"/>
          <w:b w:val="false"/>
          <w:i/>
          <w:color w:val="000000"/>
          <w:sz w:val="28"/>
        </w:rPr>
        <w:t xml:space="preserve">мемлекеттік тілді оқыту орталықтары қызметіне рейтингтік бағалау жүйесін енгізу </w:t>
      </w:r>
      <w:r>
        <w:rPr>
          <w:rFonts w:ascii="Times New Roman"/>
          <w:b w:val="false"/>
          <w:i w:val="false"/>
          <w:color w:val="000000"/>
          <w:sz w:val="28"/>
        </w:rPr>
        <w:t>қарастырылады.</w:t>
      </w:r>
      <w:r>
        <w:br/>
      </w:r>
      <w:r>
        <w:rPr>
          <w:rFonts w:ascii="Times New Roman"/>
          <w:b w:val="false"/>
          <w:i w:val="false"/>
          <w:color w:val="000000"/>
          <w:sz w:val="28"/>
        </w:rPr>
        <w:t>
      Орталықтардың рейтингін жасауға орталық тыңдаушыларының Қазтест емтиханын тапсыру нәтижелері туралы деректер негіз болып табылады. Рейтинг деректері қоғам үшін әрі бұқаралық ақпарат құралдарында кеңінен жариялауға ашық болады.</w:t>
      </w:r>
      <w:r>
        <w:br/>
      </w:r>
      <w:r>
        <w:rPr>
          <w:rFonts w:ascii="Times New Roman"/>
          <w:b w:val="false"/>
          <w:i w:val="false"/>
          <w:color w:val="000000"/>
          <w:sz w:val="28"/>
        </w:rPr>
        <w:t>
      Рейтинг жүйесін енгізу үшін Мемлекеттік тілді оқыту орталықтары қызметіне рейтингтік бағалау жүргізудің құқықтық негізі мен әдіснамасын әзірлеу қажет.</w:t>
      </w:r>
    </w:p>
    <w:p>
      <w:pPr>
        <w:spacing w:after="0"/>
        <w:ind w:left="0"/>
        <w:jc w:val="both"/>
      </w:pPr>
      <w:r>
        <w:rPr>
          <w:rFonts w:ascii="Times New Roman"/>
          <w:b w:val="false"/>
          <w:i w:val="false"/>
          <w:color w:val="000000"/>
          <w:sz w:val="28"/>
        </w:rPr>
        <w:t>3. Мемлекеттік тілді оқыту үдерісін ынталандыру</w:t>
      </w:r>
    </w:p>
    <w:p>
      <w:pPr>
        <w:spacing w:after="0"/>
        <w:ind w:left="0"/>
        <w:jc w:val="both"/>
      </w:pPr>
      <w:r>
        <w:rPr>
          <w:rFonts w:ascii="Times New Roman"/>
          <w:b w:val="false"/>
          <w:i w:val="false"/>
          <w:color w:val="000000"/>
          <w:sz w:val="28"/>
        </w:rPr>
        <w:t>      Қойылған мақсатқа қол жеткізудің үшінші міндетті құрамдас бөлігі мемлекеттік тілді оқыту үдерісінің мониторингін жүргізу және ынталандыру жүйесін құру болып табылады.</w:t>
      </w:r>
      <w:r>
        <w:br/>
      </w:r>
      <w:r>
        <w:rPr>
          <w:rFonts w:ascii="Times New Roman"/>
          <w:b w:val="false"/>
          <w:i w:val="false"/>
          <w:color w:val="000000"/>
          <w:sz w:val="28"/>
        </w:rPr>
        <w:t xml:space="preserve">
      Аталған міндетті </w:t>
      </w:r>
      <w:r>
        <w:rPr>
          <w:rFonts w:ascii="Times New Roman"/>
          <w:b w:val="false"/>
          <w:i/>
          <w:color w:val="000000"/>
          <w:sz w:val="28"/>
        </w:rPr>
        <w:t xml:space="preserve">мемлекеттік қызметшілердің, мемлекеттік қызметтер, сондай-ақ және халыққа қызмет көрсету саласындағы қызметтер көрсететін ұйымдар (банктер, сауда ұйымдары, қызметтер көрсету саласы және т.б.) қызметкерлерінің </w:t>
      </w:r>
      <w:r>
        <w:rPr>
          <w:rFonts w:ascii="Times New Roman"/>
          <w:b w:val="false"/>
          <w:i w:val="false"/>
          <w:color w:val="000000"/>
          <w:sz w:val="28"/>
        </w:rPr>
        <w:t>қазақ тілін білу деңгейіне қойылатын ең аз талаптарды анықтау арқылы іске асыру болжамдалады. Аталған шара мемлекеттік тілді меңгеру деңгейіне қойылатын талаптарды бекітетін құқықтық базаны әзірлеуді, сондай-ақ мемлекеттік қызметшілерді қазақ тіліне оқыту жүйесін ұйымдастыруды қажет етеді.</w:t>
      </w:r>
      <w:r>
        <w:br/>
      </w:r>
      <w:r>
        <w:rPr>
          <w:rFonts w:ascii="Times New Roman"/>
          <w:b w:val="false"/>
          <w:i w:val="false"/>
          <w:color w:val="000000"/>
          <w:sz w:val="28"/>
        </w:rPr>
        <w:t>
      Сонымен қоса «Қазтест» негізінде білім деңгейі жүйесін жыл сайын бақылауды енгізу көзделеді.</w:t>
      </w:r>
      <w:r>
        <w:br/>
      </w:r>
      <w:r>
        <w:rPr>
          <w:rFonts w:ascii="Times New Roman"/>
          <w:b w:val="false"/>
          <w:i w:val="false"/>
          <w:color w:val="000000"/>
          <w:sz w:val="28"/>
        </w:rPr>
        <w:t>
</w:t>
      </w:r>
      <w:r>
        <w:rPr>
          <w:rFonts w:ascii="Times New Roman"/>
          <w:b w:val="false"/>
          <w:i/>
          <w:color w:val="000000"/>
          <w:sz w:val="28"/>
        </w:rPr>
        <w:t>      Білім беру жүйесінің барлық сатыларында</w:t>
      </w:r>
      <w:r>
        <w:rPr>
          <w:rFonts w:ascii="Times New Roman"/>
          <w:b w:val="false"/>
          <w:i w:val="false"/>
          <w:color w:val="000000"/>
          <w:sz w:val="28"/>
        </w:rPr>
        <w:t xml:space="preserve"> мемлекеттік тілді білу деңгейін бағалау мен бақылау жүйесін жетілдіру мәселесін пысықтау болжанады. Қазақ тілі мемлекетаралық бақылау мен ұлттық бірыңғай тестілеудің қажетті және міндетті құрамдас бөлігіне айналуы тиіс.</w:t>
      </w:r>
      <w:r>
        <w:br/>
      </w:r>
      <w:r>
        <w:rPr>
          <w:rFonts w:ascii="Times New Roman"/>
          <w:b w:val="false"/>
          <w:i w:val="false"/>
          <w:color w:val="000000"/>
          <w:sz w:val="28"/>
        </w:rPr>
        <w:t>
</w:t>
      </w:r>
      <w:r>
        <w:rPr>
          <w:rFonts w:ascii="Times New Roman"/>
          <w:b w:val="false"/>
          <w:i/>
          <w:color w:val="000000"/>
          <w:sz w:val="28"/>
        </w:rPr>
        <w:t xml:space="preserve">      Қазақ тілін үйренуге қызығушылық танытушы барлық тұлғаларға </w:t>
      </w:r>
      <w:r>
        <w:rPr>
          <w:rFonts w:ascii="Times New Roman"/>
          <w:b w:val="false"/>
          <w:i w:val="false"/>
          <w:color w:val="000000"/>
          <w:sz w:val="28"/>
        </w:rPr>
        <w:t>кеңінен мемлекеттік қолдау көрсету көзделген. Осы шаралардың қатарына - Мемлекеттік тілді оқыту орталықтарының жанынан білім деңгейі бойынша курстарды ұйымдастыру, сондай-ақ осы жұмысқа мемлекеттік-жеке меншік серіктестік әдістерін қолдану көзделеді.</w:t>
      </w:r>
      <w:r>
        <w:br/>
      </w:r>
      <w:r>
        <w:rPr>
          <w:rFonts w:ascii="Times New Roman"/>
          <w:b w:val="false"/>
          <w:i w:val="false"/>
          <w:color w:val="000000"/>
          <w:sz w:val="28"/>
        </w:rPr>
        <w:t>
      Сонымен қатар, инновациялық нысандар мен оқыту әдістемелерін әзірлеу арқылы қазақ тілін қашықтықтан оқытуды кеңінен енгізу көзделеді.</w:t>
      </w:r>
      <w:r>
        <w:br/>
      </w:r>
      <w:r>
        <w:rPr>
          <w:rFonts w:ascii="Times New Roman"/>
          <w:b w:val="false"/>
          <w:i w:val="false"/>
          <w:color w:val="000000"/>
          <w:sz w:val="28"/>
        </w:rPr>
        <w:t>
      Шетелдегі қазақ диаспорасының өкілдеріне өз ана тілдерін меңгеруге саяси-дипломатиялық, әдістемелік және ұйымдастырушылық қолдау көрсетілетін болады. Сонымен қатар отандастар мәселелері бойынша сараптамалық және зерттеу жұмыстарының жүйесі ұйымдастырылатын болады.</w:t>
      </w:r>
    </w:p>
    <w:p>
      <w:pPr>
        <w:spacing w:after="0"/>
        <w:ind w:left="0"/>
        <w:jc w:val="both"/>
      </w:pPr>
      <w:r>
        <w:rPr>
          <w:rFonts w:ascii="Times New Roman"/>
          <w:b/>
          <w:i w:val="false"/>
          <w:color w:val="000000"/>
          <w:sz w:val="28"/>
        </w:rPr>
        <w:t>      Нәтиже көрсеткіштері:</w:t>
      </w:r>
      <w:r>
        <w:br/>
      </w:r>
      <w:r>
        <w:rPr>
          <w:rFonts w:ascii="Times New Roman"/>
          <w:b w:val="false"/>
          <w:i w:val="false"/>
          <w:color w:val="000000"/>
          <w:sz w:val="28"/>
        </w:rPr>
        <w:t>
      мемлекеттік білім беру тапсырысы шеңберінде оқытылатын қазақ тілі оқытушыларының саны (жыл сайын 500 адамнан кем емес);</w:t>
      </w:r>
      <w:r>
        <w:br/>
      </w:r>
      <w:r>
        <w:rPr>
          <w:rFonts w:ascii="Times New Roman"/>
          <w:b w:val="false"/>
          <w:i w:val="false"/>
          <w:color w:val="000000"/>
          <w:sz w:val="28"/>
        </w:rPr>
        <w:t>
      он-лайн режимінде қашықтықтан қол жеткізу мүмкіндігін ұйымдастыра отырып, қазақ тілі оқытушыларының біліктіліктерін арттыруға бағытталған іс-шаралар үлесі (2014 жылға қарай - 20%, 2017 жылға қарай - 50%, 2020 жылға қарай - 90%);</w:t>
      </w:r>
      <w:r>
        <w:br/>
      </w:r>
      <w:r>
        <w:rPr>
          <w:rFonts w:ascii="Times New Roman"/>
          <w:b w:val="false"/>
          <w:i w:val="false"/>
          <w:color w:val="000000"/>
          <w:sz w:val="28"/>
        </w:rPr>
        <w:t>
      аккредиттеуден өткен Мемлекеттік тілді оқыту орталықтарының үлесі (2009 жылмен салыстырғанда 2014 жылға қарай - 30%, 2017 жылға қарай - 70%, 2020 жылға қарай - 100%);</w:t>
      </w:r>
      <w:r>
        <w:br/>
      </w:r>
      <w:r>
        <w:rPr>
          <w:rFonts w:ascii="Times New Roman"/>
          <w:b w:val="false"/>
          <w:i w:val="false"/>
          <w:color w:val="000000"/>
          <w:sz w:val="28"/>
        </w:rPr>
        <w:t>
      мемлекеттік қолдауға ие мемлекеттік тілді оқыту орталықтарында мемлекеттік қатысу тұрғысынан оқитындар санының өсімі (2009 жылмен салыстырғанда 2014 жылғы өсім 30% кем емес, 2017 жылғы өсім 70% кем емес, 2020 жылға қарай - 100%);</w:t>
      </w:r>
      <w:r>
        <w:br/>
      </w:r>
      <w:r>
        <w:rPr>
          <w:rFonts w:ascii="Times New Roman"/>
          <w:b w:val="false"/>
          <w:i w:val="false"/>
          <w:color w:val="000000"/>
          <w:sz w:val="28"/>
        </w:rPr>
        <w:t>
      «Қазтест» жүйесі бойынша мемлекеттік тілді білу сертификатын алған мемлекеттік қызметшілердің үлесі (2017 жылға карай - 70%, 2020 жылы қарай - 100%);</w:t>
      </w:r>
      <w:r>
        <w:br/>
      </w:r>
      <w:r>
        <w:rPr>
          <w:rFonts w:ascii="Times New Roman"/>
          <w:b w:val="false"/>
          <w:i w:val="false"/>
          <w:color w:val="000000"/>
          <w:sz w:val="28"/>
        </w:rPr>
        <w:t>
      «Қазтест» жүйесі бойынша мемлекеттік тілді білу сертификатын алған, мемлекеттік қызмет көрсететін ұйымдардағы қызметкерлердің үлесі (2017 жылға қарай - 70%, 2020 жылға қарай - 100%).</w:t>
      </w:r>
    </w:p>
    <w:p>
      <w:pPr>
        <w:spacing w:after="0"/>
        <w:ind w:left="0"/>
        <w:jc w:val="both"/>
      </w:pPr>
      <w:r>
        <w:rPr>
          <w:rFonts w:ascii="Times New Roman"/>
          <w:b/>
          <w:i w:val="false"/>
          <w:color w:val="000000"/>
          <w:sz w:val="28"/>
        </w:rPr>
        <w:t>      Екінші бағыт</w:t>
      </w:r>
      <w:r>
        <w:br/>
      </w:r>
      <w:r>
        <w:rPr>
          <w:rFonts w:ascii="Times New Roman"/>
          <w:b w:val="false"/>
          <w:i w:val="false"/>
          <w:color w:val="000000"/>
          <w:sz w:val="28"/>
        </w:rPr>
        <w:t>
</w:t>
      </w:r>
      <w:r>
        <w:rPr>
          <w:rFonts w:ascii="Times New Roman"/>
          <w:b/>
          <w:i w:val="false"/>
          <w:color w:val="000000"/>
          <w:sz w:val="28"/>
        </w:rPr>
        <w:t>      Мемлекеттік тілді көпшілікке тарату және оның қолданылу аясын кеңейту</w:t>
      </w:r>
    </w:p>
    <w:p>
      <w:pPr>
        <w:spacing w:after="0"/>
        <w:ind w:left="0"/>
        <w:jc w:val="both"/>
      </w:pPr>
      <w:r>
        <w:rPr>
          <w:rFonts w:ascii="Times New Roman"/>
          <w:b w:val="false"/>
          <w:i w:val="false"/>
          <w:color w:val="000000"/>
          <w:sz w:val="28"/>
        </w:rPr>
        <w:t>      Мақсаты: «Мемлекеттік тілдің кеңінен қолданылуын көпшілікке тарату»</w:t>
      </w:r>
      <w:r>
        <w:br/>
      </w:r>
      <w:r>
        <w:rPr>
          <w:rFonts w:ascii="Times New Roman"/>
          <w:b w:val="false"/>
          <w:i w:val="false"/>
          <w:color w:val="000000"/>
          <w:sz w:val="28"/>
        </w:rPr>
        <w:t>
      Нысаналы индикаторлар:</w:t>
      </w:r>
      <w:r>
        <w:br/>
      </w:r>
      <w:r>
        <w:rPr>
          <w:rFonts w:ascii="Times New Roman"/>
          <w:b w:val="false"/>
          <w:i w:val="false"/>
          <w:color w:val="000000"/>
          <w:sz w:val="28"/>
        </w:rPr>
        <w:t>
      мемлекеттік бұқаралық ақпарат құралдарындағы қазақ тілді контент үлесі (2014 жылға қарай - 53%, 2017 жылға қарай - 60%, 2020 жылға қарай - 70%).</w:t>
      </w:r>
      <w:r>
        <w:br/>
      </w:r>
      <w:r>
        <w:rPr>
          <w:rFonts w:ascii="Times New Roman"/>
          <w:b w:val="false"/>
          <w:i w:val="false"/>
          <w:color w:val="000000"/>
          <w:sz w:val="28"/>
        </w:rPr>
        <w:t>
      Екінші мақсатқа қол жеткізудің алгоритмі мемлекеттік тілдің беделін арттыру мен қолданылу аясын кеңейту жөніндегі жұмысты жүзеге асыруды меңзейді.</w:t>
      </w:r>
    </w:p>
    <w:p>
      <w:pPr>
        <w:spacing w:after="0"/>
        <w:ind w:left="0"/>
        <w:jc w:val="both"/>
      </w:pPr>
      <w:r>
        <w:rPr>
          <w:rFonts w:ascii="Times New Roman"/>
          <w:b w:val="false"/>
          <w:i w:val="false"/>
          <w:color w:val="000000"/>
          <w:sz w:val="28"/>
        </w:rPr>
        <w:t>1. Мемлекеттік тілді қолданудың мәртебесін арттыру</w:t>
      </w:r>
    </w:p>
    <w:p>
      <w:pPr>
        <w:spacing w:after="0"/>
        <w:ind w:left="0"/>
        <w:jc w:val="both"/>
      </w:pPr>
      <w:r>
        <w:rPr>
          <w:rFonts w:ascii="Times New Roman"/>
          <w:b w:val="false"/>
          <w:i w:val="false"/>
          <w:color w:val="000000"/>
          <w:sz w:val="28"/>
        </w:rPr>
        <w:t xml:space="preserve">      Бұл міндетті іске асыруға </w:t>
      </w:r>
      <w:r>
        <w:rPr>
          <w:rFonts w:ascii="Times New Roman"/>
          <w:b w:val="false"/>
          <w:i/>
          <w:color w:val="000000"/>
          <w:sz w:val="28"/>
        </w:rPr>
        <w:t xml:space="preserve">қоғамдық санада мемлекеттік тілде сөйлеушінің беделді бейнесін қалыптастыру мен орнықтыру </w:t>
      </w:r>
      <w:r>
        <w:rPr>
          <w:rFonts w:ascii="Times New Roman"/>
          <w:b w:val="false"/>
          <w:i w:val="false"/>
          <w:color w:val="000000"/>
          <w:sz w:val="28"/>
        </w:rPr>
        <w:t>арқылы қол жетеді. Осы бағыттағы негізгі рөлге пиар-технологиялар ие болады. Бұл үшін мемлекеттік тілді көпшілікке тарату мен насихаттау жөніндегі арнайы жұмыстарды ұйымдастыру көзделеді.</w:t>
      </w:r>
      <w:r>
        <w:br/>
      </w:r>
      <w:r>
        <w:rPr>
          <w:rFonts w:ascii="Times New Roman"/>
          <w:b w:val="false"/>
          <w:i w:val="false"/>
          <w:color w:val="000000"/>
          <w:sz w:val="28"/>
        </w:rPr>
        <w:t>
      Нысаналы аудиториялардың негізгі ерекшеліктерін ескере отырып, бірқатар үлгі тұтарлық бейнелер мен модельдерді әзірлеу негізінде мемлекеттік тілде сөйлеушінің беделді бейнесін қалыптастыру жөніндегі жұмысқа табысты, мәртебелі тұлғаларды, оның ішінде мемлекеттік және басқа да тілдерді білетін өзге ұлт өкілдерін тарту көзделеді.</w:t>
      </w:r>
      <w:r>
        <w:br/>
      </w:r>
      <w:r>
        <w:rPr>
          <w:rFonts w:ascii="Times New Roman"/>
          <w:b w:val="false"/>
          <w:i w:val="false"/>
          <w:color w:val="000000"/>
          <w:sz w:val="28"/>
        </w:rPr>
        <w:t>
      Аталған жұмыс блогы, сондай-ақ мемлекеттік тілде сөйлеушінің беделді бейнесін қалыптастыру үдерісіне мемлекеттік әлеуметтік тапсырыс тетігі мен мемлекеттік ақпараттық тапсырыс негізінде бұқаралық ақпарат құралдары арқылы үкіметтік емес сектордың шығармашыл әлеуетін тартуды көздейді.</w:t>
      </w:r>
      <w:r>
        <w:br/>
      </w:r>
      <w:r>
        <w:rPr>
          <w:rFonts w:ascii="Times New Roman"/>
          <w:b w:val="false"/>
          <w:i w:val="false"/>
          <w:color w:val="000000"/>
          <w:sz w:val="28"/>
        </w:rPr>
        <w:t>
      Жоспарланып отырған шаралар қатарында интернетті қоса алғанда, БАҚ-тың барлық түрінде мемлекеттік тілді көпшілікке тарататын үлгі тұтарлық бейнелерді медиалық ротациялау, көпшілікке арналған мерзімді басылымдарды шығаруды қамтамасыз ету, негізгі нысаналы аудиториялар үшін көрнекі үгіт құралдарының визуалды және имидждік өнімдер шығара отырып, пиар іс-шаралар кешенін ұйымдастыру.</w:t>
      </w:r>
      <w:r>
        <w:br/>
      </w:r>
      <w:r>
        <w:rPr>
          <w:rFonts w:ascii="Times New Roman"/>
          <w:b w:val="false"/>
          <w:i w:val="false"/>
          <w:color w:val="000000"/>
          <w:sz w:val="28"/>
        </w:rPr>
        <w:t>
      Сондай-ақ, мемлекеттік тілді қолдануды көпшілікке тарату жөніндегі жұмысқа бірлескен акциялар өткізу арқылы мемлекеттік-жеке меншік серіктестік әдістерін тарту көзделеді.</w:t>
      </w:r>
      <w:r>
        <w:br/>
      </w:r>
      <w:r>
        <w:rPr>
          <w:rFonts w:ascii="Times New Roman"/>
          <w:b w:val="false"/>
          <w:i w:val="false"/>
          <w:color w:val="000000"/>
          <w:sz w:val="28"/>
        </w:rPr>
        <w:t>
</w:t>
      </w:r>
      <w:r>
        <w:rPr>
          <w:rFonts w:ascii="Times New Roman"/>
          <w:b w:val="false"/>
          <w:i/>
          <w:color w:val="000000"/>
          <w:sz w:val="28"/>
        </w:rPr>
        <w:t xml:space="preserve">      Мемлекеттік тілді отбасы құндылығы ретінде көпшілікке тарату </w:t>
      </w:r>
      <w:r>
        <w:rPr>
          <w:rFonts w:ascii="Times New Roman"/>
          <w:b w:val="false"/>
          <w:i w:val="false"/>
          <w:color w:val="000000"/>
          <w:sz w:val="28"/>
        </w:rPr>
        <w:t>талған жүйенің маңызды құрамдас бөлігі болып табылады. Қазақ тілінде сөйлейтіндерді, оның ішінде ұлты қазақ емес көпшілікке белгілі отбасыларын және шетел диаспорасы өкілдерін PR-жұмысқа тарту арқылы мемлекеттік тілді отбасындағы қарым-қатынас тілі ретінде көпшілікке тарату бойынша ауқымды науқан ұйымдастыру көзделеді.</w:t>
      </w:r>
      <w:r>
        <w:br/>
      </w:r>
      <w:r>
        <w:rPr>
          <w:rFonts w:ascii="Times New Roman"/>
          <w:b w:val="false"/>
          <w:i w:val="false"/>
          <w:color w:val="000000"/>
          <w:sz w:val="28"/>
        </w:rPr>
        <w:t>
      Сонымен қатар, қоғамдық пікір көшбасшыларын тарта отырып, ақпараттық-идеологиялық сипаттағы шаралар кешенін - ақпараттық және қоғамдық науқандар, ірі қоғамдық қозғалыстар, акциялар мен жобалар ұйымдастыру қажет.</w:t>
      </w:r>
      <w:r>
        <w:br/>
      </w:r>
      <w:r>
        <w:rPr>
          <w:rFonts w:ascii="Times New Roman"/>
          <w:b w:val="false"/>
          <w:i w:val="false"/>
          <w:color w:val="000000"/>
          <w:sz w:val="28"/>
        </w:rPr>
        <w:t xml:space="preserve">
      Қоғамдық пікірді қалыптастыру жөніндегі жұмыстардың маңызды Элементінің бірі </w:t>
      </w:r>
      <w:r>
        <w:rPr>
          <w:rFonts w:ascii="Times New Roman"/>
          <w:b w:val="false"/>
          <w:i/>
          <w:color w:val="000000"/>
          <w:sz w:val="28"/>
        </w:rPr>
        <w:t xml:space="preserve">мемлекеттік тілді қолдану мәселелерінде ұнамсыз таптаурын пікірлерді бейтараптандыру </w:t>
      </w:r>
      <w:r>
        <w:rPr>
          <w:rFonts w:ascii="Times New Roman"/>
          <w:b w:val="false"/>
          <w:i w:val="false"/>
          <w:color w:val="000000"/>
          <w:sz w:val="28"/>
        </w:rPr>
        <w:t>көзделеді.</w:t>
      </w:r>
      <w:r>
        <w:br/>
      </w:r>
      <w:r>
        <w:rPr>
          <w:rFonts w:ascii="Times New Roman"/>
          <w:b w:val="false"/>
          <w:i w:val="false"/>
          <w:color w:val="000000"/>
          <w:sz w:val="28"/>
        </w:rPr>
        <w:t>
      Осы бағыттағы жұмыс мемлекеттік тілді пайдалану мен қолдану саласындағы ұнамсыз таптаурын пікірлерді алдын ала анықтау жөнінде зерттеу-талдау қызметін жүргізу, қажетті шаралар кешенін айқындау арқылы жолға қойылады.</w:t>
      </w:r>
      <w:r>
        <w:br/>
      </w:r>
      <w:r>
        <w:rPr>
          <w:rFonts w:ascii="Times New Roman"/>
          <w:b w:val="false"/>
          <w:i w:val="false"/>
          <w:color w:val="000000"/>
          <w:sz w:val="28"/>
        </w:rPr>
        <w:t>
      Үметтік емес сектор әлеуеті мен масс-медиа мемлекеттік тілді қолдану саласында ұнамсыз аспектілерді қоғамдық бетке басудың тетіктерін қалыптастыру жөніндегі жұмыстың негізгі ресурсына айналуы тиіс.</w:t>
      </w:r>
    </w:p>
    <w:p>
      <w:pPr>
        <w:spacing w:after="0"/>
        <w:ind w:left="0"/>
        <w:jc w:val="both"/>
      </w:pPr>
      <w:r>
        <w:rPr>
          <w:rFonts w:ascii="Times New Roman"/>
          <w:b w:val="false"/>
          <w:i w:val="false"/>
          <w:color w:val="000000"/>
          <w:sz w:val="28"/>
        </w:rPr>
        <w:t>2. Мемлекеттік тілге сұранысты арттыру</w:t>
      </w:r>
    </w:p>
    <w:p>
      <w:pPr>
        <w:spacing w:after="0"/>
        <w:ind w:left="0"/>
        <w:jc w:val="both"/>
      </w:pPr>
      <w:r>
        <w:rPr>
          <w:rFonts w:ascii="Times New Roman"/>
          <w:b w:val="false"/>
          <w:i w:val="false"/>
          <w:color w:val="000000"/>
          <w:sz w:val="28"/>
        </w:rPr>
        <w:t>      Қойылған мақсатқа қол жеткізудің екінші міндеті мемлекеттік тілдің қолданылу аясын кеңейту, қоғамның тыныс-тіршілігінің барлық саласына кіріктіру болып табылады.</w:t>
      </w:r>
      <w:r>
        <w:br/>
      </w:r>
      <w:r>
        <w:rPr>
          <w:rFonts w:ascii="Times New Roman"/>
          <w:b w:val="false"/>
          <w:i w:val="false"/>
          <w:color w:val="000000"/>
          <w:sz w:val="28"/>
        </w:rPr>
        <w:t xml:space="preserve">
      Осы бағытта мемлекеттік тілде хабар тарататын жаңа телевизиялық арналар құру арқылы </w:t>
      </w:r>
      <w:r>
        <w:rPr>
          <w:rFonts w:ascii="Times New Roman"/>
          <w:b w:val="false"/>
          <w:i/>
          <w:color w:val="000000"/>
          <w:sz w:val="28"/>
        </w:rPr>
        <w:t xml:space="preserve">тілдік ортаны қалыптастырудағы БАҚ-тың рөлін күшейтуге </w:t>
      </w:r>
      <w:r>
        <w:rPr>
          <w:rFonts w:ascii="Times New Roman"/>
          <w:b w:val="false"/>
          <w:i w:val="false"/>
          <w:color w:val="000000"/>
          <w:sz w:val="28"/>
        </w:rPr>
        <w:t>ерекше назар аударылып отыр. Бұл ретте цифрлық телерадио хабарларын таратуды енгізу мүмкіндігінің ашылуы айрықша маңызға ие.</w:t>
      </w:r>
      <w:r>
        <w:br/>
      </w:r>
      <w:r>
        <w:rPr>
          <w:rFonts w:ascii="Times New Roman"/>
          <w:b w:val="false"/>
          <w:i w:val="false"/>
          <w:color w:val="000000"/>
          <w:sz w:val="28"/>
        </w:rPr>
        <w:t>
      Сондай-ақ, балалар мен жастардың қазақ тілді контентін кеңейту, арнайы оқыту бағдарламаларын құру, фильмдер түсіру арқылы мемлекеттік тілді оқыту үдерісін ұйымдастыруда медиалық саланың әлеуетін белсенді пайдалану көзделеді.</w:t>
      </w:r>
      <w:r>
        <w:br/>
      </w:r>
      <w:r>
        <w:rPr>
          <w:rFonts w:ascii="Times New Roman"/>
          <w:b w:val="false"/>
          <w:i w:val="false"/>
          <w:color w:val="000000"/>
          <w:sz w:val="28"/>
        </w:rPr>
        <w:t>
      Қазақ тілді БАҚ-тарға жүйелі қолдау көрсету мен қазақ тіліндегі интернет-ресурстарды мемлекеттік қолдау жүйесін құру да маңызды аспект болып саналады.</w:t>
      </w:r>
      <w:r>
        <w:br/>
      </w:r>
      <w:r>
        <w:rPr>
          <w:rFonts w:ascii="Times New Roman"/>
          <w:b w:val="false"/>
          <w:i w:val="false"/>
          <w:color w:val="000000"/>
          <w:sz w:val="28"/>
        </w:rPr>
        <w:t>
      Қоғамда тіл мәдениетін тікелей қалыптастыратын адамдар ретінде БАҚ қызметкерлеріне қойылатын міндетті тілдік біліктілік талаптарын енгізуге ерекше рөл берілетін болады.</w:t>
      </w:r>
      <w:r>
        <w:br/>
      </w:r>
      <w:r>
        <w:rPr>
          <w:rFonts w:ascii="Times New Roman"/>
          <w:b w:val="false"/>
          <w:i w:val="false"/>
          <w:color w:val="000000"/>
          <w:sz w:val="28"/>
        </w:rPr>
        <w:t>
      Сонымен бірге, аталған бағытта мемлекеттік тілді ғылым, заң және жаңа технологиялар тілі ретінде дамыту шаралары көзделеді.</w:t>
      </w:r>
      <w:r>
        <w:br/>
      </w:r>
      <w:r>
        <w:rPr>
          <w:rFonts w:ascii="Times New Roman"/>
          <w:b w:val="false"/>
          <w:i w:val="false"/>
          <w:color w:val="000000"/>
          <w:sz w:val="28"/>
        </w:rPr>
        <w:t>
      Осы ретте дәстүрлі және инновациялық тәсілдер негізінде жеке ғылыми-технологиялық тілдік базаны қарқынды дамыту барынша өзекті болып саналады.</w:t>
      </w:r>
      <w:r>
        <w:br/>
      </w:r>
      <w:r>
        <w:rPr>
          <w:rFonts w:ascii="Times New Roman"/>
          <w:b w:val="false"/>
          <w:i w:val="false"/>
          <w:color w:val="000000"/>
          <w:sz w:val="28"/>
        </w:rPr>
        <w:t>
      Энциклопедияларды, ғылыми-публицистикалық, іскерлік, көркем және басқа да әдебиеттерді түпнұсқа тілінен қазақ тіліне аударуды ұйымдастыру және көп таралыммен шығару мемлекеттік тілдің қазіргі қолданбалы ғылым тілі ретіндегі рөлін барынша күшейтуге мүмкіндік береді.</w:t>
      </w:r>
      <w:r>
        <w:br/>
      </w:r>
      <w:r>
        <w:rPr>
          <w:rFonts w:ascii="Times New Roman"/>
          <w:b w:val="false"/>
          <w:i w:val="false"/>
          <w:color w:val="000000"/>
          <w:sz w:val="28"/>
        </w:rPr>
        <w:t>
      Сонымен бірге, электрондық үкімет шеңберінде электрондық қызметтер көрсетудің барлық деңгейінде қазақ тілінің қолданылуын жандандыру көзделеді.</w:t>
      </w:r>
      <w:r>
        <w:br/>
      </w:r>
      <w:r>
        <w:rPr>
          <w:rFonts w:ascii="Times New Roman"/>
          <w:b w:val="false"/>
          <w:i w:val="false"/>
          <w:color w:val="000000"/>
          <w:sz w:val="28"/>
        </w:rPr>
        <w:t xml:space="preserve">
      Сондай-ақ, </w:t>
      </w:r>
      <w:r>
        <w:rPr>
          <w:rFonts w:ascii="Times New Roman"/>
          <w:b w:val="false"/>
          <w:i/>
          <w:color w:val="000000"/>
          <w:sz w:val="28"/>
        </w:rPr>
        <w:t xml:space="preserve">қазақ тілін халықаралық қарым-қатынас, демалыс және ойын-сауық саласында да кеңінен қолдану </w:t>
      </w:r>
      <w:r>
        <w:rPr>
          <w:rFonts w:ascii="Times New Roman"/>
          <w:b w:val="false"/>
          <w:i w:val="false"/>
          <w:color w:val="000000"/>
          <w:sz w:val="28"/>
        </w:rPr>
        <w:t>көзделіп отыр.</w:t>
      </w:r>
      <w:r>
        <w:br/>
      </w:r>
      <w:r>
        <w:rPr>
          <w:rFonts w:ascii="Times New Roman"/>
          <w:b w:val="false"/>
          <w:i w:val="false"/>
          <w:color w:val="000000"/>
          <w:sz w:val="28"/>
        </w:rPr>
        <w:t>
      Мәдениет мекемелерінің репертуарларын қазақ тілді жаңа контентпен толықтыру қажеттілігі мемлекеттік тілдегі жаңа қойылымдарды және жобаларды, оның ішінде балалар мен жасөспірім көрермендер аудиториясына бағдарланған шығармалармен толықтыруға шығармашыл әлеуетті ынталандыру жөніндегі байқау іс-шараларын ұйымдастыру және өткізу міндеттерін айқындап берді.</w:t>
      </w:r>
      <w:r>
        <w:br/>
      </w:r>
      <w:r>
        <w:rPr>
          <w:rFonts w:ascii="Times New Roman"/>
          <w:b w:val="false"/>
          <w:i w:val="false"/>
          <w:color w:val="000000"/>
          <w:sz w:val="28"/>
        </w:rPr>
        <w:t>
      Бұқаралық мәдени, спорт және басқа да көпшілік іс-шараларды өткізген кезде мемлекеттік тілді кеңінен қолдану міндетті қажеттілік болуы тиіс.</w:t>
      </w:r>
      <w:r>
        <w:br/>
      </w:r>
      <w:r>
        <w:rPr>
          <w:rFonts w:ascii="Times New Roman"/>
          <w:b w:val="false"/>
          <w:i w:val="false"/>
          <w:color w:val="000000"/>
          <w:sz w:val="28"/>
        </w:rPr>
        <w:t>
      Халықаралық кездесулерді, шарттарды, келісімдерді және өзге де халықаралық актілерді ресімдеу кезінде мемлекеттік тіл негізгі тіл болуы тиіс.</w:t>
      </w:r>
      <w:r>
        <w:br/>
      </w:r>
      <w:r>
        <w:rPr>
          <w:rFonts w:ascii="Times New Roman"/>
          <w:b w:val="false"/>
          <w:i w:val="false"/>
          <w:color w:val="000000"/>
          <w:sz w:val="28"/>
        </w:rPr>
        <w:t>
      Этнотуристік іс-шараларды (мәдени-этнографиялық ескерткіштерге саяхат, скаутинг, балардың этносаяхаттары және жазғы этнолагерьлер) ұйымдастырған кезде мемлекеттік тілдің әлеуетін пайдалануды жандандыру айрықша өзекті болып табылады.</w:t>
      </w:r>
    </w:p>
    <w:p>
      <w:pPr>
        <w:spacing w:after="0"/>
        <w:ind w:left="0"/>
        <w:jc w:val="both"/>
      </w:pPr>
      <w:r>
        <w:rPr>
          <w:rFonts w:ascii="Times New Roman"/>
          <w:b/>
          <w:i w:val="false"/>
          <w:color w:val="000000"/>
          <w:sz w:val="28"/>
        </w:rPr>
        <w:t>      Нәтиже көрсеткіштері:</w:t>
      </w:r>
      <w:r>
        <w:br/>
      </w:r>
      <w:r>
        <w:rPr>
          <w:rFonts w:ascii="Times New Roman"/>
          <w:b w:val="false"/>
          <w:i w:val="false"/>
          <w:color w:val="000000"/>
          <w:sz w:val="28"/>
        </w:rPr>
        <w:t>
      мемлекеттік тілді көпшілікке таратуға бағытталған мемлекеттік әлеуметтік тапсырыстың үлесі (мемлекеттік әлеуметтік тапсырысты іске асыруға бөлінетін қаражаттың жалпы көлемінен жыл сайын - 10%-дан кем емес);</w:t>
      </w:r>
      <w:r>
        <w:br/>
      </w:r>
      <w:r>
        <w:rPr>
          <w:rFonts w:ascii="Times New Roman"/>
          <w:b w:val="false"/>
          <w:i w:val="false"/>
          <w:color w:val="000000"/>
          <w:sz w:val="28"/>
        </w:rPr>
        <w:t>
      мемлекеттік БАҚ эфирінде мемлекеттік тілдегі жаңа телевизиялық жобалар санының өсімі (телевизиялық жобалардың жалпы санынан жыл сайын - 10%);</w:t>
      </w:r>
      <w:r>
        <w:br/>
      </w:r>
      <w:r>
        <w:rPr>
          <w:rFonts w:ascii="Times New Roman"/>
          <w:b w:val="false"/>
          <w:i w:val="false"/>
          <w:color w:val="000000"/>
          <w:sz w:val="28"/>
        </w:rPr>
        <w:t>
      мемлекеттік тілде шығатын баспа БАҚ-ты қолдауға бағдарланған мемлекеттік ақпараттық тапсырыстың үлесі (жыл сайын 50% кем емес).</w:t>
      </w:r>
    </w:p>
    <w:p>
      <w:pPr>
        <w:spacing w:after="0"/>
        <w:ind w:left="0"/>
        <w:jc w:val="both"/>
      </w:pPr>
      <w:r>
        <w:rPr>
          <w:rFonts w:ascii="Times New Roman"/>
          <w:b/>
          <w:i w:val="false"/>
          <w:color w:val="000000"/>
          <w:sz w:val="28"/>
        </w:rPr>
        <w:t>      Үшінші бағыт</w:t>
      </w:r>
      <w:r>
        <w:br/>
      </w:r>
      <w:r>
        <w:rPr>
          <w:rFonts w:ascii="Times New Roman"/>
          <w:b w:val="false"/>
          <w:i w:val="false"/>
          <w:color w:val="000000"/>
          <w:sz w:val="28"/>
        </w:rPr>
        <w:t>
</w:t>
      </w:r>
      <w:r>
        <w:rPr>
          <w:rFonts w:ascii="Times New Roman"/>
          <w:b/>
          <w:i w:val="false"/>
          <w:color w:val="000000"/>
          <w:sz w:val="28"/>
        </w:rPr>
        <w:t>      Қазақстандықтардың тілдік мәдениетінің деңгейін арттыру</w:t>
      </w:r>
    </w:p>
    <w:p>
      <w:pPr>
        <w:spacing w:after="0"/>
        <w:ind w:left="0"/>
        <w:jc w:val="both"/>
      </w:pPr>
      <w:r>
        <w:rPr>
          <w:rFonts w:ascii="Times New Roman"/>
          <w:b w:val="false"/>
          <w:i w:val="false"/>
          <w:color w:val="000000"/>
          <w:sz w:val="28"/>
        </w:rPr>
        <w:t>      Мақсаты: «Дамыған тіл мәдениеті - зиялы ұлттың элеуеті»</w:t>
      </w:r>
      <w:r>
        <w:br/>
      </w:r>
      <w:r>
        <w:rPr>
          <w:rFonts w:ascii="Times New Roman"/>
          <w:b w:val="false"/>
          <w:i w:val="false"/>
          <w:color w:val="000000"/>
          <w:sz w:val="28"/>
        </w:rPr>
        <w:t>
      Нысаналы индикаторлар:</w:t>
      </w:r>
      <w:r>
        <w:br/>
      </w:r>
      <w:r>
        <w:rPr>
          <w:rFonts w:ascii="Times New Roman"/>
          <w:b w:val="false"/>
          <w:i w:val="false"/>
          <w:color w:val="000000"/>
          <w:sz w:val="28"/>
        </w:rPr>
        <w:t>
      шешім қабылдау үдерісін талқылауда ашықтық пен қоғамдық қолжетімділік қағидаттарының сақталуы бөлігінде халықтың ономастикалық комиссиялардың жұмысына қанағаттанушылық деңгейі (2014 жылға қарай - 60%, 2017 жылға қарай - 75%, 2020 жылға қарай - 90%);</w:t>
      </w:r>
      <w:r>
        <w:br/>
      </w:r>
      <w:r>
        <w:rPr>
          <w:rFonts w:ascii="Times New Roman"/>
          <w:b w:val="false"/>
          <w:i w:val="false"/>
          <w:color w:val="000000"/>
          <w:sz w:val="28"/>
        </w:rPr>
        <w:t>
      қазақ тілінің реттелген терминологиялық қорының үлесі (2014 жылға қарай - 20%, 2017 жылға қарай - 60%, 2020 жылға қарай - 100%).</w:t>
      </w:r>
    </w:p>
    <w:p>
      <w:pPr>
        <w:spacing w:after="0"/>
        <w:ind w:left="0"/>
        <w:jc w:val="both"/>
      </w:pPr>
      <w:r>
        <w:rPr>
          <w:rFonts w:ascii="Times New Roman"/>
          <w:b w:val="false"/>
          <w:i w:val="false"/>
          <w:color w:val="000000"/>
          <w:sz w:val="28"/>
        </w:rPr>
        <w:t>1. Қазақ тілінің лексикалық қорын жетілдіру және жүйелеу</w:t>
      </w:r>
    </w:p>
    <w:p>
      <w:pPr>
        <w:spacing w:after="0"/>
        <w:ind w:left="0"/>
        <w:jc w:val="both"/>
      </w:pPr>
      <w:r>
        <w:rPr>
          <w:rFonts w:ascii="Times New Roman"/>
          <w:b w:val="false"/>
          <w:i w:val="false"/>
          <w:color w:val="000000"/>
          <w:sz w:val="28"/>
        </w:rPr>
        <w:t>      Аталған бағытты іске асыру, ең алдымен,</w:t>
      </w:r>
      <w:r>
        <w:rPr>
          <w:rFonts w:ascii="Times New Roman"/>
          <w:b w:val="false"/>
          <w:i/>
          <w:color w:val="000000"/>
          <w:sz w:val="28"/>
        </w:rPr>
        <w:t xml:space="preserve"> әкімшілік-аумақтық бірліктердің атауларын жүйеге келтіруді қамтамасыз етуді </w:t>
      </w:r>
      <w:r>
        <w:rPr>
          <w:rFonts w:ascii="Times New Roman"/>
          <w:b w:val="false"/>
          <w:i w:val="false"/>
          <w:color w:val="000000"/>
          <w:sz w:val="28"/>
        </w:rPr>
        <w:t>көздейді.</w:t>
      </w:r>
      <w:r>
        <w:br/>
      </w:r>
      <w:r>
        <w:rPr>
          <w:rFonts w:ascii="Times New Roman"/>
          <w:b w:val="false"/>
          <w:i w:val="false"/>
          <w:color w:val="000000"/>
          <w:sz w:val="28"/>
        </w:rPr>
        <w:t>
      Ономастика саласындағы жұмысты жетілдіру, ең алдымен, ономастикалық жұмыстарды жүргізген кезде ашықтық қағидаттарын енгізуді, қоғамдық пікірді есепке алуды, шешімдерді қабылдау үдерісіне азаматтық қоғам институттарын және бұқаралық ақпарат құралдарын кеңінен тартуды болжамдайды.</w:t>
      </w:r>
      <w:r>
        <w:br/>
      </w:r>
      <w:r>
        <w:rPr>
          <w:rFonts w:ascii="Times New Roman"/>
          <w:b w:val="false"/>
          <w:i w:val="false"/>
          <w:color w:val="000000"/>
          <w:sz w:val="28"/>
        </w:rPr>
        <w:t>
      Бұл нәтижеге қол жеткізу үшін ономастика саласындағы нормативтік құқықтық базаны пысықтау, сондай-ақ географиялық объектілердің атауларын мемлекеттік тілде жазу, оны орыс және басқа да тілдерде транслитерациялаудың ережелерін әзірлеу қажет.</w:t>
      </w:r>
      <w:r>
        <w:br/>
      </w:r>
      <w:r>
        <w:rPr>
          <w:rFonts w:ascii="Times New Roman"/>
          <w:b w:val="false"/>
          <w:i w:val="false"/>
          <w:color w:val="000000"/>
          <w:sz w:val="28"/>
        </w:rPr>
        <w:t>
</w:t>
      </w:r>
      <w:r>
        <w:rPr>
          <w:rFonts w:ascii="Times New Roman"/>
          <w:b w:val="false"/>
          <w:i/>
          <w:color w:val="000000"/>
          <w:sz w:val="28"/>
        </w:rPr>
        <w:t xml:space="preserve">      Антропонимикалық атауларды және көрнекі ақпараттарды сәйкестендіруді жүзеге асыру </w:t>
      </w:r>
      <w:r>
        <w:rPr>
          <w:rFonts w:ascii="Times New Roman"/>
          <w:b w:val="false"/>
          <w:i w:val="false"/>
          <w:color w:val="000000"/>
          <w:sz w:val="28"/>
        </w:rPr>
        <w:t>мемлекеттік тілде антропонимикалық белгілеулерді жазу мен сәйкестендіру жөніндегі бірыңғай талаптарды әзірлеуді, сондай-ақ көрнекі ақпаратты көркем ресімдеу туралы нормативтік құқықтық базаны жетілдіруді талап етеді.</w:t>
      </w:r>
      <w:r>
        <w:br/>
      </w:r>
      <w:r>
        <w:rPr>
          <w:rFonts w:ascii="Times New Roman"/>
          <w:b w:val="false"/>
          <w:i w:val="false"/>
          <w:color w:val="000000"/>
          <w:sz w:val="28"/>
        </w:rPr>
        <w:t>
</w:t>
      </w:r>
      <w:r>
        <w:rPr>
          <w:rFonts w:ascii="Times New Roman"/>
          <w:b w:val="false"/>
          <w:i/>
          <w:color w:val="000000"/>
          <w:sz w:val="28"/>
        </w:rPr>
        <w:t xml:space="preserve">      Терминологиялық лексиканы біріздендіру, терминологиялық қорды толықтыру </w:t>
      </w:r>
      <w:r>
        <w:rPr>
          <w:rFonts w:ascii="Times New Roman"/>
          <w:b w:val="false"/>
          <w:i w:val="false"/>
          <w:color w:val="000000"/>
          <w:sz w:val="28"/>
        </w:rPr>
        <w:t>жөніндегі міндеттер айрықша өзекті мәселе болып саналады.</w:t>
      </w:r>
      <w:r>
        <w:br/>
      </w:r>
      <w:r>
        <w:rPr>
          <w:rFonts w:ascii="Times New Roman"/>
          <w:b w:val="false"/>
          <w:i w:val="false"/>
          <w:color w:val="000000"/>
          <w:sz w:val="28"/>
        </w:rPr>
        <w:t>
      Қажетті шаралар қатарына қазақ терминологиясын жүйелеу жөніндегі жаңа талаптарды әзірлеу, терминдерді және атауларды негізгі қағидаларға, қазақ тілінің жазу нормаларына сәйкес ретке келтіру жатады.</w:t>
      </w:r>
      <w:r>
        <w:br/>
      </w:r>
      <w:r>
        <w:rPr>
          <w:rFonts w:ascii="Times New Roman"/>
          <w:b w:val="false"/>
          <w:i w:val="false"/>
          <w:color w:val="000000"/>
          <w:sz w:val="28"/>
        </w:rPr>
        <w:t>
      Аталған жұмыс әлемдік тәжірибені, туыстас тілдердің үлгілерін, халықаралық терминдерді және терминологиялық атауларды пайдалану арқылы, сондай-ақ жаңадан бекітілген терминдерді бұқаралық ақпарат құралдарында пайдалану жиілігіне тұрақты мониторинг жүргізу жағдайында жүруге тиіс.</w:t>
      </w:r>
      <w:r>
        <w:br/>
      </w:r>
      <w:r>
        <w:rPr>
          <w:rFonts w:ascii="Times New Roman"/>
          <w:b w:val="false"/>
          <w:i w:val="false"/>
          <w:color w:val="000000"/>
          <w:sz w:val="28"/>
        </w:rPr>
        <w:t>
      Терминологиялық қорды жаңа терминдермен жаңарту тілдік тарихи мұраны қайта жаңғыртуды, сондай-ақ терминтану мен терминография жөніндегі ғылыми-зерттеу жұмыстарын жүргізуді талап етеді.</w:t>
      </w:r>
      <w:r>
        <w:br/>
      </w:r>
      <w:r>
        <w:rPr>
          <w:rFonts w:ascii="Times New Roman"/>
          <w:b w:val="false"/>
          <w:i w:val="false"/>
          <w:color w:val="000000"/>
          <w:sz w:val="28"/>
        </w:rPr>
        <w:t>
      Сонымен қатар, салалық терминологияның бірыңғай электрондық базасын құру мен қазақ терминологиясының жалпы қорын жасау және веб-сайттар мен порталдарға орналастыру қажет.</w:t>
      </w:r>
      <w:r>
        <w:br/>
      </w:r>
      <w:r>
        <w:rPr>
          <w:rFonts w:ascii="Times New Roman"/>
          <w:b w:val="false"/>
          <w:i w:val="false"/>
          <w:color w:val="000000"/>
          <w:sz w:val="28"/>
        </w:rPr>
        <w:t>
      Үздіксіз тілдік өзгерістер үдерісін тіркеп отыратын, тілдің лексикалық және грамматикалық құрылысын сипаттайтын жүйе құру қажеттілігі де өзекті мәселе болып табылады.</w:t>
      </w:r>
      <w:r>
        <w:br/>
      </w:r>
      <w:r>
        <w:rPr>
          <w:rFonts w:ascii="Times New Roman"/>
          <w:b w:val="false"/>
          <w:i w:val="false"/>
          <w:color w:val="000000"/>
          <w:sz w:val="28"/>
        </w:rPr>
        <w:t>
      Ұсынылып отырған жүйенің шешуші құрамдас бөліктерінің бірі</w:t>
      </w:r>
      <w:r>
        <w:rPr>
          <w:rFonts w:ascii="Times New Roman"/>
          <w:b w:val="false"/>
          <w:i/>
          <w:color w:val="000000"/>
          <w:sz w:val="28"/>
        </w:rPr>
        <w:t xml:space="preserve"> тілдерді қолдану саласындағы заңнаманың сақталуын бақылауды күшейту</w:t>
      </w:r>
      <w:r>
        <w:rPr>
          <w:rFonts w:ascii="Times New Roman"/>
          <w:b w:val="false"/>
          <w:i w:val="false"/>
          <w:color w:val="000000"/>
          <w:sz w:val="28"/>
        </w:rPr>
        <w:t xml:space="preserve"> болуы тиіс.</w:t>
      </w:r>
      <w:r>
        <w:br/>
      </w:r>
      <w:r>
        <w:rPr>
          <w:rFonts w:ascii="Times New Roman"/>
          <w:b w:val="false"/>
          <w:i w:val="false"/>
          <w:color w:val="000000"/>
          <w:sz w:val="28"/>
        </w:rPr>
        <w:t>
      Осы жұмыс шеңберінде құқықтық олқылықтарды жою және тіл туралы заңнаманы бұзғаны үшін жауапкершілікті күшейту бөлігінде нормативтік құқықтық базаны жетілдіру талап етіледі.</w:t>
      </w:r>
      <w:r>
        <w:br/>
      </w:r>
      <w:r>
        <w:rPr>
          <w:rFonts w:ascii="Times New Roman"/>
          <w:b w:val="false"/>
          <w:i w:val="false"/>
          <w:color w:val="000000"/>
          <w:sz w:val="28"/>
        </w:rPr>
        <w:t>
      Қажетті шаралар қатарына көрнекі және жарнамалық ақпарат құралдарында қазіргі әдеби қазақ тілінің тиісінше қолданылуын бақылауды күшейту жатады.</w:t>
      </w:r>
    </w:p>
    <w:p>
      <w:pPr>
        <w:spacing w:after="0"/>
        <w:ind w:left="0"/>
        <w:jc w:val="both"/>
      </w:pPr>
      <w:r>
        <w:rPr>
          <w:rFonts w:ascii="Times New Roman"/>
          <w:b w:val="false"/>
          <w:i w:val="false"/>
          <w:color w:val="000000"/>
          <w:sz w:val="28"/>
        </w:rPr>
        <w:t>2. Тіл мәдениетін жетілдіру</w:t>
      </w:r>
    </w:p>
    <w:p>
      <w:pPr>
        <w:spacing w:after="0"/>
        <w:ind w:left="0"/>
        <w:jc w:val="both"/>
      </w:pPr>
      <w:r>
        <w:rPr>
          <w:rFonts w:ascii="Times New Roman"/>
          <w:b w:val="false"/>
          <w:i w:val="false"/>
          <w:color w:val="000000"/>
          <w:sz w:val="28"/>
        </w:rPr>
        <w:t xml:space="preserve">      Қазақстандықтардың тіл мәдениеті деңгейін көтерудің қажетті құрамдас бөлігі </w:t>
      </w:r>
      <w:r>
        <w:rPr>
          <w:rFonts w:ascii="Times New Roman"/>
          <w:b w:val="false"/>
          <w:i/>
          <w:color w:val="000000"/>
          <w:sz w:val="28"/>
        </w:rPr>
        <w:t xml:space="preserve">тіл мәдениетін дамыту </w:t>
      </w:r>
      <w:r>
        <w:rPr>
          <w:rFonts w:ascii="Times New Roman"/>
          <w:b w:val="false"/>
          <w:i w:val="false"/>
          <w:color w:val="000000"/>
          <w:sz w:val="28"/>
        </w:rPr>
        <w:t>болуы тиіс.</w:t>
      </w:r>
      <w:r>
        <w:br/>
      </w:r>
      <w:r>
        <w:rPr>
          <w:rFonts w:ascii="Times New Roman"/>
          <w:b w:val="false"/>
          <w:i w:val="false"/>
          <w:color w:val="000000"/>
          <w:sz w:val="28"/>
        </w:rPr>
        <w:t>
      Айтыстар, мүшәйра, пікірталас турнирлерін және жыраулар мен жыршылар конкурстарын ұйымдастыру және өткізу осы бағыттағы негізгі шаралар болып табылады.</w:t>
      </w:r>
      <w:r>
        <w:br/>
      </w:r>
      <w:r>
        <w:rPr>
          <w:rFonts w:ascii="Times New Roman"/>
          <w:b w:val="false"/>
          <w:i w:val="false"/>
          <w:color w:val="000000"/>
          <w:sz w:val="28"/>
        </w:rPr>
        <w:t>
</w:t>
      </w:r>
      <w:r>
        <w:rPr>
          <w:rFonts w:ascii="Times New Roman"/>
          <w:b w:val="false"/>
          <w:i/>
          <w:color w:val="000000"/>
          <w:sz w:val="28"/>
        </w:rPr>
        <w:t xml:space="preserve">      Қазақ жазуын одан әрі жетілдіру </w:t>
      </w:r>
      <w:r>
        <w:rPr>
          <w:rFonts w:ascii="Times New Roman"/>
          <w:b w:val="false"/>
          <w:i w:val="false"/>
          <w:color w:val="000000"/>
          <w:sz w:val="28"/>
        </w:rPr>
        <w:t>сауаттылықты көтеруге конкурстық іс-шаралар кешенін ұйымдастыру мен өткізу арқылы іске асырылатын болады. Сонымен қатар мемлекеттік тіл мәселесімен айналысатын мерзімді баспа басылымдарын мемлекет тарапынан қолдау талап етіледі.</w:t>
      </w:r>
      <w:r>
        <w:br/>
      </w:r>
      <w:r>
        <w:rPr>
          <w:rFonts w:ascii="Times New Roman"/>
          <w:b w:val="false"/>
          <w:i w:val="false"/>
          <w:color w:val="000000"/>
          <w:sz w:val="28"/>
        </w:rPr>
        <w:t>
      Сонымен қатар, ақпараттық-анықтамалық электронды тілдік қызметті одан әрі дамыту және элективті, қосымша курстарды ұйымдастыру арқылы мемлекеттік тілдегі іскери ресми жазба дағдыларына оқыту жүйесін ұйымдастыру жоспарланып отыр.</w:t>
      </w:r>
      <w:r>
        <w:br/>
      </w:r>
      <w:r>
        <w:rPr>
          <w:rFonts w:ascii="Times New Roman"/>
          <w:b w:val="false"/>
          <w:i w:val="false"/>
          <w:color w:val="000000"/>
          <w:sz w:val="28"/>
        </w:rPr>
        <w:t>
</w:t>
      </w:r>
      <w:r>
        <w:rPr>
          <w:rFonts w:ascii="Times New Roman"/>
          <w:b w:val="false"/>
          <w:i/>
          <w:color w:val="000000"/>
          <w:sz w:val="28"/>
        </w:rPr>
        <w:t xml:space="preserve">      Толерантты тілдік ортаны сақтау </w:t>
      </w:r>
      <w:r>
        <w:rPr>
          <w:rFonts w:ascii="Times New Roman"/>
          <w:b w:val="false"/>
          <w:i w:val="false"/>
          <w:color w:val="000000"/>
          <w:sz w:val="28"/>
        </w:rPr>
        <w:t>қажеттілігі - тіл мәдениетін жетілдіру жөніндегі міндеттердің сөзсіз өзегі. Қажетті шаралар қатарына - жұртшылықты, мәдениет және өнер қайраткерлерін, БАҚ өкілдерін кеңінен тарта отырып, мемлекеттік тіл күнін ұйымдастыру және өткізу, түркі жазбаларына арналған іс-шаралар кешенін ұйымдастыру, сондай-ақ тіл мәдениетін насихаттауға бағытталған іс-шараларды өткізу дәстүрін жалғастыру жатады.</w:t>
      </w:r>
    </w:p>
    <w:p>
      <w:pPr>
        <w:spacing w:after="0"/>
        <w:ind w:left="0"/>
        <w:jc w:val="both"/>
      </w:pPr>
      <w:r>
        <w:rPr>
          <w:rFonts w:ascii="Times New Roman"/>
          <w:b/>
          <w:i w:val="false"/>
          <w:color w:val="000000"/>
          <w:sz w:val="28"/>
        </w:rPr>
        <w:t>      Нәтиже көрсеткіштері:</w:t>
      </w:r>
      <w:r>
        <w:br/>
      </w:r>
      <w:r>
        <w:rPr>
          <w:rFonts w:ascii="Times New Roman"/>
          <w:b w:val="false"/>
          <w:i w:val="false"/>
          <w:color w:val="000000"/>
          <w:sz w:val="28"/>
        </w:rPr>
        <w:t>
      көрнекі ақпараттың пайдалануын бақылауда өңірлерді қамту дәрежесі (2014 жылға карай - 30%, 2017 жылға карай - 50%, 2020 жылға қарай - 100%);</w:t>
      </w:r>
      <w:r>
        <w:br/>
      </w:r>
      <w:r>
        <w:rPr>
          <w:rFonts w:ascii="Times New Roman"/>
          <w:b w:val="false"/>
          <w:i w:val="false"/>
          <w:color w:val="000000"/>
          <w:sz w:val="28"/>
        </w:rPr>
        <w:t>
      шешім қабылдау үдерісін талқылауда ашықтық пен қоғамдық қолжетімділік қағидаттарының сақталуы бөлігінде терминологиялық комиссиялардың жұмысына қанағаттанушылық деңгейі (2014 жылға қарай - 60%, 2017 жылға қарай-75%, 2020 жылға қарай - 100%);</w:t>
      </w:r>
    </w:p>
    <w:p>
      <w:pPr>
        <w:spacing w:after="0"/>
        <w:ind w:left="0"/>
        <w:jc w:val="both"/>
      </w:pPr>
      <w:r>
        <w:rPr>
          <w:rFonts w:ascii="Times New Roman"/>
          <w:b/>
          <w:i w:val="false"/>
          <w:color w:val="000000"/>
          <w:sz w:val="28"/>
        </w:rPr>
        <w:t>      Төртінші бағыт</w:t>
      </w:r>
      <w:r>
        <w:br/>
      </w:r>
      <w:r>
        <w:rPr>
          <w:rFonts w:ascii="Times New Roman"/>
          <w:b w:val="false"/>
          <w:i w:val="false"/>
          <w:color w:val="000000"/>
          <w:sz w:val="28"/>
        </w:rPr>
        <w:t>
</w:t>
      </w:r>
      <w:r>
        <w:rPr>
          <w:rFonts w:ascii="Times New Roman"/>
          <w:b/>
          <w:i w:val="false"/>
          <w:color w:val="000000"/>
          <w:sz w:val="28"/>
        </w:rPr>
        <w:t>      Лингвистикалық капиталды дамыту үшін қолайлы жағдайлар жасау</w:t>
      </w:r>
    </w:p>
    <w:p>
      <w:pPr>
        <w:spacing w:after="0"/>
        <w:ind w:left="0"/>
        <w:jc w:val="both"/>
      </w:pPr>
      <w:r>
        <w:rPr>
          <w:rFonts w:ascii="Times New Roman"/>
          <w:b w:val="false"/>
          <w:i w:val="false"/>
          <w:color w:val="000000"/>
          <w:sz w:val="28"/>
        </w:rPr>
        <w:t>      Мақсаты: «Қазақстан халқының лингвистикалық капиталын дамыту»</w:t>
      </w:r>
      <w:r>
        <w:br/>
      </w:r>
      <w:r>
        <w:rPr>
          <w:rFonts w:ascii="Times New Roman"/>
          <w:b w:val="false"/>
          <w:i w:val="false"/>
          <w:color w:val="000000"/>
          <w:sz w:val="28"/>
        </w:rPr>
        <w:t>
      Нысаналы индикаторлар:</w:t>
      </w:r>
      <w:r>
        <w:br/>
      </w:r>
      <w:r>
        <w:rPr>
          <w:rFonts w:ascii="Times New Roman"/>
          <w:b w:val="false"/>
          <w:i w:val="false"/>
          <w:color w:val="000000"/>
          <w:sz w:val="28"/>
        </w:rPr>
        <w:t>
      республикадағы орыс тілін білетін ересек тұрғындардың үлесі (2020 жылға - 90%);</w:t>
      </w:r>
      <w:r>
        <w:br/>
      </w:r>
      <w:r>
        <w:rPr>
          <w:rFonts w:ascii="Times New Roman"/>
          <w:b w:val="false"/>
          <w:i w:val="false"/>
          <w:color w:val="000000"/>
          <w:sz w:val="28"/>
        </w:rPr>
        <w:t>
      ұлттық мәдени бірлестіктер жанындағы ана тіліне оқыту курстарында қамтылған этностар үлесі (2014 жылға қарай - 60%, 2017 жылға қарай - 80%, 2020 жылға карай - 90%);</w:t>
      </w:r>
      <w:r>
        <w:br/>
      </w:r>
      <w:r>
        <w:rPr>
          <w:rFonts w:ascii="Times New Roman"/>
          <w:b w:val="false"/>
          <w:i w:val="false"/>
          <w:color w:val="000000"/>
          <w:sz w:val="28"/>
        </w:rPr>
        <w:t>
      республикада ағылшын тілін білетін халықтың үлесі (2014 жылға қарай - 10%, 2017 жылға қарай - 15%, 2020 жылға қарай - 20%);</w:t>
      </w:r>
      <w:r>
        <w:br/>
      </w:r>
      <w:r>
        <w:rPr>
          <w:rFonts w:ascii="Times New Roman"/>
          <w:b w:val="false"/>
          <w:i w:val="false"/>
          <w:color w:val="000000"/>
          <w:sz w:val="28"/>
        </w:rPr>
        <w:t>
      үш тілді меңгерген (мемлекеттік, орыс және ағылшын) халықтың үлесі (2014 жылға қарай - 10%, 2017 жылға қарай - 12%, 2020 жылға қарай - 15%).</w:t>
      </w:r>
    </w:p>
    <w:p>
      <w:pPr>
        <w:spacing w:after="0"/>
        <w:ind w:left="0"/>
        <w:jc w:val="both"/>
      </w:pPr>
      <w:r>
        <w:rPr>
          <w:rFonts w:ascii="Times New Roman"/>
          <w:b w:val="false"/>
          <w:i w:val="false"/>
          <w:color w:val="000000"/>
          <w:sz w:val="28"/>
        </w:rPr>
        <w:t>1. Коммуникативтік-тілдік кеңістікте орыс тілінің қолданылуын сақтау</w:t>
      </w:r>
    </w:p>
    <w:p>
      <w:pPr>
        <w:spacing w:after="0"/>
        <w:ind w:left="0"/>
        <w:jc w:val="both"/>
      </w:pPr>
      <w:r>
        <w:rPr>
          <w:rFonts w:ascii="Times New Roman"/>
          <w:b w:val="false"/>
          <w:i w:val="false"/>
          <w:color w:val="000000"/>
          <w:sz w:val="28"/>
        </w:rPr>
        <w:t>      Төртінші бағытты іске асыру Қазақстанның коммуникативтік-тілдік кеңістікте орыс тілінің қолданылуын сақтау бойынша жүйелі жұмыс ұйымдастыруды көздейді.</w:t>
      </w:r>
      <w:r>
        <w:br/>
      </w:r>
      <w:r>
        <w:rPr>
          <w:rFonts w:ascii="Times New Roman"/>
          <w:b w:val="false"/>
          <w:i w:val="false"/>
          <w:color w:val="000000"/>
          <w:sz w:val="28"/>
        </w:rPr>
        <w:t xml:space="preserve">
      Мұның аясында </w:t>
      </w:r>
      <w:r>
        <w:rPr>
          <w:rFonts w:ascii="Times New Roman"/>
          <w:b w:val="false"/>
          <w:i/>
          <w:color w:val="000000"/>
          <w:sz w:val="28"/>
        </w:rPr>
        <w:t xml:space="preserve">орыс тілін оқытудың одан әрі оқу-әдістемелік және зияткерлік жүйесін қамтамасыз ету, сондай-ақ оқытушы кадрларды кәсіптік оқыту жұмыстарын жалғастыру </w:t>
      </w:r>
      <w:r>
        <w:rPr>
          <w:rFonts w:ascii="Times New Roman"/>
          <w:b w:val="false"/>
          <w:i w:val="false"/>
          <w:color w:val="000000"/>
          <w:sz w:val="28"/>
        </w:rPr>
        <w:t>жөніндегі жұмыс жалғасатын болады.</w:t>
      </w:r>
      <w:r>
        <w:br/>
      </w:r>
      <w:r>
        <w:rPr>
          <w:rFonts w:ascii="Times New Roman"/>
          <w:b w:val="false"/>
          <w:i w:val="false"/>
          <w:color w:val="000000"/>
          <w:sz w:val="28"/>
        </w:rPr>
        <w:t>
</w:t>
      </w:r>
      <w:r>
        <w:rPr>
          <w:rFonts w:ascii="Times New Roman"/>
          <w:b w:val="false"/>
          <w:i/>
          <w:color w:val="000000"/>
          <w:sz w:val="28"/>
        </w:rPr>
        <w:t xml:space="preserve">      Орыс тілінің қолданылуын ақпараттық қолдауға </w:t>
      </w:r>
      <w:r>
        <w:rPr>
          <w:rFonts w:ascii="Times New Roman"/>
          <w:b w:val="false"/>
          <w:i w:val="false"/>
          <w:color w:val="000000"/>
          <w:sz w:val="28"/>
        </w:rPr>
        <w:t>Қазақстанның ақпараттық кеңістігінде орыс тілін ұсынуды қамтамасыз ету арқылы қол жеткізілетін болады.</w:t>
      </w:r>
    </w:p>
    <w:p>
      <w:pPr>
        <w:spacing w:after="0"/>
        <w:ind w:left="0"/>
        <w:jc w:val="both"/>
      </w:pPr>
      <w:r>
        <w:rPr>
          <w:rFonts w:ascii="Times New Roman"/>
          <w:b w:val="false"/>
          <w:i w:val="false"/>
          <w:color w:val="000000"/>
          <w:sz w:val="28"/>
        </w:rPr>
        <w:t>2. Қазақстандағы тілдік әралуандықты сақтау</w:t>
      </w:r>
    </w:p>
    <w:p>
      <w:pPr>
        <w:spacing w:after="0"/>
        <w:ind w:left="0"/>
        <w:jc w:val="both"/>
      </w:pPr>
      <w:r>
        <w:rPr>
          <w:rFonts w:ascii="Times New Roman"/>
          <w:b w:val="false"/>
          <w:i w:val="false"/>
          <w:color w:val="000000"/>
          <w:sz w:val="28"/>
        </w:rPr>
        <w:t xml:space="preserve">      Осы міндеттің аясында, ең алдымен, </w:t>
      </w:r>
      <w:r>
        <w:rPr>
          <w:rFonts w:ascii="Times New Roman"/>
          <w:b w:val="false"/>
          <w:i/>
          <w:color w:val="000000"/>
          <w:sz w:val="28"/>
        </w:rPr>
        <w:t xml:space="preserve">Қазақстанда тұратын этнос өкілдерінің ана тілдерін оқытуға жағдай жасау </w:t>
      </w:r>
      <w:r>
        <w:rPr>
          <w:rFonts w:ascii="Times New Roman"/>
          <w:b w:val="false"/>
          <w:i w:val="false"/>
          <w:color w:val="000000"/>
          <w:sz w:val="28"/>
        </w:rPr>
        <w:t>көзделеді. Бұл үшін жексенбілік мектептерге оқу-әдістемелік көмек көрсету, сондай-ақ қазақ тілінде сөйлейтін тәжірибелі педагог мамандарды тарту және ана тілін оқытуда халықаралық тәжірибені, заманауи технологияларды пайдалану жоспарланады.</w:t>
      </w:r>
      <w:r>
        <w:br/>
      </w:r>
      <w:r>
        <w:rPr>
          <w:rFonts w:ascii="Times New Roman"/>
          <w:b w:val="false"/>
          <w:i w:val="false"/>
          <w:color w:val="000000"/>
          <w:sz w:val="28"/>
        </w:rPr>
        <w:t xml:space="preserve">
      Бұған қоса, </w:t>
      </w:r>
      <w:r>
        <w:rPr>
          <w:rFonts w:ascii="Times New Roman"/>
          <w:b w:val="false"/>
          <w:i/>
          <w:color w:val="000000"/>
          <w:sz w:val="28"/>
        </w:rPr>
        <w:t xml:space="preserve">этностардың тілдерін сақтау және мәдениеттерді өзара байыту үшін қажетті жағдайларды қамтамасыз ету </w:t>
      </w:r>
      <w:r>
        <w:rPr>
          <w:rFonts w:ascii="Times New Roman"/>
          <w:b w:val="false"/>
          <w:i w:val="false"/>
          <w:color w:val="000000"/>
          <w:sz w:val="28"/>
        </w:rPr>
        <w:t>көзделеді. Қажетті шаралар қатарына кеңінен ақпараттық қолдау арқылы мәдени-көпшілік іс-шараларды ұйымдастыру, этностардың тарихи және қазіргі заманғы жазба мұрасын сақтауды қамтамасыз ету жатады.</w:t>
      </w:r>
      <w:r>
        <w:br/>
      </w:r>
      <w:r>
        <w:rPr>
          <w:rFonts w:ascii="Times New Roman"/>
          <w:b w:val="false"/>
          <w:i w:val="false"/>
          <w:color w:val="000000"/>
          <w:sz w:val="28"/>
        </w:rPr>
        <w:t>
</w:t>
      </w:r>
      <w:r>
        <w:rPr>
          <w:rFonts w:ascii="Times New Roman"/>
          <w:b w:val="false"/>
          <w:i/>
          <w:color w:val="000000"/>
          <w:sz w:val="28"/>
        </w:rPr>
        <w:t xml:space="preserve">      Халықтың шығармашылық тұрғыдан өсуіне </w:t>
      </w:r>
      <w:r>
        <w:rPr>
          <w:rFonts w:ascii="Times New Roman"/>
          <w:b w:val="false"/>
          <w:i w:val="false"/>
          <w:color w:val="000000"/>
          <w:sz w:val="28"/>
        </w:rPr>
        <w:t>этностардың мәдени және шығармашылық мүмкіндіктерін одан әрі іске асыру арқылы жәрдемдесу жоспарланады.</w:t>
      </w:r>
    </w:p>
    <w:p>
      <w:pPr>
        <w:spacing w:after="0"/>
        <w:ind w:left="0"/>
        <w:jc w:val="both"/>
      </w:pPr>
      <w:r>
        <w:rPr>
          <w:rFonts w:ascii="Times New Roman"/>
          <w:b w:val="false"/>
          <w:i w:val="false"/>
          <w:color w:val="000000"/>
          <w:sz w:val="28"/>
        </w:rPr>
        <w:t>3. Ағылшын және басқа да шет тілдерін оқып-үйрену</w:t>
      </w:r>
    </w:p>
    <w:p>
      <w:pPr>
        <w:spacing w:after="0"/>
        <w:ind w:left="0"/>
        <w:jc w:val="both"/>
      </w:pPr>
      <w:r>
        <w:rPr>
          <w:rFonts w:ascii="Times New Roman"/>
          <w:b w:val="false"/>
          <w:i w:val="false"/>
          <w:color w:val="000000"/>
          <w:sz w:val="28"/>
        </w:rPr>
        <w:t>      Қазақстандықтардың лексикалық капиталының негізгі құрамдас бөліктерінің бірі іскерлік және халықаралық қарым-қатынас құралы ретінде шет тілдері болып табылады.</w:t>
      </w:r>
      <w:r>
        <w:br/>
      </w:r>
      <w:r>
        <w:rPr>
          <w:rFonts w:ascii="Times New Roman"/>
          <w:b w:val="false"/>
          <w:i w:val="false"/>
          <w:color w:val="000000"/>
          <w:sz w:val="28"/>
        </w:rPr>
        <w:t xml:space="preserve">
      Осы міндеттің шеңберінде </w:t>
      </w:r>
      <w:r>
        <w:rPr>
          <w:rFonts w:ascii="Times New Roman"/>
          <w:b w:val="false"/>
          <w:i/>
          <w:color w:val="000000"/>
          <w:sz w:val="28"/>
        </w:rPr>
        <w:t xml:space="preserve">шет тілдерін оқыту үдерісін білім берудің кең кеңістігін </w:t>
      </w:r>
      <w:r>
        <w:rPr>
          <w:rFonts w:ascii="Times New Roman"/>
          <w:b w:val="false"/>
          <w:i w:val="false"/>
          <w:color w:val="000000"/>
          <w:sz w:val="28"/>
        </w:rPr>
        <w:t>сақтау көзделіп отыр.</w:t>
      </w:r>
      <w:r>
        <w:br/>
      </w:r>
      <w:r>
        <w:rPr>
          <w:rFonts w:ascii="Times New Roman"/>
          <w:b w:val="false"/>
          <w:i w:val="false"/>
          <w:color w:val="000000"/>
          <w:sz w:val="28"/>
        </w:rPr>
        <w:t>
</w:t>
      </w:r>
      <w:r>
        <w:rPr>
          <w:rFonts w:ascii="Times New Roman"/>
          <w:b w:val="false"/>
          <w:i/>
          <w:color w:val="000000"/>
          <w:sz w:val="28"/>
        </w:rPr>
        <w:t xml:space="preserve">      Шет тілдік мәдениетпен өзара іс-қимыл жасау мақсатында халықаралық ынтымақтастықты кеңейту </w:t>
      </w:r>
      <w:r>
        <w:rPr>
          <w:rFonts w:ascii="Times New Roman"/>
          <w:b w:val="false"/>
          <w:i w:val="false"/>
          <w:color w:val="000000"/>
          <w:sz w:val="28"/>
        </w:rPr>
        <w:t>үкіметаралық келісімдер аясындағы мәдени-көпшілік іс-шараларды - Шет мемлекеттердің мәдениет күндерін, көрмелер өткізуді, көркем және деректі фильмдерді түпнұсқа тілде көрсетуді көздейді.</w:t>
      </w:r>
    </w:p>
    <w:p>
      <w:pPr>
        <w:spacing w:after="0"/>
        <w:ind w:left="0"/>
        <w:jc w:val="both"/>
      </w:pPr>
      <w:r>
        <w:rPr>
          <w:rFonts w:ascii="Times New Roman"/>
          <w:b w:val="false"/>
          <w:i w:val="false"/>
          <w:color w:val="000000"/>
          <w:sz w:val="28"/>
        </w:rPr>
        <w:t>      Нәтиже көрсеткіштері:</w:t>
      </w:r>
      <w:r>
        <w:br/>
      </w:r>
      <w:r>
        <w:rPr>
          <w:rFonts w:ascii="Times New Roman"/>
          <w:b w:val="false"/>
          <w:i w:val="false"/>
          <w:color w:val="000000"/>
          <w:sz w:val="28"/>
        </w:rPr>
        <w:t>
      ана тілін үйрену жөніндегі әдістемелік көмекпен қамтылған ұлттық-мәдени бірлестіктері бар этностардың үлесі (2014 жылға қарай - 20%, 2017 жылға қарай - 60%, 2020 жылға қарай - 100%);</w:t>
      </w:r>
      <w:r>
        <w:br/>
      </w:r>
      <w:r>
        <w:rPr>
          <w:rFonts w:ascii="Times New Roman"/>
          <w:b w:val="false"/>
          <w:i w:val="false"/>
          <w:color w:val="000000"/>
          <w:sz w:val="28"/>
        </w:rPr>
        <w:t>
      орталықтардың жалпы санына шаққанда ағылшын және басқа да шет тілдерін үйрету жөнінде қызметтер көрсететін Тілдерді оқыту мемлекеттік орталықтарының үлесі (2014 жылға қарай - 50%, 2017 жылға карай - 75%, 2020 жылға қарай - 100%).</w:t>
      </w:r>
    </w:p>
    <w:p>
      <w:pPr>
        <w:spacing w:after="0"/>
        <w:ind w:left="0"/>
        <w:jc w:val="left"/>
      </w:pPr>
      <w:r>
        <w:rPr>
          <w:rFonts w:ascii="Times New Roman"/>
          <w:b/>
          <w:i w:val="false"/>
          <w:color w:val="000000"/>
        </w:rPr>
        <w:t xml:space="preserve"> Бағдарламаны іске асыру кезеңдері</w:t>
      </w:r>
    </w:p>
    <w:p>
      <w:pPr>
        <w:spacing w:after="0"/>
        <w:ind w:left="0"/>
        <w:jc w:val="both"/>
      </w:pPr>
      <w:r>
        <w:rPr>
          <w:rFonts w:ascii="Times New Roman"/>
          <w:b w:val="false"/>
          <w:i w:val="false"/>
          <w:color w:val="000000"/>
          <w:sz w:val="28"/>
        </w:rPr>
        <w:t>      Бағдарламаны іске асыру үш кезеңде жүзеге асырылады.</w:t>
      </w:r>
    </w:p>
    <w:p>
      <w:pPr>
        <w:spacing w:after="0"/>
        <w:ind w:left="0"/>
        <w:jc w:val="both"/>
      </w:pPr>
      <w:r>
        <w:rPr>
          <w:rFonts w:ascii="Times New Roman"/>
          <w:b w:val="false"/>
          <w:i/>
          <w:color w:val="000000"/>
          <w:sz w:val="28"/>
        </w:rPr>
        <w:t xml:space="preserve">      Бірінші кезеңде (2011 </w:t>
      </w:r>
      <w:r>
        <w:rPr>
          <w:rFonts w:ascii="Times New Roman"/>
          <w:b w:val="false"/>
          <w:i w:val="false"/>
          <w:color w:val="000000"/>
          <w:sz w:val="28"/>
        </w:rPr>
        <w:t xml:space="preserve">- </w:t>
      </w:r>
      <w:r>
        <w:rPr>
          <w:rFonts w:ascii="Times New Roman"/>
          <w:b w:val="false"/>
          <w:i/>
          <w:color w:val="000000"/>
          <w:sz w:val="28"/>
        </w:rPr>
        <w:t xml:space="preserve">2013 жылдар) </w:t>
      </w:r>
      <w:r>
        <w:rPr>
          <w:rFonts w:ascii="Times New Roman"/>
          <w:b w:val="false"/>
          <w:i w:val="false"/>
          <w:color w:val="000000"/>
          <w:sz w:val="28"/>
        </w:rPr>
        <w:t>тілдерді одан әрі дамыту мен қолданудың нормативтік-құқықтық және әдіснамалық базасын жетілдіруге бағытталған кешенді шаралар өткізу көзделеді.</w:t>
      </w:r>
      <w:r>
        <w:br/>
      </w:r>
      <w:r>
        <w:rPr>
          <w:rFonts w:ascii="Times New Roman"/>
          <w:b w:val="false"/>
          <w:i w:val="false"/>
          <w:color w:val="000000"/>
          <w:sz w:val="28"/>
        </w:rPr>
        <w:t>
      Мәселен, бірінші кезеңнің шеңберінде мемлекеттік тілді оқыту стандарттарын жетілдіру, қазақ тілін оқыту орталықтарын аккредиттеудің және олардың қызметін рейтингтік бағалауды жүзеге асырудың құқықтық негізін әзірлеу жұмыстарын іске асыру қарастырылады.</w:t>
      </w:r>
      <w:r>
        <w:br/>
      </w:r>
      <w:r>
        <w:rPr>
          <w:rFonts w:ascii="Times New Roman"/>
          <w:b w:val="false"/>
          <w:i w:val="false"/>
          <w:color w:val="000000"/>
          <w:sz w:val="28"/>
        </w:rPr>
        <w:t>
      Бұған қоса, әкімшілік-аумақтық бірліктердің атауларын жүйелеуді қамтамасыз ету бойынша ономастика саласындағы, терминологиялық лексиканы біріздендіру бойынша терминология саласындағы, сондай-ақ антропонимикалық атаулар мен көрнекі ақпаратты сәйкестендіруді жүзеге асыру бойынша антропонимика саласындағы нормативтік құқықтық базаны жетілдіру көзделеді.</w:t>
      </w:r>
      <w:r>
        <w:br/>
      </w:r>
      <w:r>
        <w:rPr>
          <w:rFonts w:ascii="Times New Roman"/>
          <w:b w:val="false"/>
          <w:i w:val="false"/>
          <w:color w:val="000000"/>
          <w:sz w:val="28"/>
        </w:rPr>
        <w:t>
      Сонымен қатар, құқықтық кемшіліктерді жою мен тіл туралы заңнаманың бұзылғаны үшін жауапкершілікті күшейту бөлігінде нормативтік құқықтық базаны жетілдіру көзделеді.</w:t>
      </w:r>
      <w:r>
        <w:br/>
      </w:r>
      <w:r>
        <w:rPr>
          <w:rFonts w:ascii="Times New Roman"/>
          <w:b w:val="false"/>
          <w:i w:val="false"/>
          <w:color w:val="000000"/>
          <w:sz w:val="28"/>
        </w:rPr>
        <w:t>
      Осы кезеңде, сондай-ақ мемлекеттік тілді кеңінен қолдануды көпшілікке тарату, Қазақстанда тұратын этностар тілдерін сақтау мен оқып-үйренуге қолайлы жағдайлар жасау жөніндегі ұйымдастырушылық-практикалық кешенді шаралар, сондай-ақ нәтижелердің тиімділігіне мониторинг жүргізу жүйесін енгізу көзделеді.</w:t>
      </w:r>
      <w:r>
        <w:br/>
      </w:r>
      <w:r>
        <w:rPr>
          <w:rFonts w:ascii="Times New Roman"/>
          <w:b w:val="false"/>
          <w:i w:val="false"/>
          <w:color w:val="000000"/>
          <w:sz w:val="28"/>
        </w:rPr>
        <w:t>
</w:t>
      </w:r>
      <w:r>
        <w:rPr>
          <w:rFonts w:ascii="Times New Roman"/>
          <w:b w:val="false"/>
          <w:i/>
          <w:color w:val="000000"/>
          <w:sz w:val="28"/>
        </w:rPr>
        <w:t xml:space="preserve">      Екінші кезең (2014 - 2016 жылдар) </w:t>
      </w:r>
      <w:r>
        <w:rPr>
          <w:rFonts w:ascii="Times New Roman"/>
          <w:b w:val="false"/>
          <w:i w:val="false"/>
          <w:color w:val="000000"/>
          <w:sz w:val="28"/>
        </w:rPr>
        <w:t>шеңберінде мемлекеттік тілді оқып-үйрену және қолдану саласында, сондай-ақ тілдік әралуандықты сақтауда жаңа стандарттар, технологиялар мен әдістерді енгізу бойынша практикалық шаралар кешенін іске асыру қарастырылады. Сонымен қатар, осы кезеңде Мемлекеттік тілді оқыту орталықтарын аккредиттеуді жүргізу, сондай-ақ олардың қызметіне рейтингтік бағалауды енгізу басталады.</w:t>
      </w:r>
      <w:r>
        <w:br/>
      </w:r>
      <w:r>
        <w:rPr>
          <w:rFonts w:ascii="Times New Roman"/>
          <w:b w:val="false"/>
          <w:i w:val="false"/>
          <w:color w:val="000000"/>
          <w:sz w:val="28"/>
        </w:rPr>
        <w:t>
      Сондай-ақ мемлекеттік тілді меңгеруді ынталандыру жүйесін құру жөніндегі жұмысты ұйымдастыру - мемлекеттік қызметшілердің, халыққа қызмет көрсету мен мемлекеттік қызметтер көрсету саласы қызметкерлерінің мемлекеттік тілді меңгеруі жөніндегі міндетті төменгі талаптарын енгізу көзделеді. Бұған қоса, мемлекеттік тілді кеңінен қолдануды көпшілікке тарату жөніндегі жұмыс жалғасатын болады.</w:t>
      </w:r>
      <w:r>
        <w:br/>
      </w:r>
      <w:r>
        <w:rPr>
          <w:rFonts w:ascii="Times New Roman"/>
          <w:b w:val="false"/>
          <w:i w:val="false"/>
          <w:color w:val="000000"/>
          <w:sz w:val="28"/>
        </w:rPr>
        <w:t>
      Тілдерді қолдану саласындағы заңнаманың сақталуын бақылауды күшейтумен қатар, әзірленген нормативтік құқықтық базаның негізінде қазақ тілінің терминологиялық қорын ретке келтіру, ономастикалық кеңістікті жүйелеуді қамтамасыз ету жөніндегі жұмыстар басталатын болады.</w:t>
      </w:r>
      <w:r>
        <w:br/>
      </w:r>
      <w:r>
        <w:rPr>
          <w:rFonts w:ascii="Times New Roman"/>
          <w:b w:val="false"/>
          <w:i w:val="false"/>
          <w:color w:val="000000"/>
          <w:sz w:val="28"/>
        </w:rPr>
        <w:t xml:space="preserve">
      Бағдарламаның </w:t>
      </w:r>
      <w:r>
        <w:rPr>
          <w:rFonts w:ascii="Times New Roman"/>
          <w:b w:val="false"/>
          <w:i/>
          <w:color w:val="000000"/>
          <w:sz w:val="28"/>
        </w:rPr>
        <w:t xml:space="preserve">үшінші кезеңінде (2017 - 2020 жылдар) </w:t>
      </w:r>
      <w:r>
        <w:rPr>
          <w:rFonts w:ascii="Times New Roman"/>
          <w:b w:val="false"/>
          <w:i w:val="false"/>
          <w:color w:val="000000"/>
          <w:sz w:val="28"/>
        </w:rPr>
        <w:t>мемлекеттік тілді меңгеру дәрежесіне бақылау тетіктерін енгізу жөніндегі жұмысты ұйымдастыру көзделеді.</w:t>
      </w:r>
      <w:r>
        <w:br/>
      </w:r>
      <w:r>
        <w:rPr>
          <w:rFonts w:ascii="Times New Roman"/>
          <w:b w:val="false"/>
          <w:i w:val="false"/>
          <w:color w:val="000000"/>
          <w:sz w:val="28"/>
        </w:rPr>
        <w:t>
      Сонымен қатар, қоғамдық өмірдің барлық саласында мемлекеттік тілдің сұранысына, оны тиісінше қолдану сапасына және меңгерілу деңгейіне басқа тілдерді одан әрі сақтау жұмыстарына жүйелі мониторинг жүргізу көзделеді.</w:t>
      </w:r>
      <w:r>
        <w:br/>
      </w:r>
      <w:r>
        <w:rPr>
          <w:rFonts w:ascii="Times New Roman"/>
          <w:b w:val="false"/>
          <w:i w:val="false"/>
          <w:color w:val="000000"/>
          <w:sz w:val="28"/>
        </w:rPr>
        <w:t>
      Бұған қоса, ономастика, терминология, мемлекеттік тілді қолдануды көпшілікке тарату, сондай-ақ толерантты тілдік ортаны сақтау жөніндегі жұмыстар жалғасатын болады.</w:t>
      </w:r>
    </w:p>
    <w:p>
      <w:pPr>
        <w:spacing w:after="0"/>
        <w:ind w:left="0"/>
        <w:jc w:val="left"/>
      </w:pPr>
      <w:r>
        <w:rPr>
          <w:rFonts w:ascii="Times New Roman"/>
          <w:b/>
          <w:i w:val="false"/>
          <w:color w:val="000000"/>
        </w:rPr>
        <w:t xml:space="preserve"> Қажетті ресурстар</w:t>
      </w:r>
    </w:p>
    <w:p>
      <w:pPr>
        <w:spacing w:after="0"/>
        <w:ind w:left="0"/>
        <w:jc w:val="both"/>
      </w:pPr>
      <w:r>
        <w:rPr>
          <w:rFonts w:ascii="Times New Roman"/>
          <w:b w:val="false"/>
          <w:i w:val="false"/>
          <w:color w:val="000000"/>
          <w:sz w:val="28"/>
        </w:rPr>
        <w:t>      2011 - 2020 жылдары Бағдарламаны іске асыруға республикалық және жергілікті бюджеттердің қаражаты, сондай-ақ Қазақстан Республикасының заңнамасында тыйым салынбаған басқа да қаражат жұмсалатын болады.</w:t>
      </w:r>
      <w:r>
        <w:br/>
      </w:r>
      <w:r>
        <w:rPr>
          <w:rFonts w:ascii="Times New Roman"/>
          <w:b w:val="false"/>
          <w:i w:val="false"/>
          <w:color w:val="000000"/>
          <w:sz w:val="28"/>
        </w:rPr>
        <w:t>
      Бағдарламаның бірінші кезеңін іске асыруға арналған мемлекеттік бюджеттің жалпы шығыны 19 134 946 мың теңгені құрайды.</w:t>
      </w:r>
      <w:r>
        <w:br/>
      </w:r>
      <w:r>
        <w:rPr>
          <w:rFonts w:ascii="Times New Roman"/>
          <w:b w:val="false"/>
          <w:i w:val="false"/>
          <w:color w:val="000000"/>
          <w:sz w:val="28"/>
        </w:rPr>
        <w:t>
      2011 - 2020 жылдарға арналған Бағдарламаны қаржыландыру көлемі Қазақстан Республикасының заңнамасына сәйкес тиісті қаржы жылына арналған республикалық және жергілікті бюджеттерді қалыптастыру кезінде нақтыланатын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