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a9f15" w14:textId="e9a9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2010 жылғы 27 қыркүйектегі № 1072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2010 жылғы 29 қазандағы № 1136 Қаулысы</w:t>
      </w:r>
    </w:p>
    <w:p>
      <w:pPr>
        <w:spacing w:after="0"/>
        <w:ind w:left="0"/>
        <w:jc w:val="both"/>
      </w:pPr>
      <w:bookmarkStart w:name="z1" w:id="0"/>
      <w:r>
        <w:rPr>
          <w:rFonts w:ascii="Times New Roman"/>
          <w:b w:val="false"/>
          <w:i w:val="false"/>
          <w:color w:val="000000"/>
          <w:sz w:val="28"/>
        </w:rPr>
        <w:t>
      «Қазақстан Республикасының мемлекеттік бюджеті және Ұлттық Банкінің сметасы (бюджеті) есебінен қамтылған органдардың штат санын оңтайландыру жөніндегі шаралар туралы» Қазақстан Республикасы Президентінің 2010 жылғы 27 қыркүйектегі № 1072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кейбір шешімдеріне енгізілетін өзгерістер бекітілсін.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орталық және жергілікті атқарушы органдары 2011 жылғы 15 қаңтарға дейін «Қазақстан Республикасының мемлекеттік бюджеті және Ұлттық Банкінің сметасы (бюджеті) есебінен қамтылған органдардың штат санын оңтайландыру жөніндегі шаралар туралы» Қазақстан Республикасы Президентінің 2010 жылғы 27 қыркүйектегі № 1072 </w:t>
      </w:r>
      <w:r>
        <w:rPr>
          <w:rFonts w:ascii="Times New Roman"/>
          <w:b w:val="false"/>
          <w:i w:val="false"/>
          <w:color w:val="000000"/>
          <w:sz w:val="28"/>
        </w:rPr>
        <w:t>Жарлығын</w:t>
      </w:r>
      <w:r>
        <w:rPr>
          <w:rFonts w:ascii="Times New Roman"/>
          <w:b w:val="false"/>
          <w:i w:val="false"/>
          <w:color w:val="000000"/>
          <w:sz w:val="28"/>
        </w:rPr>
        <w:t xml:space="preserve"> және осы қаулының 1-тармағын іске асыру жөнінде қабылданған шаралар туралы Қазақстан Республикасы Экономикалық даму және сауда министрлігін хабардар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қалаларының әкімдері жергілікті бюджеттерден қаржыландырылатын мемлекеттік мекемелерге функционалдық талдау өткізсін және кейіннен 2011 жылғы 1 мамырға дейін Қазақстан Республикасы Экономикалық даму және сауда министрлігіне жүргізілген жұмыс туралы ақпарат бере отырып, өткізілген талдау нәтижелері бойынша оларды оңтайландыруды жүргізсін.</w:t>
      </w:r>
      <w:r>
        <w:br/>
      </w:r>
      <w:r>
        <w:rPr>
          <w:rFonts w:ascii="Times New Roman"/>
          <w:b w:val="false"/>
          <w:i w:val="false"/>
          <w:color w:val="000000"/>
          <w:sz w:val="28"/>
        </w:rPr>
        <w:t>
</w:t>
      </w:r>
      <w:r>
        <w:rPr>
          <w:rFonts w:ascii="Times New Roman"/>
          <w:b w:val="false"/>
          <w:i w:val="false"/>
          <w:color w:val="000000"/>
          <w:sz w:val="28"/>
        </w:rPr>
        <w:t>
      4. Қазақстан Республикасы Экономикалық даму және сауда министрлігі:</w:t>
      </w:r>
      <w:r>
        <w:br/>
      </w:r>
      <w:r>
        <w:rPr>
          <w:rFonts w:ascii="Times New Roman"/>
          <w:b w:val="false"/>
          <w:i w:val="false"/>
          <w:color w:val="000000"/>
          <w:sz w:val="28"/>
        </w:rPr>
        <w:t>
      2011 жылғы 1 сәуірге дейін осы қаулының 1-тармағына сәйкес штат санының лимиттері қысқартылған мемлекеттік мекемелерді қоспағанда, орталық атқарушы органдарға ведомстволық бағынысты мемлекеттік мекемелерге функционалдық талдау жүргізсін және Қазақстан Республикасының Үкіметіне оларды оңтайландыру жөнінде ұсыныстар енгізсін;</w:t>
      </w:r>
      <w:r>
        <w:br/>
      </w:r>
      <w:r>
        <w:rPr>
          <w:rFonts w:ascii="Times New Roman"/>
          <w:b w:val="false"/>
          <w:i w:val="false"/>
          <w:color w:val="000000"/>
          <w:sz w:val="28"/>
        </w:rPr>
        <w:t>
      талдау жүргізсін және Қазақстан Республикасының Үкіметіне 2011 жылғы 15 ақпанға осы қаулының 2-тармағының, 2011 жылғы 10 шілдеге осы қаулының 3-тармағының орындалуы туралы ақпарат беруді қамтамасыз етсін.</w:t>
      </w:r>
      <w:r>
        <w:br/>
      </w:r>
      <w:r>
        <w:rPr>
          <w:rFonts w:ascii="Times New Roman"/>
          <w:b w:val="false"/>
          <w:i w:val="false"/>
          <w:color w:val="000000"/>
          <w:sz w:val="28"/>
        </w:rPr>
        <w:t>
</w:t>
      </w:r>
      <w:r>
        <w:rPr>
          <w:rFonts w:ascii="Times New Roman"/>
          <w:b w:val="false"/>
          <w:i w:val="false"/>
          <w:color w:val="000000"/>
          <w:sz w:val="28"/>
        </w:rPr>
        <w:t>
      5. Осы қаулы 2010 жылғы 1 қарашадан бастап қолданысқа енгізілетін 1-тармағын қоспағанда,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қазандағы</w:t>
      </w:r>
      <w:r>
        <w:br/>
      </w:r>
      <w:r>
        <w:rPr>
          <w:rFonts w:ascii="Times New Roman"/>
          <w:b w:val="false"/>
          <w:i w:val="false"/>
          <w:color w:val="000000"/>
          <w:sz w:val="28"/>
        </w:rPr>
        <w:t xml:space="preserve">
№ 1136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1"/>
    <w:bookmarkStart w:name="z8" w:id="2"/>
    <w:p>
      <w:pPr>
        <w:spacing w:after="0"/>
        <w:ind w:left="0"/>
        <w:jc w:val="both"/>
      </w:pPr>
      <w:r>
        <w:rPr>
          <w:rFonts w:ascii="Times New Roman"/>
          <w:b w:val="false"/>
          <w:i w:val="false"/>
          <w:color w:val="000000"/>
          <w:sz w:val="28"/>
        </w:rPr>
        <w:t>
      1. «Қазақстан Республикасының Орталық сайлау комиссиясы аппаратының штат саны туралы» Қазақстан Республикасы Үкіметінің 1998 жылғы 29 қазандағы № 1108 қаулысында:</w:t>
      </w:r>
      <w:r>
        <w:br/>
      </w:r>
      <w:r>
        <w:rPr>
          <w:rFonts w:ascii="Times New Roman"/>
          <w:b w:val="false"/>
          <w:i w:val="false"/>
          <w:color w:val="000000"/>
          <w:sz w:val="28"/>
        </w:rPr>
        <w:t>
</w:t>
      </w:r>
      <w:r>
        <w:rPr>
          <w:rFonts w:ascii="Times New Roman"/>
          <w:b w:val="false"/>
          <w:i w:val="false"/>
          <w:color w:val="000000"/>
          <w:sz w:val="28"/>
        </w:rPr>
        <w:t>
      1-тармақтағы «44» деген сандар «37»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министрлігінің мәселелері» туралы Қазақстан Республикасы Үкіметінің 2000 жылғы 9 наурыздағы № 368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2000 ж., № 15, 142-құжат):</w:t>
      </w:r>
      <w:r>
        <w:br/>
      </w:r>
      <w:r>
        <w:rPr>
          <w:rFonts w:ascii="Times New Roman"/>
          <w:b w:val="false"/>
          <w:i w:val="false"/>
          <w:color w:val="000000"/>
          <w:sz w:val="28"/>
        </w:rPr>
        <w:t>
</w:t>
      </w:r>
      <w:r>
        <w:rPr>
          <w:rFonts w:ascii="Times New Roman"/>
          <w:b w:val="false"/>
          <w:i w:val="false"/>
          <w:color w:val="000000"/>
          <w:sz w:val="28"/>
        </w:rPr>
        <w:t>
      1-тармақтың 2) тармақшасындағы «575» деген сандар «489»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Премьер-Министрі Кеңсесінің мәселелері» туралы Қазақстан Республикасы Үкіметінің 2002 жылғы 11 қыркүйектегі № 993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2000 ж., № 29, 327-құжат):</w:t>
      </w:r>
      <w:r>
        <w:br/>
      </w:r>
      <w:r>
        <w:rPr>
          <w:rFonts w:ascii="Times New Roman"/>
          <w:b w:val="false"/>
          <w:i w:val="false"/>
          <w:color w:val="000000"/>
          <w:sz w:val="28"/>
        </w:rPr>
        <w:t>
</w:t>
      </w:r>
      <w:r>
        <w:rPr>
          <w:rFonts w:ascii="Times New Roman"/>
          <w:b w:val="false"/>
          <w:i w:val="false"/>
          <w:color w:val="000000"/>
          <w:sz w:val="28"/>
        </w:rPr>
        <w:t>
      3-тармақтағы «636» деген сандар «590»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органдардың штат санының лимиттерін бекітудің кейбір мәселелері туралы» Қазақстан Республикасы Үкіметінің 2004 жылғы 15 желтоқсандағы № 1324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49, 627-құжат):</w:t>
      </w:r>
      <w:r>
        <w:br/>
      </w:r>
      <w:r>
        <w:rPr>
          <w:rFonts w:ascii="Times New Roman"/>
          <w:b w:val="false"/>
          <w:i w:val="false"/>
          <w:color w:val="000000"/>
          <w:sz w:val="28"/>
        </w:rPr>
        <w:t>
</w:t>
      </w:r>
      <w:r>
        <w:rPr>
          <w:rFonts w:ascii="Times New Roman"/>
          <w:b w:val="false"/>
          <w:i w:val="false"/>
          <w:color w:val="000000"/>
          <w:sz w:val="28"/>
        </w:rPr>
        <w:t>
      көрсетілген қаулыға 1-қосымшада:</w:t>
      </w:r>
      <w:r>
        <w:br/>
      </w:r>
      <w:r>
        <w:rPr>
          <w:rFonts w:ascii="Times New Roman"/>
          <w:b w:val="false"/>
          <w:i w:val="false"/>
          <w:color w:val="000000"/>
          <w:sz w:val="28"/>
        </w:rPr>
        <w:t>
      «Барлығы, штат саны (бірлік)» деген 2-бағанда:</w:t>
      </w:r>
      <w:r>
        <w:br/>
      </w:r>
      <w:r>
        <w:rPr>
          <w:rFonts w:ascii="Times New Roman"/>
          <w:b w:val="false"/>
          <w:i w:val="false"/>
          <w:color w:val="000000"/>
          <w:sz w:val="28"/>
        </w:rPr>
        <w:t>
      «Ақмола» деген жолдағы «3498» деген сандар «2973» деген сандармен ауыстырылсын;</w:t>
      </w:r>
      <w:r>
        <w:br/>
      </w:r>
      <w:r>
        <w:rPr>
          <w:rFonts w:ascii="Times New Roman"/>
          <w:b w:val="false"/>
          <w:i w:val="false"/>
          <w:color w:val="000000"/>
          <w:sz w:val="28"/>
        </w:rPr>
        <w:t>
      «Ақтөбе» деген жолдағы «2562» деген сандар «2178» деген сандармен ауыстырылсын;</w:t>
      </w:r>
      <w:r>
        <w:br/>
      </w:r>
      <w:r>
        <w:rPr>
          <w:rFonts w:ascii="Times New Roman"/>
          <w:b w:val="false"/>
          <w:i w:val="false"/>
          <w:color w:val="000000"/>
          <w:sz w:val="28"/>
        </w:rPr>
        <w:t>
      «Алматы» деген жолдағы «3978» деген сандар «3381» деген сандармен ауыстырылсын;</w:t>
      </w:r>
      <w:r>
        <w:br/>
      </w:r>
      <w:r>
        <w:rPr>
          <w:rFonts w:ascii="Times New Roman"/>
          <w:b w:val="false"/>
          <w:i w:val="false"/>
          <w:color w:val="000000"/>
          <w:sz w:val="28"/>
        </w:rPr>
        <w:t>
      «Атырау» деген жолдағы «1628» деген сандар «1384» деген сандармен ауыстырылсын;</w:t>
      </w:r>
      <w:r>
        <w:br/>
      </w:r>
      <w:r>
        <w:rPr>
          <w:rFonts w:ascii="Times New Roman"/>
          <w:b w:val="false"/>
          <w:i w:val="false"/>
          <w:color w:val="000000"/>
          <w:sz w:val="28"/>
        </w:rPr>
        <w:t>
      «Шығыс Қазақстан» деген жолдағы «4099» деген сандар «3484» деген сандармен ауыстырылсын;</w:t>
      </w:r>
      <w:r>
        <w:br/>
      </w:r>
      <w:r>
        <w:rPr>
          <w:rFonts w:ascii="Times New Roman"/>
          <w:b w:val="false"/>
          <w:i w:val="false"/>
          <w:color w:val="000000"/>
          <w:sz w:val="28"/>
        </w:rPr>
        <w:t>
      «Жамбыл» деген жолдағы «2693» деген сандар «2289» деген сандармен ауыстырылсын;</w:t>
      </w:r>
      <w:r>
        <w:br/>
      </w:r>
      <w:r>
        <w:rPr>
          <w:rFonts w:ascii="Times New Roman"/>
          <w:b w:val="false"/>
          <w:i w:val="false"/>
          <w:color w:val="000000"/>
          <w:sz w:val="28"/>
        </w:rPr>
        <w:t>
      «Батыс Қазақстан» деген жолдағы «2408» деген сандар «2047» деген сандармен ауыстырылсын;</w:t>
      </w:r>
      <w:r>
        <w:br/>
      </w:r>
      <w:r>
        <w:rPr>
          <w:rFonts w:ascii="Times New Roman"/>
          <w:b w:val="false"/>
          <w:i w:val="false"/>
          <w:color w:val="000000"/>
          <w:sz w:val="28"/>
        </w:rPr>
        <w:t>
      «Қарағанды» деген жолдағы «3529» деген сандар «3000» деген сандармен ауыстырылсын;</w:t>
      </w:r>
      <w:r>
        <w:br/>
      </w:r>
      <w:r>
        <w:rPr>
          <w:rFonts w:ascii="Times New Roman"/>
          <w:b w:val="false"/>
          <w:i w:val="false"/>
          <w:color w:val="000000"/>
          <w:sz w:val="28"/>
        </w:rPr>
        <w:t>
      «Қостанай» деген жолдағы «3693» деген сандар «3139» деген сандармен ауыстырылсын;</w:t>
      </w:r>
      <w:r>
        <w:br/>
      </w:r>
      <w:r>
        <w:rPr>
          <w:rFonts w:ascii="Times New Roman"/>
          <w:b w:val="false"/>
          <w:i w:val="false"/>
          <w:color w:val="000000"/>
          <w:sz w:val="28"/>
        </w:rPr>
        <w:t>
      «Қызылорда» деген жолдағы «1902» деген сандар «1617» деген сандармен ауыстырылсын;</w:t>
      </w:r>
      <w:r>
        <w:br/>
      </w:r>
      <w:r>
        <w:rPr>
          <w:rFonts w:ascii="Times New Roman"/>
          <w:b w:val="false"/>
          <w:i w:val="false"/>
          <w:color w:val="000000"/>
          <w:sz w:val="28"/>
        </w:rPr>
        <w:t>
      «Маңғыстау» деген жолдағы «1207» деген сандар «1026» деген сандармен ауыстырылсын;</w:t>
      </w:r>
      <w:r>
        <w:br/>
      </w:r>
      <w:r>
        <w:rPr>
          <w:rFonts w:ascii="Times New Roman"/>
          <w:b w:val="false"/>
          <w:i w:val="false"/>
          <w:color w:val="000000"/>
          <w:sz w:val="28"/>
        </w:rPr>
        <w:t>
      «Павлодар» деген жолдағы «2985» деген сандар «2537» деген сандармен ауыстырылсын;</w:t>
      </w:r>
      <w:r>
        <w:br/>
      </w:r>
      <w:r>
        <w:rPr>
          <w:rFonts w:ascii="Times New Roman"/>
          <w:b w:val="false"/>
          <w:i w:val="false"/>
          <w:color w:val="000000"/>
          <w:sz w:val="28"/>
        </w:rPr>
        <w:t>
      «Солтүстік Қазақстан» деген жолдағы «2878» деген сандар «2446» деген сандармен ауыстырылсын;</w:t>
      </w:r>
      <w:r>
        <w:br/>
      </w:r>
      <w:r>
        <w:rPr>
          <w:rFonts w:ascii="Times New Roman"/>
          <w:b w:val="false"/>
          <w:i w:val="false"/>
          <w:color w:val="000000"/>
          <w:sz w:val="28"/>
        </w:rPr>
        <w:t>
      «Оңтүстік Қазақстан» деген жолдағы «4133» деген сандар «3513» деген сандармен ауыстырылсын;</w:t>
      </w:r>
      <w:r>
        <w:br/>
      </w:r>
      <w:r>
        <w:rPr>
          <w:rFonts w:ascii="Times New Roman"/>
          <w:b w:val="false"/>
          <w:i w:val="false"/>
          <w:color w:val="000000"/>
          <w:sz w:val="28"/>
        </w:rPr>
        <w:t>
      «Алматы қаласы» деген жолдағы «1329» деген сандар «1196» деген сандармен ауыстырылсын;</w:t>
      </w:r>
      <w:r>
        <w:br/>
      </w:r>
      <w:r>
        <w:rPr>
          <w:rFonts w:ascii="Times New Roman"/>
          <w:b w:val="false"/>
          <w:i w:val="false"/>
          <w:color w:val="000000"/>
          <w:sz w:val="28"/>
        </w:rPr>
        <w:t>
      «Астана қаласы» деген жолдағы «936» деген сандар «796» деген сандармен ауыстырылсын;</w:t>
      </w:r>
      <w:r>
        <w:br/>
      </w:r>
      <w:r>
        <w:rPr>
          <w:rFonts w:ascii="Times New Roman"/>
          <w:b w:val="false"/>
          <w:i w:val="false"/>
          <w:color w:val="000000"/>
          <w:sz w:val="28"/>
        </w:rPr>
        <w:t>
      «Жиыны:» деген жолдағы «43458» деген сандар «37006»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w:t>
      </w:r>
      <w:r>
        <w:br/>
      </w:r>
      <w:r>
        <w:rPr>
          <w:rFonts w:ascii="Times New Roman"/>
          <w:b w:val="false"/>
          <w:i w:val="false"/>
          <w:color w:val="000000"/>
          <w:sz w:val="28"/>
        </w:rPr>
        <w:t>
</w:t>
      </w:r>
      <w:r>
        <w:rPr>
          <w:rFonts w:ascii="Times New Roman"/>
          <w:b w:val="false"/>
          <w:i w:val="false"/>
          <w:color w:val="000000"/>
          <w:sz w:val="28"/>
        </w:rPr>
        <w:t>
      3-бағанда:</w:t>
      </w:r>
      <w:r>
        <w:br/>
      </w:r>
      <w:r>
        <w:rPr>
          <w:rFonts w:ascii="Times New Roman"/>
          <w:b w:val="false"/>
          <w:i w:val="false"/>
          <w:color w:val="000000"/>
          <w:sz w:val="28"/>
        </w:rPr>
        <w:t>
      реттік нөмірі 1-жолдағы «1377» деген сандар «1344» деген сандармен ауыстырылсын;</w:t>
      </w:r>
      <w:r>
        <w:br/>
      </w:r>
      <w:r>
        <w:rPr>
          <w:rFonts w:ascii="Times New Roman"/>
          <w:b w:val="false"/>
          <w:i w:val="false"/>
          <w:color w:val="000000"/>
          <w:sz w:val="28"/>
        </w:rPr>
        <w:t>
      реттік нөмірі 2-жол мынадай редакцияда жазылсын: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9613"/>
        <w:gridCol w:w="125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оның аумақтық органдарын және оған ведомстволық бағыныстағы мемлекеттік мекемелерді ескере отырып, оның ішінде: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 мен республикалық маңызы бар қаланың, астананың бюджеттері есебінен ұсталатын ішкі істер органдарының әкімшілік полициясы, оның ішінде: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45779</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министрлігіне ведомстволық бағыныстағы мемлекеттік мекемелер, оның ішінде: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43088</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құрамалары мен бөлімдері, оның ішінде мерзімді қызметтегі әскери қызметшілер:</w:t>
            </w:r>
            <w:r>
              <w:br/>
            </w:r>
            <w:r>
              <w:rPr>
                <w:rFonts w:ascii="Times New Roman"/>
                <w:b w:val="false"/>
                <w:i w:val="false"/>
                <w:color w:val="000000"/>
                <w:sz w:val="20"/>
              </w:rPr>
              <w:t>
</w:t>
            </w:r>
            <w:r>
              <w:rPr>
                <w:rFonts w:ascii="Times New Roman"/>
                <w:b w:val="false"/>
                <w:i w:val="false"/>
                <w:color w:val="000000"/>
                <w:sz w:val="20"/>
              </w:rPr>
              <w:t>олардың ішінде Ішкі әскерлердің Әскери институтының курсанттары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23147</w:t>
            </w:r>
            <w:r>
              <w:br/>
            </w:r>
            <w:r>
              <w:rPr>
                <w:rFonts w:ascii="Times New Roman"/>
                <w:b w:val="false"/>
                <w:i w:val="false"/>
                <w:color w:val="000000"/>
                <w:sz w:val="20"/>
              </w:rPr>
              <w:t>
</w:t>
            </w:r>
            <w:r>
              <w:rPr>
                <w:rFonts w:ascii="Times New Roman"/>
                <w:b w:val="false"/>
                <w:i w:val="false"/>
                <w:color w:val="000000"/>
                <w:sz w:val="20"/>
              </w:rPr>
              <w:t>10482</w:t>
            </w:r>
            <w:r>
              <w:br/>
            </w:r>
            <w:r>
              <w:rPr>
                <w:rFonts w:ascii="Times New Roman"/>
                <w:b w:val="false"/>
                <w:i w:val="false"/>
                <w:color w:val="000000"/>
                <w:sz w:val="20"/>
              </w:rPr>
              <w:t>
</w:t>
            </w:r>
            <w:r>
              <w:rPr>
                <w:rFonts w:ascii="Times New Roman"/>
                <w:b w:val="false"/>
                <w:i w:val="false"/>
                <w:color w:val="000000"/>
                <w:sz w:val="20"/>
              </w:rPr>
              <w:t>880</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Алматы академиясы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Бәрімбек Бейсенов атындағы Қарағанды академиясы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заң институты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заң колледжі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заң колледжі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Әскери институты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даярлық училищесі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Емханасы бар орталық госпиталь</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госпитальдар мен емханалар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Кинологиялық орталық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әскери және арнайы жабдықтау базасы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әскери және арнайы жабдықтау базасы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арнайы мақсаттағы жасақ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қызметін көрсету мекемесі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Дипломатиялық өкілдіктерді күзету жөніндегі полиция полкі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күзет бөлімшелері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тұратын жері жоқ адамдарға арналған қабылдауыш-таратушылар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тәуелді адамдарды әлеуметтік-психологиялық оңалту орталығы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бейімдеу және кіріктіру орталығы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p>
      <w:pPr>
        <w:spacing w:after="0"/>
        <w:ind w:left="0"/>
        <w:jc w:val="both"/>
      </w:pPr>
      <w:r>
        <w:rPr>
          <w:rFonts w:ascii="Times New Roman"/>
          <w:b w:val="false"/>
          <w:i w:val="false"/>
          <w:color w:val="000000"/>
          <w:sz w:val="28"/>
        </w:rPr>
        <w:t>»;</w:t>
      </w:r>
    </w:p>
    <w:bookmarkStart w:name="z19" w:id="3"/>
    <w:p>
      <w:pPr>
        <w:spacing w:after="0"/>
        <w:ind w:left="0"/>
        <w:jc w:val="both"/>
      </w:pPr>
      <w:r>
        <w:rPr>
          <w:rFonts w:ascii="Times New Roman"/>
          <w:b w:val="false"/>
          <w:i w:val="false"/>
          <w:color w:val="000000"/>
          <w:sz w:val="28"/>
        </w:rPr>
        <w:t>
      3-бағанда:</w:t>
      </w:r>
      <w:r>
        <w:br/>
      </w:r>
      <w:r>
        <w:rPr>
          <w:rFonts w:ascii="Times New Roman"/>
          <w:b w:val="false"/>
          <w:i w:val="false"/>
          <w:color w:val="000000"/>
          <w:sz w:val="28"/>
        </w:rPr>
        <w:t>
      реттік нөмірі 3-жолда:</w:t>
      </w:r>
      <w:r>
        <w:br/>
      </w:r>
      <w:r>
        <w:rPr>
          <w:rFonts w:ascii="Times New Roman"/>
          <w:b w:val="false"/>
          <w:i w:val="false"/>
          <w:color w:val="000000"/>
          <w:sz w:val="28"/>
        </w:rPr>
        <w:t>
      «23507» деген сандар «22513» деген сандармен ауыстырылсын;</w:t>
      </w:r>
      <w:r>
        <w:br/>
      </w:r>
      <w:r>
        <w:rPr>
          <w:rFonts w:ascii="Times New Roman"/>
          <w:b w:val="false"/>
          <w:i w:val="false"/>
          <w:color w:val="000000"/>
          <w:sz w:val="28"/>
        </w:rPr>
        <w:t>
      «18149**» деген сандар «17779**» деген сандармен ауыстырылсын;</w:t>
      </w:r>
      <w:r>
        <w:br/>
      </w:r>
      <w:r>
        <w:rPr>
          <w:rFonts w:ascii="Times New Roman"/>
          <w:b w:val="false"/>
          <w:i w:val="false"/>
          <w:color w:val="000000"/>
          <w:sz w:val="28"/>
        </w:rPr>
        <w:t>
      «18133**» деген сандар «17766**» деген сандармен ауыстырылсын;</w:t>
      </w:r>
      <w:r>
        <w:br/>
      </w:r>
      <w:r>
        <w:rPr>
          <w:rFonts w:ascii="Times New Roman"/>
          <w:b w:val="false"/>
          <w:i w:val="false"/>
          <w:color w:val="000000"/>
          <w:sz w:val="28"/>
        </w:rPr>
        <w:t>
      «19562» деген сандар «19160» деген сандармен ауыстырылсын;</w:t>
      </w:r>
      <w:r>
        <w:br/>
      </w:r>
      <w:r>
        <w:rPr>
          <w:rFonts w:ascii="Times New Roman"/>
          <w:b w:val="false"/>
          <w:i w:val="false"/>
          <w:color w:val="000000"/>
          <w:sz w:val="28"/>
        </w:rPr>
        <w:t>
      «56» деген сандар «48» деген сандармен ауыстырылсын;</w:t>
      </w:r>
      <w:r>
        <w:br/>
      </w:r>
      <w:r>
        <w:rPr>
          <w:rFonts w:ascii="Times New Roman"/>
          <w:b w:val="false"/>
          <w:i w:val="false"/>
          <w:color w:val="000000"/>
          <w:sz w:val="28"/>
        </w:rPr>
        <w:t>
      «540» деген сандар «459» деген сандармен ауыстырылсын;</w:t>
      </w:r>
      <w:r>
        <w:br/>
      </w:r>
      <w:r>
        <w:rPr>
          <w:rFonts w:ascii="Times New Roman"/>
          <w:b w:val="false"/>
          <w:i w:val="false"/>
          <w:color w:val="000000"/>
          <w:sz w:val="28"/>
        </w:rPr>
        <w:t>
      «120» деген сандар «102» деген сандармен ауыстырылсын;</w:t>
      </w:r>
      <w:r>
        <w:br/>
      </w:r>
      <w:r>
        <w:rPr>
          <w:rFonts w:ascii="Times New Roman"/>
          <w:b w:val="false"/>
          <w:i w:val="false"/>
          <w:color w:val="000000"/>
          <w:sz w:val="28"/>
        </w:rPr>
        <w:t>
      «105» деген сандар «89» деген сандармен ауыстырылсын;</w:t>
      </w:r>
      <w:r>
        <w:br/>
      </w:r>
      <w:r>
        <w:rPr>
          <w:rFonts w:ascii="Times New Roman"/>
          <w:b w:val="false"/>
          <w:i w:val="false"/>
          <w:color w:val="000000"/>
          <w:sz w:val="28"/>
        </w:rPr>
        <w:t>
      «32» деген сандар «27» деген сандармен ауыстырылсын;</w:t>
      </w:r>
      <w:r>
        <w:br/>
      </w:r>
      <w:r>
        <w:rPr>
          <w:rFonts w:ascii="Times New Roman"/>
          <w:b w:val="false"/>
          <w:i w:val="false"/>
          <w:color w:val="000000"/>
          <w:sz w:val="28"/>
        </w:rPr>
        <w:t>
      «40» деген сандар «34» деген сандармен ауыстырылсын;</w:t>
      </w:r>
      <w:r>
        <w:br/>
      </w:r>
      <w:r>
        <w:rPr>
          <w:rFonts w:ascii="Times New Roman"/>
          <w:b w:val="false"/>
          <w:i w:val="false"/>
          <w:color w:val="000000"/>
          <w:sz w:val="28"/>
        </w:rPr>
        <w:t>
      «32» деген сандар «27» деген сандармен ауыстырылсын;</w:t>
      </w:r>
      <w:r>
        <w:br/>
      </w:r>
      <w:r>
        <w:rPr>
          <w:rFonts w:ascii="Times New Roman"/>
          <w:b w:val="false"/>
          <w:i w:val="false"/>
          <w:color w:val="000000"/>
          <w:sz w:val="28"/>
        </w:rPr>
        <w:t>
      «32» деген сандар «27» деген сандармен ауыстырылсын;</w:t>
      </w:r>
      <w:r>
        <w:br/>
      </w:r>
      <w:r>
        <w:rPr>
          <w:rFonts w:ascii="Times New Roman"/>
          <w:b w:val="false"/>
          <w:i w:val="false"/>
          <w:color w:val="000000"/>
          <w:sz w:val="28"/>
        </w:rPr>
        <w:t>
      «32» деген сандар «27» деген сандармен ауыстырылсын;</w:t>
      </w:r>
      <w:r>
        <w:br/>
      </w:r>
      <w:r>
        <w:rPr>
          <w:rFonts w:ascii="Times New Roman"/>
          <w:b w:val="false"/>
          <w:i w:val="false"/>
          <w:color w:val="000000"/>
          <w:sz w:val="28"/>
        </w:rPr>
        <w:t>
      «25» деген сандар «21» деген сандармен ауыстырылсын;</w:t>
      </w:r>
      <w:r>
        <w:br/>
      </w:r>
      <w:r>
        <w:rPr>
          <w:rFonts w:ascii="Times New Roman"/>
          <w:b w:val="false"/>
          <w:i w:val="false"/>
          <w:color w:val="000000"/>
          <w:sz w:val="28"/>
        </w:rPr>
        <w:t>
      «24» деген сандар «20» деген сандармен ауыстырылсын;</w:t>
      </w:r>
      <w:r>
        <w:br/>
      </w:r>
      <w:r>
        <w:rPr>
          <w:rFonts w:ascii="Times New Roman"/>
          <w:b w:val="false"/>
          <w:i w:val="false"/>
          <w:color w:val="000000"/>
          <w:sz w:val="28"/>
        </w:rPr>
        <w:t>
      «285» деген сандар «242» деген сандармен ауыстырылсын;</w:t>
      </w:r>
      <w:r>
        <w:br/>
      </w:r>
      <w:r>
        <w:rPr>
          <w:rFonts w:ascii="Times New Roman"/>
          <w:b w:val="false"/>
          <w:i w:val="false"/>
          <w:color w:val="000000"/>
          <w:sz w:val="28"/>
        </w:rPr>
        <w:t>
      «410» деген сандар «349» деген сандармен ауыстырылсын;</w:t>
      </w:r>
      <w:r>
        <w:br/>
      </w:r>
      <w:r>
        <w:rPr>
          <w:rFonts w:ascii="Times New Roman"/>
          <w:b w:val="false"/>
          <w:i w:val="false"/>
          <w:color w:val="000000"/>
          <w:sz w:val="28"/>
        </w:rPr>
        <w:t>
      «1072» деген сандар «911» деген сандармен ауыстырылсын;</w:t>
      </w:r>
      <w:r>
        <w:br/>
      </w:r>
      <w:r>
        <w:rPr>
          <w:rFonts w:ascii="Times New Roman"/>
          <w:b w:val="false"/>
          <w:i w:val="false"/>
          <w:color w:val="000000"/>
          <w:sz w:val="28"/>
        </w:rPr>
        <w:t>
      реттік нөмірі 4-жолдағы «445» деген сандар «378» деген сандармен ауыстырылсын;</w:t>
      </w:r>
      <w:r>
        <w:br/>
      </w:r>
      <w:r>
        <w:rPr>
          <w:rFonts w:ascii="Times New Roman"/>
          <w:b w:val="false"/>
          <w:i w:val="false"/>
          <w:color w:val="000000"/>
          <w:sz w:val="28"/>
        </w:rPr>
        <w:t>
      реттік нөмірі 5-жолдағы «1052» деген сандар «997» деген сандармен ауыстырылсын;</w:t>
      </w:r>
      <w:r>
        <w:br/>
      </w:r>
      <w:r>
        <w:rPr>
          <w:rFonts w:ascii="Times New Roman"/>
          <w:b w:val="false"/>
          <w:i w:val="false"/>
          <w:color w:val="000000"/>
          <w:sz w:val="28"/>
        </w:rPr>
        <w:t>
      реттік нөмірі 6-жолдағы «12626» деген сандар «11537» деген сандармен ауыстырылсын;</w:t>
      </w:r>
      <w:r>
        <w:br/>
      </w:r>
      <w:r>
        <w:rPr>
          <w:rFonts w:ascii="Times New Roman"/>
          <w:b w:val="false"/>
          <w:i w:val="false"/>
          <w:color w:val="000000"/>
          <w:sz w:val="28"/>
        </w:rPr>
        <w:t>
      реттік нөмірі 7-жолдағы «1496» деген сандар «1272» деген сандармен ауыстырылсын;</w:t>
      </w:r>
      <w:r>
        <w:br/>
      </w:r>
      <w:r>
        <w:rPr>
          <w:rFonts w:ascii="Times New Roman"/>
          <w:b w:val="false"/>
          <w:i w:val="false"/>
          <w:color w:val="000000"/>
          <w:sz w:val="28"/>
        </w:rPr>
        <w:t>
      реттік нөмірі 8-жолдағы «1532» деген сандар «1322» деген сандармен ауыстырылсын;</w:t>
      </w:r>
      <w:r>
        <w:br/>
      </w:r>
      <w:r>
        <w:rPr>
          <w:rFonts w:ascii="Times New Roman"/>
          <w:b w:val="false"/>
          <w:i w:val="false"/>
          <w:color w:val="000000"/>
          <w:sz w:val="28"/>
        </w:rPr>
        <w:t>
      реттік нөмірі 9-жолдағы «22950» деген сандар «20406» деген сандармен ауыстырылсын;</w:t>
      </w:r>
      <w:r>
        <w:br/>
      </w:r>
      <w:r>
        <w:rPr>
          <w:rFonts w:ascii="Times New Roman"/>
          <w:b w:val="false"/>
          <w:i w:val="false"/>
          <w:color w:val="000000"/>
          <w:sz w:val="28"/>
        </w:rPr>
        <w:t>
      реттік нөмірі 10-жолдағы «359» деген сандар «306» деген сандармен ауыстырылсын;</w:t>
      </w:r>
      <w:r>
        <w:br/>
      </w:r>
      <w:r>
        <w:rPr>
          <w:rFonts w:ascii="Times New Roman"/>
          <w:b w:val="false"/>
          <w:i w:val="false"/>
          <w:color w:val="000000"/>
          <w:sz w:val="28"/>
        </w:rPr>
        <w:t>
      реттік нөмірі 11-жолда:</w:t>
      </w:r>
      <w:r>
        <w:br/>
      </w:r>
      <w:r>
        <w:rPr>
          <w:rFonts w:ascii="Times New Roman"/>
          <w:b w:val="false"/>
          <w:i w:val="false"/>
          <w:color w:val="000000"/>
          <w:sz w:val="28"/>
        </w:rPr>
        <w:t>
      «24743» деген сандар «23600» деген сандармен ауыстырылсын;</w:t>
      </w:r>
      <w:r>
        <w:br/>
      </w:r>
      <w:r>
        <w:rPr>
          <w:rFonts w:ascii="Times New Roman"/>
          <w:b w:val="false"/>
          <w:i w:val="false"/>
          <w:color w:val="000000"/>
          <w:sz w:val="28"/>
        </w:rPr>
        <w:t>
      «17753» деген сандар «17659» деген сандармен ауыстырылсын;</w:t>
      </w:r>
      <w:r>
        <w:br/>
      </w:r>
      <w:r>
        <w:rPr>
          <w:rFonts w:ascii="Times New Roman"/>
          <w:b w:val="false"/>
          <w:i w:val="false"/>
          <w:color w:val="000000"/>
          <w:sz w:val="28"/>
        </w:rPr>
        <w:t>
      «218» деген сандар «185» деген сандармен ауыстырылсын;</w:t>
      </w:r>
      <w:r>
        <w:br/>
      </w:r>
      <w:r>
        <w:rPr>
          <w:rFonts w:ascii="Times New Roman"/>
          <w:b w:val="false"/>
          <w:i w:val="false"/>
          <w:color w:val="000000"/>
          <w:sz w:val="28"/>
        </w:rPr>
        <w:t>
      «300» деген сандар «255» деген сандармен ауыстырылсын;</w:t>
      </w:r>
      <w:r>
        <w:br/>
      </w:r>
      <w:r>
        <w:rPr>
          <w:rFonts w:ascii="Times New Roman"/>
          <w:b w:val="false"/>
          <w:i w:val="false"/>
          <w:color w:val="000000"/>
          <w:sz w:val="28"/>
        </w:rPr>
        <w:t>
      «41» деген сандар «35» деген сандармен ауыстырылсын;</w:t>
      </w:r>
      <w:r>
        <w:br/>
      </w:r>
      <w:r>
        <w:rPr>
          <w:rFonts w:ascii="Times New Roman"/>
          <w:b w:val="false"/>
          <w:i w:val="false"/>
          <w:color w:val="000000"/>
          <w:sz w:val="28"/>
        </w:rPr>
        <w:t>
      «64» деген сандар «54» деген сандармен ауыстырылсын;</w:t>
      </w:r>
      <w:r>
        <w:br/>
      </w:r>
      <w:r>
        <w:rPr>
          <w:rFonts w:ascii="Times New Roman"/>
          <w:b w:val="false"/>
          <w:i w:val="false"/>
          <w:color w:val="000000"/>
          <w:sz w:val="28"/>
        </w:rPr>
        <w:t>
      реттік нөмірі 12-жолдағы «2800,5» деген сандар «2696,5» деген сандармен ауыстырылсын;</w:t>
      </w:r>
      <w:r>
        <w:br/>
      </w:r>
      <w:r>
        <w:rPr>
          <w:rFonts w:ascii="Times New Roman"/>
          <w:b w:val="false"/>
          <w:i w:val="false"/>
          <w:color w:val="000000"/>
          <w:sz w:val="28"/>
        </w:rPr>
        <w:t>
      реттік нөмірі 13-жолдағы «9755» деген сандар «8736» деген сандармен ауыстырылсын;</w:t>
      </w:r>
      <w:r>
        <w:br/>
      </w:r>
      <w:r>
        <w:rPr>
          <w:rFonts w:ascii="Times New Roman"/>
          <w:b w:val="false"/>
          <w:i w:val="false"/>
          <w:color w:val="000000"/>
          <w:sz w:val="28"/>
        </w:rPr>
        <w:t>
      реттік нөмірі 14-жолдағы «174» деген сандар «152» деген сандармен ауыстырылсын;</w:t>
      </w:r>
      <w:r>
        <w:br/>
      </w:r>
      <w:r>
        <w:rPr>
          <w:rFonts w:ascii="Times New Roman"/>
          <w:b w:val="false"/>
          <w:i w:val="false"/>
          <w:color w:val="000000"/>
          <w:sz w:val="28"/>
        </w:rPr>
        <w:t>
      реттік нөмірі 15-жолдағы «1274» деген сандар «1126» деген сандармен ауыстырылсын;</w:t>
      </w:r>
      <w:r>
        <w:br/>
      </w:r>
      <w:r>
        <w:rPr>
          <w:rFonts w:ascii="Times New Roman"/>
          <w:b w:val="false"/>
          <w:i w:val="false"/>
          <w:color w:val="000000"/>
          <w:sz w:val="28"/>
        </w:rPr>
        <w:t>
      реттік нөмірі 16-жолдағы «839» деген сандар «713» деген сандармен ауыстырылсын;</w:t>
      </w:r>
      <w:r>
        <w:br/>
      </w:r>
      <w:r>
        <w:rPr>
          <w:rFonts w:ascii="Times New Roman"/>
          <w:b w:val="false"/>
          <w:i w:val="false"/>
          <w:color w:val="000000"/>
          <w:sz w:val="28"/>
        </w:rPr>
        <w:t>
      реттік нөмірі 17-жолдағы «1001» деген сандар «976» деген сандармен ауыстырылсын;</w:t>
      </w:r>
      <w:r>
        <w:br/>
      </w:r>
      <w:r>
        <w:rPr>
          <w:rFonts w:ascii="Times New Roman"/>
          <w:b w:val="false"/>
          <w:i w:val="false"/>
          <w:color w:val="000000"/>
          <w:sz w:val="28"/>
        </w:rPr>
        <w:t>
      реттік нөмірі 18-жолдағы «478» деген сандар «446» деген сандармен ауыстырылсын;</w:t>
      </w:r>
      <w:r>
        <w:br/>
      </w:r>
      <w:r>
        <w:rPr>
          <w:rFonts w:ascii="Times New Roman"/>
          <w:b w:val="false"/>
          <w:i w:val="false"/>
          <w:color w:val="000000"/>
          <w:sz w:val="28"/>
        </w:rPr>
        <w:t>
      реттік нөмірі 19-жолдағы «3730» деген сандар «3170» деген сандармен ауыстырылсын;</w:t>
      </w:r>
      <w:r>
        <w:br/>
      </w:r>
      <w:r>
        <w:rPr>
          <w:rFonts w:ascii="Times New Roman"/>
          <w:b w:val="false"/>
          <w:i w:val="false"/>
          <w:color w:val="000000"/>
          <w:sz w:val="28"/>
        </w:rPr>
        <w:t>
      реттік нөмірі 20-жолдағы «397» деген сандар «360» деген сандармен ауыстырылсын;</w:t>
      </w:r>
      <w:r>
        <w:br/>
      </w:r>
      <w:r>
        <w:rPr>
          <w:rFonts w:ascii="Times New Roman"/>
          <w:b w:val="false"/>
          <w:i w:val="false"/>
          <w:color w:val="000000"/>
          <w:sz w:val="28"/>
        </w:rPr>
        <w:t>
      реттік нөмірі 21-жолдағы «85» деген сандар «72» деген сандармен ауыстырылсын;</w:t>
      </w:r>
      <w:r>
        <w:br/>
      </w:r>
      <w:r>
        <w:rPr>
          <w:rFonts w:ascii="Times New Roman"/>
          <w:b w:val="false"/>
          <w:i w:val="false"/>
          <w:color w:val="000000"/>
          <w:sz w:val="28"/>
        </w:rPr>
        <w:t>
      реттік нөмірі 22-жолдағы «256» деген сандар «218» деген сандармен ауыстырылсын;</w:t>
      </w:r>
      <w:r>
        <w:br/>
      </w:r>
      <w:r>
        <w:rPr>
          <w:rFonts w:ascii="Times New Roman"/>
          <w:b w:val="false"/>
          <w:i w:val="false"/>
          <w:color w:val="000000"/>
          <w:sz w:val="28"/>
        </w:rPr>
        <w:t>
      реттік нөмірі 23-жолдағы «85» деген сандар «72» деген сандармен ауыстырылсын.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ҚР Үкіметінің 2010.11.23 </w:t>
      </w:r>
      <w:r>
        <w:rPr>
          <w:rFonts w:ascii="Times New Roman"/>
          <w:b w:val="false"/>
          <w:i w:val="false"/>
          <w:color w:val="000000"/>
          <w:sz w:val="28"/>
        </w:rPr>
        <w:t>№ 1231</w:t>
      </w:r>
      <w:r>
        <w:rPr>
          <w:rFonts w:ascii="Times New Roman"/>
          <w:b w:val="false"/>
          <w:i w:val="false"/>
          <w:color w:val="ff0000"/>
          <w:sz w:val="28"/>
        </w:rPr>
        <w:t xml:space="preserve"> (2010.11.01 бастап қолданысқа енгізіледі) Қаулысымен.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