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863cf" w14:textId="c3863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құқық қорғау қызметі және сыныптық шен, әскери және арнаулы атақтар беру, әскери қызметшілердің және өзге де мемлекеттік органдар қызметкерлерінің нысанды киім киіп жүру құқығы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2010 жылғы 30 қазандағы № 1138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құқық қорғау қызметі және сыныптық шен, әскери және арнаулы атақтар беру, әскери қызметшілердің және өзге де мемлекеттік органдар қызметкерлерінің нысанды киім киіп жүру құқығы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құқық қорғау қызметі және сыныптық шен, әскери және арнаулы атақтар беру, әскери қызметшілердің және өзге де мемлекеттік органдар қызметкерлерінің нысанды киім киіп жүру құқығы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мынадай заңнамалық актілеріне өзгерістер мен толықтырулар енгізілсін:</w:t>
      </w:r>
      <w:r>
        <w:br/>
      </w:r>
      <w:r>
        <w:rPr>
          <w:rFonts w:ascii="Times New Roman"/>
          <w:b w:val="false"/>
          <w:i w:val="false"/>
          <w:color w:val="000000"/>
          <w:sz w:val="28"/>
        </w:rPr>
        <w:t xml:space="preserve">
      1. 2003 жылғы 8 шілдедегі Қазақстан Республикасының Орман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2003 ж. № 16, 140-құжат; 2004 ж., № 23, 142-құжат; 2006 ж., № 3, 22-құжат; № 16, 97-құжат; 2007 ж., № 1, 4-құжат; № 2, 18-құжат; № 3, 20-құжат, 2008 ж., № 23, 114-құжат; 2009 ж., № 18, 84-құжат; 2010 ж., № 5, 23-құжат):</w:t>
      </w:r>
      <w:r>
        <w:br/>
      </w:r>
      <w:r>
        <w:rPr>
          <w:rFonts w:ascii="Times New Roman"/>
          <w:b w:val="false"/>
          <w:i w:val="false"/>
          <w:color w:val="000000"/>
          <w:sz w:val="28"/>
        </w:rPr>
        <w:t>
      1) 12-бап мынадай мазмұндағы 15) тармақшамен толықтырылсын:</w:t>
      </w:r>
      <w:r>
        <w:br/>
      </w:r>
      <w:r>
        <w:rPr>
          <w:rFonts w:ascii="Times New Roman"/>
          <w:b w:val="false"/>
          <w:i w:val="false"/>
          <w:color w:val="000000"/>
          <w:sz w:val="28"/>
        </w:rPr>
        <w:t>
      «15) орман қорын қорғау, сақтау, пайдалану, орманды қалпына келтіру және ағаш өсіру саласында мемлекеттік бақылау жүргізетін лауазымды адамдарды нысанды киіммен (погонсыз) қамтамасыз ету натуралдық нормаларын бекітеді»;</w:t>
      </w:r>
      <w:r>
        <w:br/>
      </w:r>
      <w:r>
        <w:rPr>
          <w:rFonts w:ascii="Times New Roman"/>
          <w:b w:val="false"/>
          <w:i w:val="false"/>
          <w:color w:val="000000"/>
          <w:sz w:val="28"/>
        </w:rPr>
        <w:t>
      2) 21-баптың 4-тармағында:</w:t>
      </w:r>
      <w:r>
        <w:br/>
      </w:r>
      <w:r>
        <w:rPr>
          <w:rFonts w:ascii="Times New Roman"/>
          <w:b w:val="false"/>
          <w:i w:val="false"/>
          <w:color w:val="000000"/>
          <w:sz w:val="28"/>
        </w:rPr>
        <w:t>
      «нысанды киім-кешекпен» деген сөздер «нысанды киіммен (погонсыз)» деген сөздермен ауыстырылсын;</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«Нысанды киім (погонсыз) киіп жүру құқығы бар лауазымды адамдар лауазымдарының тізбесін, нысанды киім (погонсыз) үлгілерін, оларды киіп жүру тәртібін уәкілетті орган белгілейді.»;</w:t>
      </w:r>
      <w:r>
        <w:br/>
      </w:r>
      <w:r>
        <w:rPr>
          <w:rFonts w:ascii="Times New Roman"/>
          <w:b w:val="false"/>
          <w:i w:val="false"/>
          <w:color w:val="000000"/>
          <w:sz w:val="28"/>
        </w:rPr>
        <w:t>
      3) 69-баптың 5-тармағында «нысанды киім-кешекпен» деген сөздер «нысанды киіммен (погонсыз)» деген сөздермен ауыстырылсын.</w:t>
      </w:r>
      <w:r>
        <w:br/>
      </w:r>
      <w:r>
        <w:rPr>
          <w:rFonts w:ascii="Times New Roman"/>
          <w:b w:val="false"/>
          <w:i w:val="false"/>
          <w:color w:val="000000"/>
          <w:sz w:val="28"/>
        </w:rPr>
        <w:t xml:space="preserve">
      2. 2007 жылғы 15 мамырдағы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2007 ж., № 9, 65-құжат, № 19, 147-құжат; № 20, 152-құжат; № 24, 178-құжат; 2008 ж., № 21, 97-құжат; № 23, 114-құжат, 2009 ж., № 8,44-құжат; № 9-10, 50-құжат; № 17, 82-құжат; № 18, 84-құжат; № 24, 122, 134 - құжаттар; 2010 ж., № 5, 23-құжат; № 10, 48-құжат):</w:t>
      </w:r>
      <w:r>
        <w:br/>
      </w:r>
      <w:r>
        <w:rPr>
          <w:rFonts w:ascii="Times New Roman"/>
          <w:b w:val="false"/>
          <w:i w:val="false"/>
          <w:color w:val="000000"/>
          <w:sz w:val="28"/>
        </w:rPr>
        <w:t>
      тақырыбына және 28-тараудың қазақ тіліндегі мәтініне өзгеріс енгізілмейді.</w:t>
      </w:r>
      <w:r>
        <w:br/>
      </w:r>
      <w:r>
        <w:rPr>
          <w:rFonts w:ascii="Times New Roman"/>
          <w:b w:val="false"/>
          <w:i w:val="false"/>
          <w:color w:val="000000"/>
          <w:sz w:val="28"/>
        </w:rPr>
        <w:t xml:space="preserve">
      3.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22-І; 22-ІІ, 112-құжат; 2009 ж., № 2-3, 16, 18-құжаттар; № 13-14, 63-құжат; № 15-16, 74-құжат, № 17, 82-құжат; № 18, 84-құжат, № 23, 100-құжат; № 24, 134-құжат, 2010 ж., № 1-2, 5-құжат; № 5, 23-құжат, № 7, 28, 29-құжаттар; № 11, 58-құжат, № 15, 71-құжат; 2010 жылғы 27 шілдеде «Егемен Қазақстан» және «Казахстанская правда» газеттерінде жарияланған «Қазақстан Республикасының кейбір заңнамалық актілеріне сақтандыру мәселелері бойынша өзгерістер мен толықтырулар енгізу туралы» 2010 жылғы 15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156-баптың 1-тармағында:</w:t>
      </w:r>
      <w:r>
        <w:br/>
      </w:r>
      <w:r>
        <w:rPr>
          <w:rFonts w:ascii="Times New Roman"/>
          <w:b w:val="false"/>
          <w:i w:val="false"/>
          <w:color w:val="000000"/>
          <w:sz w:val="28"/>
        </w:rPr>
        <w:t>
      8) тармақшада «ішкі істер органдарының, қаржы полициясының, қылмыстық-атқару жүйесі және мемлекеттік өртке қарсы қызметінің органдары мен мекемелерінің» деген сөздер «құқық қорғау органдарының» деген сөздермен ауыстырылсын;</w:t>
      </w:r>
      <w:r>
        <w:br/>
      </w:r>
      <w:r>
        <w:rPr>
          <w:rFonts w:ascii="Times New Roman"/>
          <w:b w:val="false"/>
          <w:i w:val="false"/>
          <w:color w:val="000000"/>
          <w:sz w:val="28"/>
        </w:rPr>
        <w:t>
      мынадай мазмұндағы 8-1) тармақшасымен толықтырылсын:</w:t>
      </w:r>
      <w:r>
        <w:br/>
      </w:r>
      <w:r>
        <w:rPr>
          <w:rFonts w:ascii="Times New Roman"/>
          <w:b w:val="false"/>
          <w:i w:val="false"/>
          <w:color w:val="000000"/>
          <w:sz w:val="28"/>
        </w:rPr>
        <w:t>
      «8-1) әскери және арнаулы атақ алу және нысанды киім киіп жүру құқықтары 2012 жылдың 1 қаңтарынан бастап жойылған адамдардың басқа әскерлер мен әскери құрылымдарда, құқық қорғау органдарында қызметтік міндеттерін атқаруына байланысты алатын төлемдердің барлық түрлері».</w:t>
      </w:r>
      <w:r>
        <w:br/>
      </w:r>
      <w:r>
        <w:rPr>
          <w:rFonts w:ascii="Times New Roman"/>
          <w:b w:val="false"/>
          <w:i w:val="false"/>
          <w:color w:val="000000"/>
          <w:sz w:val="28"/>
        </w:rPr>
        <w:t xml:space="preserve">
      4.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w:t>
      </w:r>
      <w:r>
        <w:br/>
      </w:r>
      <w:r>
        <w:rPr>
          <w:rFonts w:ascii="Times New Roman"/>
          <w:b w:val="false"/>
          <w:i w:val="false"/>
          <w:color w:val="000000"/>
          <w:sz w:val="28"/>
        </w:rPr>
        <w:t>
      тақырыбында және 135-бапта «ішкі істер органдарының, әділет органдары қылмыстық-атқару жүйесінің, өртке қарсы қызметтің, қаржы полициясының» деген сөздер «құқық қорғау органдарының» деген сөздермен ауыстырылсын.</w:t>
      </w:r>
      <w:r>
        <w:br/>
      </w:r>
      <w:r>
        <w:rPr>
          <w:rFonts w:ascii="Times New Roman"/>
          <w:b w:val="false"/>
          <w:i w:val="false"/>
          <w:color w:val="000000"/>
          <w:sz w:val="28"/>
        </w:rPr>
        <w:t xml:space="preserve">
      5. 2010 жылғы 30 маусымдағы «Қазақстан Республикасындағы кеден ісі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2010 ж., № 14, 70-құжат):</w:t>
      </w:r>
      <w:r>
        <w:br/>
      </w:r>
      <w:r>
        <w:rPr>
          <w:rFonts w:ascii="Times New Roman"/>
          <w:b w:val="false"/>
          <w:i w:val="false"/>
          <w:color w:val="000000"/>
          <w:sz w:val="28"/>
        </w:rPr>
        <w:t>
      1) 6-бап мынадай мазмұндағы 5-тармақпен толықтырылсын:</w:t>
      </w:r>
      <w:r>
        <w:br/>
      </w:r>
      <w:r>
        <w:rPr>
          <w:rFonts w:ascii="Times New Roman"/>
          <w:b w:val="false"/>
          <w:i w:val="false"/>
          <w:color w:val="000000"/>
          <w:sz w:val="28"/>
        </w:rPr>
        <w:t>
      «5. Кеден ісі саласындағы уәкілетті орган ведомстволық есеп, нысандарын, халық алдындағы, азаматтық институттармен өзара іс-қимыл жасау және ынтымақтасу ережелері мен есеп нысандарын әзірлейді және бекітеді.»;</w:t>
      </w:r>
      <w:r>
        <w:br/>
      </w:r>
      <w:r>
        <w:rPr>
          <w:rFonts w:ascii="Times New Roman"/>
          <w:b w:val="false"/>
          <w:i w:val="false"/>
          <w:color w:val="000000"/>
          <w:sz w:val="28"/>
        </w:rPr>
        <w:t>
      2) 478-баптың 2-тармақшасы «Кодекспен,» Қазақстан Республикасының «Құқық қорғау қызметі туралы» Заңымен» деген сөздермен толықтырылсын;</w:t>
      </w:r>
      <w:r>
        <w:br/>
      </w:r>
      <w:r>
        <w:rPr>
          <w:rFonts w:ascii="Times New Roman"/>
          <w:b w:val="false"/>
          <w:i w:val="false"/>
          <w:color w:val="000000"/>
          <w:sz w:val="28"/>
        </w:rPr>
        <w:t>
      3) 47-баптың 5-тармағы алып тасталсын;</w:t>
      </w:r>
      <w:r>
        <w:br/>
      </w:r>
      <w:r>
        <w:rPr>
          <w:rFonts w:ascii="Times New Roman"/>
          <w:b w:val="false"/>
          <w:i w:val="false"/>
          <w:color w:val="000000"/>
          <w:sz w:val="28"/>
        </w:rPr>
        <w:t>
      4) 483-бап мынадай редакцияда жазылсын:</w:t>
      </w:r>
      <w:r>
        <w:br/>
      </w:r>
      <w:r>
        <w:rPr>
          <w:rFonts w:ascii="Times New Roman"/>
          <w:b w:val="false"/>
          <w:i w:val="false"/>
          <w:color w:val="000000"/>
          <w:sz w:val="28"/>
        </w:rPr>
        <w:t>
      «483. Кеден органдары лауазымды адамдарының нысанды киімі</w:t>
      </w:r>
      <w:r>
        <w:br/>
      </w:r>
      <w:r>
        <w:rPr>
          <w:rFonts w:ascii="Times New Roman"/>
          <w:b w:val="false"/>
          <w:i w:val="false"/>
          <w:color w:val="000000"/>
          <w:sz w:val="28"/>
        </w:rPr>
        <w:t>
      1. Құқық қорғау органының функцияларын атқаратын кеден органдарының лауазымды адамдарына арнаулы атақтар беріледі.</w:t>
      </w:r>
      <w:r>
        <w:br/>
      </w:r>
      <w:r>
        <w:rPr>
          <w:rFonts w:ascii="Times New Roman"/>
          <w:b w:val="false"/>
          <w:i w:val="false"/>
          <w:color w:val="000000"/>
          <w:sz w:val="28"/>
        </w:rPr>
        <w:t>
      Арнаулы атақтар берілген кеден органдарының лауазымды адамдары нысанда киіммен тегін қамтамасыз етіледі. Нысанды киім үлгілерін, онымен қамтамасыз ету нормаларын және айырым белгілерін Қазақстан Республикасының Үкіметі бекітеді.</w:t>
      </w:r>
      <w:r>
        <w:br/>
      </w:r>
      <w:r>
        <w:rPr>
          <w:rFonts w:ascii="Times New Roman"/>
          <w:b w:val="false"/>
          <w:i w:val="false"/>
          <w:color w:val="000000"/>
          <w:sz w:val="28"/>
        </w:rPr>
        <w:t>
      Арнаулы атақтар және оларға шектес арнаулы атақтар берілетін кеден органдары қызметкерлерінің лауазымдар тізбесін Қазақстан Республикасының Үкіметі бекітеді.</w:t>
      </w:r>
      <w:r>
        <w:br/>
      </w:r>
      <w:r>
        <w:rPr>
          <w:rFonts w:ascii="Times New Roman"/>
          <w:b w:val="false"/>
          <w:i w:val="false"/>
          <w:color w:val="000000"/>
          <w:sz w:val="28"/>
        </w:rPr>
        <w:t>
      2. Осы баптың 1-тармағында көрсетілген лауазымды адамдардың басқа кеден органдарының лауазымды адамдары нысанды киіммен (погонсыз) қамтамасыз етіледі.</w:t>
      </w:r>
      <w:r>
        <w:br/>
      </w:r>
      <w:r>
        <w:rPr>
          <w:rFonts w:ascii="Times New Roman"/>
          <w:b w:val="false"/>
          <w:i w:val="false"/>
          <w:color w:val="000000"/>
          <w:sz w:val="28"/>
        </w:rPr>
        <w:t>
      3. Нысанды киім (погонсыз) және нысанды киім үлгілерін, онымен қамтамасыз етудің натуралдық нормаларын және айырым белгілерін Қазақстан Республикасының Үкіметі бекітеді.</w:t>
      </w:r>
      <w:r>
        <w:br/>
      </w:r>
      <w:r>
        <w:rPr>
          <w:rFonts w:ascii="Times New Roman"/>
          <w:b w:val="false"/>
          <w:i w:val="false"/>
          <w:color w:val="000000"/>
          <w:sz w:val="28"/>
        </w:rPr>
        <w:t>
      Нысанды киім және (погонсыз) нысанды киім киіп жүру тәртібін кеден саласындағы уәкілетті орган белгілейді.»;</w:t>
      </w:r>
      <w:r>
        <w:br/>
      </w:r>
      <w:r>
        <w:rPr>
          <w:rFonts w:ascii="Times New Roman"/>
          <w:b w:val="false"/>
          <w:i w:val="false"/>
          <w:color w:val="000000"/>
          <w:sz w:val="28"/>
        </w:rPr>
        <w:t>
      5) 484, 485, 486, 487 және 488-баптар алып тасталсын;</w:t>
      </w:r>
      <w:r>
        <w:br/>
      </w:r>
      <w:r>
        <w:rPr>
          <w:rFonts w:ascii="Times New Roman"/>
          <w:b w:val="false"/>
          <w:i w:val="false"/>
          <w:color w:val="000000"/>
          <w:sz w:val="28"/>
        </w:rPr>
        <w:t>
      6) 490-бапта:</w:t>
      </w:r>
      <w:r>
        <w:br/>
      </w:r>
      <w:r>
        <w:rPr>
          <w:rFonts w:ascii="Times New Roman"/>
          <w:b w:val="false"/>
          <w:i w:val="false"/>
          <w:color w:val="000000"/>
          <w:sz w:val="28"/>
        </w:rPr>
        <w:t>
      2-тармақтың 1-тармақшасы мынадай редакцияда жазылсын:</w:t>
      </w:r>
      <w:r>
        <w:br/>
      </w:r>
      <w:r>
        <w:rPr>
          <w:rFonts w:ascii="Times New Roman"/>
          <w:b w:val="false"/>
          <w:i w:val="false"/>
          <w:color w:val="000000"/>
          <w:sz w:val="28"/>
        </w:rPr>
        <w:t>
      «1) денсаулық жағдайы бойынша;»;</w:t>
      </w:r>
      <w:r>
        <w:br/>
      </w:r>
      <w:r>
        <w:rPr>
          <w:rFonts w:ascii="Times New Roman"/>
          <w:b w:val="false"/>
          <w:i w:val="false"/>
          <w:color w:val="000000"/>
          <w:sz w:val="28"/>
        </w:rPr>
        <w:t>
      3-тармақ алып тасталсын;</w:t>
      </w:r>
      <w:r>
        <w:br/>
      </w:r>
      <w:r>
        <w:rPr>
          <w:rFonts w:ascii="Times New Roman"/>
          <w:b w:val="false"/>
          <w:i w:val="false"/>
          <w:color w:val="000000"/>
          <w:sz w:val="28"/>
        </w:rPr>
        <w:t>
      7) 59-тарау алып тасталсын;</w:t>
      </w:r>
      <w:r>
        <w:br/>
      </w:r>
      <w:r>
        <w:rPr>
          <w:rFonts w:ascii="Times New Roman"/>
          <w:b w:val="false"/>
          <w:i w:val="false"/>
          <w:color w:val="000000"/>
          <w:sz w:val="28"/>
        </w:rPr>
        <w:t>
      8) 496-баптың 2-тармақшасы алып тасталсын;</w:t>
      </w:r>
      <w:r>
        <w:br/>
      </w:r>
      <w:r>
        <w:rPr>
          <w:rFonts w:ascii="Times New Roman"/>
          <w:b w:val="false"/>
          <w:i w:val="false"/>
          <w:color w:val="000000"/>
          <w:sz w:val="28"/>
        </w:rPr>
        <w:t>
      9) 497-баптың 1-тармақшасында оныншы абзац алып тасталсын;</w:t>
      </w:r>
      <w:r>
        <w:br/>
      </w:r>
      <w:r>
        <w:rPr>
          <w:rFonts w:ascii="Times New Roman"/>
          <w:b w:val="false"/>
          <w:i w:val="false"/>
          <w:color w:val="000000"/>
          <w:sz w:val="28"/>
        </w:rPr>
        <w:t>
      10) 500 және 501-баптар алып тасталсын.</w:t>
      </w:r>
      <w:r>
        <w:br/>
      </w:r>
      <w:r>
        <w:rPr>
          <w:rFonts w:ascii="Times New Roman"/>
          <w:b w:val="false"/>
          <w:i w:val="false"/>
          <w:color w:val="000000"/>
          <w:sz w:val="28"/>
        </w:rPr>
        <w:t xml:space="preserve">
      6. «Әскери қызметшілер мен олардың отбасы мүшелерінің мәртебесі және оларды әлеуметтік қорғау туралы» 1993 жылғы 20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Жоғары Кеңесінің Жаршысы, 1993 ж., № 2, 32-құжат; № 18, 429-құжат; 1995 ж., № 20, 120-құжат; № 22, 133-құжат; Қазақстан Республикасы Парламентінің Жаршысы, 1997 ж., № 7, 79-құжат; 1999 ж., № 8, 247-құжат; № 23, 920-құжат; 2001 ж.,№ 20, 257-құжат; 2003 ж., № 15, 135-құжат; 2004 ж., № 23, 142-құжат; 2007 ж., № 10, 69-құжат; № 20, 152-құжат; 2009 ж., № 2-3, 8-құжат):</w:t>
      </w:r>
      <w:r>
        <w:br/>
      </w:r>
      <w:r>
        <w:rPr>
          <w:rFonts w:ascii="Times New Roman"/>
          <w:b w:val="false"/>
          <w:i w:val="false"/>
          <w:color w:val="000000"/>
          <w:sz w:val="28"/>
        </w:rPr>
        <w:t>
      мынадай мазмұндағы 17-1-баппен толықтырылсын:</w:t>
      </w:r>
      <w:r>
        <w:br/>
      </w:r>
      <w:r>
        <w:rPr>
          <w:rFonts w:ascii="Times New Roman"/>
          <w:b w:val="false"/>
          <w:i w:val="false"/>
          <w:color w:val="000000"/>
          <w:sz w:val="28"/>
        </w:rPr>
        <w:t>
      «17-1-бап. Әскери атақ алу, нысанды киім киіп жүру құқығы 2012 жылғы 1 қаңтардан бастап жойылған адамдардың құқығы мен кепілдіктері Әскери атақ алу, нысанды киім киіп жүру құқығы 2012 жылғы 1 қаңтардан бастап жойылған адамдардың:</w:t>
      </w:r>
      <w:r>
        <w:br/>
      </w:r>
      <w:r>
        <w:rPr>
          <w:rFonts w:ascii="Times New Roman"/>
          <w:b w:val="false"/>
          <w:i w:val="false"/>
          <w:color w:val="000000"/>
          <w:sz w:val="28"/>
        </w:rPr>
        <w:t>
      1) кемінде 20 жыл қызмет өткерген адамдардың құқығы бар:</w:t>
      </w:r>
      <w:r>
        <w:br/>
      </w:r>
      <w:r>
        <w:rPr>
          <w:rFonts w:ascii="Times New Roman"/>
          <w:b w:val="false"/>
          <w:i w:val="false"/>
          <w:color w:val="000000"/>
          <w:sz w:val="28"/>
        </w:rPr>
        <w:t>
      әскери қызметті аттестациялық лауазымда аяқтауға;</w:t>
      </w:r>
      <w:r>
        <w:br/>
      </w:r>
      <w:r>
        <w:rPr>
          <w:rFonts w:ascii="Times New Roman"/>
          <w:b w:val="false"/>
          <w:i w:val="false"/>
          <w:color w:val="000000"/>
          <w:sz w:val="28"/>
        </w:rPr>
        <w:t>
      зейнетке шығатын кезде әлеуметтік қамсыздандыру, барлық жеңілдіктерді сақтап қалуға;</w:t>
      </w:r>
      <w:r>
        <w:br/>
      </w:r>
      <w:r>
        <w:rPr>
          <w:rFonts w:ascii="Times New Roman"/>
          <w:b w:val="false"/>
          <w:i w:val="false"/>
          <w:color w:val="000000"/>
          <w:sz w:val="28"/>
        </w:rPr>
        <w:t>
      2) бұрын белгіленген ұстемақы есебімен және одан да төмен емес лауазымдық еңбекақы алуға».</w:t>
      </w:r>
      <w:r>
        <w:br/>
      </w:r>
      <w:r>
        <w:rPr>
          <w:rFonts w:ascii="Times New Roman"/>
          <w:b w:val="false"/>
          <w:i w:val="false"/>
          <w:color w:val="000000"/>
          <w:sz w:val="28"/>
        </w:rPr>
        <w:t xml:space="preserve">
      7. «Қазақстан Республикасындағы көлік туралы» 1994 жылғы 21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Жоғары Кеңесінің Жаршысы, 1994 ж., № 15, 201-құжат; Қазақстан Республикасы Парламентінің Жаршысы, 1996 ж., № 2, 186-құжат; 1998 ж., № 24, 447-құжат; 2001 ж., № 23, 309, 321-құжаттар; № 24, 338-құжат; 2003 ж., № 10, 54-құжат; 2004 ж., № 18, 110-құжат; № 23, 142-құжат; 2005 ж., № 15, 63-құжат; 2006 ж., № 3, 22-құжат; № 14, 89-құжат; 24, 148-құжат; 2009 ж., № 18, 84-құжат; 2010 жылғы 27 шілдеде «Егемен Қазақстан» және «Казахстанская правда» газеттерінде жарияланған «Қазақстан Республикасының кейбір заңнамалық актілеріне авиация мәселелері бойынша өзгерістер мен толықтырулар енгізу туралы» 2010 жылғы 15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25-бап:</w:t>
      </w:r>
      <w:r>
        <w:br/>
      </w:r>
      <w:r>
        <w:rPr>
          <w:rFonts w:ascii="Times New Roman"/>
          <w:b w:val="false"/>
          <w:i w:val="false"/>
          <w:color w:val="000000"/>
          <w:sz w:val="28"/>
        </w:rPr>
        <w:t>
      «нысандық киім» деген сөздерден кейін «(погонсыз)» деген сөзбен толықтырылсын;</w:t>
      </w:r>
      <w:r>
        <w:br/>
      </w:r>
      <w:r>
        <w:rPr>
          <w:rFonts w:ascii="Times New Roman"/>
          <w:b w:val="false"/>
          <w:i w:val="false"/>
          <w:color w:val="000000"/>
          <w:sz w:val="28"/>
        </w:rPr>
        <w:t>
      мынадай мазмұндағы төртінші бөлікпен толықтырылсын;</w:t>
      </w:r>
      <w:r>
        <w:br/>
      </w:r>
      <w:r>
        <w:rPr>
          <w:rFonts w:ascii="Times New Roman"/>
          <w:b w:val="false"/>
          <w:i w:val="false"/>
          <w:color w:val="000000"/>
          <w:sz w:val="28"/>
        </w:rPr>
        <w:t>
      «Нысанды киім (погонсыз) үлгілері және оны киіп жүруді уәкілетті орган бекітеді, нысанды киіммен (погонсыз) қамтамасыз етудің натуралдық нормаларын Қазақстан Республикасының Үкіметі бекітеді.</w:t>
      </w:r>
      <w:r>
        <w:br/>
      </w:r>
      <w:r>
        <w:rPr>
          <w:rFonts w:ascii="Times New Roman"/>
          <w:b w:val="false"/>
          <w:i w:val="false"/>
          <w:color w:val="000000"/>
          <w:sz w:val="28"/>
        </w:rPr>
        <w:t xml:space="preserve">
      8. «Қазақстан Республикасының ұлттық қауіпсіздік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Жоғары Кеңесінің Жаршысы, 1995 ж., № 24, 157-құжат; Қазақстан Республикасы Парламентінің Жаршысы, 1997 ж., № 10, 108-құжат; № 12, 184-құжат; 1998 ж., № 23, 436-құжат; 1999 ж., № 8, 223-құжат; № 23, 920-құжат; 2000 ж., № 3-4, 66-құжат; 2001 ж., № 20, 257-құжат; 2002 ж., № 6, 72-құжат; № 17, 155-құжат; 2004 ж., № 23, 142-құжат; 2007 ж., № 9, 67-құжат; № 10, 69-құжат; № 20, 152-құжат; 2009 ж., № 19, 88-құжат; 2010 ж., № 7, 32-құжат; № 10, 48-құжат):</w:t>
      </w:r>
      <w:r>
        <w:br/>
      </w:r>
      <w:r>
        <w:rPr>
          <w:rFonts w:ascii="Times New Roman"/>
          <w:b w:val="false"/>
          <w:i w:val="false"/>
          <w:color w:val="000000"/>
          <w:sz w:val="28"/>
        </w:rPr>
        <w:t>
      1) 5-баптың 4-тармағында «жұмыскерлері мен қызметшілерінің» деген сөздер «және қызметкерлерінің» деген сөздермен ауыстырылсын;</w:t>
      </w:r>
      <w:r>
        <w:br/>
      </w:r>
      <w:r>
        <w:rPr>
          <w:rFonts w:ascii="Times New Roman"/>
          <w:b w:val="false"/>
          <w:i w:val="false"/>
          <w:color w:val="000000"/>
          <w:sz w:val="28"/>
        </w:rPr>
        <w:t>
      2) 16-бапта «жұмыскерлер мен қызметшілер» және «жұмыскерлері мен қызметкерлерінің» деген сөздер «және қызметкерлер» мен «және қызметкерлерінің» деген қызметкерлерінің» деген сөздермен ауыстырылсын;</w:t>
      </w:r>
      <w:r>
        <w:br/>
      </w:r>
      <w:r>
        <w:rPr>
          <w:rFonts w:ascii="Times New Roman"/>
          <w:b w:val="false"/>
          <w:i w:val="false"/>
          <w:color w:val="000000"/>
          <w:sz w:val="28"/>
        </w:rPr>
        <w:t>
      3) 17-бап мынадай мазмұндағы 6-тармақпен толықтырылсын:</w:t>
      </w:r>
      <w:r>
        <w:br/>
      </w:r>
      <w:r>
        <w:rPr>
          <w:rFonts w:ascii="Times New Roman"/>
          <w:b w:val="false"/>
          <w:i w:val="false"/>
          <w:color w:val="000000"/>
          <w:sz w:val="28"/>
        </w:rPr>
        <w:t>
      «6. Әскери атақ берілетін ұлттық қауіпсіздік органдарының негізгі міндеттері мен функцияларын атқаратын, сондай-ақ орталық және аумақтық құрылымдарда берілетін оларға шектес әскери атақтар лауазымдар тізбесін Қазақстан Республикасының Президенті бекітеді.».</w:t>
      </w:r>
      <w:r>
        <w:br/>
      </w:r>
      <w:r>
        <w:rPr>
          <w:rFonts w:ascii="Times New Roman"/>
          <w:b w:val="false"/>
          <w:i w:val="false"/>
          <w:color w:val="000000"/>
          <w:sz w:val="28"/>
        </w:rPr>
        <w:t xml:space="preserve">
      9. «Прокуратура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156-құжат; Қазақстан Республикасы Парламентінің Жаршысы, 1997 ж., № 12, 184-құжат; 1998 ж., № 15, 208-құжат; 1999 ж., № 8, 247-құжат; № 21, 774-құжат; 2000 ж., № 3-4, 66-құжат; № 6, 142-құжат; 2001 ж., № 20, 257-құжат; 2002 ж., № 17, 155-құжат; 2003 ж., № 15, 139-құжат; 2004 ж., № 23, 142-құжат; 2007 ж., № 9, 67-құжат; № 10, 69-құжат; № 20, 152-құжат; 2008 ж., № 15-16, 63-құжат; № 23, 114-құжат; 2009 ж., № 18, 84-құжат; № 24, 121-құжат; 2010 ж., № 5, 23-құжат; № 7, 28-құжат):</w:t>
      </w:r>
      <w:r>
        <w:br/>
      </w:r>
      <w:r>
        <w:rPr>
          <w:rFonts w:ascii="Times New Roman"/>
          <w:b w:val="false"/>
          <w:i w:val="false"/>
          <w:color w:val="000000"/>
          <w:sz w:val="28"/>
        </w:rPr>
        <w:t>
      1) 11-бапта:</w:t>
      </w:r>
      <w:r>
        <w:br/>
      </w:r>
      <w:r>
        <w:rPr>
          <w:rFonts w:ascii="Times New Roman"/>
          <w:b w:val="false"/>
          <w:i w:val="false"/>
          <w:color w:val="000000"/>
          <w:sz w:val="28"/>
        </w:rPr>
        <w:t>
      4) тармақшада «қызметкерлері» деген сөзден кейін «және жұмыскерлері» деген сөзбен толықтырылсын;</w:t>
      </w:r>
      <w:r>
        <w:br/>
      </w:r>
      <w:r>
        <w:rPr>
          <w:rFonts w:ascii="Times New Roman"/>
          <w:b w:val="false"/>
          <w:i w:val="false"/>
          <w:color w:val="000000"/>
          <w:sz w:val="28"/>
        </w:rPr>
        <w:t>
      4-1-тармақ мынадай мазмұндағы абзацпен толықтырылсын:</w:t>
      </w:r>
      <w:r>
        <w:br/>
      </w:r>
      <w:r>
        <w:rPr>
          <w:rFonts w:ascii="Times New Roman"/>
          <w:b w:val="false"/>
          <w:i w:val="false"/>
          <w:color w:val="000000"/>
          <w:sz w:val="28"/>
        </w:rPr>
        <w:t>
      «барлық құқық қорғау органдарымен міндетті атқарылуы тиіс, құқық қорғау органдарының іс-әрекетін бағалау және олардағы сыбайлас жемқорлық деңгейінің рейтингтік бағасын анықтау мәселелері бойынша»;</w:t>
      </w:r>
      <w:r>
        <w:br/>
      </w:r>
      <w:r>
        <w:rPr>
          <w:rFonts w:ascii="Times New Roman"/>
          <w:b w:val="false"/>
          <w:i w:val="false"/>
          <w:color w:val="000000"/>
          <w:sz w:val="28"/>
        </w:rPr>
        <w:t>
      10) тармақшада «қызметкерлері» деген сөзден кейін «және жұмыскерлері» деген сөзбен толықтырылсын;</w:t>
      </w:r>
      <w:r>
        <w:br/>
      </w:r>
      <w:r>
        <w:rPr>
          <w:rFonts w:ascii="Times New Roman"/>
          <w:b w:val="false"/>
          <w:i w:val="false"/>
          <w:color w:val="000000"/>
          <w:sz w:val="28"/>
        </w:rPr>
        <w:t>
      2) 12-баптың 3-тармағында «қызметкерлері» деген сөзден кейін «және жұмыскерлері» деген сөзбен толықтырылсын;</w:t>
      </w:r>
      <w:r>
        <w:br/>
      </w:r>
      <w:r>
        <w:rPr>
          <w:rFonts w:ascii="Times New Roman"/>
          <w:b w:val="false"/>
          <w:i w:val="false"/>
          <w:color w:val="000000"/>
          <w:sz w:val="28"/>
        </w:rPr>
        <w:t>
      3) 17-баптың 4-тармағында «қызметкерлері» деген сөзден кейін «және жұмыскерлері» деген сөзбен толықтырылсын;</w:t>
      </w:r>
      <w:r>
        <w:br/>
      </w:r>
      <w:r>
        <w:rPr>
          <w:rFonts w:ascii="Times New Roman"/>
          <w:b w:val="false"/>
          <w:i w:val="false"/>
          <w:color w:val="000000"/>
          <w:sz w:val="28"/>
        </w:rPr>
        <w:t>
      4) 11-тараудың атауы мынадай редакцияда жазылсын:</w:t>
      </w:r>
      <w:r>
        <w:br/>
      </w:r>
      <w:r>
        <w:rPr>
          <w:rFonts w:ascii="Times New Roman"/>
          <w:b w:val="false"/>
          <w:i w:val="false"/>
          <w:color w:val="000000"/>
          <w:sz w:val="28"/>
        </w:rPr>
        <w:t>
      «11-тарау Прокуратура органдарындағы қызмет»;</w:t>
      </w:r>
      <w:r>
        <w:br/>
      </w:r>
      <w:r>
        <w:rPr>
          <w:rFonts w:ascii="Times New Roman"/>
          <w:b w:val="false"/>
          <w:i w:val="false"/>
          <w:color w:val="000000"/>
          <w:sz w:val="28"/>
        </w:rPr>
        <w:t>
      5) 48-бап мынадай редакцияда жазылсын:</w:t>
      </w:r>
      <w:r>
        <w:br/>
      </w:r>
      <w:r>
        <w:rPr>
          <w:rFonts w:ascii="Times New Roman"/>
          <w:b w:val="false"/>
          <w:i w:val="false"/>
          <w:color w:val="000000"/>
          <w:sz w:val="28"/>
        </w:rPr>
        <w:t>
      «48-бап. Прокурорлар, прокуратура органдарының қызметкерлері</w:t>
      </w:r>
      <w:r>
        <w:br/>
      </w:r>
      <w:r>
        <w:rPr>
          <w:rFonts w:ascii="Times New Roman"/>
          <w:b w:val="false"/>
          <w:i w:val="false"/>
          <w:color w:val="000000"/>
          <w:sz w:val="28"/>
        </w:rPr>
        <w:t>
      1. Прокурор - өз құзыреті шегінде заңдардың, Қазақстан Республикасы Президенті жарлықтарының, өзге де нормативтік құқықтық актілердің дәл және бірыңғай қолданылуын, жедел-іздестіру қызметінің, анықтаудың, тергеудің, әкімшілік және атқарушылық іс жүргізудің заңдылығын қадағалауды, сотта мемлекет мүдделерінің өкілі болуды, сондай-ақ заңда белгіленген жағдайларда, тәртіп пен шекте қылмыстық қудалауды жүзеге асыратын лауазымды адам.</w:t>
      </w:r>
      <w:r>
        <w:br/>
      </w:r>
      <w:r>
        <w:rPr>
          <w:rFonts w:ascii="Times New Roman"/>
          <w:b w:val="false"/>
          <w:i w:val="false"/>
          <w:color w:val="000000"/>
          <w:sz w:val="28"/>
        </w:rPr>
        <w:t>
      Прокурорлар мыналар болып табылады: Республиканың Бас Прокуроры, оның бірінші орынбасары мен орынбасарлары, аға көмекшілері мен көмекшілері, ерекше тапсырмалар жөніндегі көмекшілері, прокуратура органдары департаменттерінің, басқармалары мен бөлімдерінің бастықтары және олардың орынбасарлары, барлық төмен тұрған прокурорлар, олардың орынбасарлары, аға көмекшілері мен көмекшілері, қадағалау саласындағы прокурорлар, прокуратура органдарының аға прокурорлары және басқармалары мен бөлімдерінің прокурорлары, сондай-ақ әскери, уәкілетті және арнаулы прокурорлар.</w:t>
      </w:r>
      <w:r>
        <w:br/>
      </w:r>
      <w:r>
        <w:rPr>
          <w:rFonts w:ascii="Times New Roman"/>
          <w:b w:val="false"/>
          <w:i w:val="false"/>
          <w:color w:val="000000"/>
          <w:sz w:val="28"/>
        </w:rPr>
        <w:t>
      Әскери, табиғат қорғау, көлік, сондай-ақ арнайы объектілердің прокуратуралары мамандандырылған прокуратуралар болып ұғынылады.</w:t>
      </w:r>
      <w:r>
        <w:br/>
      </w:r>
      <w:r>
        <w:rPr>
          <w:rFonts w:ascii="Times New Roman"/>
          <w:b w:val="false"/>
          <w:i w:val="false"/>
          <w:color w:val="000000"/>
          <w:sz w:val="28"/>
        </w:rPr>
        <w:t>
      2. Прокуратура органдарының негізгі міндеттері мен функцияларын атқаратын прокуратура органдарының қызметкерлеріне сыныптық шендер немесе әскери атақтар беріледі.</w:t>
      </w:r>
      <w:r>
        <w:br/>
      </w:r>
      <w:r>
        <w:rPr>
          <w:rFonts w:ascii="Times New Roman"/>
          <w:b w:val="false"/>
          <w:i w:val="false"/>
          <w:color w:val="000000"/>
          <w:sz w:val="28"/>
        </w:rPr>
        <w:t>
      Сыныптық шендер немесе әскери атақтар берілетін прокуратура органдары қызметкерлерінің, сондай-ақ орталық және аумақтық құрылымдардағы оларға шектес сыныптық шендер немесе әскери атақтар лауазымдар тізбесін Қазақстан Республикасының Президенті бекітеді.»;</w:t>
      </w:r>
      <w:r>
        <w:br/>
      </w:r>
      <w:r>
        <w:rPr>
          <w:rFonts w:ascii="Times New Roman"/>
          <w:b w:val="false"/>
          <w:i w:val="false"/>
          <w:color w:val="000000"/>
          <w:sz w:val="28"/>
        </w:rPr>
        <w:t>
      6) 49-бап алып тасталсын;</w:t>
      </w:r>
      <w:r>
        <w:br/>
      </w:r>
      <w:r>
        <w:rPr>
          <w:rFonts w:ascii="Times New Roman"/>
          <w:b w:val="false"/>
          <w:i w:val="false"/>
          <w:color w:val="000000"/>
          <w:sz w:val="28"/>
        </w:rPr>
        <w:t>
      7) 50-бап мынадай редакцияда жазылсын:</w:t>
      </w:r>
      <w:r>
        <w:br/>
      </w:r>
      <w:r>
        <w:rPr>
          <w:rFonts w:ascii="Times New Roman"/>
          <w:b w:val="false"/>
          <w:i w:val="false"/>
          <w:color w:val="000000"/>
          <w:sz w:val="28"/>
        </w:rPr>
        <w:t>
      «1. Прокурор жасаған әкімшілік құқық бұзу фактісі туралы хабарды кез келген тексеру прокуратура органдары өкілдерінің қатысуымен жүзеге асырылады.</w:t>
      </w:r>
      <w:r>
        <w:br/>
      </w:r>
      <w:r>
        <w:rPr>
          <w:rFonts w:ascii="Times New Roman"/>
          <w:b w:val="false"/>
          <w:i w:val="false"/>
          <w:color w:val="000000"/>
          <w:sz w:val="28"/>
        </w:rPr>
        <w:t>
      2. Қызметтік міндеттерін атқару кезінде заңда көзделген жағдайларды қоспағанда, прокурорды әкімшілік жолмен ұстауға, жеке басын тексеріп қарауға, оның заттары мен пайдалануындағы көлігін тексеріп қарауға жол берілмейді.»;</w:t>
      </w:r>
      <w:r>
        <w:br/>
      </w:r>
      <w:r>
        <w:rPr>
          <w:rFonts w:ascii="Times New Roman"/>
          <w:b w:val="false"/>
          <w:i w:val="false"/>
          <w:color w:val="000000"/>
          <w:sz w:val="28"/>
        </w:rPr>
        <w:t>
      8) 51-бап алып тасталсын;</w:t>
      </w:r>
      <w:r>
        <w:br/>
      </w:r>
      <w:r>
        <w:rPr>
          <w:rFonts w:ascii="Times New Roman"/>
          <w:b w:val="false"/>
          <w:i w:val="false"/>
          <w:color w:val="000000"/>
          <w:sz w:val="28"/>
        </w:rPr>
        <w:t>
      9) 52-баптың 1) тармақшасы мынадай редакцияда жазылсын:</w:t>
      </w:r>
      <w:r>
        <w:br/>
      </w:r>
      <w:r>
        <w:rPr>
          <w:rFonts w:ascii="Times New Roman"/>
          <w:b w:val="false"/>
          <w:i w:val="false"/>
          <w:color w:val="000000"/>
          <w:sz w:val="28"/>
        </w:rPr>
        <w:t>
      «1) прокуратура қызметкерлерінің Қазақстан Республикасының «Құқық қорғау қызметі туралы» Заңымен реттеледі.»;</w:t>
      </w:r>
      <w:r>
        <w:br/>
      </w:r>
      <w:r>
        <w:rPr>
          <w:rFonts w:ascii="Times New Roman"/>
          <w:b w:val="false"/>
          <w:i w:val="false"/>
          <w:color w:val="000000"/>
          <w:sz w:val="28"/>
        </w:rPr>
        <w:t>
      10) 53-бап мынадай редакцияда жазылсын:</w:t>
      </w:r>
      <w:r>
        <w:br/>
      </w:r>
      <w:r>
        <w:rPr>
          <w:rFonts w:ascii="Times New Roman"/>
          <w:b w:val="false"/>
          <w:i w:val="false"/>
          <w:color w:val="000000"/>
          <w:sz w:val="28"/>
        </w:rPr>
        <w:t>
      «53-бап Прокуратура қызметкерлерін материалдық және әлеуметтік</w:t>
      </w:r>
      <w:r>
        <w:br/>
      </w:r>
      <w:r>
        <w:rPr>
          <w:rFonts w:ascii="Times New Roman"/>
          <w:b w:val="false"/>
          <w:i w:val="false"/>
          <w:color w:val="000000"/>
          <w:sz w:val="28"/>
        </w:rPr>
        <w:t>
              қамсыздандыру</w:t>
      </w:r>
      <w:r>
        <w:br/>
      </w:r>
      <w:r>
        <w:rPr>
          <w:rFonts w:ascii="Times New Roman"/>
          <w:b w:val="false"/>
          <w:i w:val="false"/>
          <w:color w:val="000000"/>
          <w:sz w:val="28"/>
        </w:rPr>
        <w:t>
      1. Прокуратура органдары қызметкерлеріне еңбекақы төлеу Қазақстан Республикасының Президенті бекітетін Қазақстан Республикасының мемлекеттік бюджет есебінен қамтылған органдары қызметкерлеріне еңбекақы төлеудің бірыңғай жүйесі негізінде белгіленеді.</w:t>
      </w:r>
      <w:r>
        <w:br/>
      </w:r>
      <w:r>
        <w:rPr>
          <w:rFonts w:ascii="Times New Roman"/>
          <w:b w:val="false"/>
          <w:i w:val="false"/>
          <w:color w:val="000000"/>
          <w:sz w:val="28"/>
        </w:rPr>
        <w:t>
      2. Прокуратура органдарының қызметкерлерін зейнетақымен қамсыздандыру, мүгедектігі бойынша және асыраушысынан айрылу жағдайы бойынша мемлекеттік әлеуметтік жәрдемақылар төлеу Қазақстан Республикасының заңдарына сәйкес жүзеге асырылады.</w:t>
      </w:r>
      <w:r>
        <w:br/>
      </w:r>
      <w:r>
        <w:rPr>
          <w:rFonts w:ascii="Times New Roman"/>
          <w:b w:val="false"/>
          <w:i w:val="false"/>
          <w:color w:val="000000"/>
          <w:sz w:val="28"/>
        </w:rPr>
        <w:t xml:space="preserve">
      10. «Қазақстан Республикасының Ішкі істер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23, 154-құжат; Қазақстан Республикасы Парламентінің Жаршысы, 1997 ж., № 7, 79-құжат; № 12, 184-құжат; 1998 ж., № 17-18, 225-құжат; № 23, 416-құжат; № 24, 436-құжат, 1999 ж., № 8, 233, 247-құжаттар; № 23, 920-құжат; 2000 ж., № 3-4, 66-құжат; 2001 ж, № 13-14, 174-құжат; № 17-18, 245-құжат; № 20, 257-құжат; N 1 23, № 9 құжат, 2002 ж., № 17, 155-құжат; 2003 ж, № 12, 82-құжат; 2004 ж., № 24, 142-құжат; № 24, 154, 155-құжаттар; 2006 ж., № 1, 5-құжат; № 3, 22-құжат; 2007 ж,, № 2, 18-құжат; № 3, 20-құжат; № 9, 67-құжат, № 10, 69-құжат; 2008 ж., № 15-16, 61 құжат; 2009 г, № 8, 44-құжат; № 18, 84-құжат; 2009 ж, № 19, 88-құжат; 2010 ж, № 5, 23-құжат; № 7, 28, 32-құжаттар; № 8, 41-құжат):</w:t>
      </w:r>
      <w:r>
        <w:br/>
      </w:r>
      <w:r>
        <w:rPr>
          <w:rFonts w:ascii="Times New Roman"/>
          <w:b w:val="false"/>
          <w:i w:val="false"/>
          <w:color w:val="000000"/>
          <w:sz w:val="28"/>
        </w:rPr>
        <w:t>
      1) 5-1-баптың 1-тармағының 7-1) тармақшасында «ведомстволық статистикалық есеп» деген сөздерден кейін «халық алдындағы, азаматтық институттармен өзара іс-қимыл жасау және ынтымақтасу ережелері мен есеп нысандарын» деген сөздермен толықтырылсын;</w:t>
      </w:r>
      <w:r>
        <w:br/>
      </w:r>
      <w:r>
        <w:rPr>
          <w:rFonts w:ascii="Times New Roman"/>
          <w:b w:val="false"/>
          <w:i w:val="false"/>
          <w:color w:val="000000"/>
          <w:sz w:val="28"/>
        </w:rPr>
        <w:t>
      2) 3-тарау алып тасталсын;</w:t>
      </w:r>
      <w:r>
        <w:br/>
      </w:r>
      <w:r>
        <w:rPr>
          <w:rFonts w:ascii="Times New Roman"/>
          <w:b w:val="false"/>
          <w:i w:val="false"/>
          <w:color w:val="000000"/>
          <w:sz w:val="28"/>
        </w:rPr>
        <w:t>
      3) 15-бап алып тасталсын;</w:t>
      </w:r>
      <w:r>
        <w:br/>
      </w:r>
      <w:r>
        <w:rPr>
          <w:rFonts w:ascii="Times New Roman"/>
          <w:b w:val="false"/>
          <w:i w:val="false"/>
          <w:color w:val="000000"/>
          <w:sz w:val="28"/>
        </w:rPr>
        <w:t>
      4) 15-1-баптың 2-тармағы алып тасталсын;</w:t>
      </w:r>
      <w:r>
        <w:br/>
      </w:r>
      <w:r>
        <w:rPr>
          <w:rFonts w:ascii="Times New Roman"/>
          <w:b w:val="false"/>
          <w:i w:val="false"/>
          <w:color w:val="000000"/>
          <w:sz w:val="28"/>
        </w:rPr>
        <w:t>
      5) 16, 17, 17-1, 18, 19 және 20-баптар алып тасталсын;</w:t>
      </w:r>
      <w:r>
        <w:br/>
      </w:r>
      <w:r>
        <w:rPr>
          <w:rFonts w:ascii="Times New Roman"/>
          <w:b w:val="false"/>
          <w:i w:val="false"/>
          <w:color w:val="000000"/>
          <w:sz w:val="28"/>
        </w:rPr>
        <w:t>
      6) 20-1-бап мынадай редакцияда жазылсын:</w:t>
      </w:r>
      <w:r>
        <w:br/>
      </w:r>
      <w:r>
        <w:rPr>
          <w:rFonts w:ascii="Times New Roman"/>
          <w:b w:val="false"/>
          <w:i w:val="false"/>
          <w:color w:val="000000"/>
          <w:sz w:val="28"/>
        </w:rPr>
        <w:t>
      «20-1-бап. Ішкі істер органдары қызметкерлерінің арнаулы</w:t>
      </w:r>
      <w:r>
        <w:br/>
      </w:r>
      <w:r>
        <w:rPr>
          <w:rFonts w:ascii="Times New Roman"/>
          <w:b w:val="false"/>
          <w:i w:val="false"/>
          <w:color w:val="000000"/>
          <w:sz w:val="28"/>
        </w:rPr>
        <w:t>
                 атақтары</w:t>
      </w:r>
      <w:r>
        <w:br/>
      </w:r>
      <w:r>
        <w:rPr>
          <w:rFonts w:ascii="Times New Roman"/>
          <w:b w:val="false"/>
          <w:i w:val="false"/>
          <w:color w:val="000000"/>
          <w:sz w:val="28"/>
        </w:rPr>
        <w:t>
      Ішкі істер органдарының негізгі міндеттері мен функцияларын атқаратын ішкі істер органдарының қызметкерлеріне арнаулы атақтар беріледі.</w:t>
      </w:r>
      <w:r>
        <w:br/>
      </w:r>
      <w:r>
        <w:rPr>
          <w:rFonts w:ascii="Times New Roman"/>
          <w:b w:val="false"/>
          <w:i w:val="false"/>
          <w:color w:val="000000"/>
          <w:sz w:val="28"/>
        </w:rPr>
        <w:t>
      Арнаулы атақтар берілетін ішкі істер органдарының қызметкерлерінің, сондай-ақ орталық және аумақтық құрылымдардағы оларға шектес арнаулы атақтар лауазымдар тізбесін Қазақстан Республикасының Үкіметі бекітеді.»;</w:t>
      </w:r>
      <w:r>
        <w:br/>
      </w:r>
      <w:r>
        <w:rPr>
          <w:rFonts w:ascii="Times New Roman"/>
          <w:b w:val="false"/>
          <w:i w:val="false"/>
          <w:color w:val="000000"/>
          <w:sz w:val="28"/>
        </w:rPr>
        <w:t>
      7) 21, 23, 23-1, 24, 24-1-баптар алып тасталсын;</w:t>
      </w:r>
      <w:r>
        <w:br/>
      </w:r>
      <w:r>
        <w:rPr>
          <w:rFonts w:ascii="Times New Roman"/>
          <w:b w:val="false"/>
          <w:i w:val="false"/>
          <w:color w:val="000000"/>
          <w:sz w:val="28"/>
        </w:rPr>
        <w:t>
      6) 6-тарау алып тасталсын.</w:t>
      </w:r>
      <w:r>
        <w:br/>
      </w:r>
      <w:r>
        <w:rPr>
          <w:rFonts w:ascii="Times New Roman"/>
          <w:b w:val="false"/>
          <w:i w:val="false"/>
          <w:color w:val="000000"/>
          <w:sz w:val="28"/>
        </w:rPr>
        <w:t xml:space="preserve">
      11. «Өрт қауіпсіздігі туралы» 1996 жылғы 22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1996 ж., № 18, 368-құжат; 1998 ж., № 23, 416-құжат; 1999 ж., № 20, 728-құжат; № 23, 931-құжат; 2000 ж., № 6, 142-құжат; 2002 ж., № 17, 155-құжат; 2003 ж., № 14, 112-құжат; № 24, 177-құжат; 2004 ж., № 23, 142-құжат; 2006 ж., № 3, 22-құжат, № № 24, 148-құжат, 2007 ж., № 2,18-құжат, № 9, 67-құжат; № 10, 69-құжат, № 20, 152-құжат., № 6-7, 27-құжат; 2009 ж., № 18, 84-құжат; 2010 ж., № 5, 23-құжат; № 13, 67-құжат):</w:t>
      </w:r>
      <w:r>
        <w:br/>
      </w:r>
      <w:r>
        <w:rPr>
          <w:rFonts w:ascii="Times New Roman"/>
          <w:b w:val="false"/>
          <w:i w:val="false"/>
          <w:color w:val="000000"/>
          <w:sz w:val="28"/>
        </w:rPr>
        <w:t>
      1) 5-бап мынадай мазмұндағы абзацпен толықтырылсын:</w:t>
      </w:r>
      <w:r>
        <w:br/>
      </w:r>
      <w:r>
        <w:rPr>
          <w:rFonts w:ascii="Times New Roman"/>
          <w:b w:val="false"/>
          <w:i w:val="false"/>
          <w:color w:val="000000"/>
          <w:sz w:val="28"/>
        </w:rPr>
        <w:t>
      «казармалық жағдайдағы өрт-техникалық оқу орындарының курсанттарын тамақтандыруды қамтамасыз ету жөніндегі нормаларды бекітеді.»;</w:t>
      </w:r>
      <w:r>
        <w:br/>
      </w:r>
      <w:r>
        <w:rPr>
          <w:rFonts w:ascii="Times New Roman"/>
          <w:b w:val="false"/>
          <w:i w:val="false"/>
          <w:color w:val="000000"/>
          <w:sz w:val="28"/>
        </w:rPr>
        <w:t>
      2) 6-бапта:</w:t>
      </w:r>
      <w:r>
        <w:br/>
      </w:r>
      <w:r>
        <w:rPr>
          <w:rFonts w:ascii="Times New Roman"/>
          <w:b w:val="false"/>
          <w:i w:val="false"/>
          <w:color w:val="000000"/>
          <w:sz w:val="28"/>
        </w:rPr>
        <w:t>
      8) тармақша алып тасталсын;</w:t>
      </w:r>
      <w:r>
        <w:br/>
      </w:r>
      <w:r>
        <w:rPr>
          <w:rFonts w:ascii="Times New Roman"/>
          <w:b w:val="false"/>
          <w:i w:val="false"/>
          <w:color w:val="000000"/>
          <w:sz w:val="28"/>
        </w:rPr>
        <w:t>
      9-1) тармақша мынадай редакцияда жазылсын:</w:t>
      </w:r>
      <w:r>
        <w:br/>
      </w:r>
      <w:r>
        <w:rPr>
          <w:rFonts w:ascii="Times New Roman"/>
          <w:b w:val="false"/>
          <w:i w:val="false"/>
          <w:color w:val="000000"/>
          <w:sz w:val="28"/>
        </w:rPr>
        <w:t>
      «9-1) аттестациялық тәртіп бойынша анықталған мемлекеттік өртке қарсы қызмет органының қызметкерін қызметіне сай келмеуі бойынша, беделін түсіретін теріс қылық жасағаны үшін немесе қызметтік тәртіпті үнемі бұзғаны үшін жұмыстан шығару кезінде мемлекеттік өртке қарсы қызмет органдары қызметкерлерінің қаражаттың орнын толтыруы тәртібін белгілейді»;</w:t>
      </w:r>
      <w:r>
        <w:br/>
      </w:r>
      <w:r>
        <w:rPr>
          <w:rFonts w:ascii="Times New Roman"/>
          <w:b w:val="false"/>
          <w:i w:val="false"/>
          <w:color w:val="000000"/>
          <w:sz w:val="28"/>
        </w:rPr>
        <w:t>
      16) тармақшада «ведомстволық статистикалық есеп» деген сөздерден кейін «халық алдындағы, азаматтық институттармен өзара іс-қимыл жасау және ынтымақтасу ережелері мен есеп нысандарын» деген сөздермен толықтырылсын;</w:t>
      </w:r>
      <w:r>
        <w:br/>
      </w:r>
      <w:r>
        <w:rPr>
          <w:rFonts w:ascii="Times New Roman"/>
          <w:b w:val="false"/>
          <w:i w:val="false"/>
          <w:color w:val="000000"/>
          <w:sz w:val="28"/>
        </w:rPr>
        <w:t>
      3) 10-1-бап мынадай редакцияда жазылсын:</w:t>
      </w:r>
      <w:r>
        <w:br/>
      </w:r>
      <w:r>
        <w:rPr>
          <w:rFonts w:ascii="Times New Roman"/>
          <w:b w:val="false"/>
          <w:i w:val="false"/>
          <w:color w:val="000000"/>
          <w:sz w:val="28"/>
        </w:rPr>
        <w:t>
      «10-1-бап. Мемлекеттік өртке қарсы қызмет органдары</w:t>
      </w:r>
      <w:r>
        <w:br/>
      </w:r>
      <w:r>
        <w:rPr>
          <w:rFonts w:ascii="Times New Roman"/>
          <w:b w:val="false"/>
          <w:i w:val="false"/>
          <w:color w:val="000000"/>
          <w:sz w:val="28"/>
        </w:rPr>
        <w:t>
                 қызметкерлерінің құқықтық жағдайы</w:t>
      </w:r>
      <w:r>
        <w:br/>
      </w:r>
      <w:r>
        <w:rPr>
          <w:rFonts w:ascii="Times New Roman"/>
          <w:b w:val="false"/>
          <w:i w:val="false"/>
          <w:color w:val="000000"/>
          <w:sz w:val="28"/>
        </w:rPr>
        <w:t>
      Мемлекеттік өртке қарсы қызмет органдары қызметкерлерінің еңбек қатынастары Қазақстан Республикасының еңбек заңнамасымен және Қазақстан Республикасының мемлекеттік қызмет туралы заңнамасымен реттеледі.»;</w:t>
      </w:r>
      <w:r>
        <w:br/>
      </w:r>
      <w:r>
        <w:rPr>
          <w:rFonts w:ascii="Times New Roman"/>
          <w:b w:val="false"/>
          <w:i w:val="false"/>
          <w:color w:val="000000"/>
          <w:sz w:val="28"/>
        </w:rPr>
        <w:t>
      4) 10-2, 10-3, және 10-4-баптар алып тасталсын;</w:t>
      </w:r>
      <w:r>
        <w:br/>
      </w:r>
      <w:r>
        <w:rPr>
          <w:rFonts w:ascii="Times New Roman"/>
          <w:b w:val="false"/>
          <w:i w:val="false"/>
          <w:color w:val="000000"/>
          <w:sz w:val="28"/>
        </w:rPr>
        <w:t>
      5) 10-5-бап мынадай редакцияда жазылсын:</w:t>
      </w:r>
      <w:r>
        <w:br/>
      </w:r>
      <w:r>
        <w:rPr>
          <w:rFonts w:ascii="Times New Roman"/>
          <w:b w:val="false"/>
          <w:i w:val="false"/>
          <w:color w:val="000000"/>
          <w:sz w:val="28"/>
        </w:rPr>
        <w:t>
      «10-5-бап. Мемлекеттік өртке қарсы қызмет органдары</w:t>
      </w:r>
      <w:r>
        <w:br/>
      </w:r>
      <w:r>
        <w:rPr>
          <w:rFonts w:ascii="Times New Roman"/>
          <w:b w:val="false"/>
          <w:i w:val="false"/>
          <w:color w:val="000000"/>
          <w:sz w:val="28"/>
        </w:rPr>
        <w:t>
                 қызметкерлерінің арнаулы атақтары</w:t>
      </w:r>
      <w:r>
        <w:br/>
      </w:r>
      <w:r>
        <w:rPr>
          <w:rFonts w:ascii="Times New Roman"/>
          <w:b w:val="false"/>
          <w:i w:val="false"/>
          <w:color w:val="000000"/>
          <w:sz w:val="28"/>
        </w:rPr>
        <w:t>
      Мемлекеттік өртке қарсы қызмет органдарының негізгі міндеттері мен функцияларын атқаратын мемлекеттік өртке қарсы қызмет органдары лауазымды адамдарына арнаулы атақтар беріледі.</w:t>
      </w:r>
      <w:r>
        <w:br/>
      </w:r>
      <w:r>
        <w:rPr>
          <w:rFonts w:ascii="Times New Roman"/>
          <w:b w:val="false"/>
          <w:i w:val="false"/>
          <w:color w:val="000000"/>
          <w:sz w:val="28"/>
        </w:rPr>
        <w:t>
      Арнаулы атақтар берілетін мемлекеттік өртке қарсы қызметі қызметкерлерінің, сондай-ақ орталық және аумақтық құрылымдардағы оларға шектес арнаулы атақтар лауазымдар тізбесін Қазақстан Республикасының Үкіметі бекітеді»;</w:t>
      </w:r>
      <w:r>
        <w:br/>
      </w:r>
      <w:r>
        <w:rPr>
          <w:rFonts w:ascii="Times New Roman"/>
          <w:b w:val="false"/>
          <w:i w:val="false"/>
          <w:color w:val="000000"/>
          <w:sz w:val="28"/>
        </w:rPr>
        <w:t>
      6) 10-6, 10-7, 10-8 және 10-9-баптар алып тасталсын.</w:t>
      </w:r>
      <w:r>
        <w:br/>
      </w:r>
      <w:r>
        <w:rPr>
          <w:rFonts w:ascii="Times New Roman"/>
          <w:b w:val="false"/>
          <w:i w:val="false"/>
          <w:color w:val="000000"/>
          <w:sz w:val="28"/>
        </w:rPr>
        <w:t xml:space="preserve">
      12.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 1999 г., № 13, 431-құжат; № 23, 921-құжат; 2001 ж., № 15-16, 228-құжат; 2002 ж., № 6, 71-құжат; 2003 ж., № 11, 67-құжат; 2004 ж., № 14, 82 құжат; № 17, 101-құжат; № 23, 142-құжат; 2006 ж., № 16, 103-құжат; 2007 ж., № 9, 67-құжат; № 10, 69-құжат; № 15, 106, 108-құжаттар; № 18, 143-құжат; 2009 ж., № 11-12, 54-құжат; № 18, 84-құжат; № 24, 122-құжат; 2010 ж., N 5, 23-құжат; № 10, 52-құжат):</w:t>
      </w:r>
      <w:r>
        <w:br/>
      </w:r>
      <w:r>
        <w:rPr>
          <w:rFonts w:ascii="Times New Roman"/>
          <w:b w:val="false"/>
          <w:i w:val="false"/>
          <w:color w:val="000000"/>
          <w:sz w:val="28"/>
        </w:rPr>
        <w:t>
      101-баптың 3-тармағы мынадай мазмұндағы бесінші бөлікпен толықтырылсын:</w:t>
      </w:r>
      <w:r>
        <w:br/>
      </w:r>
      <w:r>
        <w:rPr>
          <w:rFonts w:ascii="Times New Roman"/>
          <w:b w:val="false"/>
          <w:i w:val="false"/>
          <w:color w:val="000000"/>
          <w:sz w:val="28"/>
        </w:rPr>
        <w:t>
      «Көрсетілген жеңілдіктер арнаулы атақ алу және нысанды киім киіп жүру  құқығы 2012 жылғы 1 қаңтардан бастап жойылған 20 жылдан кем емес қызмет еткен адамдарға да қатысты таралады.».</w:t>
      </w:r>
      <w:r>
        <w:br/>
      </w:r>
      <w:r>
        <w:rPr>
          <w:rFonts w:ascii="Times New Roman"/>
          <w:b w:val="false"/>
          <w:i w:val="false"/>
          <w:color w:val="000000"/>
          <w:sz w:val="28"/>
        </w:rPr>
        <w:t xml:space="preserve">
      13. «Қазақстан Республикасында зейнетақымен қамсыздандыру туралы» 1997 жылғы 20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12, 186-құжат; 1998 ж., № 24, 437-құжат, 1999 ж., № 8, 237-құжат; № 23, 925-құжат; 2001 ж., № 17-18, 245-құжат; № 20, 257-құжат; 2002 ж., № 1, 1-құжат; № 23-24, 198-құжат; 2003 ж., № 1-2, 9-құжат; № 11, 56-құжат; № 15, 139-құжат; № 21-22, 160-құжат; 14 ж., № 11-12, 66-құжат; № 23, 140, 142-құжаттар; 2005 ж., № 7-8, 19-құжат; № 7-8, 19-құжат; № 14, 55, 58-құжаттар; № 23, 104-құжат; 2006 ж., № 3, 22-құжат, № 8, 45-құжат; № 12, 69-құжат; № 23, 141-құжат; 2007 ж., № 2, 18 құжат; № 3, 20-құжат; № 4, 28, 30-құжат; № 9, 67-құжат; № 10, 69-құжат; № 24, 178 құжат, 2008 ж., № 17-18, 72-құжат; № 20, 88-құжат; № 23, 123-құжат; 2009 ж., 17, 81-құжат; № 19, 88-құжат; № 23, 111-құжат; 2010 ж., № 5, 23-құжат, № 7, 28-құжат; № 15, 71-құжат):</w:t>
      </w:r>
      <w:r>
        <w:br/>
      </w:r>
      <w:r>
        <w:rPr>
          <w:rFonts w:ascii="Times New Roman"/>
          <w:b w:val="false"/>
          <w:i w:val="false"/>
          <w:color w:val="000000"/>
          <w:sz w:val="28"/>
        </w:rPr>
        <w:t>
      1) 5-баптың 2-тармағының 3) тармақшасы мынадай редакцияда жазылсын:</w:t>
      </w:r>
      <w:r>
        <w:br/>
      </w:r>
      <w:r>
        <w:rPr>
          <w:rFonts w:ascii="Times New Roman"/>
          <w:b w:val="false"/>
          <w:i w:val="false"/>
          <w:color w:val="000000"/>
          <w:sz w:val="28"/>
        </w:rPr>
        <w:t>
      «3) әскери және арнаулы атақ алу, нысанды киім киіп жүру құқығы 2012 жылғы 1 қаңтардан бастап жойылған адамдарды, прокуратура органы мен кеден органдарын қоспағанда еңбек сіңірген жылдары бойынша зейнетақылық төлем алуға құқығы бар арнаулы атақтар берілген әскери қызметшілерге, құқық қорғау органдарының қызметкерлеріне»;</w:t>
      </w:r>
      <w:r>
        <w:br/>
      </w:r>
      <w:r>
        <w:rPr>
          <w:rFonts w:ascii="Times New Roman"/>
          <w:b w:val="false"/>
          <w:i w:val="false"/>
          <w:color w:val="000000"/>
          <w:sz w:val="28"/>
        </w:rPr>
        <w:t>
      2) 8-баптың 1-тармағының 3) тармақшасы мынадай редакцияда жазылсын:</w:t>
      </w:r>
      <w:r>
        <w:br/>
      </w:r>
      <w:r>
        <w:rPr>
          <w:rFonts w:ascii="Times New Roman"/>
          <w:b w:val="false"/>
          <w:i w:val="false"/>
          <w:color w:val="000000"/>
          <w:sz w:val="28"/>
        </w:rPr>
        <w:t>
      «3) әскери және арнаулы атақ алу, нысанды киім киіп жүру құқығы 2012 жылғы 1 қаңтардан бастап жойылған адамдарды, прокуратура органы мен кеден органдарын қоспағанда еңбек сіңірген жылдары бойынша зейнетақылық төлем алуға құқығы бар арнаулы атақтар берілген әскери қызметшілерге, құқық қорғау органдарының қызметкерлеріне»;</w:t>
      </w:r>
      <w:r>
        <w:br/>
      </w:r>
      <w:r>
        <w:rPr>
          <w:rFonts w:ascii="Times New Roman"/>
          <w:b w:val="false"/>
          <w:i w:val="false"/>
          <w:color w:val="000000"/>
          <w:sz w:val="28"/>
        </w:rPr>
        <w:t>
      3) 22-баптың 3-2-тармағы жаңа редакцияда жазылсын:</w:t>
      </w:r>
      <w:r>
        <w:br/>
      </w:r>
      <w:r>
        <w:rPr>
          <w:rFonts w:ascii="Times New Roman"/>
          <w:b w:val="false"/>
          <w:i w:val="false"/>
          <w:color w:val="000000"/>
          <w:sz w:val="28"/>
        </w:rPr>
        <w:t>
      «3-2. Жинақтаушы зейнетақы қорларына міндетті зейнетақы жарналарын төлеуден Орталықтан зейнетақы төлемдері тағайындалған әскери және арнаулы атақ алу, нысанды киім киіп жүру құқығы 2012 жылғы 1 қаңтардан бастап жойылған адамдар, арнаулы атақтар берілген әскери қызметшілер, құқық қорғау органдарының қызметкерлері босатылады»;</w:t>
      </w:r>
      <w:r>
        <w:br/>
      </w:r>
      <w:r>
        <w:rPr>
          <w:rFonts w:ascii="Times New Roman"/>
          <w:b w:val="false"/>
          <w:i w:val="false"/>
          <w:color w:val="000000"/>
          <w:sz w:val="28"/>
        </w:rPr>
        <w:t>
      1) 1998 жылғы 1 қаңтарға дейін зейнетақы төлемдері тағайындалған;</w:t>
      </w:r>
      <w:r>
        <w:br/>
      </w:r>
      <w:r>
        <w:rPr>
          <w:rFonts w:ascii="Times New Roman"/>
          <w:b w:val="false"/>
          <w:i w:val="false"/>
          <w:color w:val="000000"/>
          <w:sz w:val="28"/>
        </w:rPr>
        <w:t>
      2) осы Заңның 61-бабының 1-тармағы 1) тармақшасына сәйкес Орталықтан зейнетақы төлемдері тағайындалған;</w:t>
      </w:r>
      <w:r>
        <w:br/>
      </w:r>
      <w:r>
        <w:rPr>
          <w:rFonts w:ascii="Times New Roman"/>
          <w:b w:val="false"/>
          <w:i w:val="false"/>
          <w:color w:val="000000"/>
          <w:sz w:val="28"/>
        </w:rPr>
        <w:t>
      4) 4-бөлімнің тақырыбы мынадай редакцияда жазылсын:</w:t>
      </w:r>
      <w:r>
        <w:br/>
      </w:r>
      <w:r>
        <w:rPr>
          <w:rFonts w:ascii="Times New Roman"/>
          <w:b w:val="false"/>
          <w:i w:val="false"/>
          <w:color w:val="000000"/>
          <w:sz w:val="28"/>
        </w:rPr>
        <w:t>
      «4-бөлім. Прокуратура органы мен кеден органдарын қоспағанда әскери қызметшілерді, құқық қорғау органдары қызметкерлерін, зейнетақымен қамсыздандырудың ерекшеліктері»;</w:t>
      </w:r>
      <w:r>
        <w:br/>
      </w:r>
      <w:r>
        <w:rPr>
          <w:rFonts w:ascii="Times New Roman"/>
          <w:b w:val="false"/>
          <w:i w:val="false"/>
          <w:color w:val="000000"/>
          <w:sz w:val="28"/>
        </w:rPr>
        <w:t>
      5) 60-бап мынадай редакцияда жазылсын:</w:t>
      </w:r>
      <w:r>
        <w:br/>
      </w:r>
      <w:r>
        <w:rPr>
          <w:rFonts w:ascii="Times New Roman"/>
          <w:b w:val="false"/>
          <w:i w:val="false"/>
          <w:color w:val="000000"/>
          <w:sz w:val="28"/>
        </w:rPr>
        <w:t>
      «60-бап. Еңбек сіңірген жылдары үшін зейнетақы төлемдерін алу</w:t>
      </w:r>
      <w:r>
        <w:br/>
      </w:r>
      <w:r>
        <w:rPr>
          <w:rFonts w:ascii="Times New Roman"/>
          <w:b w:val="false"/>
          <w:i w:val="false"/>
          <w:color w:val="000000"/>
          <w:sz w:val="28"/>
        </w:rPr>
        <w:t>
               құқығы</w:t>
      </w:r>
      <w:r>
        <w:br/>
      </w:r>
      <w:r>
        <w:rPr>
          <w:rFonts w:ascii="Times New Roman"/>
          <w:b w:val="false"/>
          <w:i w:val="false"/>
          <w:color w:val="000000"/>
          <w:sz w:val="28"/>
        </w:rPr>
        <w:t>
      1. Арнаулы атақ алу, нысанды киім киіп жүру құқығы 2012 жылғы 1 қаңтардан бастап жойылған адамдар, әскери қызметшілердің (мерзімді қызмет атқаратын әскери қызметшілерден басқа), арнайы атақтар берілген құқық қорғау органдарының қызметкерлерінің:</w:t>
      </w:r>
      <w:r>
        <w:br/>
      </w:r>
      <w:r>
        <w:rPr>
          <w:rFonts w:ascii="Times New Roman"/>
          <w:b w:val="false"/>
          <w:i w:val="false"/>
          <w:color w:val="000000"/>
          <w:sz w:val="28"/>
        </w:rPr>
        <w:t>
      1) арнаулы атақтар беріліп, әскери қызметте, құқық қорғау органдарындағы қызметте кемінде 25 еңбек сіңірген жылы бар, қызметте тұрудың Қазақстан Республикасының заңдарында белгіленген шекті жасына жеткен;</w:t>
      </w:r>
      <w:r>
        <w:br/>
      </w:r>
      <w:r>
        <w:rPr>
          <w:rFonts w:ascii="Times New Roman"/>
          <w:b w:val="false"/>
          <w:i w:val="false"/>
          <w:color w:val="000000"/>
          <w:sz w:val="28"/>
        </w:rPr>
        <w:t>
      2) арнаулы атақтар беріліп, әскери қызметте, құқық қорғау органдарындағы қызметте кемінде 25 еңбек сіңірген жылы бар, штаттың қысқартылуы, өз қалауы және денсаулық жағдайы бойынша босатылған;</w:t>
      </w:r>
      <w:r>
        <w:br/>
      </w:r>
      <w:r>
        <w:rPr>
          <w:rFonts w:ascii="Times New Roman"/>
          <w:b w:val="false"/>
          <w:i w:val="false"/>
          <w:color w:val="000000"/>
          <w:sz w:val="28"/>
        </w:rPr>
        <w:t>
      3) арнаулы атақтар беріліп, құқық қорғау органдарының офицерлері, прапорщиктері (мичмандары), орта, аға және жоғары басшы құрамындағы адамдары, сондай-ақ арнаулы атақтар беріліп, келісім-шарт бойынша әскери қызметтен өтіп жүрген, әскери қызметте және құқық қорғау органдарындағы қызметте болудың, Қазақстан Республикасының заңдарында белгіленген шекті жасына жетуі бойынша, штатты қысқарту немесе денсаулық жағдайы бойынша қызметтен босатылған, жиырма бес жыл және одан да көп жалпы еңбек стажы бар, оның кемінде он екі жыл алты айында үздіксіз әскери қызмет және құқық қорғау органдарында қызмет атқарған адамдардың еңбек сіңірген жылдары үшін зейнетақы төлемдерін алуға құқығы бар.</w:t>
      </w:r>
      <w:r>
        <w:br/>
      </w:r>
      <w:r>
        <w:rPr>
          <w:rFonts w:ascii="Times New Roman"/>
          <w:b w:val="false"/>
          <w:i w:val="false"/>
          <w:color w:val="000000"/>
          <w:sz w:val="28"/>
        </w:rPr>
        <w:t>
      2. Қызметтен босатылған және 1998 жылғы 1 қаңтарда он жыл және одан да көп жыл еңбек сіңірген, арнаулы атақ алу, нысанды киім киіп жүру құқығы 2012 жылғы 1 қаңтардан бастап жойылған адамдар, арнаулы атақтар беріліп, әскери қызметшілерге, құқық қорғау органдарының қызметкерлеріне, осы баптың 1-тармағына сәйкес еңбек сіңірген жылдары бойынша зейнетақыға құқығы болмаған жағдайда Орталықтан төленетін зейнетақы төлемдері осы Заңға сәйкес, жалпы негіздерде тағайындалады.</w:t>
      </w:r>
      <w:r>
        <w:br/>
      </w:r>
      <w:r>
        <w:rPr>
          <w:rFonts w:ascii="Times New Roman"/>
          <w:b w:val="false"/>
          <w:i w:val="false"/>
          <w:color w:val="000000"/>
          <w:sz w:val="28"/>
        </w:rPr>
        <w:t>
      3. Әскери қызметшілер, құқық қорғау органдарының, бұрынғы мемлекеттік тергеу комитетінің қызметкерлерінің, арнаулы атақтары болу, нысанды киім киіп жүру құқығы 2012 жылғы 1 қаңтардан бастап жойылған адамдардың арасынан зейнеткерлерді әскери (арнаулы) атақ, сыныптық шен бере отырып, мемлекеттік қызметке алғанда зейнетақы төлеу лауазымға тағайындалған күннен бастап тоқтатылады.</w:t>
      </w:r>
      <w:r>
        <w:br/>
      </w:r>
      <w:r>
        <w:rPr>
          <w:rFonts w:ascii="Times New Roman"/>
          <w:b w:val="false"/>
          <w:i w:val="false"/>
          <w:color w:val="000000"/>
          <w:sz w:val="28"/>
        </w:rPr>
        <w:t>
      4. Арнаулы атақтары болу, нысанды киім киіп жүру құқығы 2012 жылғы 1 қаңтардан бастап жойылған құқық қорғау органдарының қызметкерлерінің 2010 жылғы 1 қаңтарындағы әскери (арнаулы) атақтары бойынша тіркелген, осы баптың 1-тармағында көрсетілген негіздер бойынша осы санаттағы адамдар үшін әскери және құқық қорғау органдарындағы қызметте болудың тиісті шекті жасқа жетуі бойынша еңбек сіңірген жылдары үшін зейнетақы төлемдерін алуға құқығы бар.»;</w:t>
      </w:r>
      <w:r>
        <w:br/>
      </w:r>
      <w:r>
        <w:rPr>
          <w:rFonts w:ascii="Times New Roman"/>
          <w:b w:val="false"/>
          <w:i w:val="false"/>
          <w:color w:val="000000"/>
          <w:sz w:val="28"/>
        </w:rPr>
        <w:t>
      6) 61-бап мынадай редакцияда жазылсын:</w:t>
      </w:r>
      <w:r>
        <w:br/>
      </w:r>
      <w:r>
        <w:rPr>
          <w:rFonts w:ascii="Times New Roman"/>
          <w:b w:val="false"/>
          <w:i w:val="false"/>
          <w:color w:val="000000"/>
          <w:sz w:val="28"/>
        </w:rPr>
        <w:t>
      «61-бап. Еңбек сіңірген жылдары үшін Орталықтан төленетін</w:t>
      </w:r>
      <w:r>
        <w:br/>
      </w:r>
      <w:r>
        <w:rPr>
          <w:rFonts w:ascii="Times New Roman"/>
          <w:b w:val="false"/>
          <w:i w:val="false"/>
          <w:color w:val="000000"/>
          <w:sz w:val="28"/>
        </w:rPr>
        <w:t>
               зейнетақы төлемдерінің мөлшері</w:t>
      </w:r>
      <w:r>
        <w:br/>
      </w:r>
      <w:r>
        <w:rPr>
          <w:rFonts w:ascii="Times New Roman"/>
          <w:b w:val="false"/>
          <w:i w:val="false"/>
          <w:color w:val="000000"/>
          <w:sz w:val="28"/>
        </w:rPr>
        <w:t>
      1. Орталықтан төленетін зейнетақы төлемдері:</w:t>
      </w:r>
      <w:r>
        <w:br/>
      </w:r>
      <w:r>
        <w:rPr>
          <w:rFonts w:ascii="Times New Roman"/>
          <w:b w:val="false"/>
          <w:i w:val="false"/>
          <w:color w:val="000000"/>
          <w:sz w:val="28"/>
        </w:rPr>
        <w:t>
      1) осы Заңның 60-бабының 1-тармағында аталған негіздер бойынша зейнетақы төлемдеріне құқығы бар, әскери қызмет стажы, құқық қорғау органдарындағы қызмет стажы болған кезде, 1998 жылғы 1 қаңтардағы жағдай бойынша он жыл және одан да көп болған жағдайда - толық көлемінде;</w:t>
      </w:r>
      <w:r>
        <w:br/>
      </w:r>
      <w:r>
        <w:rPr>
          <w:rFonts w:ascii="Times New Roman"/>
          <w:b w:val="false"/>
          <w:i w:val="false"/>
          <w:color w:val="000000"/>
          <w:sz w:val="28"/>
        </w:rPr>
        <w:t>
      2) осы Заңның 60-бабының 1-тармағында аталған негіздер бойынша зейнетақы төлемдеріне құқығы бар, әскери қызмет стажы, құқық қорғау органдарындағы қызмет стажы болған кезде, 1998 жылғы 1 қаңтардағы жағдай бойынша он жылға жетпейтін жағдайда - толық емес көлемде тағайындалады.</w:t>
      </w:r>
      <w:r>
        <w:br/>
      </w:r>
      <w:r>
        <w:rPr>
          <w:rFonts w:ascii="Times New Roman"/>
          <w:b w:val="false"/>
          <w:i w:val="false"/>
          <w:color w:val="000000"/>
          <w:sz w:val="28"/>
        </w:rPr>
        <w:t>
      2. Орталықтан толық көлемінде төленетін зейнетақы төлемдері осы Заңның 63-бабына сәйкес белгіленетін ақшалай қаражаттың елу проценті есебінен белгіленеді.</w:t>
      </w:r>
      <w:r>
        <w:br/>
      </w:r>
      <w:r>
        <w:rPr>
          <w:rFonts w:ascii="Times New Roman"/>
          <w:b w:val="false"/>
          <w:i w:val="false"/>
          <w:color w:val="000000"/>
          <w:sz w:val="28"/>
        </w:rPr>
        <w:t>
      3. Орталықтан толық емес көлемде төленетін зейнетақы төлемдері 1998 жылғы 1 қаңтардағы жағдай бойынша еңбек сіңірген жылдарының және еңбек стажының әр жылына шаққанда осы Заңның 63-бабына сәйкес белгіленетін ақшалай қаражаттың екі проценті есебінен белгіленеді.</w:t>
      </w:r>
      <w:r>
        <w:br/>
      </w:r>
      <w:r>
        <w:rPr>
          <w:rFonts w:ascii="Times New Roman"/>
          <w:b w:val="false"/>
          <w:i w:val="false"/>
          <w:color w:val="000000"/>
          <w:sz w:val="28"/>
        </w:rPr>
        <w:t>
      4. Қазақстан Республикасының заңдарымен ішкі істер органдарының қызметкерлері үшін белгіленген тәртіп қолданылатын әскери қызметте, құқық қорғау органдарындағы қызметте жиырма бес жылдан астам еңбек сіңірген жылдарының әр жылы үшін осы Заңның 60-бабы 1-тармағының 1) және 2) тармақшаларына сәйкес тағайындалған толық көлемдегі зейнетақы төлемдерінің мөлшері осы Заңның 63-бабына сәйкес белгіленетін ақшалай қаражаттың екі процентіне, еңбек стажының әр жылы үшін бір процентіне көбейтіледі. Жиырма бес жылдан астам жалпы еңбек стажының әр жылы үшін осы Заңның 60-бабының 1-тармағының 3) тармақшасына сәйкес тағайындалған толық көлемдегі зейнетақы төлемдерінің мөлшері осы Заңның 63-бабына сәйкес белгіленетін ақшалай қаражаттың бір процентіне көбейтіледі.</w:t>
      </w:r>
      <w:r>
        <w:br/>
      </w:r>
      <w:r>
        <w:rPr>
          <w:rFonts w:ascii="Times New Roman"/>
          <w:b w:val="false"/>
          <w:i w:val="false"/>
          <w:color w:val="000000"/>
          <w:sz w:val="28"/>
        </w:rPr>
        <w:t>
      5. Осы баптың 1 - 4-тармақтарына сәйкес есептеп шығарылған зейнетақы төлемдерінің жалпы мөлшерін осы Заңның 63-бабына сәйкес белгіленетін ақшалай қаражаттың алпыс бес процентінен асыруға болмайды. Арнаулы атақтар берілген әскери қызметшілерге және құқық қорғау органдарының қызметкерлеріне арнаулы атақтары болу, нысанды киім киіп жүру құқығы 2012 жылғы 1 қаңтардан бастап жойылған адамдарға айлық зейнетақы төлемдерінің ең жоғары мөлшерін тиісті қаржы жылына арналған республикалық бюджет туралы заңда белгіленген айлық есептік көрсеткіштің жүз төрт еселенген мөлшерінен асыруға болмайды.»;</w:t>
      </w:r>
      <w:r>
        <w:br/>
      </w:r>
      <w:r>
        <w:rPr>
          <w:rFonts w:ascii="Times New Roman"/>
          <w:b w:val="false"/>
          <w:i w:val="false"/>
          <w:color w:val="000000"/>
          <w:sz w:val="28"/>
        </w:rPr>
        <w:t>
      7) 62, 63, 64, 65 және 66 баптар мынадай редакцияда жазылсын:</w:t>
      </w:r>
      <w:r>
        <w:br/>
      </w:r>
      <w:r>
        <w:rPr>
          <w:rFonts w:ascii="Times New Roman"/>
          <w:b w:val="false"/>
          <w:i w:val="false"/>
          <w:color w:val="000000"/>
          <w:sz w:val="28"/>
        </w:rPr>
        <w:t>
      «62-бап. Еңбек сіңірген жылдарды есептеу</w:t>
      </w:r>
      <w:r>
        <w:br/>
      </w:r>
      <w:r>
        <w:rPr>
          <w:rFonts w:ascii="Times New Roman"/>
          <w:b w:val="false"/>
          <w:i w:val="false"/>
          <w:color w:val="000000"/>
          <w:sz w:val="28"/>
        </w:rPr>
        <w:t>
      Әскери қызметшілерге, құқық қорғау органдары қызметкерлерінің, сондай-ақ әскери немесе арнаулы атақтары болу, нысанды киім киіп жүру құқығы 2012 жылғы 1 қаңтардан бастап жойылған адамдарға еңбек сіңірген жылдары Қазақстан Республикасының Үкіметі белгілейтін тәртіппен есептеп шығарылады.</w:t>
      </w:r>
      <w:r>
        <w:br/>
      </w:r>
      <w:r>
        <w:rPr>
          <w:rFonts w:ascii="Times New Roman"/>
          <w:b w:val="false"/>
          <w:i w:val="false"/>
          <w:color w:val="000000"/>
          <w:sz w:val="28"/>
        </w:rPr>
        <w:t>
      Бұл ретте зейнетақы төлемдерін тағайындау үшін еңбек сіңірген жылдары, Қазақстан Республикасының заңдарымен белгіленген жағдайларды қоспағанда, күнтізбемен есептеледі.</w:t>
      </w:r>
      <w:r>
        <w:br/>
      </w:r>
      <w:r>
        <w:rPr>
          <w:rFonts w:ascii="Times New Roman"/>
          <w:b w:val="false"/>
          <w:i w:val="false"/>
          <w:color w:val="000000"/>
          <w:sz w:val="28"/>
        </w:rPr>
        <w:t>
      63-бап. Зейнетақымен қамсыздандыру үшін ескерілетін ақшалай</w:t>
      </w:r>
      <w:r>
        <w:br/>
      </w:r>
      <w:r>
        <w:rPr>
          <w:rFonts w:ascii="Times New Roman"/>
          <w:b w:val="false"/>
          <w:i w:val="false"/>
          <w:color w:val="000000"/>
          <w:sz w:val="28"/>
        </w:rPr>
        <w:t>
              қаражатының мөлшері</w:t>
      </w:r>
      <w:r>
        <w:br/>
      </w:r>
      <w:r>
        <w:rPr>
          <w:rFonts w:ascii="Times New Roman"/>
          <w:b w:val="false"/>
          <w:i w:val="false"/>
          <w:color w:val="000000"/>
          <w:sz w:val="28"/>
        </w:rPr>
        <w:t>
      1. Әскери қызметшілерді, құқық қорғау органдарының қызметкерлерін, сондай-ақ әскери немесе арнаулы атақтары болу, нысанды киім киіп жүру құқығы 2012 жылғы 1 қаңтардан бастап жойылған адамдарды зейнетақымен қамсыздандыру үшін ескерілетін ақшалай қаражаты мөлшері қызметтен босаған (адам құрамының тізімінен шығарылған) күнге белгіленеді.</w:t>
      </w:r>
      <w:r>
        <w:br/>
      </w:r>
      <w:r>
        <w:rPr>
          <w:rFonts w:ascii="Times New Roman"/>
          <w:b w:val="false"/>
          <w:i w:val="false"/>
          <w:color w:val="000000"/>
          <w:sz w:val="28"/>
        </w:rPr>
        <w:t>
      2. Әскери қызметшілерді, құқық қорғау органдарының қызметкерлерін, сондай-ақ әскери немесе арнаулы атақтары болу, нысанды киім киіп жүру құқығы 2012 жылғы 1 қаңтардан бастап жойылған адамдарды зейнетақымен қамсыздандыру үшін ескерілетін ақшалай қаражаты мөлшеріне лауазымдық айлықақысы, әскери (арнаулы) атағы бойынша айлықақысы (қосымша ақы) кіреді.</w:t>
      </w:r>
      <w:r>
        <w:br/>
      </w:r>
      <w:r>
        <w:rPr>
          <w:rFonts w:ascii="Times New Roman"/>
          <w:b w:val="false"/>
          <w:i w:val="false"/>
          <w:color w:val="000000"/>
          <w:sz w:val="28"/>
        </w:rPr>
        <w:t>
      3. Әскери қызметшілерді, құқық қорғау органдарының қызметкерлерін, сондай-ақ әскери немесе арнаулы атақтары болу, нысанды киім киіп жүру құқығы 2012 жылғы 1 қаңтардан бастап жойылған адамдарды зейнетақымен қамсыздандыру үшін ескерілетін ақшалай қаражаты мөлшері соңғы қызмет еткен жері бойынша тиісті қаржы органының белгіленген үлгідегі анықтамасымен расталады.</w:t>
      </w:r>
      <w:r>
        <w:br/>
      </w:r>
      <w:r>
        <w:rPr>
          <w:rFonts w:ascii="Times New Roman"/>
          <w:b w:val="false"/>
          <w:i w:val="false"/>
          <w:color w:val="000000"/>
          <w:sz w:val="28"/>
        </w:rPr>
        <w:t>
      64-бап. Зейнетақы төлемдерін тағайындау және оны жүзеге асыру</w:t>
      </w:r>
      <w:r>
        <w:br/>
      </w:r>
      <w:r>
        <w:rPr>
          <w:rFonts w:ascii="Times New Roman"/>
          <w:b w:val="false"/>
          <w:i w:val="false"/>
          <w:color w:val="000000"/>
          <w:sz w:val="28"/>
        </w:rPr>
        <w:t>
              мерзімдері</w:t>
      </w:r>
      <w:r>
        <w:br/>
      </w:r>
      <w:r>
        <w:rPr>
          <w:rFonts w:ascii="Times New Roman"/>
          <w:b w:val="false"/>
          <w:i w:val="false"/>
          <w:color w:val="000000"/>
          <w:sz w:val="28"/>
        </w:rPr>
        <w:t>
      1. Әскери қызметшілерге, құқық қорғау органдарының қызметкерлеріне, сондай-ақ әскери немесе арнаулы атақтары болу, нысанды киім киіп жүру құқығы 2012 жылғы 1 қаңтардан бастап жойылған адамдарға тағайындалған зейнетақы төлемдерін бюджет қаражаты есебінен төлеу қызметтен босаған (жеке құрам тізімінен шығарылған) күннен бастап, бірақ оларға ақшалай қаражат төленген күннен кейін жүзеге асырылады.</w:t>
      </w:r>
      <w:r>
        <w:br/>
      </w:r>
      <w:r>
        <w:rPr>
          <w:rFonts w:ascii="Times New Roman"/>
          <w:b w:val="false"/>
          <w:i w:val="false"/>
          <w:color w:val="000000"/>
          <w:sz w:val="28"/>
        </w:rPr>
        <w:t>
      2. Әскери қызметшілерге, құқық қорғау органдарының қызметкерлеріне, сондай-ақ әскери немесе арнаулы атақтары болу, нысанды киім киіп жүру құқығы 2012 жылғы 1 қаңтардан бастап жойылған адамдарға тиісті қызметтерді ұстауға көзделген қаражат есебінен зейнетақы төлемдерін жүзеге асыру алушылардың еңбекақысы немесе басқа да табысы болуына қарамастан толық жүргізіледі.</w:t>
      </w:r>
      <w:r>
        <w:br/>
      </w:r>
      <w:r>
        <w:rPr>
          <w:rFonts w:ascii="Times New Roman"/>
          <w:b w:val="false"/>
          <w:i w:val="false"/>
          <w:color w:val="000000"/>
          <w:sz w:val="28"/>
        </w:rPr>
        <w:t>
      3. Арнаулы атақтар берілген, әскери қызметшілерге, құқық қорғау органдарының қызметкерлеріне, арнаулы атақтары болу, нысанды киім киіп жүру құқығы 2012 жылғы 1 қаңтардан бастап жойылған адамдарға жеке жинақтаған зейнетақы қаражатының есебінен зейнетақы төлемдері зейнетақы шартына сәйкес жүргізіледі.</w:t>
      </w:r>
      <w:r>
        <w:br/>
      </w:r>
      <w:r>
        <w:rPr>
          <w:rFonts w:ascii="Times New Roman"/>
          <w:b w:val="false"/>
          <w:i w:val="false"/>
          <w:color w:val="000000"/>
          <w:sz w:val="28"/>
        </w:rPr>
        <w:t>
      4. Арнайы атақтар беріліп, Қазақстан Республикасының заңдарымен ішкі істер органдарының қызметкерлері үшін белгіленген тәртіп қолданылатын әскери қызметшілерге, ішкі істер органдарының, Қазақстан Республикасы Әділет министрлігінің Қылмыстық-атқару жүйесі комитетінің, қаржы полициясы мен мемлекеттік өртке қарсы қызмет органдарының, бұрынғы Мемлекеттік тергеу комитетінің, прокуратураның, кеден комитетінің, Төтенше жағдайлар жөніндегі комитетінің қызметкерлері арасынан зейнеткерлерге бұрын тағайындалған зейнетақы төлемдері жаңартылған кезде немесе еңбек сіңірген жылдары үшін зейнетақыға Орталықтан зейнетақы қайта тағайындалған жағдайда зейнетақы еңбек сіңірген жылдары үшін берілетін зейнетақыны төлеу тоқтатылған кезде белгіленген мөлшерде, зейнетақы төлеу тоқтатылған кезең үшін Қазақстан Республикасының заңдарында белгіленген тәртіппен жүргізілген индекстеу ескеріле отырып төленеді.</w:t>
      </w:r>
      <w:r>
        <w:br/>
      </w:r>
      <w:r>
        <w:rPr>
          <w:rFonts w:ascii="Times New Roman"/>
          <w:b w:val="false"/>
          <w:i w:val="false"/>
          <w:color w:val="000000"/>
          <w:sz w:val="28"/>
        </w:rPr>
        <w:t>
      5. Әскери қызметшілер, құқық қорғау органдарының қызметкерлері арасынан зейнеткерлерге, бұрын тағайындалған зейнетақы төлемдері жаңартылған кезде немесе еңбек сіңірген жылдары үшін зейнетақыға Орталықтан зейнетақы қайта тағайындалған жағдайда зейнетақы еңбек сіңірген жылдары үшін берілетін зейнетақыны төлеу тоқтатылған кезде белгіленген мөлшерде, зейнетақы төлеу тоқтатылған кезең үшін Қазақстан Республикасының заңнамасында белгіленген тәртіппен жүргізілген индекстеу ескеріле отырып төленеді.</w:t>
      </w:r>
      <w:r>
        <w:br/>
      </w:r>
      <w:r>
        <w:rPr>
          <w:rFonts w:ascii="Times New Roman"/>
          <w:b w:val="false"/>
          <w:i w:val="false"/>
          <w:color w:val="000000"/>
          <w:sz w:val="28"/>
        </w:rPr>
        <w:t>
      65-бап. Қаражат және зейнетақы төлеу тәртібі</w:t>
      </w:r>
      <w:r>
        <w:br/>
      </w:r>
      <w:r>
        <w:rPr>
          <w:rFonts w:ascii="Times New Roman"/>
          <w:b w:val="false"/>
          <w:i w:val="false"/>
          <w:color w:val="000000"/>
          <w:sz w:val="28"/>
        </w:rPr>
        <w:t>
      1. Арнаулы атақтар беріліп, Қазақстан Республикасының заңнамасымен ішкі істер органдарының қызметкерлері үшін белгіленген тәртіп қолданылатын әскери қызметшілер, ішкі істер органдары, Қазақстан Республикасы Әділет министрлігінің Қылмыстық-атқару жүйесі комитеті, қаржы полициясы мен мемлекеттік өртке қарсы қызмет органдары және бұрынғы Мемлекеттік тергеу комитетінің қызметкерлері қатарынан 1998 жылғы 1 қаңтарға дейін зейнетке шыққан адамдарды зейнетақымен қамсыздандыру зейнетақының белгіленген мөлшері сақтала отырып, бюджет қаражаты есебінен жүргізіледі.</w:t>
      </w:r>
      <w:r>
        <w:br/>
      </w:r>
      <w:r>
        <w:rPr>
          <w:rFonts w:ascii="Times New Roman"/>
          <w:b w:val="false"/>
          <w:i w:val="false"/>
          <w:color w:val="000000"/>
          <w:sz w:val="28"/>
        </w:rPr>
        <w:t>
      2. 1998 жылғы 1 қаңтардағы жағдай бойынша 10 жылдан астам әскери қызмет немесе құқық қорғау органдарындағы және бұрынғы Мемлекеттік тергеу комитетіндегі, қызмет стажы бар әскери қызметшілерді және құқық қорғау органдарының қызметкерлерін зейнетақымен қамсыздандыру бюджет қаражаты есебінен жүргізіледі.</w:t>
      </w:r>
      <w:r>
        <w:br/>
      </w:r>
      <w:r>
        <w:rPr>
          <w:rFonts w:ascii="Times New Roman"/>
          <w:b w:val="false"/>
          <w:i w:val="false"/>
          <w:color w:val="000000"/>
          <w:sz w:val="28"/>
        </w:rPr>
        <w:t>
      3. 1998 жылғы 1 қаңтардағы жағдай бойынша 10 жылдан астам әскери қызмет немесе ішкі істер және Әділет министрлігінің Қылмыстық-атқару жүйесі комитеті органдарындағы және бұрынғы Мемлекеттік тергеу комитетіндегі қызмет стажы бар арнайы атақтар беріліп, Қазақстан Республикасының заңдарымен ішкі істер органдарының қызметкерлері үшін белгіленген тәртіп қолданылатын әскери қызметшілерді, ішкі істер органдарындағы, Қазақстан Республикасы Әділет министрлігінің Қылмыстық-атқару жүйесі комитетіндегі, қаржы полициясы мен мемлекеттік өртке қарсы қызмет органдарындағы және бұрынғы Мемлекеттік тергеу комитетінің қызметкерлерін зейнетақымен қамсыздандыру бюджет қаражаты есебінен жүргізіледі.</w:t>
      </w:r>
      <w:r>
        <w:br/>
      </w:r>
      <w:r>
        <w:rPr>
          <w:rFonts w:ascii="Times New Roman"/>
          <w:b w:val="false"/>
          <w:i w:val="false"/>
          <w:color w:val="000000"/>
          <w:sz w:val="28"/>
        </w:rPr>
        <w:t>
      4. Әскери қызметшілерге, құқық қорғау органдарының қызметкерлеріне, сондай-ақ арнаулы атақтары болу, нысанды киім киіп жүру құқығы 2012 жылғы 1 қаңтардан бастап жойылған адамдарға бюджет қаражаты есебінен ұсталатын, 1998 жылғы 1 қаңтардағы жағдай бойынша, әскери қызметте, құқық қорғау органдарындағы қызметте он жылға жетпейтін стажы бар әскери қызметшілер, құқық қорғау органдарының қызметкерлері үшін бюджет қаражаты есебінен осы Заңның 63-бабының 2-тармағында белгіленген ақшалай қаражаттың жиырма пайызы мөлшерінде жинақтаушы зейнетақы қорына салымшының таңдауы бойынша жеке зейнетақы шотына міндетті зейнетақы жарналарын аудару тәртібі енгізіледі.</w:t>
      </w:r>
      <w:r>
        <w:br/>
      </w:r>
      <w:r>
        <w:rPr>
          <w:rFonts w:ascii="Times New Roman"/>
          <w:b w:val="false"/>
          <w:i w:val="false"/>
          <w:color w:val="000000"/>
          <w:sz w:val="28"/>
        </w:rPr>
        <w:t>
      Әскери қызметшілерге және құқық қорғау органдарының қызметкерлеріне, арнаулы атақтары болу, нысанды киім киіп жүру құқығы 2012 жылғы 1 қаңтардан бастап жойылған адамдарға зейнетақы төлеу жеке зейнетақы жинақтары негізге алына отырып, жинақтаушы зейнетақы қорларынан, сондай-ақ бюджет қаражаты есебінен жүзеге асырылады.</w:t>
      </w:r>
      <w:r>
        <w:br/>
      </w:r>
      <w:r>
        <w:rPr>
          <w:rFonts w:ascii="Times New Roman"/>
          <w:b w:val="false"/>
          <w:i w:val="false"/>
          <w:color w:val="000000"/>
          <w:sz w:val="28"/>
        </w:rPr>
        <w:t>
      5. 1998 жылғы 1 қаңтардан кейін тұңғыш рет қызметке кірген арнаулы әскери қызметшілер, құқық қорғау органдарының қызметкерлері үшін осы баптың 3-тармағына сәйкес жинақталған зейнетақы қаражатын қалыптастыру тәртібі қолданылады. Оларға зейнетақы төлемдері жеке жинақтаған зейнетақы қаражатын негізге ала отырып, жинақтаушы зейнетақы қорларынан төленеді.</w:t>
      </w:r>
      <w:r>
        <w:br/>
      </w:r>
      <w:r>
        <w:rPr>
          <w:rFonts w:ascii="Times New Roman"/>
          <w:b w:val="false"/>
          <w:i w:val="false"/>
          <w:color w:val="000000"/>
          <w:sz w:val="28"/>
        </w:rPr>
        <w:t>
      66-бап. Әскери қызметшілер, құқық қорғау органдарының</w:t>
      </w:r>
      <w:r>
        <w:br/>
      </w:r>
      <w:r>
        <w:rPr>
          <w:rFonts w:ascii="Times New Roman"/>
          <w:b w:val="false"/>
          <w:i w:val="false"/>
          <w:color w:val="000000"/>
          <w:sz w:val="28"/>
        </w:rPr>
        <w:t>
              қызметкерлерін, прокуратура органдары және кеден</w:t>
      </w:r>
      <w:r>
        <w:br/>
      </w:r>
      <w:r>
        <w:rPr>
          <w:rFonts w:ascii="Times New Roman"/>
          <w:b w:val="false"/>
          <w:i w:val="false"/>
          <w:color w:val="000000"/>
          <w:sz w:val="28"/>
        </w:rPr>
        <w:t>
              органдарын қоспағанда, зейнетақымен қамсыздандыруды</w:t>
      </w:r>
      <w:r>
        <w:br/>
      </w:r>
      <w:r>
        <w:rPr>
          <w:rFonts w:ascii="Times New Roman"/>
          <w:b w:val="false"/>
          <w:i w:val="false"/>
          <w:color w:val="000000"/>
          <w:sz w:val="28"/>
        </w:rPr>
        <w:t>
              жүзеге асыратын органдар</w:t>
      </w:r>
      <w:r>
        <w:br/>
      </w:r>
      <w:r>
        <w:rPr>
          <w:rFonts w:ascii="Times New Roman"/>
          <w:b w:val="false"/>
          <w:i w:val="false"/>
          <w:color w:val="000000"/>
          <w:sz w:val="28"/>
        </w:rPr>
        <w:t>
      1. Әскери қызметшілерге, құқық қорғау органдарының қызметкерлеріне, прокуратура органдары және кеден органдарын қоспағанда, зейнетақы төлемдерін тағайындауды тиісті мемлекеттік органдар Қазақстан Республикасының Үкіметі белгілейтін тәртіппен жүзеге асырады.</w:t>
      </w:r>
      <w:r>
        <w:br/>
      </w:r>
      <w:r>
        <w:rPr>
          <w:rFonts w:ascii="Times New Roman"/>
          <w:b w:val="false"/>
          <w:i w:val="false"/>
          <w:color w:val="000000"/>
          <w:sz w:val="28"/>
        </w:rPr>
        <w:t>
      2. Әскери қызметшілерді, құқық қорғау органдарының қызметкерлерін, прокуратура органдары және кеден органдарын қоспағанда, жинақтаушы зейнетақы қорларына міндетті және ерікті зейнетақылық жарналар есебінен зейнетақымен қамсыздандыру осы Заңда белгіленген тәртіппен жүзеге асырылады.».</w:t>
      </w:r>
      <w:r>
        <w:br/>
      </w:r>
      <w:r>
        <w:rPr>
          <w:rFonts w:ascii="Times New Roman"/>
          <w:b w:val="false"/>
          <w:i w:val="false"/>
          <w:color w:val="000000"/>
          <w:sz w:val="28"/>
        </w:rPr>
        <w:t xml:space="preserve">
      14. «Сот приставтары туралы» 1997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13-14, 201-құжат; 2003 ж., № 10, 49-құжат; 2004 ж., № 23, 142-құжат; 2006 ж., № 11, 55-құжат; 2007 ж., № 8, 52-құжат; № 20, 152-құжат, 2010 ж., № 5, 23-құжат; № 7, 28-құжат):</w:t>
      </w:r>
      <w:r>
        <w:br/>
      </w:r>
      <w:r>
        <w:rPr>
          <w:rFonts w:ascii="Times New Roman"/>
          <w:b w:val="false"/>
          <w:i w:val="false"/>
          <w:color w:val="000000"/>
          <w:sz w:val="28"/>
        </w:rPr>
        <w:t>
      1-баптың 2-тармағы мынадай редакцияда жазылсын:</w:t>
      </w:r>
      <w:r>
        <w:br/>
      </w:r>
      <w:r>
        <w:rPr>
          <w:rFonts w:ascii="Times New Roman"/>
          <w:b w:val="false"/>
          <w:i w:val="false"/>
          <w:color w:val="000000"/>
          <w:sz w:val="28"/>
        </w:rPr>
        <w:t>
      «2. Сот приставына нысанды киім (погонсыз), куәлік және жетон беріледі, олардың үлгілерін соттардың қызметін ұйымдастырушылық және материалдық-техникалық қамтамасыз ету жөніндегі уәкілетті орган бекітеді.</w:t>
      </w:r>
      <w:r>
        <w:br/>
      </w:r>
      <w:r>
        <w:rPr>
          <w:rFonts w:ascii="Times New Roman"/>
          <w:b w:val="false"/>
          <w:i w:val="false"/>
          <w:color w:val="000000"/>
          <w:sz w:val="28"/>
        </w:rPr>
        <w:t>
      Сот приставтарын нысанды киіммен (погонсыз) қамтамасыз ету нормаларын Қазақстан Республикасының Үкіметі бекітеді».</w:t>
      </w:r>
      <w:r>
        <w:br/>
      </w:r>
      <w:r>
        <w:rPr>
          <w:rFonts w:ascii="Times New Roman"/>
          <w:b w:val="false"/>
          <w:i w:val="false"/>
          <w:color w:val="000000"/>
          <w:sz w:val="28"/>
        </w:rPr>
        <w:t xml:space="preserve">
      15. «Өсімдіктер карантині туралы» 1999 жылғы 11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2-3, 34-құжат; № 23, 931-құжат; 2002 ж., № 4, 30-құжат; 2003 ж., № 15, 121-құжат; 2004 ж., № 23, 142-құжат; 2006 ж., № 1, 5-құжат; № 3, 22-құжат; 2009 ж., № 18, 84, 85-құжаттар; 2010 ж., № 1-2, 1-құжат; № 5, 23-құжат; № 15, 71-құжат):</w:t>
      </w:r>
      <w:r>
        <w:br/>
      </w:r>
      <w:r>
        <w:rPr>
          <w:rFonts w:ascii="Times New Roman"/>
          <w:b w:val="false"/>
          <w:i w:val="false"/>
          <w:color w:val="000000"/>
          <w:sz w:val="28"/>
        </w:rPr>
        <w:t>
      11-баптың 1-тармағы мынадай редакцияда жазылсын:</w:t>
      </w:r>
      <w:r>
        <w:br/>
      </w:r>
      <w:r>
        <w:rPr>
          <w:rFonts w:ascii="Times New Roman"/>
          <w:b w:val="false"/>
          <w:i w:val="false"/>
          <w:color w:val="000000"/>
          <w:sz w:val="28"/>
        </w:rPr>
        <w:t>
      «1. Ведомствоның және оның фитосанитариялық бақылау бекеттері бар аумақтық бөлімшелерінің өсімдіктер карантині саласындағы мемлекеттік бақылауды тікелей жүзеге асыратын лауазымды адамдары Қазақстан Республикасының заңнамасында белгіленген тәртіппен нысанды киіммен (погонсыз) қамтамасыз етіледі.</w:t>
      </w:r>
      <w:r>
        <w:br/>
      </w:r>
      <w:r>
        <w:rPr>
          <w:rFonts w:ascii="Times New Roman"/>
          <w:b w:val="false"/>
          <w:i w:val="false"/>
          <w:color w:val="000000"/>
          <w:sz w:val="28"/>
        </w:rPr>
        <w:t>
      Нысанды киім (погонсыз) киіп жүруге құқығы бар лауазымды адамдар лауазымдарының тізбесін, нысанды киім (погонсыз) үлгілерін және киіп жүру тәртібін уәкілетті орган айқындайды.</w:t>
      </w:r>
      <w:r>
        <w:br/>
      </w:r>
      <w:r>
        <w:rPr>
          <w:rFonts w:ascii="Times New Roman"/>
          <w:b w:val="false"/>
          <w:i w:val="false"/>
          <w:color w:val="000000"/>
          <w:sz w:val="28"/>
        </w:rPr>
        <w:t>
      Нысанды киіммен (погонсыз) қамтамасыз ету нормаларын Қазақстан Республикасының Үкіметі бекітеді».</w:t>
      </w:r>
      <w:r>
        <w:br/>
      </w:r>
      <w:r>
        <w:rPr>
          <w:rFonts w:ascii="Times New Roman"/>
          <w:b w:val="false"/>
          <w:i w:val="false"/>
          <w:color w:val="000000"/>
          <w:sz w:val="28"/>
        </w:rPr>
        <w:t xml:space="preserve">
      16. «Темір жол көлігі туралы» 2001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23, 315-құжат; 2003 ж., № 10, 54-құжат; 2004 ж., № 18, 110-құжат; № 23, 142-құжат; 2006 ж., № 3, 22-құжат; № 13, 87-құжат; № 14, 89-құжат; № 16, 99-құжат; № 24, 148-құжат; 2007 ж., № 9, 67-құжат; № 19, 148-құжат; 2008 ж., № 15-16, 64-құжат; № 24, 129-құжат; 2009 ж., № 2-3, 18-құжат; № 18, 84-құжат; 2010 ж., № 5, 23-құжат):</w:t>
      </w:r>
      <w:r>
        <w:br/>
      </w:r>
      <w:r>
        <w:rPr>
          <w:rFonts w:ascii="Times New Roman"/>
          <w:b w:val="false"/>
          <w:i w:val="false"/>
          <w:color w:val="000000"/>
          <w:sz w:val="28"/>
        </w:rPr>
        <w:t>
      1) 14-бапта:</w:t>
      </w:r>
      <w:r>
        <w:br/>
      </w:r>
      <w:r>
        <w:rPr>
          <w:rFonts w:ascii="Times New Roman"/>
          <w:b w:val="false"/>
          <w:i w:val="false"/>
          <w:color w:val="000000"/>
          <w:sz w:val="28"/>
        </w:rPr>
        <w:t>
      1-тармақ мынадай мазмұндағы 15-1) тармақшамен толықтырылсын:</w:t>
      </w:r>
      <w:r>
        <w:br/>
      </w:r>
      <w:r>
        <w:rPr>
          <w:rFonts w:ascii="Times New Roman"/>
          <w:b w:val="false"/>
          <w:i w:val="false"/>
          <w:color w:val="000000"/>
          <w:sz w:val="28"/>
        </w:rPr>
        <w:t>
      «15-1) темір жол көлігіндегі мемлекеттік бақылау қызметкерлерін нысанды киіммен (погонсыз) қамтамасыз ету нормаларын бекіту»;</w:t>
      </w:r>
      <w:r>
        <w:br/>
      </w:r>
      <w:r>
        <w:rPr>
          <w:rFonts w:ascii="Times New Roman"/>
          <w:b w:val="false"/>
          <w:i w:val="false"/>
          <w:color w:val="000000"/>
          <w:sz w:val="28"/>
        </w:rPr>
        <w:t>
      2-тармақ мынадай мазмұндағы 26-4) тармақшамен толықтырылсын:</w:t>
      </w:r>
      <w:r>
        <w:br/>
      </w:r>
      <w:r>
        <w:rPr>
          <w:rFonts w:ascii="Times New Roman"/>
          <w:b w:val="false"/>
          <w:i w:val="false"/>
          <w:color w:val="000000"/>
          <w:sz w:val="28"/>
        </w:rPr>
        <w:t>
      «26-4) нысанды киім (погонсыз) киіп жүруге құқығы бар темір жол көлігіндегі мемлекеттік бақылау қызметкерлері лауазымдарының (кәсіптерінің) тізбесін, олардың үлгілерін, киіп жүру тәртібін және айырым белгілерін бекіту;»;</w:t>
      </w:r>
      <w:r>
        <w:br/>
      </w:r>
      <w:r>
        <w:rPr>
          <w:rFonts w:ascii="Times New Roman"/>
          <w:b w:val="false"/>
          <w:i w:val="false"/>
          <w:color w:val="000000"/>
          <w:sz w:val="28"/>
        </w:rPr>
        <w:t>
      2) 24-бап мынадай редакцияда жазылсын:</w:t>
      </w:r>
      <w:r>
        <w:br/>
      </w:r>
      <w:r>
        <w:rPr>
          <w:rFonts w:ascii="Times New Roman"/>
          <w:b w:val="false"/>
          <w:i w:val="false"/>
          <w:color w:val="000000"/>
          <w:sz w:val="28"/>
        </w:rPr>
        <w:t>
      «24-бап. Нысанды киім және айырым белгілері</w:t>
      </w:r>
      <w:r>
        <w:br/>
      </w:r>
      <w:r>
        <w:rPr>
          <w:rFonts w:ascii="Times New Roman"/>
          <w:b w:val="false"/>
          <w:i w:val="false"/>
          <w:color w:val="000000"/>
          <w:sz w:val="28"/>
        </w:rPr>
        <w:t>
      Темір жол көлігінің жолаушыларға, жүк жөнелтушілерге және жүк алушыларға қызмет көрсетуге байланысты, сондай-ақ поездар қозғалысына тікелей байланысты қызметкерлеріне жұмыс берушінің есебінен тиісті айырым белгісі бар нысанды киім (погонсыз) берілуге тиіс.</w:t>
      </w:r>
      <w:r>
        <w:br/>
      </w:r>
      <w:r>
        <w:rPr>
          <w:rFonts w:ascii="Times New Roman"/>
          <w:b w:val="false"/>
          <w:i w:val="false"/>
          <w:color w:val="000000"/>
          <w:sz w:val="28"/>
        </w:rPr>
        <w:t>
      Нысанды киім (погонсыз) киіп жүруге құқығы бар темір жол көлігі қызметкерлері лауазымдарының (кәсіптерінің) тізбесін, нысанды киім (погонсыз) үлгілерін және айырым белгілерін, оларды киіп жүру тәртібін және және онымен қамтамасыз ету нормаларын уәкілетті орган бекітеді.»;</w:t>
      </w:r>
      <w:r>
        <w:br/>
      </w:r>
      <w:r>
        <w:rPr>
          <w:rFonts w:ascii="Times New Roman"/>
          <w:b w:val="false"/>
          <w:i w:val="false"/>
          <w:color w:val="000000"/>
          <w:sz w:val="28"/>
        </w:rPr>
        <w:t>
      3) 32-баптың 1-тармағы мынадай мазмұндағы екінші бөлікпен толықтырылсын:</w:t>
      </w:r>
      <w:r>
        <w:br/>
      </w:r>
      <w:r>
        <w:rPr>
          <w:rFonts w:ascii="Times New Roman"/>
          <w:b w:val="false"/>
          <w:i w:val="false"/>
          <w:color w:val="000000"/>
          <w:sz w:val="28"/>
        </w:rPr>
        <w:t>
      «уәкілетті органның лауазымды адамдары мемлекеттік бақылауды жүзеге асырған кезде белгіленген үлгідегі нысанды киімде (погонсыз) болуы, қызметтік куәлігі болуға тиіс.».</w:t>
      </w:r>
      <w:r>
        <w:br/>
      </w:r>
      <w:r>
        <w:rPr>
          <w:rFonts w:ascii="Times New Roman"/>
          <w:b w:val="false"/>
          <w:i w:val="false"/>
          <w:color w:val="000000"/>
          <w:sz w:val="28"/>
        </w:rPr>
        <w:t xml:space="preserve">
      17. «Сауда мақсатында теңізде жүзу туралы» 2002 жылғы 17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2, 16-құжат; 2004 ж., № 20, 116-құжат; № 23, 142-құжат; 2005 ж., № 11, 36-құжат; 2006 ж., № 3, 22-құжат; № 24, 148-құжат; 2007 ж., № 9, 67-құжат; № 18, 143-құжат; 2009 г., № 24, 134-құжат; 2010 ж., № 5, 23-құжат):</w:t>
      </w:r>
      <w:r>
        <w:br/>
      </w:r>
      <w:r>
        <w:rPr>
          <w:rFonts w:ascii="Times New Roman"/>
          <w:b w:val="false"/>
          <w:i w:val="false"/>
          <w:color w:val="000000"/>
          <w:sz w:val="28"/>
        </w:rPr>
        <w:t>
      4-бапта:</w:t>
      </w:r>
      <w:r>
        <w:br/>
      </w:r>
      <w:r>
        <w:rPr>
          <w:rFonts w:ascii="Times New Roman"/>
          <w:b w:val="false"/>
          <w:i w:val="false"/>
          <w:color w:val="000000"/>
          <w:sz w:val="28"/>
        </w:rPr>
        <w:t>
      2-тармақтың 11) тармақшасы мынадай редакцияда жазылсын:</w:t>
      </w:r>
      <w:r>
        <w:br/>
      </w:r>
      <w:r>
        <w:rPr>
          <w:rFonts w:ascii="Times New Roman"/>
          <w:b w:val="false"/>
          <w:i w:val="false"/>
          <w:color w:val="000000"/>
          <w:sz w:val="28"/>
        </w:rPr>
        <w:t>
      «нысандар үлгілері мен айырым белгілерін, нысанды киім киіп жүру тәртібін және қамтамасыз ету нормаларын» «(погонсыз)» деген сөзбен ауыстырылсын;</w:t>
      </w:r>
      <w:r>
        <w:br/>
      </w:r>
      <w:r>
        <w:rPr>
          <w:rFonts w:ascii="Times New Roman"/>
          <w:b w:val="false"/>
          <w:i w:val="false"/>
          <w:color w:val="000000"/>
          <w:sz w:val="28"/>
        </w:rPr>
        <w:t>
      3-тармақтың 12) тармақшасы мынадай редакцияда жазылсын:</w:t>
      </w:r>
      <w:r>
        <w:br/>
      </w:r>
      <w:r>
        <w:rPr>
          <w:rFonts w:ascii="Times New Roman"/>
          <w:b w:val="false"/>
          <w:i w:val="false"/>
          <w:color w:val="000000"/>
          <w:sz w:val="28"/>
        </w:rPr>
        <w:t>
      «12) нысанды киім (погонсыз) үлгілері мен айырым белгілерін, нысанды киім (погонсыз) киіп жүру тәртібін және онымен қамтамасыз ету нормаларын бекіту;».</w:t>
      </w:r>
      <w:r>
        <w:br/>
      </w:r>
      <w:r>
        <w:rPr>
          <w:rFonts w:ascii="Times New Roman"/>
          <w:b w:val="false"/>
          <w:i w:val="false"/>
          <w:color w:val="000000"/>
          <w:sz w:val="28"/>
        </w:rPr>
        <w:t xml:space="preserve">
      18. «Әділет органдары туралы» 2002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6, 67-құжат; 2004 ж., № 23, 142-құжат; № 24, 154-құжат, 2005 ж., № 7-8, 23-құжат; 2006 ж., № 3, 22-құжат; № 10, 52-құжат; № 13, 86-құжат; 2007 ж., № 2, 14, 18-құжаттар; № 5-6, 40-құжат; № 9, 67-құжат; № 10, 69-құжат; № 18, 143-құжат; 2008 ж., № 10-11, 39-құжат; 2009 ж., № 8, 44-құжат; № 15-16, 75-құжат; № 18, 84-құжат; № 19, 88-құжат; № 24, 128-құжат; 2010 ж., № 1-2, 2-құжат; № 5, 23-құжат; 2010 жылғы 23 шілдедегі «Егемен Қазақстан» және 2010 жылғы 24 шілдедегі «Казахстанская правда» газеттерінде жарияланған «Қазақстан Республикасының кейбір заңнамалық актілеріне «электрондық үкіметті» дамыту мәселелері бойынша өзгерістер мен толықтырулар енгізу туралы» 2010 жылғы 15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25-1-баптағы «белгіленген тәртіппен арнаулы атақ берілген» сөздері алып тасталсын;</w:t>
      </w:r>
      <w:r>
        <w:br/>
      </w:r>
      <w:r>
        <w:rPr>
          <w:rFonts w:ascii="Times New Roman"/>
          <w:b w:val="false"/>
          <w:i w:val="false"/>
          <w:color w:val="000000"/>
          <w:sz w:val="28"/>
        </w:rPr>
        <w:t>
      2) 25-2, 25-3, 25-4, 26, 26-1, 26-2 баптары алып тасталсын;</w:t>
      </w:r>
      <w:r>
        <w:br/>
      </w:r>
      <w:r>
        <w:rPr>
          <w:rFonts w:ascii="Times New Roman"/>
          <w:b w:val="false"/>
          <w:i w:val="false"/>
          <w:color w:val="000000"/>
          <w:sz w:val="28"/>
        </w:rPr>
        <w:t>
      3) 27-бап мынадай редакцияда жазылсын:</w:t>
      </w:r>
      <w:r>
        <w:br/>
      </w:r>
      <w:r>
        <w:rPr>
          <w:rFonts w:ascii="Times New Roman"/>
          <w:b w:val="false"/>
          <w:i w:val="false"/>
          <w:color w:val="000000"/>
          <w:sz w:val="28"/>
        </w:rPr>
        <w:t>
      «27-бап. Қылмыстық-атқару жүйесі қызметкерлерінің арнаулы</w:t>
      </w:r>
      <w:r>
        <w:br/>
      </w:r>
      <w:r>
        <w:rPr>
          <w:rFonts w:ascii="Times New Roman"/>
          <w:b w:val="false"/>
          <w:i w:val="false"/>
          <w:color w:val="000000"/>
          <w:sz w:val="28"/>
        </w:rPr>
        <w:t>
               атақтары</w:t>
      </w:r>
      <w:r>
        <w:br/>
      </w:r>
      <w:r>
        <w:rPr>
          <w:rFonts w:ascii="Times New Roman"/>
          <w:b w:val="false"/>
          <w:i w:val="false"/>
          <w:color w:val="000000"/>
          <w:sz w:val="28"/>
        </w:rPr>
        <w:t>
      1. Қылмыстық-атқару жүйесінің арнайы талаптар мен функцияларды атқаратын қылмыстық-атқару жүйесінің қызметкерлеріне арнаулы атақтар беріледі.</w:t>
      </w:r>
      <w:r>
        <w:br/>
      </w:r>
      <w:r>
        <w:rPr>
          <w:rFonts w:ascii="Times New Roman"/>
          <w:b w:val="false"/>
          <w:i w:val="false"/>
          <w:color w:val="000000"/>
          <w:sz w:val="28"/>
        </w:rPr>
        <w:t>
      Қылмыстық-атқару жүйесі комитетінің алдына қойылған негізгі міндеттер мен функцияларды тікелей орындайтын Қылмыстық-атқару жүйесі комитетінің лауазымды адамдарына берілетін арнаулы атақтар, сондай-ақ орталық және аумақтық бөлімшелерінің лауазымдарына арнаулы атақтарының тізбесін Қазақстан Республикасының Үкіметі бекітеді.</w:t>
      </w:r>
      <w:r>
        <w:br/>
      </w:r>
      <w:r>
        <w:rPr>
          <w:rFonts w:ascii="Times New Roman"/>
          <w:b w:val="false"/>
          <w:i w:val="false"/>
          <w:color w:val="000000"/>
          <w:sz w:val="28"/>
        </w:rPr>
        <w:t>
      2. Жоғары басшылық құрамның арнаулы атақтары Қазақстан Республикасы Президенті белгілейтін тізбе және тәртіпте беріледі.»;</w:t>
      </w:r>
      <w:r>
        <w:br/>
      </w:r>
      <w:r>
        <w:rPr>
          <w:rFonts w:ascii="Times New Roman"/>
          <w:b w:val="false"/>
          <w:i w:val="false"/>
          <w:color w:val="000000"/>
          <w:sz w:val="28"/>
        </w:rPr>
        <w:t>
      4) 28, 28-1, 29-1, 29-2, 29-3 және 29-4-баптар алып тасталсын;</w:t>
      </w:r>
      <w:r>
        <w:br/>
      </w:r>
      <w:r>
        <w:rPr>
          <w:rFonts w:ascii="Times New Roman"/>
          <w:b w:val="false"/>
          <w:i w:val="false"/>
          <w:color w:val="000000"/>
          <w:sz w:val="28"/>
        </w:rPr>
        <w:t>
      5) 29-5-бап мынадай редакцияда жазылсын:</w:t>
      </w:r>
      <w:r>
        <w:br/>
      </w:r>
      <w:r>
        <w:rPr>
          <w:rFonts w:ascii="Times New Roman"/>
          <w:b w:val="false"/>
          <w:i w:val="false"/>
          <w:color w:val="000000"/>
          <w:sz w:val="28"/>
        </w:rPr>
        <w:t>
      «29-5-бап. Қылмыстық-атқару жүйесінің қызметкерлерінің</w:t>
      </w:r>
      <w:r>
        <w:br/>
      </w:r>
      <w:r>
        <w:rPr>
          <w:rFonts w:ascii="Times New Roman"/>
          <w:b w:val="false"/>
          <w:i w:val="false"/>
          <w:color w:val="000000"/>
          <w:sz w:val="28"/>
        </w:rPr>
        <w:t>
                 әлеуметтік қорғаудың өзге шаралары</w:t>
      </w:r>
      <w:r>
        <w:br/>
      </w:r>
      <w:r>
        <w:rPr>
          <w:rFonts w:ascii="Times New Roman"/>
          <w:b w:val="false"/>
          <w:i w:val="false"/>
          <w:color w:val="000000"/>
          <w:sz w:val="28"/>
        </w:rPr>
        <w:t>
      Қылмыстық-атқару жүйесінің туберкулез мекемелерінде және басқа да мамандандырылған учаскелері мен мекемелерінде қызмет атқаратын қылмыстық-атқару жүйесінің қызметкерлеріне медицина қызметкерлерінің осы санаттары үшін заңнамада белгіленген жеңілдіктер қолданылады.»;</w:t>
      </w:r>
      <w:r>
        <w:br/>
      </w:r>
      <w:r>
        <w:rPr>
          <w:rFonts w:ascii="Times New Roman"/>
          <w:b w:val="false"/>
          <w:i w:val="false"/>
          <w:color w:val="000000"/>
          <w:sz w:val="28"/>
        </w:rPr>
        <w:t>
      6) 30, 31 және 32-баптар алып тасталсын.</w:t>
      </w:r>
      <w:r>
        <w:br/>
      </w:r>
      <w:r>
        <w:rPr>
          <w:rFonts w:ascii="Times New Roman"/>
          <w:b w:val="false"/>
          <w:i w:val="false"/>
          <w:color w:val="000000"/>
          <w:sz w:val="28"/>
        </w:rPr>
        <w:t xml:space="preserve">
      19. «Қазақстан Республикасының қаржы полициясы органдары туралы» 2002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145-құжат; 2004 ж., № 23, 142-құжат; 2005 ж., № 14, 62-құжат; 2007 ж., № 10, 69-құжат; 2009 ж., № 19, 88-құжат; 2010 ж., № 5, 23-құжат):</w:t>
      </w:r>
      <w:r>
        <w:br/>
      </w:r>
      <w:r>
        <w:rPr>
          <w:rFonts w:ascii="Times New Roman"/>
          <w:b w:val="false"/>
          <w:i w:val="false"/>
          <w:color w:val="000000"/>
          <w:sz w:val="28"/>
        </w:rPr>
        <w:t>
      1) 2-баптың 3) тармақшасында «мемлекеттік» деген сөзден кейін «және құқықтық» деген сөздермен толықтырылсын;</w:t>
      </w:r>
      <w:r>
        <w:br/>
      </w:r>
      <w:r>
        <w:rPr>
          <w:rFonts w:ascii="Times New Roman"/>
          <w:b w:val="false"/>
          <w:i w:val="false"/>
          <w:color w:val="000000"/>
          <w:sz w:val="28"/>
        </w:rPr>
        <w:t>
      2) 6-бабы 2-тармақ мынадай мазмұндағы 4-1) тармақшамен толықтырылсын:</w:t>
      </w:r>
      <w:r>
        <w:br/>
      </w:r>
      <w:r>
        <w:rPr>
          <w:rFonts w:ascii="Times New Roman"/>
          <w:b w:val="false"/>
          <w:i w:val="false"/>
          <w:color w:val="000000"/>
          <w:sz w:val="28"/>
        </w:rPr>
        <w:t>
      «4-1) халықтың алдында есеп берудің ведомстволық есептелігінің, азаматтық қоғам институттарымен өзара байланыс пен ынтымақтастық, ережелері мен нысандары бекітіледі;</w:t>
      </w:r>
      <w:r>
        <w:br/>
      </w:r>
      <w:r>
        <w:rPr>
          <w:rFonts w:ascii="Times New Roman"/>
          <w:b w:val="false"/>
          <w:i w:val="false"/>
          <w:color w:val="000000"/>
          <w:sz w:val="28"/>
        </w:rPr>
        <w:t>
      3) 4-тарау алып тасталсын;</w:t>
      </w:r>
      <w:r>
        <w:br/>
      </w:r>
      <w:r>
        <w:rPr>
          <w:rFonts w:ascii="Times New Roman"/>
          <w:b w:val="false"/>
          <w:i w:val="false"/>
          <w:color w:val="000000"/>
          <w:sz w:val="28"/>
        </w:rPr>
        <w:t>
      4) 8-баптың 1-тармағы мынадай мазмұндағы 11) тармақшамен толықтырылсын:</w:t>
      </w:r>
      <w:r>
        <w:br/>
      </w:r>
      <w:r>
        <w:rPr>
          <w:rFonts w:ascii="Times New Roman"/>
          <w:b w:val="false"/>
          <w:i w:val="false"/>
          <w:color w:val="000000"/>
          <w:sz w:val="28"/>
        </w:rPr>
        <w:t>
      «11) қаржы полициясы органдарының мамандарын даярлауды және кадрлардың біліктілігін арттыруды ұйымдастыруға.»;</w:t>
      </w:r>
      <w:r>
        <w:br/>
      </w:r>
      <w:r>
        <w:rPr>
          <w:rFonts w:ascii="Times New Roman"/>
          <w:b w:val="false"/>
          <w:i w:val="false"/>
          <w:color w:val="000000"/>
          <w:sz w:val="28"/>
        </w:rPr>
        <w:t>
      5) 13-бап мынадай редакцияда жазылсын:</w:t>
      </w:r>
      <w:r>
        <w:br/>
      </w:r>
      <w:r>
        <w:rPr>
          <w:rFonts w:ascii="Times New Roman"/>
          <w:b w:val="false"/>
          <w:i w:val="false"/>
          <w:color w:val="000000"/>
          <w:sz w:val="28"/>
        </w:rPr>
        <w:t>
      «13-бап. Қаржы полициясы органдары қызметкерінің және</w:t>
      </w:r>
      <w:r>
        <w:br/>
      </w:r>
      <w:r>
        <w:rPr>
          <w:rFonts w:ascii="Times New Roman"/>
          <w:b w:val="false"/>
          <w:i w:val="false"/>
          <w:color w:val="000000"/>
          <w:sz w:val="28"/>
        </w:rPr>
        <w:t>
               жұмыскерлерінің еңбегін құқықтық реттеу</w:t>
      </w:r>
      <w:r>
        <w:br/>
      </w:r>
      <w:r>
        <w:rPr>
          <w:rFonts w:ascii="Times New Roman"/>
          <w:b w:val="false"/>
          <w:i w:val="false"/>
          <w:color w:val="000000"/>
          <w:sz w:val="28"/>
        </w:rPr>
        <w:t>
      1. Қаржы полициясы органдары қызметкерлерінің еңбек қатынастары «Құқық қорғау қызметі туралы» Заңымен және осы Заңда, Қазақстан Республикасының Президенті бекітетін Қаржы полициясы органдарында қызмет өткеру туралы ережемен реттеледі.</w:t>
      </w:r>
      <w:r>
        <w:br/>
      </w:r>
      <w:r>
        <w:rPr>
          <w:rFonts w:ascii="Times New Roman"/>
          <w:b w:val="false"/>
          <w:i w:val="false"/>
          <w:color w:val="000000"/>
          <w:sz w:val="28"/>
        </w:rPr>
        <w:t>
      Қаржы полициясы органдары жұмыскерлерінің еңбек қатынастары Қазақстан Республикасының еңбек заңнамасымен, Қазақстан Республикасының мемлекеттік қызмет туралы заңнамасымен реттеледі.</w:t>
      </w:r>
      <w:r>
        <w:br/>
      </w:r>
      <w:r>
        <w:rPr>
          <w:rFonts w:ascii="Times New Roman"/>
          <w:b w:val="false"/>
          <w:i w:val="false"/>
          <w:color w:val="000000"/>
          <w:sz w:val="28"/>
        </w:rPr>
        <w:t>
      6) 14, 15, 16 және 16-1-баптары алып тасталсын;</w:t>
      </w:r>
      <w:r>
        <w:br/>
      </w:r>
      <w:r>
        <w:rPr>
          <w:rFonts w:ascii="Times New Roman"/>
          <w:b w:val="false"/>
          <w:i w:val="false"/>
          <w:color w:val="000000"/>
          <w:sz w:val="28"/>
        </w:rPr>
        <w:t>
      7) 17-бап мынадай редакцияда жазылсын:</w:t>
      </w:r>
      <w:r>
        <w:br/>
      </w:r>
      <w:r>
        <w:rPr>
          <w:rFonts w:ascii="Times New Roman"/>
          <w:b w:val="false"/>
          <w:i w:val="false"/>
          <w:color w:val="000000"/>
          <w:sz w:val="28"/>
        </w:rPr>
        <w:t>
      «17-бап. Қаржы полициясы органдары қызметкерлерінің арнайы</w:t>
      </w:r>
      <w:r>
        <w:br/>
      </w:r>
      <w:r>
        <w:rPr>
          <w:rFonts w:ascii="Times New Roman"/>
          <w:b w:val="false"/>
          <w:i w:val="false"/>
          <w:color w:val="000000"/>
          <w:sz w:val="28"/>
        </w:rPr>
        <w:t>
               атақтары</w:t>
      </w:r>
      <w:r>
        <w:br/>
      </w:r>
      <w:r>
        <w:rPr>
          <w:rFonts w:ascii="Times New Roman"/>
          <w:b w:val="false"/>
          <w:i w:val="false"/>
          <w:color w:val="000000"/>
          <w:sz w:val="28"/>
        </w:rPr>
        <w:t>
      1. Қаржы полициясы органдарының арнайы талаптары мен функцияларды атқаратын қаржы полициясы органдарының қызметкерлеріне арнаулы атақтар беріледі.</w:t>
      </w:r>
      <w:r>
        <w:br/>
      </w:r>
      <w:r>
        <w:rPr>
          <w:rFonts w:ascii="Times New Roman"/>
          <w:b w:val="false"/>
          <w:i w:val="false"/>
          <w:color w:val="000000"/>
          <w:sz w:val="28"/>
        </w:rPr>
        <w:t>
      Қаржы полициясы органдарының алдына қойылған негізгі міндеттер мен функцияларды тікелей орындайтын Қаржы полициясы органдарының лауазымды адамдарына берілетін арнаулы атақтар, сондай-ақ орталық және аумақтық бөлімшелерінің лауазымдарына арнаулы атақтарының тізбесін Қазақстан Республикасының Президенті бекітеді.</w:t>
      </w:r>
      <w:r>
        <w:br/>
      </w:r>
      <w:r>
        <w:rPr>
          <w:rFonts w:ascii="Times New Roman"/>
          <w:b w:val="false"/>
          <w:i w:val="false"/>
          <w:color w:val="000000"/>
          <w:sz w:val="28"/>
        </w:rPr>
        <w:t>
      2. Жоғары басшылық құрамның арнаулы атақтары Қазақстан Республикасы Президенті белгілейтін тізбе және тәртіпте беріледі.»;</w:t>
      </w:r>
      <w:r>
        <w:br/>
      </w:r>
      <w:r>
        <w:rPr>
          <w:rFonts w:ascii="Times New Roman"/>
          <w:b w:val="false"/>
          <w:i w:val="false"/>
          <w:color w:val="000000"/>
          <w:sz w:val="28"/>
        </w:rPr>
        <w:t>
      8) 6-тарау алып тасталсын;</w:t>
      </w:r>
      <w:r>
        <w:br/>
      </w:r>
      <w:r>
        <w:rPr>
          <w:rFonts w:ascii="Times New Roman"/>
          <w:b w:val="false"/>
          <w:i w:val="false"/>
          <w:color w:val="000000"/>
          <w:sz w:val="28"/>
        </w:rPr>
        <w:t>
      9) 24-бап алып тасталсын.</w:t>
      </w:r>
      <w:r>
        <w:br/>
      </w:r>
      <w:r>
        <w:rPr>
          <w:rFonts w:ascii="Times New Roman"/>
          <w:b w:val="false"/>
          <w:i w:val="false"/>
          <w:color w:val="000000"/>
          <w:sz w:val="28"/>
        </w:rPr>
        <w:t xml:space="preserve">
      20. «Ветеринария туралы» 2002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15, 148-құжат; 2004 ж., № 23, 142-құжат; 2005 ж., № 7-8, 23-құжат; 2006 ж., № 1, 5-құжат; № 3, 22-құжат; № 24, 148-құжат; 2007 ж., № 2, 18-құжат; № 20, 152-құжат, 2008 ж., № 24, 129-құжат; 2009 ж., № 18, 84, 86-құжаттар, 2010 ж., № 15, 71-құжат):</w:t>
      </w:r>
      <w:r>
        <w:br/>
      </w:r>
      <w:r>
        <w:rPr>
          <w:rFonts w:ascii="Times New Roman"/>
          <w:b w:val="false"/>
          <w:i w:val="false"/>
          <w:color w:val="000000"/>
          <w:sz w:val="28"/>
        </w:rPr>
        <w:t>
      20-баптың 6-тармағы мынадай редакцияда жазылсын:</w:t>
      </w:r>
      <w:r>
        <w:br/>
      </w:r>
      <w:r>
        <w:rPr>
          <w:rFonts w:ascii="Times New Roman"/>
          <w:b w:val="false"/>
          <w:i w:val="false"/>
          <w:color w:val="000000"/>
          <w:sz w:val="28"/>
        </w:rPr>
        <w:t>
      «6. Ветеринариялық бақылау бекеттеріндегі мемлекеттік ветеринариялық-санитариялық инспекторлар қызметтік міндеттерін атқару кезінде нысанды киім (погонсыз) киіп жүреді.</w:t>
      </w:r>
      <w:r>
        <w:br/>
      </w:r>
      <w:r>
        <w:rPr>
          <w:rFonts w:ascii="Times New Roman"/>
          <w:b w:val="false"/>
          <w:i w:val="false"/>
          <w:color w:val="000000"/>
          <w:sz w:val="28"/>
        </w:rPr>
        <w:t>
      Ветеринариялық бақылау бекеттеріндегі мемлекеттік ветеринариялық-санитариялық инспекторларларды нысанды киіммен (погонсыз) қамтамасыз ету нормаларын Қазақстан Республикасының Үкіметі бекітеді.</w:t>
      </w:r>
      <w:r>
        <w:br/>
      </w:r>
      <w:r>
        <w:rPr>
          <w:rFonts w:ascii="Times New Roman"/>
          <w:b w:val="false"/>
          <w:i w:val="false"/>
          <w:color w:val="000000"/>
          <w:sz w:val="28"/>
        </w:rPr>
        <w:t>
      Нысанды киім (погонсыз) үлгілерін, киіп жүру тәртібін уәкілетті орган бекітеді.».</w:t>
      </w:r>
      <w:r>
        <w:br/>
      </w:r>
      <w:r>
        <w:rPr>
          <w:rFonts w:ascii="Times New Roman"/>
          <w:b w:val="false"/>
          <w:i w:val="false"/>
          <w:color w:val="000000"/>
          <w:sz w:val="28"/>
        </w:rPr>
        <w:t xml:space="preserve">
      21. «Автомобиль көлігі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134-құжат; 2004 ж., № 23, 142-құжат; 2005 ж., № 7-8, 19-құжат; 2006 ж., № 3, 22-құжат; № 24, 148-құжат; 2007 ж., № 2, 18-құжат; № 16, 129-құжат; 2008 ж., № 23, 114-құжат, 2009 ж., № 18, 84-құжат; 2010 ж., № 1-2, 1-құжат; № 5, 23-құжат; № 15, 71-құжат):</w:t>
      </w:r>
      <w:r>
        <w:br/>
      </w:r>
      <w:r>
        <w:rPr>
          <w:rFonts w:ascii="Times New Roman"/>
          <w:b w:val="false"/>
          <w:i w:val="false"/>
          <w:color w:val="000000"/>
          <w:sz w:val="28"/>
        </w:rPr>
        <w:t>
      1) 12-бап мынадай мазмұндағы 7-1) тармақшамен толықтырылсын:</w:t>
      </w:r>
      <w:r>
        <w:br/>
      </w:r>
      <w:r>
        <w:rPr>
          <w:rFonts w:ascii="Times New Roman"/>
          <w:b w:val="false"/>
          <w:i w:val="false"/>
          <w:color w:val="000000"/>
          <w:sz w:val="28"/>
        </w:rPr>
        <w:t>
      «7-1) автомобиль көлігі саласында мемлекеттік бақылауды жүзеге асыратын, уәкілетті органның лауазымды тұлғаларды нысанды киіммен (погонсыз) қамтамасыз ету нормаларын бекітеді.»;</w:t>
      </w:r>
      <w:r>
        <w:br/>
      </w:r>
      <w:r>
        <w:rPr>
          <w:rFonts w:ascii="Times New Roman"/>
          <w:b w:val="false"/>
          <w:i w:val="false"/>
          <w:color w:val="000000"/>
          <w:sz w:val="28"/>
        </w:rPr>
        <w:t>
      2) 15-баптың 3-тармағы мынадай редакцияда жазылсын:</w:t>
      </w:r>
      <w:r>
        <w:br/>
      </w:r>
      <w:r>
        <w:rPr>
          <w:rFonts w:ascii="Times New Roman"/>
          <w:b w:val="false"/>
          <w:i w:val="false"/>
          <w:color w:val="000000"/>
          <w:sz w:val="28"/>
        </w:rPr>
        <w:t>
      «3. Автомобиль көлігі саласындағы мемлекеттік бақылауды жүзеге асыру кезінде уәкілетті органның лауазымды тұлғалардың нысанды киімі (погонсыз), кеудеге таққан нөмірлі белгілері және қызметтік куәлігі болуға тиіс.</w:t>
      </w:r>
      <w:r>
        <w:br/>
      </w:r>
      <w:r>
        <w:rPr>
          <w:rFonts w:ascii="Times New Roman"/>
          <w:b w:val="false"/>
          <w:i w:val="false"/>
          <w:color w:val="000000"/>
          <w:sz w:val="28"/>
        </w:rPr>
        <w:t>
      Автомобиль көлігі саласындағы мемлекеттік бақылауды жүзеге асыратын уәкілетті органның нысанды киімді (погонсыз) киіп жүруге құқығы бар лауазымды тұлғалардың лауазымдар тізбесін, нысанды киімнің (погонсыз), кеудеге тағатын нөмірлі белгілердің, қызметтік куәліктің үлгілерін уәкілетті орган бекітеді.».</w:t>
      </w:r>
      <w:r>
        <w:br/>
      </w:r>
      <w:r>
        <w:rPr>
          <w:rFonts w:ascii="Times New Roman"/>
          <w:b w:val="false"/>
          <w:i w:val="false"/>
          <w:color w:val="000000"/>
          <w:sz w:val="28"/>
        </w:rPr>
        <w:t xml:space="preserve">
      22. «Мемлекеттік құқықтық статистика және арнайы есепке алу туралы» 2003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176-құжат; 2005 ж., № 5, 5-құжат; 2009 ж., № 19, 88-құжат; 2010 ж., № 5, 23-құжат):</w:t>
      </w:r>
      <w:r>
        <w:br/>
      </w:r>
      <w:r>
        <w:rPr>
          <w:rFonts w:ascii="Times New Roman"/>
          <w:b w:val="false"/>
          <w:i w:val="false"/>
          <w:color w:val="000000"/>
          <w:sz w:val="28"/>
        </w:rPr>
        <w:t>
      12-баптың 3-тармағы мынадай мазмұндағы 12) тармақшамен толықтырылсын:</w:t>
      </w:r>
      <w:r>
        <w:br/>
      </w:r>
      <w:r>
        <w:rPr>
          <w:rFonts w:ascii="Times New Roman"/>
          <w:b w:val="false"/>
          <w:i w:val="false"/>
          <w:color w:val="000000"/>
          <w:sz w:val="28"/>
        </w:rPr>
        <w:t>
      «12) теріс себептермен мемлекеттік қызметтен шығарылған тұлғаларды.».</w:t>
      </w:r>
      <w:r>
        <w:br/>
      </w:r>
      <w:r>
        <w:rPr>
          <w:rFonts w:ascii="Times New Roman"/>
          <w:b w:val="false"/>
          <w:i w:val="false"/>
          <w:color w:val="000000"/>
          <w:sz w:val="28"/>
        </w:rPr>
        <w:t xml:space="preserve">
      23. «Ішкі су көлігі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88-құжат; 2006 ж., № 3, 22-құжат; № 23, 141-құжат; № 24, 148-құжат; 2007 ж., № 9, 67-құжат; № 18, 143-құжат; № 20, 152-құжат; 2009 ж., № 18, 84-құжат; 2010 ж., № 5, 23-құжат):</w:t>
      </w:r>
      <w:r>
        <w:br/>
      </w:r>
      <w:r>
        <w:rPr>
          <w:rFonts w:ascii="Times New Roman"/>
          <w:b w:val="false"/>
          <w:i w:val="false"/>
          <w:color w:val="000000"/>
          <w:sz w:val="28"/>
        </w:rPr>
        <w:t>
      1) 8-баптың 15) тармақшасы мынадай редакцияда жазылсын:</w:t>
      </w:r>
      <w:r>
        <w:br/>
      </w:r>
      <w:r>
        <w:rPr>
          <w:rFonts w:ascii="Times New Roman"/>
          <w:b w:val="false"/>
          <w:i w:val="false"/>
          <w:color w:val="000000"/>
          <w:sz w:val="28"/>
        </w:rPr>
        <w:t>
      «15) нысанды киім (погонсыз) киіп жүруге құқығы бар мемлекеттік бақылау қызметкерлерін онымен қамтамасыз ету нормаларын бекіту;»;</w:t>
      </w:r>
      <w:r>
        <w:br/>
      </w:r>
      <w:r>
        <w:rPr>
          <w:rFonts w:ascii="Times New Roman"/>
          <w:b w:val="false"/>
          <w:i w:val="false"/>
          <w:color w:val="000000"/>
          <w:sz w:val="28"/>
        </w:rPr>
        <w:t>
      2) 9-баптың 1-тармағы мынадай мазмұндағы 27-3) тармақшамен толықтырылсын:</w:t>
      </w:r>
      <w:r>
        <w:br/>
      </w:r>
      <w:r>
        <w:rPr>
          <w:rFonts w:ascii="Times New Roman"/>
          <w:b w:val="false"/>
          <w:i w:val="false"/>
          <w:color w:val="000000"/>
          <w:sz w:val="28"/>
        </w:rPr>
        <w:t>
      «27-3) нысанды киім (погонсыз) киіп жүруге құқығы бар мемлекеттік бақылау қызметкерлері лауазымдарының (мамандықтарының) тізбесін, нысанды киім (погонсыз) және айырым белгілерін үлгілерін, нысанды киім киіп жүру тәртібін бекіту;».</w:t>
      </w:r>
      <w:r>
        <w:br/>
      </w:r>
      <w:r>
        <w:rPr>
          <w:rFonts w:ascii="Times New Roman"/>
          <w:b w:val="false"/>
          <w:i w:val="false"/>
          <w:color w:val="000000"/>
          <w:sz w:val="28"/>
        </w:rPr>
        <w:t xml:space="preserve">
      24. «Сыртқы барлау туралы» 2010 жылғы 22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10, 46-құжат):</w:t>
      </w:r>
      <w:r>
        <w:br/>
      </w:r>
      <w:r>
        <w:rPr>
          <w:rFonts w:ascii="Times New Roman"/>
          <w:b w:val="false"/>
          <w:i w:val="false"/>
          <w:color w:val="000000"/>
          <w:sz w:val="28"/>
        </w:rPr>
        <w:t>
      7-бап мынадай мазмұндағы 7-1-тармақпен толықтырылсын:</w:t>
      </w:r>
      <w:r>
        <w:br/>
      </w:r>
      <w:r>
        <w:rPr>
          <w:rFonts w:ascii="Times New Roman"/>
          <w:b w:val="false"/>
          <w:i w:val="false"/>
          <w:color w:val="000000"/>
          <w:sz w:val="28"/>
        </w:rPr>
        <w:t>
      «7-1) әскери атақтар берілетін сыртқы барлау органының лауазымдар тізбесін бекітеді;».</w:t>
      </w:r>
    </w:p>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Кемінде 20 жыл қызмет өткерген, әскери және арнаулы атақ, сыныптық шен алу, нысанды киім киіп жүру құқығы 2012 жылғы 1 қаңтардан бастап жойылған адамдардың:</w:t>
      </w:r>
      <w:r>
        <w:br/>
      </w:r>
      <w:r>
        <w:rPr>
          <w:rFonts w:ascii="Times New Roman"/>
          <w:b w:val="false"/>
          <w:i w:val="false"/>
          <w:color w:val="000000"/>
          <w:sz w:val="28"/>
        </w:rPr>
        <w:t>
      1) аттестацияланған лауазымдардағы құқық қорғау органдарындағы, өзге де әлеуетті және арнайы органдардағы аттестатталған лауазымдарда қызметті өткеруді аяқтауға;</w:t>
      </w:r>
      <w:r>
        <w:br/>
      </w:r>
      <w:r>
        <w:rPr>
          <w:rFonts w:ascii="Times New Roman"/>
          <w:b w:val="false"/>
          <w:i w:val="false"/>
          <w:color w:val="000000"/>
          <w:sz w:val="28"/>
        </w:rPr>
        <w:t>
      2) зейнеткерлікке шығу кезінде әлеуметтік қамтамасыз етуді, барлық жеңілдіктерді және артықшылықты сақтауға құқығы бар.</w:t>
      </w:r>
    </w:p>
    <w:p>
      <w:pPr>
        <w:spacing w:after="0"/>
        <w:ind w:left="0"/>
        <w:jc w:val="both"/>
      </w:pPr>
      <w:r>
        <w:rPr>
          <w:rFonts w:ascii="Times New Roman"/>
          <w:b w:val="false"/>
          <w:i w:val="false"/>
          <w:color w:val="000000"/>
          <w:sz w:val="28"/>
        </w:rPr>
        <w:t>      </w:t>
      </w:r>
      <w:r>
        <w:rPr>
          <w:rFonts w:ascii="Times New Roman"/>
          <w:b/>
          <w:i w:val="false"/>
          <w:color w:val="000000"/>
          <w:sz w:val="28"/>
        </w:rPr>
        <w:t>3-бап</w:t>
      </w:r>
      <w:r>
        <w:rPr>
          <w:rFonts w:ascii="Times New Roman"/>
          <w:b w:val="false"/>
          <w:i w:val="false"/>
          <w:color w:val="000000"/>
          <w:sz w:val="28"/>
        </w:rPr>
        <w:t>. Осы Заң 2012 жылғы 1 қаңтардан бастап енгізілетін құқық қорғау, өзге де әлеуетті және арнайы органдардың тікелей негізгі міндеттер мен функцияларды орындайтын қызметкерлерінде ғана әскери және арнайы атақтарды, сыныптық шендерді, погоны бар нысанды киімді кию құқығын сақтауға бағытталған нормаларды қоспағанда,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