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f65c" w14:textId="4c5f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Керосинді әкетуге уақытша тыйым салуды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қазандағы № 1139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Тақырыпқа өзгеріс енгізілді - ҚР Үкіметінің 2011.02.24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2011.03.31 </w:t>
      </w:r>
      <w:r>
        <w:rPr>
          <w:rFonts w:ascii="Times New Roman"/>
          <w:b w:val="false"/>
          <w:i w:val="false"/>
          <w:color w:val="ff0000"/>
          <w:sz w:val="28"/>
        </w:rPr>
        <w:t>N 331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25 қаңтардағы Үшінші елдерге қатысты тарифтік емес реттеудің бірыңғай шаралары туралы келісімнің 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2009 жылғы 9 маусымдағы Үшінші елдерге қатысты бірыңғай кедендік аумақта тауарлардың сыртқы саудасын қозғайтын шараларды енгізу және қолдану тәртібі туралы келісімнің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 өнімдерінің ішкі нарығында күрделі тапшылықты болдырмау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Арнайы бензиндерден (КО СЭҚ ТН 2710 11 210 0 - 2710 11 250 0) басқа, керосинді (КО СЭҚ ТН коды 2710 19 21 0 0 - 2710 19 250 0) әкетуге алты ай мерзімге тыйым салынсын.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2011.02.24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2011.03.31 </w:t>
      </w:r>
      <w:r>
        <w:rPr>
          <w:rFonts w:ascii="Times New Roman"/>
          <w:b w:val="false"/>
          <w:i w:val="false"/>
          <w:color w:val="000000"/>
          <w:sz w:val="28"/>
        </w:rPr>
        <w:t>N 331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Кедендік бақылау комитеті заңнамада белгіленген тәртіппен осы қаулының 1-тармағының орындалуы бойынша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Экономикалық даму және сауда министрлігі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1-тармағында көрсетілген тыйым салуды енгізу туралы кеден одағына қатысушы мемлекеттерді, сондай-ақ Кеден одағы комиссиясының Хатшылығын хабардар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Кеден одағы комиссиясының қарауына осы қаулының 1-тармағында көрсетілген шараларды кеден одағына қатысушы басқа да мемлекеттердің қабылдауы туралы ұсыныс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Сыртқы істер министрлігі Еуразиялық экономикалық қоғамдастықтың Интеграциялық комитетінің Хатшылығына Қазақстан Республикасының Үкіметі қабылдайтын сыртқы сауда қызметін реттеу жөніндегі шаралар туралы күнтізбелік он төрт күн ішінде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күнтізбелік үш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