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c11d" w14:textId="735c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2010 жылғы 30 қазандағы № 1145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Қазақстан Республикасын үдемелі индустриялық-инновациялық дамыту жөніндегі 2010 - 2014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 (бұдан әрі - Бағдарлама)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Экономика және бюджеттік жоспарлау министрлігі мүдделі министрліктермен, облыстардың, Астана және Алматы қалаларының әкімдіктерімен бірлесіп, Бағдарламада көзделген іс-шаралардың тиісінше және уақтылы орындалуын қамтамасыз етсін.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31.12.2013 </w:t>
      </w:r>
      <w:r>
        <w:rPr>
          <w:rFonts w:ascii="Times New Roman"/>
          <w:b w:val="false"/>
          <w:i w:val="false"/>
          <w:color w:val="ff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Мүдделі министрліктер, облыстардың, Астана және Алматы қалаларының әкімдіктері жылына бір рет, есепті жылдан кейінгі жылдың 15 ақпанынан кешіктірмей Қазақстан Республикасы Экономика және бюджеттік жоспарлау министрлігіне Бағдарламада көзделген іс-шаралардың іске асырылу барысы туралы ақпарат берсін.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31.12.2013 </w:t>
      </w:r>
      <w:r>
        <w:rPr>
          <w:rFonts w:ascii="Times New Roman"/>
          <w:b w:val="false"/>
          <w:i w:val="false"/>
          <w:color w:val="ff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20" w:id="4"/>
    <w:p>
      <w:pPr>
        <w:spacing w:after="0"/>
        <w:ind w:left="0"/>
        <w:jc w:val="both"/>
      </w:pPr>
      <w:r>
        <w:rPr>
          <w:rFonts w:ascii="Times New Roman"/>
          <w:b w:val="false"/>
          <w:i w:val="false"/>
          <w:color w:val="000000"/>
          <w:sz w:val="28"/>
        </w:rPr>
        <w:t xml:space="preserve">
       3-1. Қазақстан Республикасының Статистика агенттiгi осы қаулымен бекітілген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бағдарламаға </w:t>
      </w:r>
      <w:r>
        <w:rPr>
          <w:rFonts w:ascii="Times New Roman"/>
          <w:b w:val="false"/>
          <w:i w:val="false"/>
          <w:color w:val="000000"/>
          <w:sz w:val="28"/>
        </w:rPr>
        <w:t>1-қосымшада</w:t>
      </w:r>
      <w:r>
        <w:rPr>
          <w:rFonts w:ascii="Times New Roman"/>
          <w:b w:val="false"/>
          <w:i w:val="false"/>
          <w:color w:val="000000"/>
          <w:sz w:val="28"/>
        </w:rPr>
        <w:t xml:space="preserve"> көрсетілген жергілікті атқарушы органдар үшін индикаторларын есептік тоқсаннан кейінгі айдың 25-күнінен кешіктірмей тоқсан сайынғы негізде жариялау бойынша шаралар қабылдасын.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3-1-тармақпен толықтырылды - ҚР Үкіметінің 31.12.2013 </w:t>
      </w:r>
      <w:r>
        <w:rPr>
          <w:rFonts w:ascii="Times New Roman"/>
          <w:b w:val="false"/>
          <w:i w:val="false"/>
          <w:color w:val="ff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4. Қазақстан Республикасы Экономика және бюджеттік жоспарлау министрлігі жылына бір рет, есепті жылдан кейінгі жылдың 25 наурызынан кешіктірмей Қазақстан Республикасының Үкіметіне Бағдарламада көзделген іс-шаралардың орындалуы туралы жиынтық ақпарат берсін.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31.12.2013 </w:t>
      </w:r>
      <w:r>
        <w:rPr>
          <w:rFonts w:ascii="Times New Roman"/>
          <w:b w:val="false"/>
          <w:i w:val="false"/>
          <w:color w:val="ff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5. Осы қаулының орындалуын бақылау Қазақстан Республикасы Премьер-Министрінің орынбасары - Қазақстан Республикасының индустрия және жаңа технологиялар министрі Ә.Ө. Исекешевке жүктелсін.</w:t>
      </w:r>
    </w:p>
    <w:bookmarkEnd w:id="6"/>
    <w:bookmarkStart w:name="z7" w:id="7"/>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30 қазандағы</w:t>
            </w:r>
            <w:r>
              <w:br/>
            </w:r>
            <w:r>
              <w:rPr>
                <w:rFonts w:ascii="Times New Roman"/>
                <w:b w:val="false"/>
                <w:i w:val="false"/>
                <w:color w:val="000000"/>
                <w:sz w:val="20"/>
              </w:rPr>
              <w:t>№ 1145 қаулысымен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w:t>
      </w:r>
      <w:r>
        <w:br/>
      </w:r>
      <w:r>
        <w:rPr>
          <w:rFonts w:ascii="Times New Roman"/>
          <w:b/>
          <w:i w:val="false"/>
          <w:color w:val="000000"/>
        </w:rPr>
        <w:t>1. Бағдарлама паспорты</w:t>
      </w:r>
    </w:p>
    <w:bookmarkEnd w:id="8"/>
    <w:p>
      <w:pPr>
        <w:spacing w:after="0"/>
        <w:ind w:left="0"/>
        <w:jc w:val="both"/>
      </w:pPr>
      <w:r>
        <w:rPr>
          <w:rFonts w:ascii="Times New Roman"/>
          <w:b w:val="false"/>
          <w:i w:val="false"/>
          <w:color w:val="ff0000"/>
          <w:sz w:val="28"/>
        </w:rPr>
        <w:t xml:space="preserve">
      Ескерту. 1-бөлімге өзгеріс енгізілді - ҚР Үкіметінің 31.12.2013 </w:t>
      </w:r>
      <w:r>
        <w:rPr>
          <w:rFonts w:ascii="Times New Roman"/>
          <w:b w:val="false"/>
          <w:i w:val="false"/>
          <w:color w:val="ff0000"/>
          <w:sz w:val="28"/>
        </w:rPr>
        <w:t>№ 1477</w:t>
      </w:r>
      <w:r>
        <w:rPr>
          <w:rFonts w:ascii="Times New Roman"/>
          <w:b w:val="false"/>
          <w:i w:val="false"/>
          <w:color w:val="ff0000"/>
          <w:sz w:val="28"/>
        </w:rPr>
        <w:t xml:space="preserve">, 2014.11.26 </w:t>
      </w:r>
      <w:r>
        <w:rPr>
          <w:rFonts w:ascii="Times New Roman"/>
          <w:b w:val="false"/>
          <w:i w:val="false"/>
          <w:color w:val="ff0000"/>
          <w:sz w:val="28"/>
        </w:rPr>
        <w:t>№ 1235</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Атауы                Қазақстан Республикасында инвестицияларды тарту,</w:t>
      </w:r>
    </w:p>
    <w:p>
      <w:pPr>
        <w:spacing w:after="0"/>
        <w:ind w:left="0"/>
        <w:jc w:val="both"/>
      </w:pPr>
      <w:r>
        <w:rPr>
          <w:rFonts w:ascii="Times New Roman"/>
          <w:b w:val="false"/>
          <w:i w:val="false"/>
          <w:color w:val="000000"/>
          <w:sz w:val="28"/>
        </w:rPr>
        <w:t>
                           арнайы экономикалық аймақтарды (бұдан әрі - АЭА)</w:t>
      </w:r>
    </w:p>
    <w:p>
      <w:pPr>
        <w:spacing w:after="0"/>
        <w:ind w:left="0"/>
        <w:jc w:val="both"/>
      </w:pPr>
      <w:r>
        <w:rPr>
          <w:rFonts w:ascii="Times New Roman"/>
          <w:b w:val="false"/>
          <w:i w:val="false"/>
          <w:color w:val="000000"/>
          <w:sz w:val="28"/>
        </w:rPr>
        <w:t>
                           дамыту және экспортты ынталандыру жөніндегі</w:t>
      </w:r>
    </w:p>
    <w:p>
      <w:pPr>
        <w:spacing w:after="0"/>
        <w:ind w:left="0"/>
        <w:jc w:val="both"/>
      </w:pPr>
      <w:r>
        <w:rPr>
          <w:rFonts w:ascii="Times New Roman"/>
          <w:b w:val="false"/>
          <w:i w:val="false"/>
          <w:color w:val="000000"/>
          <w:sz w:val="28"/>
        </w:rPr>
        <w:t>
                           2010 - 2014 жылдарға арналған бағдарлама</w:t>
      </w:r>
    </w:p>
    <w:p>
      <w:pPr>
        <w:spacing w:after="0"/>
        <w:ind w:left="0"/>
        <w:jc w:val="both"/>
      </w:pPr>
      <w:r>
        <w:rPr>
          <w:rFonts w:ascii="Times New Roman"/>
          <w:b w:val="false"/>
          <w:i w:val="false"/>
          <w:color w:val="000000"/>
          <w:sz w:val="28"/>
        </w:rPr>
        <w:t>
      Әзірлеу үшін         Қазақстан Республикасы Президентінің 2010 жылғы</w:t>
      </w:r>
    </w:p>
    <w:p>
      <w:pPr>
        <w:spacing w:after="0"/>
        <w:ind w:left="0"/>
        <w:jc w:val="both"/>
      </w:pPr>
      <w:r>
        <w:rPr>
          <w:rFonts w:ascii="Times New Roman"/>
          <w:b w:val="false"/>
          <w:i w:val="false"/>
          <w:color w:val="000000"/>
          <w:sz w:val="28"/>
        </w:rPr>
        <w:t xml:space="preserve">
      негіздеме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w:t>
      </w:r>
    </w:p>
    <w:p>
      <w:pPr>
        <w:spacing w:after="0"/>
        <w:ind w:left="0"/>
        <w:jc w:val="both"/>
      </w:pPr>
      <w:r>
        <w:rPr>
          <w:rFonts w:ascii="Times New Roman"/>
          <w:b w:val="false"/>
          <w:i w:val="false"/>
          <w:color w:val="000000"/>
          <w:sz w:val="28"/>
        </w:rPr>
        <w:t>
                           Қазақстан Республикасының 2020 жылға дейінгі</w:t>
      </w:r>
    </w:p>
    <w:p>
      <w:pPr>
        <w:spacing w:after="0"/>
        <w:ind w:left="0"/>
        <w:jc w:val="both"/>
      </w:pPr>
      <w:r>
        <w:rPr>
          <w:rFonts w:ascii="Times New Roman"/>
          <w:b w:val="false"/>
          <w:i w:val="false"/>
          <w:color w:val="000000"/>
          <w:sz w:val="28"/>
        </w:rPr>
        <w:t>
                           Стратегиялық даму жоспары;</w:t>
      </w:r>
    </w:p>
    <w:p>
      <w:pPr>
        <w:spacing w:after="0"/>
        <w:ind w:left="0"/>
        <w:jc w:val="both"/>
      </w:pPr>
      <w:r>
        <w:rPr>
          <w:rFonts w:ascii="Times New Roman"/>
          <w:b w:val="false"/>
          <w:i w:val="false"/>
          <w:color w:val="000000"/>
          <w:sz w:val="28"/>
        </w:rPr>
        <w:t>
                           Қазақстан Республикасы Президентінің 2010 жылғы</w:t>
      </w:r>
    </w:p>
    <w:p>
      <w:pPr>
        <w:spacing w:after="0"/>
        <w:ind w:left="0"/>
        <w:jc w:val="both"/>
      </w:pPr>
      <w:r>
        <w:rPr>
          <w:rFonts w:ascii="Times New Roman"/>
          <w:b w:val="false"/>
          <w:i w:val="false"/>
          <w:color w:val="000000"/>
          <w:sz w:val="28"/>
        </w:rPr>
        <w:t xml:space="preserve">
                           19 наурыздағы № 958 </w:t>
      </w:r>
      <w:r>
        <w:rPr>
          <w:rFonts w:ascii="Times New Roman"/>
          <w:b w:val="false"/>
          <w:i w:val="false"/>
          <w:color w:val="000000"/>
          <w:sz w:val="28"/>
        </w:rPr>
        <w:t>Жарлығымен</w:t>
      </w:r>
      <w:r>
        <w:rPr>
          <w:rFonts w:ascii="Times New Roman"/>
          <w:b w:val="false"/>
          <w:i w:val="false"/>
          <w:color w:val="000000"/>
          <w:sz w:val="28"/>
        </w:rPr>
        <w:t xml:space="preserve"> бекітілген</w:t>
      </w:r>
    </w:p>
    <w:p>
      <w:pPr>
        <w:spacing w:after="0"/>
        <w:ind w:left="0"/>
        <w:jc w:val="both"/>
      </w:pPr>
      <w:r>
        <w:rPr>
          <w:rFonts w:ascii="Times New Roman"/>
          <w:b w:val="false"/>
          <w:i w:val="false"/>
          <w:color w:val="000000"/>
          <w:sz w:val="28"/>
        </w:rPr>
        <w:t>
                           Қазақстан Республикасын үдемелі</w:t>
      </w:r>
    </w:p>
    <w:p>
      <w:pPr>
        <w:spacing w:after="0"/>
        <w:ind w:left="0"/>
        <w:jc w:val="both"/>
      </w:pPr>
      <w:r>
        <w:rPr>
          <w:rFonts w:ascii="Times New Roman"/>
          <w:b w:val="false"/>
          <w:i w:val="false"/>
          <w:color w:val="000000"/>
          <w:sz w:val="28"/>
        </w:rPr>
        <w:t>
                           индустриялық-инновациялық дамыту жөніндегі 2010</w:t>
      </w:r>
    </w:p>
    <w:p>
      <w:pPr>
        <w:spacing w:after="0"/>
        <w:ind w:left="0"/>
        <w:jc w:val="both"/>
      </w:pPr>
      <w:r>
        <w:rPr>
          <w:rFonts w:ascii="Times New Roman"/>
          <w:b w:val="false"/>
          <w:i w:val="false"/>
          <w:color w:val="000000"/>
          <w:sz w:val="28"/>
        </w:rPr>
        <w:t>
                           - 2014 жылдарға арналған мемлекеттік бағдарлама</w:t>
      </w:r>
    </w:p>
    <w:p>
      <w:pPr>
        <w:spacing w:after="0"/>
        <w:ind w:left="0"/>
        <w:jc w:val="both"/>
      </w:pPr>
      <w:r>
        <w:rPr>
          <w:rFonts w:ascii="Times New Roman"/>
          <w:b w:val="false"/>
          <w:i w:val="false"/>
          <w:color w:val="000000"/>
          <w:sz w:val="28"/>
        </w:rPr>
        <w:t>
                           (бұдан әрі - ҮИИДМБ)</w:t>
      </w:r>
    </w:p>
    <w:p>
      <w:pPr>
        <w:spacing w:after="0"/>
        <w:ind w:left="0"/>
        <w:jc w:val="both"/>
      </w:pPr>
      <w:r>
        <w:rPr>
          <w:rFonts w:ascii="Times New Roman"/>
          <w:b w:val="false"/>
          <w:i w:val="false"/>
          <w:color w:val="000000"/>
          <w:sz w:val="28"/>
        </w:rPr>
        <w:t>
      Әзірлеуші            Қазақстан Республикасы Индустрия және жаңа</w:t>
      </w:r>
    </w:p>
    <w:p>
      <w:pPr>
        <w:spacing w:after="0"/>
        <w:ind w:left="0"/>
        <w:jc w:val="both"/>
      </w:pPr>
      <w:r>
        <w:rPr>
          <w:rFonts w:ascii="Times New Roman"/>
          <w:b w:val="false"/>
          <w:i w:val="false"/>
          <w:color w:val="000000"/>
          <w:sz w:val="28"/>
        </w:rPr>
        <w:t>
                           технологиялар министрлігі</w:t>
      </w:r>
    </w:p>
    <w:p>
      <w:pPr>
        <w:spacing w:after="0"/>
        <w:ind w:left="0"/>
        <w:jc w:val="both"/>
      </w:pPr>
      <w:r>
        <w:rPr>
          <w:rFonts w:ascii="Times New Roman"/>
          <w:b w:val="false"/>
          <w:i w:val="false"/>
          <w:color w:val="000000"/>
          <w:sz w:val="28"/>
        </w:rPr>
        <w:t>
      Бағдарламаның        Шикізаттық емес экспортқа бағдарланған және</w:t>
      </w:r>
    </w:p>
    <w:p>
      <w:pPr>
        <w:spacing w:after="0"/>
        <w:ind w:left="0"/>
        <w:jc w:val="both"/>
      </w:pPr>
      <w:r>
        <w:rPr>
          <w:rFonts w:ascii="Times New Roman"/>
          <w:b w:val="false"/>
          <w:i w:val="false"/>
          <w:color w:val="000000"/>
          <w:sz w:val="28"/>
        </w:rPr>
        <w:t>
      мақсаты              жоғары технологиялық өндірістерге тікелей</w:t>
      </w:r>
    </w:p>
    <w:p>
      <w:pPr>
        <w:spacing w:after="0"/>
        <w:ind w:left="0"/>
        <w:jc w:val="both"/>
      </w:pPr>
      <w:r>
        <w:rPr>
          <w:rFonts w:ascii="Times New Roman"/>
          <w:b w:val="false"/>
          <w:i w:val="false"/>
          <w:color w:val="000000"/>
          <w:sz w:val="28"/>
        </w:rPr>
        <w:t>
                           инвестициялар үшін тартымды жағдайлар жасау және</w:t>
      </w:r>
    </w:p>
    <w:p>
      <w:pPr>
        <w:spacing w:after="0"/>
        <w:ind w:left="0"/>
        <w:jc w:val="both"/>
      </w:pPr>
      <w:r>
        <w:rPr>
          <w:rFonts w:ascii="Times New Roman"/>
          <w:b w:val="false"/>
          <w:i w:val="false"/>
          <w:color w:val="000000"/>
          <w:sz w:val="28"/>
        </w:rPr>
        <w:t>
                           әлемдік сауда жүйесіне өңделген тауарлардың</w:t>
      </w:r>
    </w:p>
    <w:p>
      <w:pPr>
        <w:spacing w:after="0"/>
        <w:ind w:left="0"/>
        <w:jc w:val="both"/>
      </w:pPr>
      <w:r>
        <w:rPr>
          <w:rFonts w:ascii="Times New Roman"/>
          <w:b w:val="false"/>
          <w:i w:val="false"/>
          <w:color w:val="000000"/>
          <w:sz w:val="28"/>
        </w:rPr>
        <w:t>
                           экспортын ілгерілету арқылы кірігу</w:t>
      </w:r>
    </w:p>
    <w:p>
      <w:pPr>
        <w:spacing w:after="0"/>
        <w:ind w:left="0"/>
        <w:jc w:val="both"/>
      </w:pPr>
      <w:r>
        <w:rPr>
          <w:rFonts w:ascii="Times New Roman"/>
          <w:b w:val="false"/>
          <w:i w:val="false"/>
          <w:color w:val="000000"/>
          <w:sz w:val="28"/>
        </w:rPr>
        <w:t>
      Бағдарламаның        Инвестициялар тарту талаптарын жетілдіру.</w:t>
      </w:r>
    </w:p>
    <w:p>
      <w:pPr>
        <w:spacing w:after="0"/>
        <w:ind w:left="0"/>
        <w:jc w:val="both"/>
      </w:pPr>
      <w:r>
        <w:rPr>
          <w:rFonts w:ascii="Times New Roman"/>
          <w:b w:val="false"/>
          <w:i w:val="false"/>
          <w:color w:val="000000"/>
          <w:sz w:val="28"/>
        </w:rPr>
        <w:t>
      міндеттері           Қазақстанның оң инвестициялық имиджін</w:t>
      </w:r>
    </w:p>
    <w:p>
      <w:pPr>
        <w:spacing w:after="0"/>
        <w:ind w:left="0"/>
        <w:jc w:val="both"/>
      </w:pPr>
      <w:r>
        <w:rPr>
          <w:rFonts w:ascii="Times New Roman"/>
          <w:b w:val="false"/>
          <w:i w:val="false"/>
          <w:color w:val="000000"/>
          <w:sz w:val="28"/>
        </w:rPr>
        <w:t>
                           ілгерілету.</w:t>
      </w:r>
    </w:p>
    <w:p>
      <w:pPr>
        <w:spacing w:after="0"/>
        <w:ind w:left="0"/>
        <w:jc w:val="both"/>
      </w:pPr>
      <w:r>
        <w:rPr>
          <w:rFonts w:ascii="Times New Roman"/>
          <w:b w:val="false"/>
          <w:i w:val="false"/>
          <w:color w:val="000000"/>
          <w:sz w:val="28"/>
        </w:rPr>
        <w:t>
                           Жаңа АЭА және индустриялық аймақтар (бұдан әрі -</w:t>
      </w:r>
    </w:p>
    <w:p>
      <w:pPr>
        <w:spacing w:after="0"/>
        <w:ind w:left="0"/>
        <w:jc w:val="both"/>
      </w:pPr>
      <w:r>
        <w:rPr>
          <w:rFonts w:ascii="Times New Roman"/>
          <w:b w:val="false"/>
          <w:i w:val="false"/>
          <w:color w:val="000000"/>
          <w:sz w:val="28"/>
        </w:rPr>
        <w:t>
                           ИА) құру.</w:t>
      </w:r>
    </w:p>
    <w:p>
      <w:pPr>
        <w:spacing w:after="0"/>
        <w:ind w:left="0"/>
        <w:jc w:val="both"/>
      </w:pPr>
      <w:r>
        <w:rPr>
          <w:rFonts w:ascii="Times New Roman"/>
          <w:b w:val="false"/>
          <w:i w:val="false"/>
          <w:color w:val="000000"/>
          <w:sz w:val="28"/>
        </w:rPr>
        <w:t>
                           АЭА қызметін реттеу жөніндегі</w:t>
      </w:r>
    </w:p>
    <w:p>
      <w:pPr>
        <w:spacing w:after="0"/>
        <w:ind w:left="0"/>
        <w:jc w:val="both"/>
      </w:pPr>
      <w:r>
        <w:rPr>
          <w:rFonts w:ascii="Times New Roman"/>
          <w:b w:val="false"/>
          <w:i w:val="false"/>
          <w:color w:val="000000"/>
          <w:sz w:val="28"/>
        </w:rPr>
        <w:t>
                           нормативтік-құқықтық базаны жақсарту.</w:t>
      </w:r>
    </w:p>
    <w:p>
      <w:pPr>
        <w:spacing w:after="0"/>
        <w:ind w:left="0"/>
        <w:jc w:val="both"/>
      </w:pPr>
      <w:r>
        <w:rPr>
          <w:rFonts w:ascii="Times New Roman"/>
          <w:b w:val="false"/>
          <w:i w:val="false"/>
          <w:color w:val="000000"/>
          <w:sz w:val="28"/>
        </w:rPr>
        <w:t>
                           Экспорттаушыларды сервистік қолдауды қамтамасыз</w:t>
      </w:r>
    </w:p>
    <w:p>
      <w:pPr>
        <w:spacing w:after="0"/>
        <w:ind w:left="0"/>
        <w:jc w:val="both"/>
      </w:pPr>
      <w:r>
        <w:rPr>
          <w:rFonts w:ascii="Times New Roman"/>
          <w:b w:val="false"/>
          <w:i w:val="false"/>
          <w:color w:val="000000"/>
          <w:sz w:val="28"/>
        </w:rPr>
        <w:t>
                           ету арқылы қазақстандық өнім экспортын дамытуға</w:t>
      </w:r>
    </w:p>
    <w:p>
      <w:pPr>
        <w:spacing w:after="0"/>
        <w:ind w:left="0"/>
        <w:jc w:val="both"/>
      </w:pPr>
      <w:r>
        <w:rPr>
          <w:rFonts w:ascii="Times New Roman"/>
          <w:b w:val="false"/>
          <w:i w:val="false"/>
          <w:color w:val="000000"/>
          <w:sz w:val="28"/>
        </w:rPr>
        <w:t>
                           және ілгерілетуге жәрдемдесу.</w:t>
      </w:r>
    </w:p>
    <w:p>
      <w:pPr>
        <w:spacing w:after="0"/>
        <w:ind w:left="0"/>
        <w:jc w:val="both"/>
      </w:pPr>
      <w:r>
        <w:rPr>
          <w:rFonts w:ascii="Times New Roman"/>
          <w:b w:val="false"/>
          <w:i w:val="false"/>
          <w:color w:val="000000"/>
          <w:sz w:val="28"/>
        </w:rPr>
        <w:t>
                           Экспорттаушыларға қаржылық қолдау көрсету.</w:t>
      </w:r>
    </w:p>
    <w:p>
      <w:pPr>
        <w:spacing w:after="0"/>
        <w:ind w:left="0"/>
        <w:jc w:val="both"/>
      </w:pPr>
      <w:r>
        <w:rPr>
          <w:rFonts w:ascii="Times New Roman"/>
          <w:b w:val="false"/>
          <w:i w:val="false"/>
          <w:color w:val="000000"/>
          <w:sz w:val="28"/>
        </w:rPr>
        <w:t>
      Іске асыру           2010 - 2014 жылдар</w:t>
      </w:r>
    </w:p>
    <w:p>
      <w:pPr>
        <w:spacing w:after="0"/>
        <w:ind w:left="0"/>
        <w:jc w:val="both"/>
      </w:pPr>
      <w:r>
        <w:rPr>
          <w:rFonts w:ascii="Times New Roman"/>
          <w:b w:val="false"/>
          <w:i w:val="false"/>
          <w:color w:val="000000"/>
          <w:sz w:val="28"/>
        </w:rPr>
        <w:t>
      мерзімдері</w:t>
      </w:r>
    </w:p>
    <w:bookmarkStart w:name="z519" w:id="9"/>
    <w:p>
      <w:pPr>
        <w:spacing w:after="0"/>
        <w:ind w:left="0"/>
        <w:jc w:val="both"/>
      </w:pPr>
      <w:r>
        <w:rPr>
          <w:rFonts w:ascii="Times New Roman"/>
          <w:b w:val="false"/>
          <w:i w:val="false"/>
          <w:color w:val="000000"/>
          <w:sz w:val="28"/>
        </w:rPr>
        <w:t>
      Нысаналы             2014 жылдың аяғына қарай:</w:t>
      </w:r>
    </w:p>
    <w:bookmarkEnd w:id="9"/>
    <w:p>
      <w:pPr>
        <w:spacing w:after="0"/>
        <w:ind w:left="0"/>
        <w:jc w:val="both"/>
      </w:pPr>
      <w:r>
        <w:rPr>
          <w:rFonts w:ascii="Times New Roman"/>
          <w:b w:val="false"/>
          <w:i w:val="false"/>
          <w:color w:val="000000"/>
          <w:sz w:val="28"/>
        </w:rPr>
        <w:t>
      индикаторлар         1. Global-2000-ға енгізілген компаниялар</w:t>
      </w:r>
    </w:p>
    <w:p>
      <w:pPr>
        <w:spacing w:after="0"/>
        <w:ind w:left="0"/>
        <w:jc w:val="both"/>
      </w:pPr>
      <w:r>
        <w:rPr>
          <w:rFonts w:ascii="Times New Roman"/>
          <w:b w:val="false"/>
          <w:i w:val="false"/>
          <w:color w:val="000000"/>
          <w:sz w:val="28"/>
        </w:rPr>
        <w:t>
                           тізімінен тартылған нысаналы инвесторлар санын</w:t>
      </w:r>
    </w:p>
    <w:p>
      <w:pPr>
        <w:spacing w:after="0"/>
        <w:ind w:left="0"/>
        <w:jc w:val="both"/>
      </w:pPr>
      <w:r>
        <w:rPr>
          <w:rFonts w:ascii="Times New Roman"/>
          <w:b w:val="false"/>
          <w:i w:val="false"/>
          <w:color w:val="000000"/>
          <w:sz w:val="28"/>
        </w:rPr>
        <w:t>
                           ұлғайту.</w:t>
      </w:r>
    </w:p>
    <w:p>
      <w:pPr>
        <w:spacing w:after="0"/>
        <w:ind w:left="0"/>
        <w:jc w:val="both"/>
      </w:pPr>
      <w:r>
        <w:rPr>
          <w:rFonts w:ascii="Times New Roman"/>
          <w:b w:val="false"/>
          <w:i w:val="false"/>
          <w:color w:val="000000"/>
          <w:sz w:val="28"/>
        </w:rPr>
        <w:t>
                           2. Өңдеуші өнеркәсіпке тікелей шетелдік</w:t>
      </w:r>
    </w:p>
    <w:p>
      <w:pPr>
        <w:spacing w:after="0"/>
        <w:ind w:left="0"/>
        <w:jc w:val="both"/>
      </w:pPr>
      <w:r>
        <w:rPr>
          <w:rFonts w:ascii="Times New Roman"/>
          <w:b w:val="false"/>
          <w:i w:val="false"/>
          <w:color w:val="000000"/>
          <w:sz w:val="28"/>
        </w:rPr>
        <w:t>
                           инвестицияларды (бұдан әрі – ТШИ) кем дегенде</w:t>
      </w:r>
    </w:p>
    <w:p>
      <w:pPr>
        <w:spacing w:after="0"/>
        <w:ind w:left="0"/>
        <w:jc w:val="both"/>
      </w:pPr>
      <w:r>
        <w:rPr>
          <w:rFonts w:ascii="Times New Roman"/>
          <w:b w:val="false"/>
          <w:i w:val="false"/>
          <w:color w:val="000000"/>
          <w:sz w:val="28"/>
        </w:rPr>
        <w:t>
                           10 %-ға ұлғайту.</w:t>
      </w:r>
    </w:p>
    <w:p>
      <w:pPr>
        <w:spacing w:after="0"/>
        <w:ind w:left="0"/>
        <w:jc w:val="both"/>
      </w:pPr>
      <w:r>
        <w:rPr>
          <w:rFonts w:ascii="Times New Roman"/>
          <w:b w:val="false"/>
          <w:i w:val="false"/>
          <w:color w:val="000000"/>
          <w:sz w:val="28"/>
        </w:rPr>
        <w:t>
                           3. Экономиканың шикізаттық емес секторына</w:t>
      </w:r>
    </w:p>
    <w:p>
      <w:pPr>
        <w:spacing w:after="0"/>
        <w:ind w:left="0"/>
        <w:jc w:val="both"/>
      </w:pPr>
      <w:r>
        <w:rPr>
          <w:rFonts w:ascii="Times New Roman"/>
          <w:b w:val="false"/>
          <w:i w:val="false"/>
          <w:color w:val="000000"/>
          <w:sz w:val="28"/>
        </w:rPr>
        <w:t>
                           (өңдеуші өнеркәсіп, ауыл шаруашылығы өнімдерін</w:t>
      </w:r>
    </w:p>
    <w:p>
      <w:pPr>
        <w:spacing w:after="0"/>
        <w:ind w:left="0"/>
        <w:jc w:val="both"/>
      </w:pPr>
      <w:r>
        <w:rPr>
          <w:rFonts w:ascii="Times New Roman"/>
          <w:b w:val="false"/>
          <w:i w:val="false"/>
          <w:color w:val="000000"/>
          <w:sz w:val="28"/>
        </w:rPr>
        <w:t>
                           қайта өңдеу, көрсетілетін қызметтер) отандық</w:t>
      </w:r>
    </w:p>
    <w:p>
      <w:pPr>
        <w:spacing w:after="0"/>
        <w:ind w:left="0"/>
        <w:jc w:val="both"/>
      </w:pPr>
      <w:r>
        <w:rPr>
          <w:rFonts w:ascii="Times New Roman"/>
          <w:b w:val="false"/>
          <w:i w:val="false"/>
          <w:color w:val="000000"/>
          <w:sz w:val="28"/>
        </w:rPr>
        <w:t>
                           және шетелдік инвестицияларды 2020 жылға қарай</w:t>
      </w:r>
    </w:p>
    <w:p>
      <w:pPr>
        <w:spacing w:after="0"/>
        <w:ind w:left="0"/>
        <w:jc w:val="both"/>
      </w:pPr>
      <w:r>
        <w:rPr>
          <w:rFonts w:ascii="Times New Roman"/>
          <w:b w:val="false"/>
          <w:i w:val="false"/>
          <w:color w:val="000000"/>
          <w:sz w:val="28"/>
        </w:rPr>
        <w:t>
                           кем дегенде 2 есе ұлғайту.</w:t>
      </w:r>
    </w:p>
    <w:p>
      <w:pPr>
        <w:spacing w:after="0"/>
        <w:ind w:left="0"/>
        <w:jc w:val="both"/>
      </w:pPr>
      <w:r>
        <w:rPr>
          <w:rFonts w:ascii="Times New Roman"/>
          <w:b w:val="false"/>
          <w:i w:val="false"/>
          <w:color w:val="000000"/>
          <w:sz w:val="28"/>
        </w:rPr>
        <w:t>
                           4. Тікелей шетелдік инвестициялар (бұдан әрі –</w:t>
      </w:r>
    </w:p>
    <w:p>
      <w:pPr>
        <w:spacing w:after="0"/>
        <w:ind w:left="0"/>
        <w:jc w:val="both"/>
      </w:pPr>
      <w:r>
        <w:rPr>
          <w:rFonts w:ascii="Times New Roman"/>
          <w:b w:val="false"/>
          <w:i w:val="false"/>
          <w:color w:val="000000"/>
          <w:sz w:val="28"/>
        </w:rPr>
        <w:t>
                           ТШИ) көлемін жалпы ішкі өнімге (бұдан әрі – ЖІӨ)</w:t>
      </w:r>
    </w:p>
    <w:p>
      <w:pPr>
        <w:spacing w:after="0"/>
        <w:ind w:left="0"/>
        <w:jc w:val="both"/>
      </w:pPr>
      <w:r>
        <w:rPr>
          <w:rFonts w:ascii="Times New Roman"/>
          <w:b w:val="false"/>
          <w:i w:val="false"/>
          <w:color w:val="000000"/>
          <w:sz w:val="28"/>
        </w:rPr>
        <w:t>
                           қатысты бес пайыздық тармаққа ұлғайту.</w:t>
      </w:r>
    </w:p>
    <w:p>
      <w:pPr>
        <w:spacing w:after="0"/>
        <w:ind w:left="0"/>
        <w:jc w:val="both"/>
      </w:pPr>
      <w:r>
        <w:rPr>
          <w:rFonts w:ascii="Times New Roman"/>
          <w:b w:val="false"/>
          <w:i w:val="false"/>
          <w:color w:val="000000"/>
          <w:sz w:val="28"/>
        </w:rPr>
        <w:t>
                           5. Инвестициялар көздерін әртараптандыру (әр</w:t>
      </w:r>
    </w:p>
    <w:p>
      <w:pPr>
        <w:spacing w:after="0"/>
        <w:ind w:left="0"/>
        <w:jc w:val="both"/>
      </w:pPr>
      <w:r>
        <w:rPr>
          <w:rFonts w:ascii="Times New Roman"/>
          <w:b w:val="false"/>
          <w:i w:val="false"/>
          <w:color w:val="000000"/>
          <w:sz w:val="28"/>
        </w:rPr>
        <w:t>
                           елдің үлесі 5 % және одан да көп 7 негізгі</w:t>
      </w:r>
    </w:p>
    <w:p>
      <w:pPr>
        <w:spacing w:after="0"/>
        <w:ind w:left="0"/>
        <w:jc w:val="both"/>
      </w:pPr>
      <w:r>
        <w:rPr>
          <w:rFonts w:ascii="Times New Roman"/>
          <w:b w:val="false"/>
          <w:i w:val="false"/>
          <w:color w:val="000000"/>
          <w:sz w:val="28"/>
        </w:rPr>
        <w:t>
                           инвестор ел).</w:t>
      </w:r>
    </w:p>
    <w:p>
      <w:pPr>
        <w:spacing w:after="0"/>
        <w:ind w:left="0"/>
        <w:jc w:val="both"/>
      </w:pPr>
      <w:r>
        <w:rPr>
          <w:rFonts w:ascii="Times New Roman"/>
          <w:b w:val="false"/>
          <w:i w:val="false"/>
          <w:color w:val="000000"/>
          <w:sz w:val="28"/>
        </w:rPr>
        <w:t>
                           6. Шет мемлекеттермен инвестицияларды көтермелеу</w:t>
      </w:r>
    </w:p>
    <w:p>
      <w:pPr>
        <w:spacing w:after="0"/>
        <w:ind w:left="0"/>
        <w:jc w:val="both"/>
      </w:pPr>
      <w:r>
        <w:rPr>
          <w:rFonts w:ascii="Times New Roman"/>
          <w:b w:val="false"/>
          <w:i w:val="false"/>
          <w:color w:val="000000"/>
          <w:sz w:val="28"/>
        </w:rPr>
        <w:t>
                           және өзара қорғау туралы келісімдер жасасу.</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Алынып тасталды - ҚР Үкіметінің 2014.11.26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1235</w:t>
      </w:r>
      <w:r>
        <w:rPr>
          <w:rFonts w:ascii="Times New Roman"/>
          <w:b w:val="false"/>
          <w:i w:val="false"/>
          <w:color w:val="ff0000"/>
          <w:sz w:val="28"/>
        </w:rPr>
        <w:t>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2011 жылдың аяғына дейін:</w:t>
      </w:r>
    </w:p>
    <w:p>
      <w:pPr>
        <w:spacing w:after="0"/>
        <w:ind w:left="0"/>
        <w:jc w:val="both"/>
      </w:pPr>
      <w:r>
        <w:rPr>
          <w:rFonts w:ascii="Times New Roman"/>
          <w:b w:val="false"/>
          <w:i w:val="false"/>
          <w:color w:val="000000"/>
          <w:sz w:val="28"/>
        </w:rPr>
        <w:t>
      9. Қарағанды қаласында Индустриялық парктің</w:t>
      </w:r>
    </w:p>
    <w:p>
      <w:pPr>
        <w:spacing w:after="0"/>
        <w:ind w:left="0"/>
        <w:jc w:val="both"/>
      </w:pPr>
      <w:r>
        <w:rPr>
          <w:rFonts w:ascii="Times New Roman"/>
          <w:b w:val="false"/>
          <w:i w:val="false"/>
          <w:color w:val="000000"/>
          <w:sz w:val="28"/>
        </w:rPr>
        <w:t>
                            (металлургияны және металл өңдеуді дамыту үшін)</w:t>
      </w:r>
    </w:p>
    <w:p>
      <w:pPr>
        <w:spacing w:after="0"/>
        <w:ind w:left="0"/>
        <w:jc w:val="both"/>
      </w:pPr>
      <w:r>
        <w:rPr>
          <w:rFonts w:ascii="Times New Roman"/>
          <w:b w:val="false"/>
          <w:i w:val="false"/>
          <w:color w:val="000000"/>
          <w:sz w:val="28"/>
        </w:rPr>
        <w:t>
                            және Батыс Еуропа – Батыс Қытай логистикалық</w:t>
      </w:r>
    </w:p>
    <w:p>
      <w:pPr>
        <w:spacing w:after="0"/>
        <w:ind w:left="0"/>
        <w:jc w:val="both"/>
      </w:pPr>
      <w:r>
        <w:rPr>
          <w:rFonts w:ascii="Times New Roman"/>
          <w:b w:val="false"/>
          <w:i w:val="false"/>
          <w:color w:val="000000"/>
          <w:sz w:val="28"/>
        </w:rPr>
        <w:t>
      қаңқасының (өңдеуші өндірістердің әртүрлі</w:t>
      </w:r>
    </w:p>
    <w:p>
      <w:pPr>
        <w:spacing w:after="0"/>
        <w:ind w:left="0"/>
        <w:jc w:val="both"/>
      </w:pPr>
      <w:r>
        <w:rPr>
          <w:rFonts w:ascii="Times New Roman"/>
          <w:b w:val="false"/>
          <w:i w:val="false"/>
          <w:color w:val="000000"/>
          <w:sz w:val="28"/>
        </w:rPr>
        <w:t>
                            түрлері мен көлік-логистикалық қызметтерін</w:t>
      </w:r>
    </w:p>
    <w:p>
      <w:pPr>
        <w:spacing w:after="0"/>
        <w:ind w:left="0"/>
        <w:jc w:val="both"/>
      </w:pPr>
      <w:r>
        <w:rPr>
          <w:rFonts w:ascii="Times New Roman"/>
          <w:b w:val="false"/>
          <w:i w:val="false"/>
          <w:color w:val="000000"/>
          <w:sz w:val="28"/>
        </w:rPr>
        <w:t>
                            дамыту үшін) негізгі бөлігі ретінде "Қорғас –</w:t>
      </w:r>
    </w:p>
    <w:p>
      <w:pPr>
        <w:spacing w:after="0"/>
        <w:ind w:left="0"/>
        <w:jc w:val="both"/>
      </w:pPr>
      <w:r>
        <w:rPr>
          <w:rFonts w:ascii="Times New Roman"/>
          <w:b w:val="false"/>
          <w:i w:val="false"/>
          <w:color w:val="000000"/>
          <w:sz w:val="28"/>
        </w:rPr>
        <w:t>
      Шығыс қақпасы" шекара маңындағы</w:t>
      </w:r>
    </w:p>
    <w:p>
      <w:pPr>
        <w:spacing w:after="0"/>
        <w:ind w:left="0"/>
        <w:jc w:val="both"/>
      </w:pPr>
      <w:r>
        <w:rPr>
          <w:rFonts w:ascii="Times New Roman"/>
          <w:b w:val="false"/>
          <w:i w:val="false"/>
          <w:color w:val="000000"/>
          <w:sz w:val="28"/>
        </w:rPr>
        <w:t>
                            сауда-экономикалық аймағы" базасында екі АЭА</w:t>
      </w:r>
    </w:p>
    <w:p>
      <w:pPr>
        <w:spacing w:after="0"/>
        <w:ind w:left="0"/>
        <w:jc w:val="both"/>
      </w:pPr>
      <w:r>
        <w:rPr>
          <w:rFonts w:ascii="Times New Roman"/>
          <w:b w:val="false"/>
          <w:i w:val="false"/>
          <w:color w:val="000000"/>
          <w:sz w:val="28"/>
        </w:rPr>
        <w:t>
      құру.</w:t>
      </w:r>
    </w:p>
    <w:p>
      <w:pPr>
        <w:spacing w:after="0"/>
        <w:ind w:left="0"/>
        <w:jc w:val="both"/>
      </w:pPr>
      <w:r>
        <w:rPr>
          <w:rFonts w:ascii="Times New Roman"/>
          <w:b w:val="false"/>
          <w:i w:val="false"/>
          <w:color w:val="000000"/>
          <w:sz w:val="28"/>
        </w:rPr>
        <w:t>
      10. 2014 жылдың аяғына дейін Ақтөбе, Шығыс</w:t>
      </w:r>
    </w:p>
    <w:p>
      <w:pPr>
        <w:spacing w:after="0"/>
        <w:ind w:left="0"/>
        <w:jc w:val="both"/>
      </w:pPr>
      <w:r>
        <w:rPr>
          <w:rFonts w:ascii="Times New Roman"/>
          <w:b w:val="false"/>
          <w:i w:val="false"/>
          <w:color w:val="000000"/>
          <w:sz w:val="28"/>
        </w:rPr>
        <w:t>
                            Қазақстан және Оңтүстік Қазақстан облыстарында</w:t>
      </w:r>
    </w:p>
    <w:p>
      <w:pPr>
        <w:spacing w:after="0"/>
        <w:ind w:left="0"/>
        <w:jc w:val="both"/>
      </w:pPr>
      <w:r>
        <w:rPr>
          <w:rFonts w:ascii="Times New Roman"/>
          <w:b w:val="false"/>
          <w:i w:val="false"/>
          <w:color w:val="000000"/>
          <w:sz w:val="28"/>
        </w:rPr>
        <w:t>
                            салалық бағытталуы әртүрлі үш Индустриялық аймақ</w:t>
      </w:r>
    </w:p>
    <w:p>
      <w:pPr>
        <w:spacing w:after="0"/>
        <w:ind w:left="0"/>
        <w:jc w:val="both"/>
      </w:pPr>
      <w:r>
        <w:rPr>
          <w:rFonts w:ascii="Times New Roman"/>
          <w:b w:val="false"/>
          <w:i w:val="false"/>
          <w:color w:val="000000"/>
          <w:sz w:val="28"/>
        </w:rPr>
        <w:t>
      (бұдан әрі – ИА) құру.</w:t>
      </w:r>
    </w:p>
    <w:p>
      <w:pPr>
        <w:spacing w:after="0"/>
        <w:ind w:left="0"/>
        <w:jc w:val="both"/>
      </w:pPr>
      <w:r>
        <w:rPr>
          <w:rFonts w:ascii="Times New Roman"/>
          <w:b w:val="false"/>
          <w:i w:val="false"/>
          <w:color w:val="000000"/>
          <w:sz w:val="28"/>
        </w:rPr>
        <w:t>
      11. 2015 жылға қарай ИА-да қатысушылар санын</w:t>
      </w:r>
    </w:p>
    <w:p>
      <w:pPr>
        <w:spacing w:after="0"/>
        <w:ind w:left="0"/>
        <w:jc w:val="both"/>
      </w:pPr>
      <w:r>
        <w:rPr>
          <w:rFonts w:ascii="Times New Roman"/>
          <w:b w:val="false"/>
          <w:i w:val="false"/>
          <w:color w:val="000000"/>
          <w:sz w:val="28"/>
        </w:rPr>
        <w:t>
      42-ге дейін ұлғайту.</w:t>
      </w:r>
    </w:p>
    <w:p>
      <w:pPr>
        <w:spacing w:after="0"/>
        <w:ind w:left="0"/>
        <w:jc w:val="both"/>
      </w:pPr>
      <w:r>
        <w:rPr>
          <w:rFonts w:ascii="Times New Roman"/>
          <w:b w:val="false"/>
          <w:i w:val="false"/>
          <w:color w:val="000000"/>
          <w:sz w:val="28"/>
        </w:rPr>
        <w:t>
      12. Шикізаттық емес экспортқа бағдарланған және</w:t>
      </w:r>
    </w:p>
    <w:p>
      <w:pPr>
        <w:spacing w:after="0"/>
        <w:ind w:left="0"/>
        <w:jc w:val="both"/>
      </w:pPr>
      <w:r>
        <w:rPr>
          <w:rFonts w:ascii="Times New Roman"/>
          <w:b w:val="false"/>
          <w:i w:val="false"/>
          <w:color w:val="000000"/>
          <w:sz w:val="28"/>
        </w:rPr>
        <w:t>
                            жоғары технологиялық өндіріске кәсіпорындардың</w:t>
      </w:r>
    </w:p>
    <w:p>
      <w:pPr>
        <w:spacing w:after="0"/>
        <w:ind w:left="0"/>
        <w:jc w:val="both"/>
      </w:pPr>
      <w:r>
        <w:rPr>
          <w:rFonts w:ascii="Times New Roman"/>
          <w:b w:val="false"/>
          <w:i w:val="false"/>
          <w:color w:val="000000"/>
          <w:sz w:val="28"/>
        </w:rPr>
        <w:t>
                            негізгі капиталына игерілген инвестициялар</w:t>
      </w:r>
    </w:p>
    <w:p>
      <w:pPr>
        <w:spacing w:after="0"/>
        <w:ind w:left="0"/>
        <w:jc w:val="both"/>
      </w:pPr>
      <w:r>
        <w:rPr>
          <w:rFonts w:ascii="Times New Roman"/>
          <w:b w:val="false"/>
          <w:i w:val="false"/>
          <w:color w:val="000000"/>
          <w:sz w:val="28"/>
        </w:rPr>
        <w:t>
      көлемінің орташа жылдық өсу қарқыны бар</w:t>
      </w:r>
    </w:p>
    <w:p>
      <w:pPr>
        <w:spacing w:after="0"/>
        <w:ind w:left="0"/>
        <w:jc w:val="both"/>
      </w:pPr>
      <w:r>
        <w:rPr>
          <w:rFonts w:ascii="Times New Roman"/>
          <w:b w:val="false"/>
          <w:i w:val="false"/>
          <w:color w:val="000000"/>
          <w:sz w:val="28"/>
        </w:rPr>
        <w:t>
                            инвестициялардың ұлғаюы 2008 – 2014 жылдар</w:t>
      </w:r>
    </w:p>
    <w:p>
      <w:pPr>
        <w:spacing w:after="0"/>
        <w:ind w:left="0"/>
        <w:jc w:val="both"/>
      </w:pPr>
      <w:r>
        <w:rPr>
          <w:rFonts w:ascii="Times New Roman"/>
          <w:b w:val="false"/>
          <w:i w:val="false"/>
          <w:color w:val="000000"/>
          <w:sz w:val="28"/>
        </w:rPr>
        <w:t>
                            кезеңінде АЭА аумақтарында кемінде 40 %-ды</w:t>
      </w:r>
    </w:p>
    <w:p>
      <w:pPr>
        <w:spacing w:after="0"/>
        <w:ind w:left="0"/>
        <w:jc w:val="both"/>
      </w:pPr>
      <w:r>
        <w:rPr>
          <w:rFonts w:ascii="Times New Roman"/>
          <w:b w:val="false"/>
          <w:i w:val="false"/>
          <w:color w:val="000000"/>
          <w:sz w:val="28"/>
        </w:rPr>
        <w:t>
      құрайды.</w:t>
      </w:r>
    </w:p>
    <w:p>
      <w:pPr>
        <w:spacing w:after="0"/>
        <w:ind w:left="0"/>
        <w:jc w:val="both"/>
      </w:pPr>
      <w:r>
        <w:rPr>
          <w:rFonts w:ascii="Times New Roman"/>
          <w:b w:val="false"/>
          <w:i w:val="false"/>
          <w:color w:val="000000"/>
          <w:sz w:val="28"/>
        </w:rPr>
        <w:t>
      13. Кәсіпорындардың негізгі капиталына игерілген</w:t>
      </w:r>
    </w:p>
    <w:p>
      <w:pPr>
        <w:spacing w:after="0"/>
        <w:ind w:left="0"/>
        <w:jc w:val="both"/>
      </w:pPr>
      <w:r>
        <w:rPr>
          <w:rFonts w:ascii="Times New Roman"/>
          <w:b w:val="false"/>
          <w:i w:val="false"/>
          <w:color w:val="000000"/>
          <w:sz w:val="28"/>
        </w:rPr>
        <w:t>
      инвестициялар көлемінің орташа жылдық өсу</w:t>
      </w:r>
    </w:p>
    <w:p>
      <w:pPr>
        <w:spacing w:after="0"/>
        <w:ind w:left="0"/>
        <w:jc w:val="both"/>
      </w:pPr>
      <w:r>
        <w:rPr>
          <w:rFonts w:ascii="Times New Roman"/>
          <w:b w:val="false"/>
          <w:i w:val="false"/>
          <w:color w:val="000000"/>
          <w:sz w:val="28"/>
        </w:rPr>
        <w:t>
                            қарқыны бар өндіріске инвестициялардың ұлғаюы</w:t>
      </w:r>
    </w:p>
    <w:p>
      <w:pPr>
        <w:spacing w:after="0"/>
        <w:ind w:left="0"/>
        <w:jc w:val="both"/>
      </w:pPr>
      <w:r>
        <w:rPr>
          <w:rFonts w:ascii="Times New Roman"/>
          <w:b w:val="false"/>
          <w:i w:val="false"/>
          <w:color w:val="000000"/>
          <w:sz w:val="28"/>
        </w:rPr>
        <w:t>
      2008 – 2014 жылдар кезеңінде ИА аумақтарында</w:t>
      </w:r>
    </w:p>
    <w:p>
      <w:pPr>
        <w:spacing w:after="0"/>
        <w:ind w:left="0"/>
        <w:jc w:val="both"/>
      </w:pPr>
      <w:r>
        <w:rPr>
          <w:rFonts w:ascii="Times New Roman"/>
          <w:b w:val="false"/>
          <w:i w:val="false"/>
          <w:color w:val="000000"/>
          <w:sz w:val="28"/>
        </w:rPr>
        <w:t>
      кемінде 20 %-ды құрайды.</w:t>
      </w:r>
    </w:p>
    <w:p>
      <w:pPr>
        <w:spacing w:after="0"/>
        <w:ind w:left="0"/>
        <w:jc w:val="both"/>
      </w:pPr>
      <w:r>
        <w:rPr>
          <w:rFonts w:ascii="Times New Roman"/>
          <w:b w:val="false"/>
          <w:i w:val="false"/>
          <w:color w:val="000000"/>
          <w:sz w:val="28"/>
        </w:rPr>
        <w:t>
      14. 2008 жылға қарағанда 2014 жылы АЭА</w:t>
      </w:r>
    </w:p>
    <w:p>
      <w:pPr>
        <w:spacing w:after="0"/>
        <w:ind w:left="0"/>
        <w:jc w:val="both"/>
      </w:pPr>
      <w:r>
        <w:rPr>
          <w:rFonts w:ascii="Times New Roman"/>
          <w:b w:val="false"/>
          <w:i w:val="false"/>
          <w:color w:val="000000"/>
          <w:sz w:val="28"/>
        </w:rPr>
        <w:t>
                            аумақтарында тауарлар мен көрсетілген қызметтер</w:t>
      </w:r>
    </w:p>
    <w:p>
      <w:pPr>
        <w:spacing w:after="0"/>
        <w:ind w:left="0"/>
        <w:jc w:val="both"/>
      </w:pPr>
      <w:r>
        <w:rPr>
          <w:rFonts w:ascii="Times New Roman"/>
          <w:b w:val="false"/>
          <w:i w:val="false"/>
          <w:color w:val="000000"/>
          <w:sz w:val="28"/>
        </w:rPr>
        <w:t>
                            (жұмыстар) өндірісі көлемдерінің өсуін 80 %-ға</w:t>
      </w:r>
    </w:p>
    <w:p>
      <w:pPr>
        <w:spacing w:after="0"/>
        <w:ind w:left="0"/>
        <w:jc w:val="both"/>
      </w:pPr>
      <w:r>
        <w:rPr>
          <w:rFonts w:ascii="Times New Roman"/>
          <w:b w:val="false"/>
          <w:i w:val="false"/>
          <w:color w:val="000000"/>
          <w:sz w:val="28"/>
        </w:rPr>
        <w:t>
      ұлғайту.</w:t>
      </w:r>
    </w:p>
    <w:p>
      <w:pPr>
        <w:spacing w:after="0"/>
        <w:ind w:left="0"/>
        <w:jc w:val="both"/>
      </w:pPr>
      <w:r>
        <w:rPr>
          <w:rFonts w:ascii="Times New Roman"/>
          <w:b w:val="false"/>
          <w:i w:val="false"/>
          <w:color w:val="000000"/>
          <w:sz w:val="28"/>
        </w:rPr>
        <w:t>
      15. 2008 жылға қарағанда 2014 жылы ИА</w:t>
      </w:r>
    </w:p>
    <w:p>
      <w:pPr>
        <w:spacing w:after="0"/>
        <w:ind w:left="0"/>
        <w:jc w:val="both"/>
      </w:pPr>
      <w:r>
        <w:rPr>
          <w:rFonts w:ascii="Times New Roman"/>
          <w:b w:val="false"/>
          <w:i w:val="false"/>
          <w:color w:val="000000"/>
          <w:sz w:val="28"/>
        </w:rPr>
        <w:t>
                            аумақтарында тауарлар мен көрсетілетін қызметтер</w:t>
      </w:r>
    </w:p>
    <w:p>
      <w:pPr>
        <w:spacing w:after="0"/>
        <w:ind w:left="0"/>
        <w:jc w:val="both"/>
      </w:pPr>
      <w:r>
        <w:rPr>
          <w:rFonts w:ascii="Times New Roman"/>
          <w:b w:val="false"/>
          <w:i w:val="false"/>
          <w:color w:val="000000"/>
          <w:sz w:val="28"/>
        </w:rPr>
        <w:t>
                            (жұмыстар) өндірісі көлемдерінің жыл сайынғы</w:t>
      </w:r>
    </w:p>
    <w:p>
      <w:pPr>
        <w:spacing w:after="0"/>
        <w:ind w:left="0"/>
        <w:jc w:val="both"/>
      </w:pPr>
      <w:r>
        <w:rPr>
          <w:rFonts w:ascii="Times New Roman"/>
          <w:b w:val="false"/>
          <w:i w:val="false"/>
          <w:color w:val="000000"/>
          <w:sz w:val="28"/>
        </w:rPr>
        <w:t>
      ұлғаюы кемінде 20 %-ды құрайды.</w:t>
      </w:r>
    </w:p>
    <w:p>
      <w:pPr>
        <w:spacing w:after="0"/>
        <w:ind w:left="0"/>
        <w:jc w:val="both"/>
      </w:pPr>
      <w:r>
        <w:rPr>
          <w:rFonts w:ascii="Times New Roman"/>
          <w:b w:val="false"/>
          <w:i w:val="false"/>
          <w:color w:val="000000"/>
          <w:sz w:val="28"/>
        </w:rPr>
        <w:t>
      16. АЭА аумағындағы жұмыс орындары санының жыл</w:t>
      </w:r>
    </w:p>
    <w:p>
      <w:pPr>
        <w:spacing w:after="0"/>
        <w:ind w:left="0"/>
        <w:jc w:val="both"/>
      </w:pPr>
      <w:r>
        <w:rPr>
          <w:rFonts w:ascii="Times New Roman"/>
          <w:b w:val="false"/>
          <w:i w:val="false"/>
          <w:color w:val="000000"/>
          <w:sz w:val="28"/>
        </w:rPr>
        <w:t>
      сайынғы ұлғаюы кемінде 15 %-ды құрайды.</w:t>
      </w:r>
    </w:p>
    <w:p>
      <w:pPr>
        <w:spacing w:after="0"/>
        <w:ind w:left="0"/>
        <w:jc w:val="both"/>
      </w:pPr>
      <w:r>
        <w:rPr>
          <w:rFonts w:ascii="Times New Roman"/>
          <w:b w:val="false"/>
          <w:i w:val="false"/>
          <w:color w:val="000000"/>
          <w:sz w:val="28"/>
        </w:rPr>
        <w:t>
      17. 2015 жылға қарай шикізаттық емес (өңделген)</w:t>
      </w:r>
    </w:p>
    <w:p>
      <w:pPr>
        <w:spacing w:after="0"/>
        <w:ind w:left="0"/>
        <w:jc w:val="both"/>
      </w:pPr>
      <w:r>
        <w:rPr>
          <w:rFonts w:ascii="Times New Roman"/>
          <w:b w:val="false"/>
          <w:i w:val="false"/>
          <w:color w:val="000000"/>
          <w:sz w:val="28"/>
        </w:rPr>
        <w:t>
                            экспорттың құндық көлемін 2008 жылдың деңгейіне</w:t>
      </w:r>
    </w:p>
    <w:p>
      <w:pPr>
        <w:spacing w:after="0"/>
        <w:ind w:left="0"/>
        <w:jc w:val="both"/>
      </w:pPr>
      <w:r>
        <w:rPr>
          <w:rFonts w:ascii="Times New Roman"/>
          <w:b w:val="false"/>
          <w:i w:val="false"/>
          <w:color w:val="000000"/>
          <w:sz w:val="28"/>
        </w:rPr>
        <w:t>
      қарағанда кем дегенде 30 %-ға ұлғайту</w:t>
      </w:r>
    </w:p>
    <w:p>
      <w:pPr>
        <w:spacing w:after="0"/>
        <w:ind w:left="0"/>
        <w:jc w:val="both"/>
      </w:pPr>
      <w:r>
        <w:rPr>
          <w:rFonts w:ascii="Times New Roman"/>
          <w:b w:val="false"/>
          <w:i w:val="false"/>
          <w:color w:val="000000"/>
          <w:sz w:val="28"/>
        </w:rPr>
        <w:t>
      жоспарланып отыр.</w:t>
      </w:r>
    </w:p>
    <w:p>
      <w:pPr>
        <w:spacing w:after="0"/>
        <w:ind w:left="0"/>
        <w:jc w:val="both"/>
      </w:pPr>
      <w:r>
        <w:rPr>
          <w:rFonts w:ascii="Times New Roman"/>
          <w:b w:val="false"/>
          <w:i w:val="false"/>
          <w:color w:val="000000"/>
          <w:sz w:val="28"/>
        </w:rPr>
        <w:t>
      Қаржыландыру         Барлық іс-шараларды республикалық бюджет</w:t>
      </w:r>
    </w:p>
    <w:p>
      <w:pPr>
        <w:spacing w:after="0"/>
        <w:ind w:left="0"/>
        <w:jc w:val="both"/>
      </w:pPr>
      <w:r>
        <w:rPr>
          <w:rFonts w:ascii="Times New Roman"/>
          <w:b w:val="false"/>
          <w:i w:val="false"/>
          <w:color w:val="000000"/>
          <w:sz w:val="28"/>
        </w:rPr>
        <w:t>
      көлемдері мен        қаражаты есебінен қаржыландырудың жиынтық көлемі</w:t>
      </w:r>
    </w:p>
    <w:p>
      <w:pPr>
        <w:spacing w:after="0"/>
        <w:ind w:left="0"/>
        <w:jc w:val="both"/>
      </w:pPr>
      <w:r>
        <w:rPr>
          <w:rFonts w:ascii="Times New Roman"/>
          <w:b w:val="false"/>
          <w:i w:val="false"/>
          <w:color w:val="000000"/>
          <w:sz w:val="28"/>
        </w:rPr>
        <w:t>
      көздері              19 559 962 мың теңгені құрайды, оның ішінде:</w:t>
      </w:r>
    </w:p>
    <w:p>
      <w:pPr>
        <w:spacing w:after="0"/>
        <w:ind w:left="0"/>
        <w:jc w:val="both"/>
      </w:pPr>
      <w:r>
        <w:rPr>
          <w:rFonts w:ascii="Times New Roman"/>
          <w:b w:val="false"/>
          <w:i w:val="false"/>
          <w:color w:val="000000"/>
          <w:sz w:val="28"/>
        </w:rPr>
        <w:t>
                           тікелей шетелдік инвестицияларды тарту жөніндегі</w:t>
      </w:r>
    </w:p>
    <w:p>
      <w:pPr>
        <w:spacing w:after="0"/>
        <w:ind w:left="0"/>
        <w:jc w:val="both"/>
      </w:pPr>
      <w:r>
        <w:rPr>
          <w:rFonts w:ascii="Times New Roman"/>
          <w:b w:val="false"/>
          <w:i w:val="false"/>
          <w:color w:val="000000"/>
          <w:sz w:val="28"/>
        </w:rPr>
        <w:t>
                           іс-шаралар - 1 382 596 мың теңге;</w:t>
      </w:r>
    </w:p>
    <w:p>
      <w:pPr>
        <w:spacing w:after="0"/>
        <w:ind w:left="0"/>
        <w:jc w:val="both"/>
      </w:pPr>
      <w:r>
        <w:rPr>
          <w:rFonts w:ascii="Times New Roman"/>
          <w:b w:val="false"/>
          <w:i w:val="false"/>
          <w:color w:val="000000"/>
          <w:sz w:val="28"/>
        </w:rPr>
        <w:t>
                           АЭА мен ИА дамыту және құру жөніндегі іс-шаралар</w:t>
      </w:r>
    </w:p>
    <w:p>
      <w:pPr>
        <w:spacing w:after="0"/>
        <w:ind w:left="0"/>
        <w:jc w:val="both"/>
      </w:pPr>
      <w:r>
        <w:rPr>
          <w:rFonts w:ascii="Times New Roman"/>
          <w:b w:val="false"/>
          <w:i w:val="false"/>
          <w:color w:val="000000"/>
          <w:sz w:val="28"/>
        </w:rPr>
        <w:t>
                           - 13 506 395 мың теңге;</w:t>
      </w:r>
    </w:p>
    <w:p>
      <w:pPr>
        <w:spacing w:after="0"/>
        <w:ind w:left="0"/>
        <w:jc w:val="both"/>
      </w:pPr>
      <w:r>
        <w:rPr>
          <w:rFonts w:ascii="Times New Roman"/>
          <w:b w:val="false"/>
          <w:i w:val="false"/>
          <w:color w:val="000000"/>
          <w:sz w:val="28"/>
        </w:rPr>
        <w:t>
                           экспортты ынталандыру жөніндегі іс-шаралар -</w:t>
      </w:r>
    </w:p>
    <w:p>
      <w:pPr>
        <w:spacing w:after="0"/>
        <w:ind w:left="0"/>
        <w:jc w:val="both"/>
      </w:pPr>
      <w:r>
        <w:rPr>
          <w:rFonts w:ascii="Times New Roman"/>
          <w:b w:val="false"/>
          <w:i w:val="false"/>
          <w:color w:val="000000"/>
          <w:sz w:val="28"/>
        </w:rPr>
        <w:t>
                           4 670 971 мың теңге.</w:t>
      </w:r>
    </w:p>
    <w:bookmarkStart w:name="z10" w:id="10"/>
    <w:p>
      <w:pPr>
        <w:spacing w:after="0"/>
        <w:ind w:left="0"/>
        <w:jc w:val="left"/>
      </w:pPr>
      <w:r>
        <w:rPr>
          <w:rFonts w:ascii="Times New Roman"/>
          <w:b/>
          <w:i w:val="false"/>
          <w:color w:val="000000"/>
        </w:rPr>
        <w:t xml:space="preserve"> 2. Кіріспе</w:t>
      </w:r>
    </w:p>
    <w:bookmarkEnd w:id="10"/>
    <w:bookmarkStart w:name="z11" w:id="11"/>
    <w:p>
      <w:pPr>
        <w:spacing w:after="0"/>
        <w:ind w:left="0"/>
        <w:jc w:val="both"/>
      </w:pPr>
      <w:r>
        <w:rPr>
          <w:rFonts w:ascii="Times New Roman"/>
          <w:b w:val="false"/>
          <w:i w:val="false"/>
          <w:color w:val="000000"/>
          <w:sz w:val="28"/>
        </w:rPr>
        <w:t>
      Инвестициялар тарту ұлттық экономиканың экономикалық өсімі мен оның бәсекеге қабілеттілігінің жоғарылауын анықтайтын, сондай-ақ оның әлемдік өндірістік үдерістермен ықпалдасуына ықпал ететін аса маңызды факторлардың бірі болып табылады. Қабылдаушы елдің экономикасына шетелдік инвестициялар ағыны кәсіпорындардың дамуын, адами капитал сапасын жоғарылатуды, жаңа жұмыс орындарын ашуды жеделдетіп, озық технологияларды тарта және олардың жанама салаларға таралуын ынталандыра алады. Сондықтан соңғы екі он жылдықта жаһандық инвестициялар үшін бәсекенің күшеюі байқалады, бұл өз кезегінде мемлекеттің алдына елдің инвестициялар үшін тартымдылығын жоғарылатуға бағытталған экономикалық саясаттың кешенді шараларын әзірлеу мен жүргізу міндетін қояды.</w:t>
      </w:r>
    </w:p>
    <w:bookmarkEnd w:id="11"/>
    <w:bookmarkStart w:name="z12" w:id="12"/>
    <w:p>
      <w:pPr>
        <w:spacing w:after="0"/>
        <w:ind w:left="0"/>
        <w:jc w:val="both"/>
      </w:pPr>
      <w:r>
        <w:rPr>
          <w:rFonts w:ascii="Times New Roman"/>
          <w:b w:val="false"/>
          <w:i w:val="false"/>
          <w:color w:val="000000"/>
          <w:sz w:val="28"/>
        </w:rPr>
        <w:t>
      Мемлекет 2008 - 2009 жылдардағы әлемдік қаржылық дағдарысты еңсеру жағдайында өзінің инвестициялық саясатын әлемдегі тұрақты және табысты нарықтарды қажет ететін тікелей шетелдік инвестицияларды тартудың әлемдегі бар мүмкіндіктерді пайдаланатындай етіп түзетуі қажет. Бұдан басқа елдің индустриялық-инновациялық дамуы шеңберінде инвестицияларды тарту саясатының негізгі міндеті оларды өндіруші сектордан қайта өңдеу секторына қайта бөлу болуы тиіс.</w:t>
      </w:r>
    </w:p>
    <w:bookmarkEnd w:id="12"/>
    <w:bookmarkStart w:name="z13" w:id="13"/>
    <w:p>
      <w:pPr>
        <w:spacing w:after="0"/>
        <w:ind w:left="0"/>
        <w:jc w:val="both"/>
      </w:pPr>
      <w:r>
        <w:rPr>
          <w:rFonts w:ascii="Times New Roman"/>
          <w:b w:val="false"/>
          <w:i w:val="false"/>
          <w:color w:val="000000"/>
          <w:sz w:val="28"/>
        </w:rPr>
        <w:t>
      Жаһандық нарықтарға ықпалдасумен қатар, экономиканың экспортқа бағдарланған өңдеуші секторларын дамыту міндеттерін шешу үшін экономикалық мүдделерді жылжытудың тиімді жүйесін қалыптастыру мен сыртқы нарықтардағы сауда және саудалық емес кедергілерді жедел жою, сондай-ақ өңделген экспортты жылжыту институттарын одан әрі дамыту қажет болады.</w:t>
      </w:r>
    </w:p>
    <w:bookmarkEnd w:id="13"/>
    <w:bookmarkStart w:name="z14" w:id="14"/>
    <w:p>
      <w:pPr>
        <w:spacing w:after="0"/>
        <w:ind w:left="0"/>
        <w:jc w:val="both"/>
      </w:pPr>
      <w:r>
        <w:rPr>
          <w:rFonts w:ascii="Times New Roman"/>
          <w:b w:val="false"/>
          <w:i w:val="false"/>
          <w:color w:val="000000"/>
          <w:sz w:val="28"/>
        </w:rPr>
        <w:t>
      2007 жылғы 6 қазандағы шартқа сәйкес Беларусь Республикасы, Қазақстан Республикасы және Ресей Федерациясы кеден одағын құрғаны белгілі.</w:t>
      </w:r>
    </w:p>
    <w:bookmarkEnd w:id="14"/>
    <w:bookmarkStart w:name="z15" w:id="15"/>
    <w:p>
      <w:pPr>
        <w:spacing w:after="0"/>
        <w:ind w:left="0"/>
        <w:jc w:val="both"/>
      </w:pPr>
      <w:r>
        <w:rPr>
          <w:rFonts w:ascii="Times New Roman"/>
          <w:b w:val="false"/>
          <w:i w:val="false"/>
          <w:color w:val="000000"/>
          <w:sz w:val="28"/>
        </w:rPr>
        <w:t>
      Кеден одағын қалыптастыру бірыңғай кеден одағын құруды көздейді, оның шегінде арнайы қорғау, демпингке қарсы және өтем шараларын қоспағанда, кеден баждары мен экономикалық сипаттағы шектеулер қолданылмайды. Кеден одағы шеңберінде бірыңғай кедендік тариф үшінші елдермен тауар саудасын реттеудің басқа да бірыңғай шаралары қолданылады.</w:t>
      </w:r>
    </w:p>
    <w:bookmarkEnd w:id="15"/>
    <w:bookmarkStart w:name="z16" w:id="16"/>
    <w:p>
      <w:pPr>
        <w:spacing w:after="0"/>
        <w:ind w:left="0"/>
        <w:jc w:val="both"/>
      </w:pPr>
      <w:r>
        <w:rPr>
          <w:rFonts w:ascii="Times New Roman"/>
          <w:b w:val="false"/>
          <w:i w:val="false"/>
          <w:color w:val="000000"/>
          <w:sz w:val="28"/>
        </w:rPr>
        <w:t>
      Кеден одағын құру тұрғысынан Қазақстанның инвестициялық тартымдылығы мәселесі инвестициялар үшін бәсекелестікте алдыңғы жоспарға шығады. Қазақстанның инвестициялық ахуалы кемінде Кеден одағына басқа да қатысушы елдердің тартымдылығынан кем болмауы тиіс.</w:t>
      </w:r>
    </w:p>
    <w:bookmarkEnd w:id="16"/>
    <w:bookmarkStart w:name="z17" w:id="17"/>
    <w:p>
      <w:pPr>
        <w:spacing w:after="0"/>
        <w:ind w:left="0"/>
        <w:jc w:val="both"/>
      </w:pPr>
      <w:r>
        <w:rPr>
          <w:rFonts w:ascii="Times New Roman"/>
          <w:b w:val="false"/>
          <w:i w:val="false"/>
          <w:color w:val="000000"/>
          <w:sz w:val="28"/>
        </w:rPr>
        <w:t>
      Кеден одағы шеңберінде Қазақстан үшін Қазақстан Республикасының аумағында инвестициялық жобаларды іске асыру үшін әкелінетін жабдықтар мен жинақтаушыларға кеден төлемін төлеуден босатуға инвестициялық преференциялар сақталады.</w:t>
      </w:r>
    </w:p>
    <w:bookmarkEnd w:id="17"/>
    <w:bookmarkStart w:name="z18" w:id="18"/>
    <w:p>
      <w:pPr>
        <w:spacing w:after="0"/>
        <w:ind w:left="0"/>
        <w:jc w:val="both"/>
      </w:pPr>
      <w:r>
        <w:rPr>
          <w:rFonts w:ascii="Times New Roman"/>
          <w:b w:val="false"/>
          <w:i w:val="false"/>
          <w:color w:val="000000"/>
          <w:sz w:val="28"/>
        </w:rPr>
        <w:t>
      Осылайша, Қазақстанда қазірдің өзінде ішкі нарыққа ғана емес, көрші елдерге, бірінші кезекте кеден одағы елдеріне бағдарланған өндірістерді құру үшін жағдайлар жасалған және оларды одан әрі жақсарту бойынша айтарлықтай байсалды жұмыс жүргізілуде.</w:t>
      </w:r>
    </w:p>
    <w:bookmarkEnd w:id="18"/>
    <w:bookmarkStart w:name="z19" w:id="19"/>
    <w:p>
      <w:pPr>
        <w:spacing w:after="0"/>
        <w:ind w:left="0"/>
        <w:jc w:val="both"/>
      </w:pPr>
      <w:r>
        <w:rPr>
          <w:rFonts w:ascii="Times New Roman"/>
          <w:b w:val="false"/>
          <w:i w:val="false"/>
          <w:color w:val="000000"/>
          <w:sz w:val="28"/>
        </w:rPr>
        <w:t xml:space="preserve">
      Қазақстан Республикасына инвестициялар тарту, арнайы экономикалық аймақтарды дамыту және экспортты ынталандыру жөніндегі 2010 - 2014 жылдарға арналған бағдарлама (бұдан әрі - Бағдарлама)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2020 жылға дейінгі дамуының Стратегиялық жоспарының негізгі бағыттарына сәйкес, сондай-ақ "Қазақстан Республикасы Үкіметінің Қазақстан Республикасын үдемелі индустриялық-инновациялық дамыту жөніндегі 2010 - 2014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 үдемелі индустриялық-инновациялық дамыту жөніндегі 2010 - 2014 жылдарға арналған мемлекеттік бағдарламаны іске асыру жөніндегі іс-шаралар жоспарына сәйкес әзірленді.</w:t>
      </w:r>
    </w:p>
    <w:bookmarkEnd w:id="19"/>
    <w:bookmarkStart w:name="z20" w:id="20"/>
    <w:p>
      <w:pPr>
        <w:spacing w:after="0"/>
        <w:ind w:left="0"/>
        <w:jc w:val="both"/>
      </w:pPr>
      <w:r>
        <w:rPr>
          <w:rFonts w:ascii="Times New Roman"/>
          <w:b w:val="false"/>
          <w:i w:val="false"/>
          <w:color w:val="000000"/>
          <w:sz w:val="28"/>
        </w:rPr>
        <w:t>
      Бағдарлама мемлекет жүргізіп отырған экономиканы әртараптандыру саясатының қисынды жалғасы болып табылады және Индустриялық-инновациялық дамудың 2003 - 2015 жылдарға арналған стратегиясының негізгі әдістерін өзіне біріктіріп отыр. Бағдарлама қосылған құны жоғары отандық өндіріске тікелей шетелдік инвестициялар ағынын ынталандырудың кешенді жүйесін, сондай-ақ қосылған құны жоғары отандық өндірістің мемлекеттік ынталандыру жүйесін құруға және экспорттық бағдарды қолдауға бағытталған.</w:t>
      </w:r>
    </w:p>
    <w:bookmarkEnd w:id="20"/>
    <w:bookmarkStart w:name="z21" w:id="21"/>
    <w:p>
      <w:pPr>
        <w:spacing w:after="0"/>
        <w:ind w:left="0"/>
        <w:jc w:val="both"/>
      </w:pPr>
      <w:r>
        <w:rPr>
          <w:rFonts w:ascii="Times New Roman"/>
          <w:b w:val="false"/>
          <w:i w:val="false"/>
          <w:color w:val="000000"/>
          <w:sz w:val="28"/>
        </w:rPr>
        <w:t>
      Инвестициялар ағынын, АЭА және экспорттың дамуын ынталандыратын және жағдай туғызатын жүйені құру макродеңгейдегі экономикалық саясаттың жүйелі шараларын, сондай-ақ жеке әдістемені іске асыру негізінде сұрыптық шараларды, экономиканың нақты секторларын, кәсіпорындар мен жобалар тобын сервистік қолдау шараларын іске асыру арқылы жүзеге асырылатын болады. Экономикалық саясаттың жүйелік шаралары тартымды инвестициялық макроахуалды және заңнамалық базаны қалыптастыруға, экономиканың шикізаттық емес секторларына тікелей шетелдік инвестицияларды тартудың бәсекелік жағдайларын қамтамасыз ету шараларына, сондай-ақ ұлттық өндірушілердің өнімділігі мен бәсекеге қабілеттіліктерін арттыру шараларына шоғырланады. Сұрыптау шаралары шетелдік инвесторлармен жұмыс істеуде дара (атаулы) әдістің, экспортқа бағдарланған секторларды, кәсіпорындар мен жобаларды қаржылай және сервистік қолдау шараларының аралас пакетінің негізінде жүзеге асырылатын болады, сондай-ақ елдің халықаралық капитал нарықтарындағы оң инвестициялық беделін қалыптастыруға бағытталатын болады. Елдің экономикасына инвестициялар тарту бағдарламасының шеңберінде арнайы экономикалық аймақтарды дамыту бойынша арнайы шаралар қабылданатын болады.</w:t>
      </w:r>
    </w:p>
    <w:bookmarkEnd w:id="21"/>
    <w:bookmarkStart w:name="z22" w:id="22"/>
    <w:p>
      <w:pPr>
        <w:spacing w:after="0"/>
        <w:ind w:left="0"/>
        <w:jc w:val="both"/>
      </w:pPr>
      <w:r>
        <w:rPr>
          <w:rFonts w:ascii="Times New Roman"/>
          <w:b w:val="false"/>
          <w:i w:val="false"/>
          <w:color w:val="000000"/>
          <w:sz w:val="28"/>
        </w:rPr>
        <w:t>
      Мемлекет өзінің бизнеспен өзара іс-қимылын республикалық деңгейде де өңірлік деңгейлерде де тиімді ынтымақтастық институттарын қалыптастыру негізінде жүйелеп, жолға қоятын болады. Ынтымақтастықты құру барлық мүдделі тараптардың белсенді және орнықты бастама қағидаттарына, тұрақты жұмыс істейтін конструктивті диалог пен ұлттық және салалық мүдделердің теңгерімін сақтауға сүйенетін болады.</w:t>
      </w:r>
    </w:p>
    <w:bookmarkEnd w:id="22"/>
    <w:bookmarkStart w:name="z23" w:id="23"/>
    <w:p>
      <w:pPr>
        <w:spacing w:after="0"/>
        <w:ind w:left="0"/>
        <w:jc w:val="both"/>
      </w:pPr>
      <w:r>
        <w:rPr>
          <w:rFonts w:ascii="Times New Roman"/>
          <w:b w:val="false"/>
          <w:i w:val="false"/>
          <w:color w:val="000000"/>
          <w:sz w:val="28"/>
        </w:rPr>
        <w:t>
      Бағдарламаны іске асыру ҮИИДМБ-ні орындау үшін қабылданған басқа да салалық бағдарламалармен тығыз үйлестіріле, сондай-ақ бағдарлама бенефициарларымен және іске асырылу үдерісіне тікелей немесе жанама атсалысқан басқа да тараптармен тікелей кері байланысты қолдай отырып жүзеге асырылады.</w:t>
      </w:r>
    </w:p>
    <w:bookmarkEnd w:id="23"/>
    <w:bookmarkStart w:name="z24" w:id="24"/>
    <w:p>
      <w:pPr>
        <w:spacing w:after="0"/>
        <w:ind w:left="0"/>
        <w:jc w:val="both"/>
      </w:pPr>
      <w:r>
        <w:rPr>
          <w:rFonts w:ascii="Times New Roman"/>
          <w:b w:val="false"/>
          <w:i w:val="false"/>
          <w:color w:val="000000"/>
          <w:sz w:val="28"/>
        </w:rPr>
        <w:t>
      ҮИИДМБ-ні іске асыру шеңберінде Индустрияландыру картасы жөніндегі жобаларды іске асыру көзделген, ол үшін шамамен 7 085 млрд. теңге (48,2 млрд. АҚШ доллары) қажет, оның ішінде расталған сома 5 803 млрд. теңге (39,5 млрд. АҚШ доллары).</w:t>
      </w:r>
    </w:p>
    <w:bookmarkEnd w:id="24"/>
    <w:bookmarkStart w:name="z25" w:id="25"/>
    <w:p>
      <w:pPr>
        <w:spacing w:after="0"/>
        <w:ind w:left="0"/>
        <w:jc w:val="left"/>
      </w:pPr>
      <w:r>
        <w:rPr>
          <w:rFonts w:ascii="Times New Roman"/>
          <w:b/>
          <w:i w:val="false"/>
          <w:color w:val="000000"/>
        </w:rPr>
        <w:t xml:space="preserve"> 3. Ағымдағы жағдайды талдау</w:t>
      </w:r>
      <w:r>
        <w:br/>
      </w:r>
      <w:r>
        <w:rPr>
          <w:rFonts w:ascii="Times New Roman"/>
          <w:b/>
          <w:i w:val="false"/>
          <w:color w:val="000000"/>
        </w:rPr>
        <w:t>3.1. Инвестициялар тарту, арнайы экономикалық аймақтарды дамыту және экспортты ынталандыру, қазіргі жағдайды сондай-ақ олардың елдің әлеуметтік-экономикалық және қоғамдық-саяси дамуына әсерін бағалау</w:t>
      </w:r>
    </w:p>
    <w:bookmarkEnd w:id="25"/>
    <w:bookmarkStart w:name="z26" w:id="26"/>
    <w:p>
      <w:pPr>
        <w:spacing w:after="0"/>
        <w:ind w:left="0"/>
        <w:jc w:val="both"/>
      </w:pPr>
      <w:r>
        <w:rPr>
          <w:rFonts w:ascii="Times New Roman"/>
          <w:b w:val="false"/>
          <w:i w:val="false"/>
          <w:color w:val="000000"/>
          <w:sz w:val="28"/>
        </w:rPr>
        <w:t>
      Инвестициялар тартуды бағалау</w:t>
      </w:r>
    </w:p>
    <w:bookmarkEnd w:id="26"/>
    <w:bookmarkStart w:name="z27" w:id="27"/>
    <w:p>
      <w:pPr>
        <w:spacing w:after="0"/>
        <w:ind w:left="0"/>
        <w:jc w:val="both"/>
      </w:pPr>
      <w:r>
        <w:rPr>
          <w:rFonts w:ascii="Times New Roman"/>
          <w:b w:val="false"/>
          <w:i w:val="false"/>
          <w:color w:val="000000"/>
          <w:sz w:val="28"/>
        </w:rPr>
        <w:t>
      Республиканың орнықты және теңгерімді экономикалық өсуін қамтамасыз ету міндетін экономиканы әртараптандыру мен оның бәсекеге қабілеттілігін жоғарылату негізінде ішкі қаржылық ресурстардың шектеулілігі жағдайында тікелей шетелдік инвестицияларды тартуды ынталандыру саясатын құрмай іске асыру мүмкін емес.</w:t>
      </w:r>
    </w:p>
    <w:bookmarkEnd w:id="27"/>
    <w:bookmarkStart w:name="z28" w:id="28"/>
    <w:p>
      <w:pPr>
        <w:spacing w:after="0"/>
        <w:ind w:left="0"/>
        <w:jc w:val="both"/>
      </w:pPr>
      <w:r>
        <w:rPr>
          <w:rFonts w:ascii="Times New Roman"/>
          <w:b w:val="false"/>
          <w:i w:val="false"/>
          <w:color w:val="000000"/>
          <w:sz w:val="28"/>
        </w:rPr>
        <w:t>
      Инвестициялар елдің әлеуметтік-экономикалық дамуына айтарлықтай әсер етеді. Макродеңгейдегі инвестициялар - кеңейтілген қайта өндіру саясатын іске асыруға, өндіріс секторын құрылымдық қайта құруға және экономиканың барлық салаларының теңгерімді дамуына, инновацияларды енгізуге, ел экономикасының бәсекеге қабілеттілігін қамтамасыз етуге негіз болып табылады. Микродеңгейдегі инвестициялар өндірісті кеңейту мен дамыту, оның техникалық деңгейін жоғарылату, негізгі қорлардың моральдық және физикалық тозуын төмендету, өнімнің сапасы мен бәсекеге қабілеттілігін жоғарылату, сондай-ақ қоршаған ортаға экологиялық әсерді төмендету үшін қажет.</w:t>
      </w:r>
    </w:p>
    <w:bookmarkEnd w:id="28"/>
    <w:bookmarkStart w:name="z29" w:id="29"/>
    <w:p>
      <w:pPr>
        <w:spacing w:after="0"/>
        <w:ind w:left="0"/>
        <w:jc w:val="both"/>
      </w:pPr>
      <w:r>
        <w:rPr>
          <w:rFonts w:ascii="Times New Roman"/>
          <w:b w:val="false"/>
          <w:i w:val="false"/>
          <w:color w:val="000000"/>
          <w:sz w:val="28"/>
        </w:rPr>
        <w:t>
      Қазақстан Республикасы Ұлттық Банкінің деректеріне сәйкес тәуелсіздіктің 17 жылы ішінде 1993 - 2009 жылдары Қазақстан экономикасына 108,05 млрд. АҚШ доллары (1-суретті қараңыз) тартылған. Алғашқы 12 жыл ішінде небары 34,2 млрд. АҚШ доллары, ал соңғы. 5 жыл ішінде - 73,9 млрд. АҚШ доллары (2,2 есе өсім) тартылғанын атап өту қажет.</w:t>
      </w:r>
    </w:p>
    <w:bookmarkEnd w:id="29"/>
    <w:bookmarkStart w:name="z30" w:id="30"/>
    <w:p>
      <w:pPr>
        <w:spacing w:after="0"/>
        <w:ind w:left="0"/>
        <w:jc w:val="both"/>
      </w:pPr>
      <w:r>
        <w:rPr>
          <w:rFonts w:ascii="Times New Roman"/>
          <w:b w:val="false"/>
          <w:i w:val="false"/>
          <w:color w:val="000000"/>
          <w:sz w:val="28"/>
        </w:rPr>
        <w:t>
      Қазақстанның экономикасына деген шетелдік инвесторлардың қызығушылықтарының артып отырғанын соңғы үш жылдың (әлемдік қаржы дағдарысы жылдары) мәліметтері растайды, 2007 - 2009 жылдары республикаға ТШИ ағыны 56,6 млрд. АҚШ долларын, ал 1993 - 2006 жылдарда - 51,4 млрд. АҚШ долларын (10,2% өсім) құрады. Сонымен қатар Қазақстаннан 2004 - 2009 жылдар арасындағы кезеңде шетелге тікелей инвестициялардың жалпы жылыстауы 14,2 млрд. АҚШ долларын құрады. Отандық капиталдың 2004 - 2009 жылдар аралығындағы Нидерланды (7,2 млрд. АҚШ доллары), Ресей Федерациясы (1,4 млрд. АҚШ доллары) және Швейцария (0,8 млрд. АҚШ доллары) бағыттарында көп жылыстағаны байқалып отыр.</w:t>
      </w:r>
    </w:p>
    <w:bookmarkEnd w:id="30"/>
    <w:bookmarkStart w:name="z31" w:id="31"/>
    <w:p>
      <w:pPr>
        <w:spacing w:after="0"/>
        <w:ind w:left="0"/>
        <w:jc w:val="both"/>
      </w:pPr>
      <w:r>
        <w:rPr>
          <w:rFonts w:ascii="Times New Roman"/>
          <w:b w:val="false"/>
          <w:i w:val="false"/>
          <w:color w:val="000000"/>
          <w:sz w:val="28"/>
        </w:rPr>
        <w:t>
      ТШИ-ді елге тарту серпіні және олардың әлеуметтік-экономикалық дамуға әсері 1-кестеде келтірілген, кестеде көрсетілгендей 2005 - 2009 жылдар аралығында елдің ЖІӨ-ге ТШИ көлемі 11,6%-дан 17,6% дейін болды, ал соңғы 3 жылда олардың өсіп отырғаны байқалуда. Алайда, дамыған елдердің тәжірибесі көрсеткеніндей, тұрақты экономикалық өсуді қамтамасыз ету үшін ЖІӨ-ге инвестициялардың көлемі 30-40% шегінде болуы тиіс.</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75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75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1993 - 2009 жылдары тартылған ТШИ көлемі, млрд. АҚШ доллары (Қазақстан Республикасы Ұлттық Банкінің деректері бойынша)</w:t>
      </w:r>
    </w:p>
    <w:p>
      <w:pPr>
        <w:spacing w:after="0"/>
        <w:ind w:left="0"/>
        <w:jc w:val="both"/>
      </w:pPr>
      <w:r>
        <w:rPr>
          <w:rFonts w:ascii="Times New Roman"/>
          <w:b w:val="false"/>
          <w:i w:val="false"/>
          <w:color w:val="000000"/>
          <w:sz w:val="28"/>
        </w:rPr>
        <w:t>
      1-кесте. Инвестициялар серпіні және олардың елдің макрокөрсеткіштеріне әсері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951"/>
        <w:gridCol w:w="1951"/>
        <w:gridCol w:w="2203"/>
        <w:gridCol w:w="2203"/>
        <w:gridCol w:w="2204"/>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ЖІӨ, млн. АҚШ доллары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57 123,7</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81 003,3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104 853,5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133 440,7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107 715,3</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ЖНҚ теңгерімдік құны бойынша, млн. АҚШ доллары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39 679,6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54 075,6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70 806,4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92 306,4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млн. АҚШ доллары</w:t>
            </w:r>
            <w:r>
              <w:rPr>
                <w:rFonts w:ascii="Times New Roman"/>
                <w:b w:val="false"/>
                <w:i w:val="false"/>
                <w:color w:val="000000"/>
                <w:vertAlign w:val="superscript"/>
              </w:rPr>
              <w:t>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18 219,3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27 679,5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35 003,1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30 826,6</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млн. АҚШ доллары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10 623,6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18 452,6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19 755,2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18 428,8</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өсу қарқыны,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әлемнің барлық елдері, млрд. АҚШ доллары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ТШИ әлемнің барлық елдері ТШИ-індегі үлесі,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жыл басындағы халық саны, мың адам</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15 219,3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15 396,9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15 571,5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16 055,7</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 ТШИ ағыны, АҚШ доллары/адам</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ҚР СА деректері</w:t>
      </w:r>
    </w:p>
    <w:bookmarkStart w:name="z32" w:id="32"/>
    <w:p>
      <w:pPr>
        <w:spacing w:after="0"/>
        <w:ind w:left="0"/>
        <w:jc w:val="both"/>
      </w:pPr>
      <w:r>
        <w:rPr>
          <w:rFonts w:ascii="Times New Roman"/>
          <w:b w:val="false"/>
          <w:i w:val="false"/>
          <w:color w:val="000000"/>
          <w:sz w:val="28"/>
        </w:rPr>
        <w:t>
      Қазақстан Республикасы Статистика агенттігінің деректері бойынша 2005 - 2009 жылдардағы негізгі капиталға инвестициялар шамамен 18,2 млрд. АҚШ долларынан 30,8 млрд. АҚШ долларына дейін (1 кесте) 70%-ға өсті. Негізгі капиталға салынған инвестициялардың жалпы көлемі елдің ЖІӨ-нің 2005 жылғы 32%-дан, 2009 жылы 28%-ды құрайды. Бұл көрсеткіш өндіріске инвестициялардың ықпал ету индикаторы болып табылады, өйткені кәсіпорынның негізгі капиталына резидент еместерден қаражаттың тікелей түсуі кезіндегі инвестицияларды ескереді.</w:t>
      </w:r>
    </w:p>
    <w:bookmarkEnd w:id="32"/>
    <w:bookmarkStart w:name="z33" w:id="33"/>
    <w:p>
      <w:pPr>
        <w:spacing w:after="0"/>
        <w:ind w:left="0"/>
        <w:jc w:val="both"/>
      </w:pPr>
      <w:r>
        <w:rPr>
          <w:rFonts w:ascii="Times New Roman"/>
          <w:b w:val="false"/>
          <w:i w:val="false"/>
          <w:color w:val="000000"/>
          <w:sz w:val="28"/>
        </w:rPr>
        <w:t>
      ТШИ тарту көлемдерінің өсу қарқыны барлық талданып отырған кезең ішінде тұрақсыз болып қалып отыр. 2008 жылы Қазақстанға ТШИ ағынының үлесі әлемнің барлық елдеріне ТШИ ағынының 1,2%-ын ғана құрағанын атап кету керек.</w:t>
      </w:r>
    </w:p>
    <w:bookmarkEnd w:id="33"/>
    <w:bookmarkStart w:name="z34" w:id="34"/>
    <w:p>
      <w:pPr>
        <w:spacing w:after="0"/>
        <w:ind w:left="0"/>
        <w:jc w:val="both"/>
      </w:pPr>
      <w:r>
        <w:rPr>
          <w:rFonts w:ascii="Times New Roman"/>
          <w:b w:val="false"/>
          <w:i w:val="false"/>
          <w:color w:val="000000"/>
          <w:sz w:val="28"/>
        </w:rPr>
        <w:t>
      Жан басына шаққанда тартылған ТШИ көлемі 2009 жылы 1 149,2 АҚШ долларын/адам құрады, бұл 2005 жылдың көрсеткішінен 2,5 есе көп, бірақ 2008 жылдың мәнінен 8,2% төмен. Тартылған ТШИ жинақталған көлемі (inward FDI stock) 1993 - 2009 жылдар аралығында Қазақстанда жан басына шаққанда 6 737,66 АҚШ долл./адам құрады.</w:t>
      </w:r>
    </w:p>
    <w:bookmarkEnd w:id="34"/>
    <w:bookmarkStart w:name="z35" w:id="35"/>
    <w:p>
      <w:pPr>
        <w:spacing w:after="0"/>
        <w:ind w:left="0"/>
        <w:jc w:val="both"/>
      </w:pPr>
      <w:r>
        <w:rPr>
          <w:rFonts w:ascii="Times New Roman"/>
          <w:b w:val="false"/>
          <w:i w:val="false"/>
          <w:color w:val="000000"/>
          <w:sz w:val="28"/>
        </w:rPr>
        <w:t>
      Инвестор-елдер бойынша тартылған ТШИ көлемін талдау 2-кестеде берілген, оған сәйкес, тартылған ТШИ-дің негізгі көлемі (1993 - 2009 жылдар кезеңіндегі барлық ТШИ 63,5%) Нидерланды (19,9%), АҚШ (18,5%), Ұлыбритания (8,4%), Франция (5,4%), Италия (4,4%), Канада (3,6%) және Швейцария (3,3%) сияқты дамыған елдерден түскені көрініп тұр. Бұдан өзге Қазақстанның экономикасына айтарлықтай ірі инвестор елдер Ресей (3,7%), Қытай (3,5%) және Оңтүстік Корея (3,1%) болып табылады, сондай-ақ оффшорлық аймақтардан түскен инвестициялық капиталдың салымы да айтарлықтай (Виргин аралдары - 5,6%). Қалған елдердің үлестері айтарлықтай емес және 3%-дан аспайды. Қазақстан экономикасына инвестиция салған елдердің жалпы саны 116 мемлекет тізімінен астам болды.</w:t>
      </w:r>
    </w:p>
    <w:bookmarkEnd w:id="35"/>
    <w:p>
      <w:pPr>
        <w:spacing w:after="0"/>
        <w:ind w:left="0"/>
        <w:jc w:val="both"/>
      </w:pPr>
      <w:r>
        <w:rPr>
          <w:rFonts w:ascii="Times New Roman"/>
          <w:b w:val="false"/>
          <w:i w:val="false"/>
          <w:color w:val="000000"/>
          <w:sz w:val="28"/>
        </w:rPr>
        <w:t>
      2-кесте. Инвестор-елдер бойынша тартылған ТШИ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1009"/>
        <w:gridCol w:w="786"/>
        <w:gridCol w:w="1232"/>
        <w:gridCol w:w="786"/>
        <w:gridCol w:w="1157"/>
        <w:gridCol w:w="786"/>
        <w:gridCol w:w="1157"/>
        <w:gridCol w:w="786"/>
        <w:gridCol w:w="1157"/>
        <w:gridCol w:w="786"/>
        <w:gridCol w:w="1307"/>
        <w:gridCol w:w="787"/>
      </w:tblGrid>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(1993 - 2009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елдердің жиыны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10 623,6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18 452,6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18 428,8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108 045,7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Нидерланды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АҚШ</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Ұлыбритания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Виргин аралдары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франция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Италия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Ресей</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Канада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Қытай</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Швейцария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10 ел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8 674,9 1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12 614,1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14 097,5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82 313,6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bl>
    <w:p>
      <w:pPr>
        <w:spacing w:after="0"/>
        <w:ind w:left="0"/>
        <w:jc w:val="left"/>
      </w:pPr>
      <w:r>
        <w:br/>
      </w:r>
      <w:r>
        <w:rPr>
          <w:rFonts w:ascii="Times New Roman"/>
          <w:b w:val="false"/>
          <w:i w:val="false"/>
          <w:color w:val="000000"/>
          <w:sz w:val="28"/>
        </w:rPr>
        <w:t>
</w:t>
      </w:r>
    </w:p>
    <w:bookmarkStart w:name="z36" w:id="36"/>
    <w:p>
      <w:pPr>
        <w:spacing w:after="0"/>
        <w:ind w:left="0"/>
        <w:jc w:val="both"/>
      </w:pPr>
      <w:r>
        <w:rPr>
          <w:rFonts w:ascii="Times New Roman"/>
          <w:b w:val="false"/>
          <w:i w:val="false"/>
          <w:color w:val="000000"/>
          <w:sz w:val="28"/>
        </w:rPr>
        <w:t>
      Келтірілген елдерден инвестициялар ағыны тұрақты емес және қарастырылған кезең ішінде (2005 - 2009 жылдар) күшті ауытқу серпініне ие, бұл, сірә, инвестор-компаниялардың инвестициялық жоспарларының іске асырылу ерекшеліктерімен байланысты болса керек.</w:t>
      </w:r>
    </w:p>
    <w:bookmarkEnd w:id="36"/>
    <w:bookmarkStart w:name="z37" w:id="37"/>
    <w:p>
      <w:pPr>
        <w:spacing w:after="0"/>
        <w:ind w:left="0"/>
        <w:jc w:val="both"/>
      </w:pPr>
      <w:r>
        <w:rPr>
          <w:rFonts w:ascii="Times New Roman"/>
          <w:b w:val="false"/>
          <w:i w:val="false"/>
          <w:color w:val="000000"/>
          <w:sz w:val="28"/>
        </w:rPr>
        <w:t>
      1993 - 2009 жылдар кезеңі ішінде экономика салалары бойынша тартылған ТШИ көлемі мен құрылымы 3-кестеде келтірілген, оған сәйкес барлық тікелей инвестициялардың 37,5%-ы "Жылжымайтын мүлікпен операциялар, жалдау және кәсіпорындар қызметі" экономика саласына (олардың 70%-ы геологиялық барлаулар мен іздестірулер жүргізу жөніндегі қызметке тиесілі), 35% - тау-кен өндіру өнеркәсібіне, 10% азы өңдеуші өнеркәсіпке және 6% қаржы секторына бағытталды. Бұдан өзге, шетелдік тікелей инвестициялардың аз ғана бөлігі сауданы дамыту, автомобильдерді жөндеу және тұрмыстық тұтыну бұйымдарына (5%), кәсіби ұйымдар мен қауымдастықтар қызметіне (1,8%), азаматтық құрылысқа (1,8%) және көлік пен байланысқа (1,5%) бөлінді. Қалған салалардың үлесіне барлық ТШИ-дің 1%-дан аз ғана астамы тиесілі. ТШИ-ді салалар бойынша мұндай бөлу, ең алдымен аталған экономиканың шикізаттық секторларының тиімділігінің жоғары деңгейімен байланысты.</w:t>
      </w:r>
    </w:p>
    <w:bookmarkEnd w:id="37"/>
    <w:bookmarkStart w:name="z38" w:id="38"/>
    <w:p>
      <w:pPr>
        <w:spacing w:after="0"/>
        <w:ind w:left="0"/>
        <w:jc w:val="both"/>
      </w:pPr>
      <w:r>
        <w:rPr>
          <w:rFonts w:ascii="Times New Roman"/>
          <w:b w:val="false"/>
          <w:i w:val="false"/>
          <w:color w:val="000000"/>
          <w:sz w:val="28"/>
        </w:rPr>
        <w:t>
      ТШИ тартудың салалық құрылымы 2005 - 2009 жылдар кезеңінде жалпы алғанда сақталып отыр және 1993 - 2009 жылдар кезеңіндегі салалық құрылыммен сәйкес келеді, бұл инвестициялар ағыны басымдылығының салалардағы табыстылық деңгейіне сәйкес келетінін тағы да растап отыр.</w:t>
      </w:r>
    </w:p>
    <w:bookmarkEnd w:id="38"/>
    <w:p>
      <w:pPr>
        <w:spacing w:after="0"/>
        <w:ind w:left="0"/>
        <w:jc w:val="both"/>
      </w:pPr>
      <w:r>
        <w:rPr>
          <w:rFonts w:ascii="Times New Roman"/>
          <w:b w:val="false"/>
          <w:i w:val="false"/>
          <w:color w:val="000000"/>
          <w:sz w:val="28"/>
        </w:rPr>
        <w:t xml:space="preserve">
      3-кесте. Тартылған ТШИ-дің салалық көлемі мен құрылымы (Қазақстан Республикасы Ұлттық Банкінің деректері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009"/>
        <w:gridCol w:w="786"/>
        <w:gridCol w:w="1157"/>
        <w:gridCol w:w="786"/>
        <w:gridCol w:w="1157"/>
        <w:gridCol w:w="786"/>
        <w:gridCol w:w="1157"/>
        <w:gridCol w:w="786"/>
        <w:gridCol w:w="1157"/>
        <w:gridCol w:w="786"/>
        <w:gridCol w:w="1307"/>
        <w:gridCol w:w="788"/>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(1993 - 2009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10 623,6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18 452,6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18 428,8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108 045,7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 (геология-барлау)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өндіруші өнеркәсібі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37 817,5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6 457,7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үйде пайдалану бұйымдарын жөндеу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5 369,8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байланыс</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газ және су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үйлер/мейрамханалар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орта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bookmarkStart w:name="z39" w:id="39"/>
    <w:p>
      <w:pPr>
        <w:spacing w:after="0"/>
        <w:ind w:left="0"/>
        <w:jc w:val="both"/>
      </w:pPr>
      <w:r>
        <w:rPr>
          <w:rFonts w:ascii="Times New Roman"/>
          <w:b w:val="false"/>
          <w:i w:val="false"/>
          <w:color w:val="000000"/>
          <w:sz w:val="28"/>
        </w:rPr>
        <w:t>
      Салалар мен аялар бойынша қалыптасатын сәйкессіздік күрделі қаржы жұмсалымын мүлде тепе-тең емес өңірлік бөлуге орай өңірлердің экономикалық даму деңгейіндегі теңсіздіктермен бекітіледі. Мәселен, Қазақстан Республикасы Статистика агенттігінің мәліметтері бойынша Алматы, Астана, Каспий маңы және бірқатар тау-кен өндіруші өнеркәсібінің кәсіпорындары шоғырланған өңірлердің (Батыс Қазақстан, Атырау, Ақтөбе, Маңғыстау және Қызылорда облыстарының) үлестеріне елдің барлық инвестициялық салымдарының шамамен 60%-ы тиесілі. Жалпы алғанда бұл өңірлерде шетелдік инвесторлардың үлестік қатысатын немесе толығымен шетелдік инвесторларға тиесілі барлық кәсіпорындардың 80%-дан астамы жұмыс істейді.</w:t>
      </w:r>
    </w:p>
    <w:bookmarkEnd w:id="39"/>
    <w:bookmarkStart w:name="z40" w:id="40"/>
    <w:p>
      <w:pPr>
        <w:spacing w:after="0"/>
        <w:ind w:left="0"/>
        <w:jc w:val="both"/>
      </w:pPr>
      <w:r>
        <w:rPr>
          <w:rFonts w:ascii="Times New Roman"/>
          <w:b w:val="false"/>
          <w:i w:val="false"/>
          <w:color w:val="000000"/>
          <w:sz w:val="28"/>
        </w:rPr>
        <w:t>
      Дегенмен, әлемдік қаржы дағдарысының нәтижелерін еңсеру жағдайында БҰҰ және Дүниежүзілік банкі сарапшыларының пікірінше Қазақстан бүгінде әлемнің шетелдік инвестициялар үшін мейлінше тартымды елдерінің қатарына кіреді.</w:t>
      </w:r>
    </w:p>
    <w:bookmarkEnd w:id="40"/>
    <w:bookmarkStart w:name="z41" w:id="41"/>
    <w:p>
      <w:pPr>
        <w:spacing w:after="0"/>
        <w:ind w:left="0"/>
        <w:jc w:val="both"/>
      </w:pPr>
      <w:r>
        <w:rPr>
          <w:rFonts w:ascii="Times New Roman"/>
          <w:b w:val="false"/>
          <w:i w:val="false"/>
          <w:color w:val="000000"/>
          <w:sz w:val="28"/>
        </w:rPr>
        <w:t>
      Қазақстан Республикасы ТМД елдерінің арасында бірінші болып Мoody</w:t>
      </w:r>
      <w:r>
        <w:rPr>
          <w:rFonts w:ascii="Times New Roman"/>
          <w:b w:val="false"/>
          <w:i w:val="false"/>
          <w:color w:val="000000"/>
          <w:vertAlign w:val="superscript"/>
        </w:rPr>
        <w:t>,</w:t>
      </w:r>
      <w:r>
        <w:rPr>
          <w:rFonts w:ascii="Times New Roman"/>
          <w:b w:val="false"/>
          <w:i w:val="false"/>
          <w:color w:val="000000"/>
          <w:sz w:val="28"/>
        </w:rPr>
        <w:t>s (2002 жылы), Standart&amp;Poor's және Fitch (2004 жылы) халықаралық рейтинг агенттіктерінен инвестициялық сынып рейтингтерін алды. Қазақстан халықаралық танымал АТ Кеаrnеу консалтингтік компаниясының рейтингіне сәйкес 25 неғұрлым инвестициялық тартымды елдер тізіміне енген.</w:t>
      </w:r>
    </w:p>
    <w:bookmarkEnd w:id="41"/>
    <w:bookmarkStart w:name="z42" w:id="42"/>
    <w:p>
      <w:pPr>
        <w:spacing w:after="0"/>
        <w:ind w:left="0"/>
        <w:jc w:val="both"/>
      </w:pPr>
      <w:r>
        <w:rPr>
          <w:rFonts w:ascii="Times New Roman"/>
          <w:b w:val="false"/>
          <w:i w:val="false"/>
          <w:color w:val="000000"/>
          <w:sz w:val="28"/>
        </w:rPr>
        <w:t>
      Мемлекет алдына әлемнің барынша бәсекеге қабілетті 50 елінің қатарына кіру міндеті қойылды. Дүниежүзілік экономикалық форумның 2009/2010 жылғы есебіне сәйкес Қазақстан Жаһандық бәсекеге қабілеттілік индексінде 67-позицияны иеленеді.</w:t>
      </w:r>
    </w:p>
    <w:bookmarkEnd w:id="42"/>
    <w:bookmarkStart w:name="z43" w:id="43"/>
    <w:p>
      <w:pPr>
        <w:spacing w:after="0"/>
        <w:ind w:left="0"/>
        <w:jc w:val="both"/>
      </w:pPr>
      <w:r>
        <w:rPr>
          <w:rFonts w:ascii="Times New Roman"/>
          <w:b w:val="false"/>
          <w:i w:val="false"/>
          <w:color w:val="000000"/>
          <w:sz w:val="28"/>
        </w:rPr>
        <w:t>
      Алайда, инвестициялау үшін қолайлы жағдайлар (салықтық жеңілдіктер мен преференциялар беруді, заңнамадағы өзгерістерден сақтау кепілдіктерін қоса алғанда) ауыл шаруашылығына, құрылысқа, қызмет көрсету аясы мен басқа да салаларға инвестициялардың қарқынды өсіміне ықпал ете алмады. Қазіргі кезде Қазақстан экономикасының әртүрлі салаларының дамуындағы теңсіздіктің ұлғаюы жалғасуда. Салалық теңсіздіктер Қазақстанның әртүрлі өңірлерінің дамуына да кері әсерін тигізуде. Ауыл шаруашылығындағы, өңдеуші өнеркәсіптегі және экономиканың басқа салаларындағы инвестициялық белсенділікті арттыруға ықпал ету үшін инвестицияларды ынталандыру саласындағы қазақстандық заңнамаға өзгерістер енгізу қажет болуы ықтимал.</w:t>
      </w:r>
    </w:p>
    <w:bookmarkEnd w:id="43"/>
    <w:bookmarkStart w:name="z44" w:id="44"/>
    <w:p>
      <w:pPr>
        <w:spacing w:after="0"/>
        <w:ind w:left="0"/>
        <w:jc w:val="both"/>
      </w:pPr>
      <w:r>
        <w:rPr>
          <w:rFonts w:ascii="Times New Roman"/>
          <w:b w:val="false"/>
          <w:i w:val="false"/>
          <w:color w:val="000000"/>
          <w:sz w:val="28"/>
        </w:rPr>
        <w:t>
      Қазақстан 2010 жылдан бастап ҮИИДМБ-ні іске асыруға кірісті. Бұл бағдарлама шеңберінде экономиканың басым салаларын жедел дамытуды көздейтін салалық бағдарламалар әзірленді. Әрбір салада кейіннен ішкі және сыртқы нарықтарға жіберілетін өнімдер өндірісі үшін "тауашалар" айқындалды.</w:t>
      </w:r>
    </w:p>
    <w:bookmarkEnd w:id="44"/>
    <w:bookmarkStart w:name="z45" w:id="45"/>
    <w:p>
      <w:pPr>
        <w:spacing w:after="0"/>
        <w:ind w:left="0"/>
        <w:jc w:val="both"/>
      </w:pPr>
      <w:r>
        <w:rPr>
          <w:rFonts w:ascii="Times New Roman"/>
          <w:b w:val="false"/>
          <w:i w:val="false"/>
          <w:color w:val="000000"/>
          <w:sz w:val="28"/>
        </w:rPr>
        <w:t>
      Тау-кен металлургия өнеркәсібі</w:t>
      </w:r>
    </w:p>
    <w:bookmarkEnd w:id="45"/>
    <w:bookmarkStart w:name="z46" w:id="46"/>
    <w:p>
      <w:pPr>
        <w:spacing w:after="0"/>
        <w:ind w:left="0"/>
        <w:jc w:val="both"/>
      </w:pPr>
      <w:r>
        <w:rPr>
          <w:rFonts w:ascii="Times New Roman"/>
          <w:b w:val="false"/>
          <w:i w:val="false"/>
          <w:color w:val="000000"/>
          <w:sz w:val="28"/>
        </w:rPr>
        <w:t>
      Тау-кен металлургия өнеркәсібі ел экономикасының негізгі секторларының бірі болып табылады. Тау-кен металлургия кешені саласының нарық сыйымдылығы 2009 жылы 15,5 млрд. АҚШ долларын құрады. Импорт үлесі 38 %-ды немесе 5,6 млрд. АҚШ долларын құраған.</w:t>
      </w:r>
    </w:p>
    <w:bookmarkEnd w:id="46"/>
    <w:bookmarkStart w:name="z47" w:id="47"/>
    <w:p>
      <w:pPr>
        <w:spacing w:after="0"/>
        <w:ind w:left="0"/>
        <w:jc w:val="both"/>
      </w:pPr>
      <w:r>
        <w:rPr>
          <w:rFonts w:ascii="Times New Roman"/>
          <w:b w:val="false"/>
          <w:i w:val="false"/>
          <w:color w:val="000000"/>
          <w:sz w:val="28"/>
        </w:rPr>
        <w:t>
      Қазақстанда минералдық шикізаттың алуан түрлерінің қоры жеткілікті. Елде темір, марганец, хромит кені, түсті металдар кені - мыс, мырыш, титан, магний, алтын тағы басқаларды өндіру және қайта өңдеу жүргізіледі.</w:t>
      </w:r>
    </w:p>
    <w:bookmarkEnd w:id="47"/>
    <w:bookmarkStart w:name="z48" w:id="48"/>
    <w:p>
      <w:pPr>
        <w:spacing w:after="0"/>
        <w:ind w:left="0"/>
        <w:jc w:val="both"/>
      </w:pPr>
      <w:r>
        <w:rPr>
          <w:rFonts w:ascii="Times New Roman"/>
          <w:b w:val="false"/>
          <w:i w:val="false"/>
          <w:color w:val="000000"/>
          <w:sz w:val="28"/>
        </w:rPr>
        <w:t>
      Сонымен қатар, қосылған құны жоғары өнімдерді алу үшін өндірілетін минералды шикізаттың негізгі түрлері бойынша қайта өңдеуді ұлғайту керек.</w:t>
      </w:r>
    </w:p>
    <w:bookmarkEnd w:id="48"/>
    <w:bookmarkStart w:name="z49" w:id="49"/>
    <w:p>
      <w:pPr>
        <w:spacing w:after="0"/>
        <w:ind w:left="0"/>
        <w:jc w:val="both"/>
      </w:pPr>
      <w:r>
        <w:rPr>
          <w:rFonts w:ascii="Times New Roman"/>
          <w:b w:val="false"/>
          <w:i w:val="false"/>
          <w:color w:val="000000"/>
          <w:sz w:val="28"/>
        </w:rPr>
        <w:t>
      Мәселен, түсті металлургияда сазбалшықты қайта өңдеуді 1500 мың тоннаға дейін, бастапқы алюминий өндірісін 250 мың тоннаға дейін, мысты (кендер мен концентраттар) - 578 мың тоннаға дейін, мырышты - 36 мың тоннаға дейін ұлғайту қажет.</w:t>
      </w:r>
    </w:p>
    <w:bookmarkEnd w:id="49"/>
    <w:bookmarkStart w:name="z50" w:id="50"/>
    <w:p>
      <w:pPr>
        <w:spacing w:after="0"/>
        <w:ind w:left="0"/>
        <w:jc w:val="both"/>
      </w:pPr>
      <w:r>
        <w:rPr>
          <w:rFonts w:ascii="Times New Roman"/>
          <w:b w:val="false"/>
          <w:i w:val="false"/>
          <w:color w:val="000000"/>
          <w:sz w:val="28"/>
        </w:rPr>
        <w:t>
      Қара металлургияда болатты қайта өңдеуді 6 млн. тоннаға, феррохром мен ферросиликонды - 440 мың тоннаға көбейту керек.</w:t>
      </w:r>
    </w:p>
    <w:bookmarkEnd w:id="50"/>
    <w:bookmarkStart w:name="z51" w:id="51"/>
    <w:p>
      <w:pPr>
        <w:spacing w:after="0"/>
        <w:ind w:left="0"/>
        <w:jc w:val="both"/>
      </w:pPr>
      <w:r>
        <w:rPr>
          <w:rFonts w:ascii="Times New Roman"/>
          <w:b w:val="false"/>
          <w:i w:val="false"/>
          <w:color w:val="000000"/>
          <w:sz w:val="28"/>
        </w:rPr>
        <w:t>
      Бұрын жиналған қалдықтарды қайта өңдеуге тартудың маңызды компоненті - бұл, атап айтқанда бүгінде кен байыту комбинаттарында үйінділер түрінде қоймаланған теңгерімге алынған кендер болып табылады. Мәселен, қазіргі кезде 20 млрд. тоннадан астам өнеркәсіп қалдықтары жинақталған. Қазіргі заманғы технологиялар қайта балқыту үшін жарамды шемектас немесе брикет алуға мүмкіндік береді.</w:t>
      </w:r>
    </w:p>
    <w:bookmarkEnd w:id="51"/>
    <w:bookmarkStart w:name="z52" w:id="52"/>
    <w:p>
      <w:pPr>
        <w:spacing w:after="0"/>
        <w:ind w:left="0"/>
        <w:jc w:val="both"/>
      </w:pPr>
      <w:r>
        <w:rPr>
          <w:rFonts w:ascii="Times New Roman"/>
          <w:b w:val="false"/>
          <w:i w:val="false"/>
          <w:color w:val="000000"/>
          <w:sz w:val="28"/>
        </w:rPr>
        <w:t>
      Тау-кен металлургия өнеркәсібінде бүгінде қажетті қаржыландырудың жалпы сомасы 1 012 285 млн. тонна болатын 30 "тауашалық" жобалар бар.</w:t>
      </w:r>
    </w:p>
    <w:bookmarkEnd w:id="52"/>
    <w:bookmarkStart w:name="z53" w:id="53"/>
    <w:p>
      <w:pPr>
        <w:spacing w:after="0"/>
        <w:ind w:left="0"/>
        <w:jc w:val="both"/>
      </w:pPr>
      <w:r>
        <w:rPr>
          <w:rFonts w:ascii="Times New Roman"/>
          <w:b w:val="false"/>
          <w:i w:val="false"/>
          <w:color w:val="000000"/>
          <w:sz w:val="28"/>
        </w:rPr>
        <w:t>
      Химия өнеркәсібі</w:t>
      </w:r>
    </w:p>
    <w:bookmarkEnd w:id="53"/>
    <w:bookmarkStart w:name="z54" w:id="54"/>
    <w:p>
      <w:pPr>
        <w:spacing w:after="0"/>
        <w:ind w:left="0"/>
        <w:jc w:val="both"/>
      </w:pPr>
      <w:r>
        <w:rPr>
          <w:rFonts w:ascii="Times New Roman"/>
          <w:b w:val="false"/>
          <w:i w:val="false"/>
          <w:color w:val="000000"/>
          <w:sz w:val="28"/>
        </w:rPr>
        <w:t>
      Химия өнеркәсібі нарығының сыйымдылығы 2008 жылы 3,4 млрд. АҚШ долларын құрады. Импорт 2,4 млрд. АҚШ долларын немесе нарық көлемінің шамамен 80%-ын құрады, бұл негізінен қосылған құны жоғары тауарлар, оның ішінде: резеңкеден және пластмассадан жасалған бұйымдар, парфюмерлік, жуу және тазарту заттары.</w:t>
      </w:r>
    </w:p>
    <w:bookmarkEnd w:id="54"/>
    <w:bookmarkStart w:name="z55" w:id="55"/>
    <w:p>
      <w:pPr>
        <w:spacing w:after="0"/>
        <w:ind w:left="0"/>
        <w:jc w:val="both"/>
      </w:pPr>
      <w:r>
        <w:rPr>
          <w:rFonts w:ascii="Times New Roman"/>
          <w:b w:val="false"/>
          <w:i w:val="false"/>
          <w:color w:val="000000"/>
          <w:sz w:val="28"/>
        </w:rPr>
        <w:t>
      Базалық органикалық емес химияда "тауашалық" жобаларға калий тыңайтқышын - 400 мың тонна, кальцийлендірілген соданы - 350 мың тонна және натрий цианидін - 100 мың тонна - жатқызуға болады. Базалық органикалық химияда (мұнай-химия) поливинилхлорид - 15 мың тонна, полиэтиленгликоль - 10 мың тонна, органикалық қышқылдар - 120 мың тонна. Сондай-ақ арнайы химикаттар мен тұрмыстық химия, оның ішінде: ұнтақ тәрізділер, пестицидтер тағы басқалар жатады.</w:t>
      </w:r>
    </w:p>
    <w:bookmarkEnd w:id="55"/>
    <w:bookmarkStart w:name="z56" w:id="56"/>
    <w:p>
      <w:pPr>
        <w:spacing w:after="0"/>
        <w:ind w:left="0"/>
        <w:jc w:val="both"/>
      </w:pPr>
      <w:r>
        <w:rPr>
          <w:rFonts w:ascii="Times New Roman"/>
          <w:b w:val="false"/>
          <w:i w:val="false"/>
          <w:color w:val="000000"/>
          <w:sz w:val="28"/>
        </w:rPr>
        <w:t>
      Химия өнеркәсібінде бүгінде қажетті қаржыландырудың жалпы сомасы 1 857 051 млн. теңге болатын 13 "тауашалық" жоба бар.</w:t>
      </w:r>
    </w:p>
    <w:bookmarkEnd w:id="56"/>
    <w:bookmarkStart w:name="z57" w:id="57"/>
    <w:p>
      <w:pPr>
        <w:spacing w:after="0"/>
        <w:ind w:left="0"/>
        <w:jc w:val="both"/>
      </w:pPr>
      <w:r>
        <w:rPr>
          <w:rFonts w:ascii="Times New Roman"/>
          <w:b w:val="false"/>
          <w:i w:val="false"/>
          <w:color w:val="000000"/>
          <w:sz w:val="28"/>
        </w:rPr>
        <w:t>
      Машина жасау</w:t>
      </w:r>
    </w:p>
    <w:bookmarkEnd w:id="57"/>
    <w:bookmarkStart w:name="z58" w:id="58"/>
    <w:p>
      <w:pPr>
        <w:spacing w:after="0"/>
        <w:ind w:left="0"/>
        <w:jc w:val="both"/>
      </w:pPr>
      <w:r>
        <w:rPr>
          <w:rFonts w:ascii="Times New Roman"/>
          <w:b w:val="false"/>
          <w:i w:val="false"/>
          <w:color w:val="000000"/>
          <w:sz w:val="28"/>
        </w:rPr>
        <w:t>
      Машина жасау нарығының сыйымдылығы 2008 жылы 16,6 млрд. долларды құрады, олардың ішінде 15,4 млрд. доллар немесе нарық көлемінің 88%-ы бар машина жасау өнімінің импорты негізгі үлесті иемденеді және тауарлардың барлық қазақстандық импортының жалпы құрылымында 41%-ды құрайды.</w:t>
      </w:r>
    </w:p>
    <w:bookmarkEnd w:id="58"/>
    <w:bookmarkStart w:name="z59" w:id="59"/>
    <w:p>
      <w:pPr>
        <w:spacing w:after="0"/>
        <w:ind w:left="0"/>
        <w:jc w:val="both"/>
      </w:pPr>
      <w:r>
        <w:rPr>
          <w:rFonts w:ascii="Times New Roman"/>
          <w:b w:val="false"/>
          <w:i w:val="false"/>
          <w:color w:val="000000"/>
          <w:sz w:val="28"/>
        </w:rPr>
        <w:t>
      Шамамен 9,2 млрд. АҚШ доллары сомасының импорты машина жасаудың 4 кіші саласына тиесілі екенін атап кету керек, олар - көлік (4,128 млрд. АҚШ доллары), электрлік-техникалық (2,736 млрд. АҚШ доллары), мұнай-газ (1,695 млрд. АҚШ доллары) және ауыл шаруашылығы машиналарын жасау (625 млн. АҚШ доллары).</w:t>
      </w:r>
    </w:p>
    <w:bookmarkEnd w:id="59"/>
    <w:bookmarkStart w:name="z60" w:id="60"/>
    <w:p>
      <w:pPr>
        <w:spacing w:after="0"/>
        <w:ind w:left="0"/>
        <w:jc w:val="both"/>
      </w:pPr>
      <w:r>
        <w:rPr>
          <w:rFonts w:ascii="Times New Roman"/>
          <w:b w:val="false"/>
          <w:i w:val="false"/>
          <w:color w:val="000000"/>
          <w:sz w:val="28"/>
        </w:rPr>
        <w:t>
      Жоғарыда айтылғандардан Қазақстан аумағында машина жасау өнімін өндіруді ұйымдастыруға ниет білдірген кәсіпкерлер үшін үлкен әлеуеттің бар екені байқалады.</w:t>
      </w:r>
    </w:p>
    <w:bookmarkEnd w:id="60"/>
    <w:bookmarkStart w:name="z61" w:id="61"/>
    <w:p>
      <w:pPr>
        <w:spacing w:after="0"/>
        <w:ind w:left="0"/>
        <w:jc w:val="both"/>
      </w:pPr>
      <w:r>
        <w:rPr>
          <w:rFonts w:ascii="Times New Roman"/>
          <w:b w:val="false"/>
          <w:i w:val="false"/>
          <w:color w:val="000000"/>
          <w:sz w:val="28"/>
        </w:rPr>
        <w:t>
      Машина жасауда бүгінде 4 "тауашалық" жоба бар, алайда олар бойынша қаржыландыру сомасы анықталмаған.</w:t>
      </w:r>
    </w:p>
    <w:bookmarkEnd w:id="61"/>
    <w:bookmarkStart w:name="z62" w:id="62"/>
    <w:p>
      <w:pPr>
        <w:spacing w:after="0"/>
        <w:ind w:left="0"/>
        <w:jc w:val="both"/>
      </w:pPr>
      <w:r>
        <w:rPr>
          <w:rFonts w:ascii="Times New Roman"/>
          <w:b w:val="false"/>
          <w:i w:val="false"/>
          <w:color w:val="000000"/>
          <w:sz w:val="28"/>
        </w:rPr>
        <w:t>
      Құрылыс индустриясы</w:t>
      </w:r>
    </w:p>
    <w:bookmarkEnd w:id="62"/>
    <w:bookmarkStart w:name="z63" w:id="63"/>
    <w:p>
      <w:pPr>
        <w:spacing w:after="0"/>
        <w:ind w:left="0"/>
        <w:jc w:val="both"/>
      </w:pPr>
      <w:r>
        <w:rPr>
          <w:rFonts w:ascii="Times New Roman"/>
          <w:b w:val="false"/>
          <w:i w:val="false"/>
          <w:color w:val="000000"/>
          <w:sz w:val="28"/>
        </w:rPr>
        <w:t>
      Өнеркәсіптік құрылыс материалдарын дамыту перспективалы болып көрінеді. Қазақстан құрылыс материалдарын шығару үшін алуан түрлі шикізаттың жеткілікті қорына ие.</w:t>
      </w:r>
    </w:p>
    <w:bookmarkEnd w:id="63"/>
    <w:bookmarkStart w:name="z64" w:id="64"/>
    <w:p>
      <w:pPr>
        <w:spacing w:after="0"/>
        <w:ind w:left="0"/>
        <w:jc w:val="both"/>
      </w:pPr>
      <w:r>
        <w:rPr>
          <w:rFonts w:ascii="Times New Roman"/>
          <w:b w:val="false"/>
          <w:i w:val="false"/>
          <w:color w:val="000000"/>
          <w:sz w:val="28"/>
        </w:rPr>
        <w:t>
      Бүгінде, Қазақстанда тұрғын үйлерді, қоғамдық және өнеркәсіптік ғимараттарды шынылауға арналған табақ шынылар өндірілмейді. Дегенмен, табақ шыныға деген қажеттілік 2010 жылғы 22,2 млн. м</w:t>
      </w:r>
      <w:r>
        <w:rPr>
          <w:rFonts w:ascii="Times New Roman"/>
          <w:b w:val="false"/>
          <w:i w:val="false"/>
          <w:color w:val="000000"/>
          <w:vertAlign w:val="superscript"/>
        </w:rPr>
        <w:t>2</w:t>
      </w:r>
      <w:r>
        <w:rPr>
          <w:rFonts w:ascii="Times New Roman"/>
          <w:b w:val="false"/>
          <w:i w:val="false"/>
          <w:color w:val="000000"/>
          <w:sz w:val="28"/>
        </w:rPr>
        <w:t>-ден 2014 жылы 35,0 млн. м</w:t>
      </w:r>
      <w:r>
        <w:rPr>
          <w:rFonts w:ascii="Times New Roman"/>
          <w:b w:val="false"/>
          <w:i w:val="false"/>
          <w:color w:val="000000"/>
          <w:vertAlign w:val="superscript"/>
        </w:rPr>
        <w:t>2</w:t>
      </w:r>
      <w:r>
        <w:rPr>
          <w:rFonts w:ascii="Times New Roman"/>
          <w:b w:val="false"/>
          <w:i w:val="false"/>
          <w:color w:val="000000"/>
          <w:sz w:val="28"/>
        </w:rPr>
        <w:t>-ге дейін өседі деп болжануда.</w:t>
      </w:r>
    </w:p>
    <w:bookmarkEnd w:id="64"/>
    <w:bookmarkStart w:name="z65" w:id="65"/>
    <w:p>
      <w:pPr>
        <w:spacing w:after="0"/>
        <w:ind w:left="0"/>
        <w:jc w:val="both"/>
      </w:pPr>
      <w:r>
        <w:rPr>
          <w:rFonts w:ascii="Times New Roman"/>
          <w:b w:val="false"/>
          <w:i w:val="false"/>
          <w:color w:val="000000"/>
          <w:sz w:val="28"/>
        </w:rPr>
        <w:t>
      Құрылыс индустриясында бүгінде қажетті қаржыландырудың жалпы сомасы 77 812 млн. теңге болатын 14 "тауашалық" жобалар бар.</w:t>
      </w:r>
    </w:p>
    <w:bookmarkEnd w:id="65"/>
    <w:bookmarkStart w:name="z401" w:id="66"/>
    <w:p>
      <w:pPr>
        <w:spacing w:after="0"/>
        <w:ind w:left="0"/>
        <w:jc w:val="both"/>
      </w:pPr>
      <w:r>
        <w:rPr>
          <w:rFonts w:ascii="Times New Roman"/>
          <w:b w:val="false"/>
          <w:i w:val="false"/>
          <w:color w:val="000000"/>
          <w:sz w:val="28"/>
        </w:rPr>
        <w:t>
      Фармацевтика</w:t>
      </w:r>
    </w:p>
    <w:bookmarkEnd w:id="66"/>
    <w:bookmarkStart w:name="z66" w:id="67"/>
    <w:p>
      <w:pPr>
        <w:spacing w:after="0"/>
        <w:ind w:left="0"/>
        <w:jc w:val="both"/>
      </w:pPr>
      <w:r>
        <w:rPr>
          <w:rFonts w:ascii="Times New Roman"/>
          <w:b w:val="false"/>
          <w:i w:val="false"/>
          <w:color w:val="000000"/>
          <w:sz w:val="28"/>
        </w:rPr>
        <w:t>
      Қазақстан меншікті фармацевтика өнеркәсібін дамытуға мүдделі.</w:t>
      </w:r>
    </w:p>
    <w:bookmarkEnd w:id="67"/>
    <w:bookmarkStart w:name="z67" w:id="68"/>
    <w:p>
      <w:pPr>
        <w:spacing w:after="0"/>
        <w:ind w:left="0"/>
        <w:jc w:val="both"/>
      </w:pPr>
      <w:r>
        <w:rPr>
          <w:rFonts w:ascii="Times New Roman"/>
          <w:b w:val="false"/>
          <w:i w:val="false"/>
          <w:color w:val="000000"/>
          <w:sz w:val="28"/>
        </w:rPr>
        <w:t>
      Индустриялық-инновациялық даму бағдарламасы шеңберінде 2014 жылдың аяғына қарай ішкі нарықтағы отандық дәрілік заттардың үлесін 50%-ға дейін ұлғайту жоспарлануда.</w:t>
      </w:r>
    </w:p>
    <w:bookmarkEnd w:id="68"/>
    <w:bookmarkStart w:name="z68" w:id="69"/>
    <w:p>
      <w:pPr>
        <w:spacing w:after="0"/>
        <w:ind w:left="0"/>
        <w:jc w:val="both"/>
      </w:pPr>
      <w:r>
        <w:rPr>
          <w:rFonts w:ascii="Times New Roman"/>
          <w:b w:val="false"/>
          <w:i w:val="false"/>
          <w:color w:val="000000"/>
          <w:sz w:val="28"/>
        </w:rPr>
        <w:t>
      Бүгінде Қазақстанда өндірістік кәсіпорындарда GМР халықаралық стандарттары бойынша дәрілік препараттардың 400 атауын өндіру перспективалы болып көрінеді.</w:t>
      </w:r>
    </w:p>
    <w:bookmarkEnd w:id="69"/>
    <w:bookmarkStart w:name="z69" w:id="70"/>
    <w:p>
      <w:pPr>
        <w:spacing w:after="0"/>
        <w:ind w:left="0"/>
        <w:jc w:val="both"/>
      </w:pPr>
      <w:r>
        <w:rPr>
          <w:rFonts w:ascii="Times New Roman"/>
          <w:b w:val="false"/>
          <w:i w:val="false"/>
          <w:color w:val="000000"/>
          <w:sz w:val="28"/>
        </w:rPr>
        <w:t>
      Фармацевтика өнеркәсібінде бүгінде қажетті қаржыландырудың жалпы сомасы 2 550 млн. теңге болатын 3 "тауашалық" жоба бар.</w:t>
      </w:r>
    </w:p>
    <w:bookmarkEnd w:id="70"/>
    <w:bookmarkStart w:name="z399" w:id="71"/>
    <w:p>
      <w:pPr>
        <w:spacing w:after="0"/>
        <w:ind w:left="0"/>
        <w:jc w:val="both"/>
      </w:pPr>
      <w:r>
        <w:rPr>
          <w:rFonts w:ascii="Times New Roman"/>
          <w:b w:val="false"/>
          <w:i w:val="false"/>
          <w:color w:val="000000"/>
          <w:sz w:val="28"/>
        </w:rPr>
        <w:t>
      Балама энергетика</w:t>
      </w:r>
    </w:p>
    <w:bookmarkEnd w:id="71"/>
    <w:bookmarkStart w:name="z400" w:id="72"/>
    <w:p>
      <w:pPr>
        <w:spacing w:after="0"/>
        <w:ind w:left="0"/>
        <w:jc w:val="both"/>
      </w:pPr>
      <w:r>
        <w:rPr>
          <w:rFonts w:ascii="Times New Roman"/>
          <w:b w:val="false"/>
          <w:i w:val="false"/>
          <w:color w:val="000000"/>
          <w:sz w:val="28"/>
        </w:rPr>
        <w:t>
      Қазақстанда балама электр энергетикасын дамытудың орасан әлеуеті бар.</w:t>
      </w:r>
    </w:p>
    <w:bookmarkEnd w:id="72"/>
    <w:bookmarkStart w:name="z70" w:id="73"/>
    <w:p>
      <w:pPr>
        <w:spacing w:after="0"/>
        <w:ind w:left="0"/>
        <w:jc w:val="both"/>
      </w:pPr>
      <w:r>
        <w:rPr>
          <w:rFonts w:ascii="Times New Roman"/>
          <w:b w:val="false"/>
          <w:i w:val="false"/>
          <w:color w:val="000000"/>
          <w:sz w:val="28"/>
        </w:rPr>
        <w:t>
      Әртүрлі бағалаулар бойынша жел энергиясы әлеуеті шамамен 920 млрд. кВтсағ, су энергиясы әлеуеті - 8 млрд. кВтсағ, күн энергиясы әлеуеті - 15 млрд. кВтсағ құрайды.</w:t>
      </w:r>
    </w:p>
    <w:bookmarkEnd w:id="73"/>
    <w:bookmarkStart w:name="z71" w:id="74"/>
    <w:p>
      <w:pPr>
        <w:spacing w:after="0"/>
        <w:ind w:left="0"/>
        <w:jc w:val="both"/>
      </w:pPr>
      <w:r>
        <w:rPr>
          <w:rFonts w:ascii="Times New Roman"/>
          <w:b w:val="false"/>
          <w:i w:val="false"/>
          <w:color w:val="000000"/>
          <w:sz w:val="28"/>
        </w:rPr>
        <w:t>
      2010 - 2014 жылдар кезеңінде қуаттылығы 255 МВт болатын жел электр станцияларын, 91,37 МВт шағын гидроэлектростанцияларын және 6 МВт күн қондырғыларын іске қосу жоспарлануда.</w:t>
      </w:r>
    </w:p>
    <w:bookmarkEnd w:id="74"/>
    <w:bookmarkStart w:name="z72" w:id="75"/>
    <w:p>
      <w:pPr>
        <w:spacing w:after="0"/>
        <w:ind w:left="0"/>
        <w:jc w:val="both"/>
      </w:pPr>
      <w:r>
        <w:rPr>
          <w:rFonts w:ascii="Times New Roman"/>
          <w:b w:val="false"/>
          <w:i w:val="false"/>
          <w:color w:val="000000"/>
          <w:sz w:val="28"/>
        </w:rPr>
        <w:t>
      Жаңартылатын энергия көздері саласында бүгінде қажетті қаржыландырудың жалпы сомасы 108 000 млн. теңге болатын 14 "тауашалық" жоба бар.</w:t>
      </w:r>
    </w:p>
    <w:bookmarkEnd w:id="75"/>
    <w:bookmarkStart w:name="z73" w:id="76"/>
    <w:p>
      <w:pPr>
        <w:spacing w:after="0"/>
        <w:ind w:left="0"/>
        <w:jc w:val="both"/>
      </w:pPr>
      <w:r>
        <w:rPr>
          <w:rFonts w:ascii="Times New Roman"/>
          <w:b w:val="false"/>
          <w:i w:val="false"/>
          <w:color w:val="000000"/>
          <w:sz w:val="28"/>
        </w:rPr>
        <w:t>
      Жеңіл өнеркәсіп</w:t>
      </w:r>
    </w:p>
    <w:bookmarkEnd w:id="76"/>
    <w:bookmarkStart w:name="z74" w:id="77"/>
    <w:p>
      <w:pPr>
        <w:spacing w:after="0"/>
        <w:ind w:left="0"/>
        <w:jc w:val="both"/>
      </w:pPr>
      <w:r>
        <w:rPr>
          <w:rFonts w:ascii="Times New Roman"/>
          <w:b w:val="false"/>
          <w:i w:val="false"/>
          <w:color w:val="000000"/>
          <w:sz w:val="28"/>
        </w:rPr>
        <w:t>
      2008 жылғы статистикалық деректерге сәйкес жеңіл өнеркәсіп өнімі (тоқыма бұйымдары, киім, былғары өнімі) бойынша нарық көлемі 1 643 млрд. АҚШ долларын құрап отыр. Қазақстандық жеңіл өнеркәсіп кәсіпорындары (тоқыма бұйымдарының өндірісі, киім, былғары өнімі) 188 млн. АҚШ долларына тауарлар мен қызметтер өндіреді.</w:t>
      </w:r>
    </w:p>
    <w:bookmarkEnd w:id="77"/>
    <w:bookmarkStart w:name="z75" w:id="78"/>
    <w:p>
      <w:pPr>
        <w:spacing w:after="0"/>
        <w:ind w:left="0"/>
        <w:jc w:val="both"/>
      </w:pPr>
      <w:r>
        <w:rPr>
          <w:rFonts w:ascii="Times New Roman"/>
          <w:b w:val="false"/>
          <w:i w:val="false"/>
          <w:color w:val="000000"/>
          <w:sz w:val="28"/>
        </w:rPr>
        <w:t>
      Тиісінше отандық тауар өндірушілер жеңіл өнеркәсіп өнімдерінің қазақстандық нарығының 11,4%-ын қамтиды.</w:t>
      </w:r>
    </w:p>
    <w:bookmarkEnd w:id="78"/>
    <w:bookmarkStart w:name="z76" w:id="79"/>
    <w:p>
      <w:pPr>
        <w:spacing w:after="0"/>
        <w:ind w:left="0"/>
        <w:jc w:val="both"/>
      </w:pPr>
      <w:r>
        <w:rPr>
          <w:rFonts w:ascii="Times New Roman"/>
          <w:b w:val="false"/>
          <w:i w:val="false"/>
          <w:color w:val="000000"/>
          <w:sz w:val="28"/>
        </w:rPr>
        <w:t>
      Алайда, Кеден одағы құрылғанға дейін киім және басқа да тоқыма бұйымдарының импортын жеке тұлғалар ұсақ сауда қағидаты бойынша жүзеге асырғанын ескерген жоқ. Тиісінше нақты жағдай ресми статистика деректерінен елеулі түрде өзгеше болуы мүмкін.</w:t>
      </w:r>
    </w:p>
    <w:bookmarkEnd w:id="79"/>
    <w:bookmarkStart w:name="z77" w:id="80"/>
    <w:p>
      <w:pPr>
        <w:spacing w:after="0"/>
        <w:ind w:left="0"/>
        <w:jc w:val="both"/>
      </w:pPr>
      <w:r>
        <w:rPr>
          <w:rFonts w:ascii="Times New Roman"/>
          <w:b w:val="false"/>
          <w:i w:val="false"/>
          <w:color w:val="000000"/>
          <w:sz w:val="28"/>
        </w:rPr>
        <w:t>
      Кеден одағы қағидаларына сәйкес жеке тұлғалардың жеке пайдалануы үшін құны 1500 евродан аспайтын тауарларды бажсыз әкелуге шектеу қойылды. Осылайша, Кеден одағына қатысушы елдер ішінде жеңіл өнеркәсіп кәсіпорындарының айтарлықтай жандануы күтіліп отыр.</w:t>
      </w:r>
    </w:p>
    <w:bookmarkEnd w:id="80"/>
    <w:bookmarkStart w:name="z78" w:id="81"/>
    <w:p>
      <w:pPr>
        <w:spacing w:after="0"/>
        <w:ind w:left="0"/>
        <w:jc w:val="both"/>
      </w:pPr>
      <w:r>
        <w:rPr>
          <w:rFonts w:ascii="Times New Roman"/>
          <w:b w:val="false"/>
          <w:i w:val="false"/>
          <w:color w:val="000000"/>
          <w:sz w:val="28"/>
        </w:rPr>
        <w:t>
      Арнайы экономикалық аймақтардың дамуын бағалау.</w:t>
      </w:r>
    </w:p>
    <w:bookmarkEnd w:id="81"/>
    <w:bookmarkStart w:name="z79" w:id="82"/>
    <w:p>
      <w:pPr>
        <w:spacing w:after="0"/>
        <w:ind w:left="0"/>
        <w:jc w:val="both"/>
      </w:pPr>
      <w:r>
        <w:rPr>
          <w:rFonts w:ascii="Times New Roman"/>
          <w:b w:val="false"/>
          <w:i w:val="false"/>
          <w:color w:val="000000"/>
          <w:sz w:val="28"/>
        </w:rPr>
        <w:t>
      Қазақстанда барлығы 6 АЭА құрылған, оларды шартты түрде мына топтарға бөлуге болады: 1) өнеркәсіпті-өндірістік аймақтар - "Ақтау теңіз порты", "Оңтүстік", "Ұлттық индустриялық мұнай-химия технопаркі" және индустриялық қосалқы аймағы бөлігінде (Астана қаласындағы ИА) "Астана - жаңа қала"; 2) сервистік - "Бурабай" және құрылыстық қосалқы аймақ бөлігінде "Астана - жаңа қала"; 3) техникалық-енгізу аймағы - "Ақпараттық технологиялар паркі". Бұдан басқа Астана және Қарағанды қалаларында екі ИА құрылған, бұл ретте Астана қаласындағы ИА "Астана - жаңа қала" АЭА құрамына енгізілген.</w:t>
      </w:r>
    </w:p>
    <w:bookmarkEnd w:id="82"/>
    <w:bookmarkStart w:name="z80" w:id="83"/>
    <w:p>
      <w:pPr>
        <w:spacing w:after="0"/>
        <w:ind w:left="0"/>
        <w:jc w:val="both"/>
      </w:pPr>
      <w:r>
        <w:rPr>
          <w:rFonts w:ascii="Times New Roman"/>
          <w:b w:val="false"/>
          <w:i w:val="false"/>
          <w:color w:val="000000"/>
          <w:sz w:val="28"/>
        </w:rPr>
        <w:t>
      Әлемдік тәжірибе АЭА мен ИА құру халықаралық тауар айналымын жандандыру, инвестицияларды жұмылдыру, экономикалық ықпалдастық үдерістерін тереңдету есебінен жедел экономикалық өсудің факторы болып табылатындығын көрсетіп отыр.</w:t>
      </w:r>
    </w:p>
    <w:bookmarkEnd w:id="83"/>
    <w:bookmarkStart w:name="z81" w:id="84"/>
    <w:p>
      <w:pPr>
        <w:spacing w:after="0"/>
        <w:ind w:left="0"/>
        <w:jc w:val="both"/>
      </w:pPr>
      <w:r>
        <w:rPr>
          <w:rFonts w:ascii="Times New Roman"/>
          <w:b w:val="false"/>
          <w:i w:val="false"/>
          <w:color w:val="000000"/>
          <w:sz w:val="28"/>
        </w:rPr>
        <w:t>
      Бүгінде Қазақстанның АЭА-ларына өз артықшылықтарын толық көлемде жүзеге асыруға мүмкіндік бермейтін проблемалар бар:</w:t>
      </w:r>
    </w:p>
    <w:bookmarkEnd w:id="84"/>
    <w:p>
      <w:pPr>
        <w:spacing w:after="0"/>
        <w:ind w:left="0"/>
        <w:jc w:val="both"/>
      </w:pPr>
      <w:r>
        <w:rPr>
          <w:rFonts w:ascii="Times New Roman"/>
          <w:b w:val="false"/>
          <w:i w:val="false"/>
          <w:color w:val="000000"/>
          <w:sz w:val="28"/>
        </w:rPr>
        <w:t>
      Оларға мынадай факторларды жатқызуға болады:</w:t>
      </w:r>
    </w:p>
    <w:p>
      <w:pPr>
        <w:spacing w:after="0"/>
        <w:ind w:left="0"/>
        <w:jc w:val="both"/>
      </w:pPr>
      <w:r>
        <w:rPr>
          <w:rFonts w:ascii="Times New Roman"/>
          <w:b w:val="false"/>
          <w:i w:val="false"/>
          <w:color w:val="000000"/>
          <w:sz w:val="28"/>
        </w:rPr>
        <w:t>
      реттеу мен басқарудың тиімсіздігі;</w:t>
      </w:r>
    </w:p>
    <w:p>
      <w:pPr>
        <w:spacing w:after="0"/>
        <w:ind w:left="0"/>
        <w:jc w:val="both"/>
      </w:pPr>
      <w:r>
        <w:rPr>
          <w:rFonts w:ascii="Times New Roman"/>
          <w:b w:val="false"/>
          <w:i w:val="false"/>
          <w:color w:val="000000"/>
          <w:sz w:val="28"/>
        </w:rPr>
        <w:t>
      инфрақұрылымға инвесторлар тарту;</w:t>
      </w:r>
    </w:p>
    <w:p>
      <w:pPr>
        <w:spacing w:after="0"/>
        <w:ind w:left="0"/>
        <w:jc w:val="both"/>
      </w:pPr>
      <w:r>
        <w:rPr>
          <w:rFonts w:ascii="Times New Roman"/>
          <w:b w:val="false"/>
          <w:i w:val="false"/>
          <w:color w:val="000000"/>
          <w:sz w:val="28"/>
        </w:rPr>
        <w:t>
      аймақтардың жеке ерекшеліктері есебінің жоқтығы;</w:t>
      </w:r>
    </w:p>
    <w:p>
      <w:pPr>
        <w:spacing w:after="0"/>
        <w:ind w:left="0"/>
        <w:jc w:val="both"/>
      </w:pPr>
      <w:r>
        <w:rPr>
          <w:rFonts w:ascii="Times New Roman"/>
          <w:b w:val="false"/>
          <w:i w:val="false"/>
          <w:color w:val="000000"/>
          <w:sz w:val="28"/>
        </w:rPr>
        <w:t>
      бюрократизация;</w:t>
      </w:r>
    </w:p>
    <w:p>
      <w:pPr>
        <w:spacing w:after="0"/>
        <w:ind w:left="0"/>
        <w:jc w:val="both"/>
      </w:pPr>
      <w:r>
        <w:rPr>
          <w:rFonts w:ascii="Times New Roman"/>
          <w:b w:val="false"/>
          <w:i w:val="false"/>
          <w:color w:val="000000"/>
          <w:sz w:val="28"/>
        </w:rPr>
        <w:t>
      бюджет шығындары тиімділігінің төмендігі.</w:t>
      </w:r>
    </w:p>
    <w:bookmarkStart w:name="z82" w:id="85"/>
    <w:p>
      <w:pPr>
        <w:spacing w:after="0"/>
        <w:ind w:left="0"/>
        <w:jc w:val="both"/>
      </w:pPr>
      <w:r>
        <w:rPr>
          <w:rFonts w:ascii="Times New Roman"/>
          <w:b w:val="false"/>
          <w:i w:val="false"/>
          <w:color w:val="000000"/>
          <w:sz w:val="28"/>
        </w:rPr>
        <w:t>
      АЭА артықшылықтарын іске асырудың негізгі кедергілерін жою және Қазақстандағы бәсекеге қабілетті АЭА құру үшін негіздер жасау мақсатында "Қазақстан Республикасындағы арнайы экономикалық аймақтар туралы" заң жобасын әзірлеу бойынша жұмыс жүргізілуде. Ұсынылатын заң жобасының нәтижесінде АЭА құру мен олардың әрқайсысының қызметін жүзеге асыруда мынадай артықшылықтар пайда болады:</w:t>
      </w:r>
    </w:p>
    <w:bookmarkEnd w:id="85"/>
    <w:p>
      <w:pPr>
        <w:spacing w:after="0"/>
        <w:ind w:left="0"/>
        <w:jc w:val="both"/>
      </w:pPr>
      <w:r>
        <w:rPr>
          <w:rFonts w:ascii="Times New Roman"/>
          <w:b w:val="false"/>
          <w:i w:val="false"/>
          <w:color w:val="000000"/>
          <w:sz w:val="28"/>
        </w:rPr>
        <w:t>
      Әкімшілік пен басқарушы компанияның бірігуі;</w:t>
      </w:r>
    </w:p>
    <w:p>
      <w:pPr>
        <w:spacing w:after="0"/>
        <w:ind w:left="0"/>
        <w:jc w:val="both"/>
      </w:pPr>
      <w:r>
        <w:rPr>
          <w:rFonts w:ascii="Times New Roman"/>
          <w:b w:val="false"/>
          <w:i w:val="false"/>
          <w:color w:val="000000"/>
          <w:sz w:val="28"/>
        </w:rPr>
        <w:t>
      АЭА-ға қатысушылар үшін жылжымайтын мүлікті қосалқы жалға алу;</w:t>
      </w:r>
    </w:p>
    <w:p>
      <w:pPr>
        <w:spacing w:after="0"/>
        <w:ind w:left="0"/>
        <w:jc w:val="both"/>
      </w:pPr>
      <w:r>
        <w:rPr>
          <w:rFonts w:ascii="Times New Roman"/>
          <w:b w:val="false"/>
          <w:i w:val="false"/>
          <w:color w:val="000000"/>
          <w:sz w:val="28"/>
        </w:rPr>
        <w:t>
      әрбір АЭА үшін жекелеген жеңілдіктер;</w:t>
      </w:r>
    </w:p>
    <w:p>
      <w:pPr>
        <w:spacing w:after="0"/>
        <w:ind w:left="0"/>
        <w:jc w:val="both"/>
      </w:pPr>
      <w:r>
        <w:rPr>
          <w:rFonts w:ascii="Times New Roman"/>
          <w:b w:val="false"/>
          <w:i w:val="false"/>
          <w:color w:val="000000"/>
          <w:sz w:val="28"/>
        </w:rPr>
        <w:t>
      "автоматтандырылған мақұлдау" қағидаты;</w:t>
      </w:r>
    </w:p>
    <w:p>
      <w:pPr>
        <w:spacing w:after="0"/>
        <w:ind w:left="0"/>
        <w:jc w:val="both"/>
      </w:pPr>
      <w:r>
        <w:rPr>
          <w:rFonts w:ascii="Times New Roman"/>
          <w:b w:val="false"/>
          <w:i w:val="false"/>
          <w:color w:val="000000"/>
          <w:sz w:val="28"/>
        </w:rPr>
        <w:t>
      АЭА құру мен конверсиялау рәсімі;</w:t>
      </w:r>
    </w:p>
    <w:p>
      <w:pPr>
        <w:spacing w:after="0"/>
        <w:ind w:left="0"/>
        <w:jc w:val="both"/>
      </w:pPr>
      <w:r>
        <w:rPr>
          <w:rFonts w:ascii="Times New Roman"/>
          <w:b w:val="false"/>
          <w:i w:val="false"/>
          <w:color w:val="000000"/>
          <w:sz w:val="28"/>
        </w:rPr>
        <w:t>
      қаржыландыру схемасы;</w:t>
      </w:r>
    </w:p>
    <w:p>
      <w:pPr>
        <w:spacing w:after="0"/>
        <w:ind w:left="0"/>
        <w:jc w:val="both"/>
      </w:pPr>
      <w:r>
        <w:rPr>
          <w:rFonts w:ascii="Times New Roman"/>
          <w:b w:val="false"/>
          <w:i w:val="false"/>
          <w:color w:val="000000"/>
          <w:sz w:val="28"/>
        </w:rPr>
        <w:t>
      "бір терезе" қызметі.</w:t>
      </w:r>
    </w:p>
    <w:p>
      <w:pPr>
        <w:spacing w:after="0"/>
        <w:ind w:left="0"/>
        <w:jc w:val="both"/>
      </w:pPr>
      <w:r>
        <w:rPr>
          <w:rFonts w:ascii="Times New Roman"/>
          <w:b w:val="false"/>
          <w:i w:val="false"/>
          <w:color w:val="000000"/>
          <w:sz w:val="28"/>
        </w:rPr>
        <w:t>
      Кеден одағын құру шеңберінде еркін экономикалық аймақтар үшін кедендік жеңілдіктер бойынша өтпелі кезең белгіленген.</w:t>
      </w:r>
    </w:p>
    <w:bookmarkStart w:name="z83" w:id="86"/>
    <w:p>
      <w:pPr>
        <w:spacing w:after="0"/>
        <w:ind w:left="0"/>
        <w:jc w:val="both"/>
      </w:pPr>
      <w:r>
        <w:rPr>
          <w:rFonts w:ascii="Times New Roman"/>
          <w:b w:val="false"/>
          <w:i w:val="false"/>
          <w:color w:val="000000"/>
          <w:sz w:val="28"/>
        </w:rPr>
        <w:t>
      Мәселен, 2010 жылғы 1 мамырға дейін тіркелген қазақстандық АЭА резиденттері үшін 2017 жылдың 1 қаңтарына дейін барлық қолданыстағы тарифтік жеңілдіктер, сондай-ақ жеткілікті қайта өңдеудің ұлттық өлшемдері сақталады.</w:t>
      </w:r>
    </w:p>
    <w:bookmarkEnd w:id="86"/>
    <w:bookmarkStart w:name="z84" w:id="87"/>
    <w:p>
      <w:pPr>
        <w:spacing w:after="0"/>
        <w:ind w:left="0"/>
        <w:jc w:val="both"/>
      </w:pPr>
      <w:r>
        <w:rPr>
          <w:rFonts w:ascii="Times New Roman"/>
          <w:b w:val="false"/>
          <w:i w:val="false"/>
          <w:color w:val="000000"/>
          <w:sz w:val="28"/>
        </w:rPr>
        <w:t>
      2012 жылға дейін тіркелетін АЭА резиденттері үшін АЭА Кеден одағының қалған аумағына әкетілетін тауарлар Кеден одағының комиссиясы белгілейтін жеткілікті қайта өңдеу өлшемдері сақталған кезде кедендік баж салудан босатылатын болады.</w:t>
      </w:r>
    </w:p>
    <w:bookmarkEnd w:id="87"/>
    <w:bookmarkStart w:name="z85" w:id="88"/>
    <w:p>
      <w:pPr>
        <w:spacing w:after="0"/>
        <w:ind w:left="0"/>
        <w:jc w:val="both"/>
      </w:pPr>
      <w:r>
        <w:rPr>
          <w:rFonts w:ascii="Times New Roman"/>
          <w:b w:val="false"/>
          <w:i w:val="false"/>
          <w:color w:val="000000"/>
          <w:sz w:val="28"/>
        </w:rPr>
        <w:t>
      Бұл шаралар кедендік баж бойынша жеңілдіктер ұсыну жолымен қазақстандық АЭА инвестициялық тартымдылығын сақтауға бағытталған.</w:t>
      </w:r>
    </w:p>
    <w:bookmarkEnd w:id="88"/>
    <w:bookmarkStart w:name="z86" w:id="89"/>
    <w:p>
      <w:pPr>
        <w:spacing w:after="0"/>
        <w:ind w:left="0"/>
        <w:jc w:val="both"/>
      </w:pPr>
      <w:r>
        <w:rPr>
          <w:rFonts w:ascii="Times New Roman"/>
          <w:b w:val="false"/>
          <w:i w:val="false"/>
          <w:color w:val="000000"/>
          <w:sz w:val="28"/>
        </w:rPr>
        <w:t>
      1. "Астана - жаңа қала" АЭА 2001 жылдың маусымында құрылған. Құрылу мақсаты - инвестицияларды тарту және құрылыстағы озық технологияларды қолдану, сондай-ақ қазіргі заманғы инфрақұрылым жасау, сонымен қатар тиімділігі жоғары, оның ішінде жоғары технологиялық және бәсекеге қабілетті өндірістер құру, өнімнің жаңа түрлерін өндіруді игеру жолымен Астана қаласын жедел дамыту.</w:t>
      </w:r>
    </w:p>
    <w:bookmarkEnd w:id="89"/>
    <w:bookmarkStart w:name="z87" w:id="90"/>
    <w:p>
      <w:pPr>
        <w:spacing w:after="0"/>
        <w:ind w:left="0"/>
        <w:jc w:val="both"/>
      </w:pPr>
      <w:r>
        <w:rPr>
          <w:rFonts w:ascii="Times New Roman"/>
          <w:b w:val="false"/>
          <w:i w:val="false"/>
          <w:color w:val="000000"/>
          <w:sz w:val="28"/>
        </w:rPr>
        <w:t>
      АЭА қызметінің негізгі мақсаты елорданың жаңа әкімшілік-іскерлік орталығын жедел салу және Индустриялық паркте жаңа өндірістер ашу болып айқындалған.</w:t>
      </w:r>
    </w:p>
    <w:bookmarkEnd w:id="90"/>
    <w:bookmarkStart w:name="z88" w:id="91"/>
    <w:p>
      <w:pPr>
        <w:spacing w:after="0"/>
        <w:ind w:left="0"/>
        <w:jc w:val="both"/>
      </w:pPr>
      <w:r>
        <w:rPr>
          <w:rFonts w:ascii="Times New Roman"/>
          <w:b w:val="false"/>
          <w:i w:val="false"/>
          <w:color w:val="000000"/>
          <w:sz w:val="28"/>
        </w:rPr>
        <w:t>
      Қазіргі кезде Индустриялық паркте жылына 100 тепловоз шығаратын өндірістік қуаты бар "Locomotiv Leasing" ЖШС локомотив құрастыру зауыты жұмыс істейді.</w:t>
      </w:r>
    </w:p>
    <w:bookmarkEnd w:id="91"/>
    <w:p>
      <w:pPr>
        <w:spacing w:after="0"/>
        <w:ind w:left="0"/>
        <w:jc w:val="both"/>
      </w:pPr>
      <w:r>
        <w:rPr>
          <w:rFonts w:ascii="Times New Roman"/>
          <w:b w:val="false"/>
          <w:i w:val="false"/>
          <w:color w:val="000000"/>
          <w:sz w:val="28"/>
        </w:rPr>
        <w:t>
      327 жұмыс орны құрылған.</w:t>
      </w:r>
    </w:p>
    <w:p>
      <w:pPr>
        <w:spacing w:after="0"/>
        <w:ind w:left="0"/>
        <w:jc w:val="both"/>
      </w:pPr>
      <w:r>
        <w:rPr>
          <w:rFonts w:ascii="Times New Roman"/>
          <w:b w:val="false"/>
          <w:i w:val="false"/>
          <w:color w:val="000000"/>
          <w:sz w:val="28"/>
        </w:rPr>
        <w:t>
      2010 жылы Индустриялық парк аумағында шамамен 500 жұмыс орны құрылатын 5 жоба пайдалануға берілетін болады. 7 500 жұмыс орны құрылады.</w:t>
      </w:r>
    </w:p>
    <w:bookmarkStart w:name="z89" w:id="92"/>
    <w:p>
      <w:pPr>
        <w:spacing w:after="0"/>
        <w:ind w:left="0"/>
        <w:jc w:val="both"/>
      </w:pPr>
      <w:r>
        <w:rPr>
          <w:rFonts w:ascii="Times New Roman"/>
          <w:b w:val="false"/>
          <w:i w:val="false"/>
          <w:color w:val="000000"/>
          <w:sz w:val="28"/>
        </w:rPr>
        <w:t>
      Бүгінгі күнде АЭА аумағы жаңа әкімшілік-іскерлік орталығы мен Индустриялық парктен тұрады. Жаңа әкімшілік-іскерлік орталығы негізінен Есіл өзенінің сол жағалауында орналасқан, оның аумағы 5 302,5 га. құрайды. Индустриялық парктің аумағы 598,4 га. құрайды.</w:t>
      </w:r>
    </w:p>
    <w:bookmarkEnd w:id="92"/>
    <w:bookmarkStart w:name="z90" w:id="93"/>
    <w:p>
      <w:pPr>
        <w:spacing w:after="0"/>
        <w:ind w:left="0"/>
        <w:jc w:val="both"/>
      </w:pPr>
      <w:r>
        <w:rPr>
          <w:rFonts w:ascii="Times New Roman"/>
          <w:b w:val="false"/>
          <w:i w:val="false"/>
          <w:color w:val="000000"/>
          <w:sz w:val="28"/>
        </w:rPr>
        <w:t>
      Қазіргі күнгі жағдай бойынша АЭА аумағына 976,6 млрд. теңге тартылған. Тартылған инвестициялардың құрылымы мынадай: жеке инвестициялар 556,7 млрд. теңгені құрайды, қалған 419,9 млрд. теңге мемлекет әлеуметтік-мәдени объектілер мен инфрақұрылымдар салуға инвестицияланды. Бүгінде 702,5 млрд. теңге игерілген, олардың ішінде жеке - 344,7 млрд. теңге, мемлекеттік - 357,8 млрд. теңге.</w:t>
      </w:r>
    </w:p>
    <w:bookmarkEnd w:id="93"/>
    <w:bookmarkStart w:name="z91" w:id="94"/>
    <w:p>
      <w:pPr>
        <w:spacing w:after="0"/>
        <w:ind w:left="0"/>
        <w:jc w:val="both"/>
      </w:pPr>
      <w:r>
        <w:rPr>
          <w:rFonts w:ascii="Times New Roman"/>
          <w:b w:val="false"/>
          <w:i w:val="false"/>
          <w:color w:val="000000"/>
          <w:sz w:val="28"/>
        </w:rPr>
        <w:t>
      Қазіргі уақытта Астана қаласы Индустриялық паркінде жалпы 1,1 млрд. АҚШ долларынан астам сомаға 39 жоба мәлімденді. 39 жобада 7 500 астам жұмыс орны құрылатын болады. Жоғарыда көрсетілген жобаларда жалпы сомасы 700 млн. АҚШ доллары сомасына өнімді жыл сайын өндіру жоспарлануда. Аталмыш жобалардың жылдық салықтық аударымдары 33,3 млн. АҚШ долларын құрайды.</w:t>
      </w:r>
    </w:p>
    <w:bookmarkEnd w:id="94"/>
    <w:bookmarkStart w:name="z92" w:id="95"/>
    <w:p>
      <w:pPr>
        <w:spacing w:after="0"/>
        <w:ind w:left="0"/>
        <w:jc w:val="both"/>
      </w:pPr>
      <w:r>
        <w:rPr>
          <w:rFonts w:ascii="Times New Roman"/>
          <w:b w:val="false"/>
          <w:i w:val="false"/>
          <w:color w:val="000000"/>
          <w:sz w:val="28"/>
        </w:rPr>
        <w:t>
      Индустриялық парктегі жобаларды іске асыру резеңке және пластмасса бұйымдарын, құрылыс материалдарын, ағаш бұйымдарын, әйнек, поликристалды кремний, азық-түлік өнімдерін, локомотивтер құрастыру және т.б. шығаратын өндірістер құруға бағытталған.</w:t>
      </w:r>
    </w:p>
    <w:bookmarkEnd w:id="95"/>
    <w:bookmarkStart w:name="z93" w:id="96"/>
    <w:p>
      <w:pPr>
        <w:spacing w:after="0"/>
        <w:ind w:left="0"/>
        <w:jc w:val="both"/>
      </w:pPr>
      <w:r>
        <w:rPr>
          <w:rFonts w:ascii="Times New Roman"/>
          <w:b w:val="false"/>
          <w:i w:val="false"/>
          <w:color w:val="000000"/>
          <w:sz w:val="28"/>
        </w:rPr>
        <w:t>
      39 жобаның 17-сі құрылыс саласымен айналысады, 5 жоба қойма шаруашылығымен және қосалқы көліктік қызметпен, 5 жоба машиналар, құрал-жабдықтар және тұрмыстық электр аспаптары өндірісімен, 5 жоба химия өнеркәсібімен және фармацевтикалық өнімдер өндірісімен, 2 жоба жиһаз шығарумен және 5 жоба азық-түлік өнімдерінің өндірісімен шұғылданатын болады.</w:t>
      </w:r>
    </w:p>
    <w:bookmarkEnd w:id="96"/>
    <w:bookmarkStart w:name="z94" w:id="97"/>
    <w:p>
      <w:pPr>
        <w:spacing w:after="0"/>
        <w:ind w:left="0"/>
        <w:jc w:val="both"/>
      </w:pPr>
      <w:r>
        <w:rPr>
          <w:rFonts w:ascii="Times New Roman"/>
          <w:b w:val="false"/>
          <w:i w:val="false"/>
          <w:color w:val="000000"/>
          <w:sz w:val="28"/>
        </w:rPr>
        <w:t>
      Астана қаласы Индустриялық парктен Республикалық индустрияландыру картасына мынадай жобалар енді: локомотивтер құрастыратын зауыт ("Locomotiv Leasing" жауапкершілігі шектеулі серіктестік) және фармацевтика фабрикасы ("Химфарм" акционерлік қоғамы). Өңірлік Индустрияландыру картасына енген жоба - сэндвич-панельдер өндіретін зауыт ("Кровля НС" жауапкершілігі шектеулі серіктестігі).</w:t>
      </w:r>
    </w:p>
    <w:bookmarkEnd w:id="97"/>
    <w:bookmarkStart w:name="z95" w:id="98"/>
    <w:p>
      <w:pPr>
        <w:spacing w:after="0"/>
        <w:ind w:left="0"/>
        <w:jc w:val="both"/>
      </w:pPr>
      <w:r>
        <w:rPr>
          <w:rFonts w:ascii="Times New Roman"/>
          <w:b w:val="false"/>
          <w:i w:val="false"/>
          <w:color w:val="000000"/>
          <w:sz w:val="28"/>
        </w:rPr>
        <w:t>
      Қазіргі кезде Индустриялық парк инфрақұрылымы құрылысының 85%-ы аяқталды. Бірінші және екінші құрылыс кезектерінің жалпы құны - 118,6 млн. АҚШ долларын құрады. Инфрақұрылым құрылысының аяқталуы 2010 жылдың желтоқсанына жоспарланған.</w:t>
      </w:r>
    </w:p>
    <w:bookmarkEnd w:id="98"/>
    <w:bookmarkStart w:name="z96" w:id="99"/>
    <w:p>
      <w:pPr>
        <w:spacing w:after="0"/>
        <w:ind w:left="0"/>
        <w:jc w:val="both"/>
      </w:pPr>
      <w:r>
        <w:rPr>
          <w:rFonts w:ascii="Times New Roman"/>
          <w:b w:val="false"/>
          <w:i w:val="false"/>
          <w:color w:val="000000"/>
          <w:sz w:val="28"/>
        </w:rPr>
        <w:t>
      2. "Ақтау теңіз порты" АЭА 2002 жылғы сәуірде құрылған. Құрылу мақсаты - өңірдің қарқынды дамуы үшін, республика экономикасының әлемдік шаруашылық байланыстар жүйесіне өнуін жандандыра түсу, тиімділігі, жоғары оның ішінде жоғары технологиялық және бәсекеге қабілетті өндірістер құру, жаңа өнімдер түрлерінің өндірісін игеру, инвестициялар тарту, нарықтық қатынастардың құқықтық нормаларын жетілдіру, басқарудың және шаруашылық жүргізудің қазіргі заманғы әдістерін енгізу, сонымен қатар әлеуметтік проблемаларды шешу.</w:t>
      </w:r>
    </w:p>
    <w:bookmarkEnd w:id="99"/>
    <w:bookmarkStart w:name="z97" w:id="100"/>
    <w:p>
      <w:pPr>
        <w:spacing w:after="0"/>
        <w:ind w:left="0"/>
        <w:jc w:val="both"/>
      </w:pPr>
      <w:r>
        <w:rPr>
          <w:rFonts w:ascii="Times New Roman"/>
          <w:b w:val="false"/>
          <w:i w:val="false"/>
          <w:color w:val="000000"/>
          <w:sz w:val="28"/>
        </w:rPr>
        <w:t>
      Салалық бағыттылығы: 1) тұрмыстық электр аспаптарының өндірісі; 2) былғары бұйымдарының өндірісі; 3) химия өнеркәсібі; 4) резеңке және пластмасса бұйымдарының өндірісі; 5) өзге де метал емес минералды өнімдер өндірісі; 6) металлургия өнеркәсібі; 7) дайын металл бұйымдарының өндірісі; 8) машиналар мен жабдықтар өндірісі; 9) мұнай-химия өнімдері өндірісі.</w:t>
      </w:r>
    </w:p>
    <w:bookmarkEnd w:id="100"/>
    <w:bookmarkStart w:name="z98" w:id="101"/>
    <w:p>
      <w:pPr>
        <w:spacing w:after="0"/>
        <w:ind w:left="0"/>
        <w:jc w:val="both"/>
      </w:pPr>
      <w:r>
        <w:rPr>
          <w:rFonts w:ascii="Times New Roman"/>
          <w:b w:val="false"/>
          <w:i w:val="false"/>
          <w:color w:val="000000"/>
          <w:sz w:val="28"/>
        </w:rPr>
        <w:t>
      2014 жылға қарай "Ақтау теңіз порты" АЭА алты қосалқы аймақтан тұратын болады. Бірінші кезеңде, 2013 жылға қарай № 3 қосалқы аймақтың инфрақұрылымы құрылысын аяқтау жоспарлануда. Мәселен, осы қосалқы аймақ аумағында осы жылғы қазан айында байланыстыратын темір жол және тиеу жолдарын, сумен жабдықтаудың сыртқы желілері мен кәрізді, бақылау-өткізу пункттерін, қоршаулар мен электрмен жабдықтау желілерін тапсыру жоспарлануда.</w:t>
      </w:r>
    </w:p>
    <w:bookmarkEnd w:id="101"/>
    <w:bookmarkStart w:name="z99" w:id="102"/>
    <w:p>
      <w:pPr>
        <w:spacing w:after="0"/>
        <w:ind w:left="0"/>
        <w:jc w:val="both"/>
      </w:pPr>
      <w:r>
        <w:rPr>
          <w:rFonts w:ascii="Times New Roman"/>
          <w:b w:val="false"/>
          <w:i w:val="false"/>
          <w:color w:val="000000"/>
          <w:sz w:val="28"/>
        </w:rPr>
        <w:t>
      Қазіргі кезде "Ақтау теңіз порты" АЭА аумағында жалпы инвестиция сомасы 93 млн. АҚШ доллары болатын 3 жоба іске асырылды, оның ішінде:</w:t>
      </w:r>
    </w:p>
    <w:bookmarkEnd w:id="102"/>
    <w:bookmarkStart w:name="z100" w:id="103"/>
    <w:p>
      <w:pPr>
        <w:spacing w:after="0"/>
        <w:ind w:left="0"/>
        <w:jc w:val="both"/>
      </w:pPr>
      <w:r>
        <w:rPr>
          <w:rFonts w:ascii="Times New Roman"/>
          <w:b w:val="false"/>
          <w:i w:val="false"/>
          <w:color w:val="000000"/>
          <w:sz w:val="28"/>
        </w:rPr>
        <w:t>
      өнім шығару көлемі жылына 6 мың тонна болатын теңіз металл конструкцияларының зауыты ("Кeppel Kazakhstan" жауапкершілігі шектеулі серіктестігі);</w:t>
      </w:r>
    </w:p>
    <w:bookmarkEnd w:id="103"/>
    <w:bookmarkStart w:name="z101" w:id="104"/>
    <w:p>
      <w:pPr>
        <w:spacing w:after="0"/>
        <w:ind w:left="0"/>
        <w:jc w:val="both"/>
      </w:pPr>
      <w:r>
        <w:rPr>
          <w:rFonts w:ascii="Times New Roman"/>
          <w:b w:val="false"/>
          <w:i w:val="false"/>
          <w:color w:val="000000"/>
          <w:sz w:val="28"/>
        </w:rPr>
        <w:t>
      мұнай сортаменті құбырларын шығару зауыты ("АrcelorMittal Tubular Products Aktau" акционерлік қоғамы), жобалық қуаты - жылына 60 мың тонна өнім;</w:t>
      </w:r>
    </w:p>
    <w:bookmarkEnd w:id="104"/>
    <w:bookmarkStart w:name="z102" w:id="105"/>
    <w:p>
      <w:pPr>
        <w:spacing w:after="0"/>
        <w:ind w:left="0"/>
        <w:jc w:val="both"/>
      </w:pPr>
      <w:r>
        <w:rPr>
          <w:rFonts w:ascii="Times New Roman"/>
          <w:b w:val="false"/>
          <w:i w:val="false"/>
          <w:color w:val="000000"/>
          <w:sz w:val="28"/>
        </w:rPr>
        <w:t>
      эпоксидті негіздегі әйнекталшықты құбырлар зауыты, ("АЗСТ" жауапкершілігі шектеулі серіктестігі), жобалық қуаты - жылына 400 мың метр құбыр өнімдері.</w:t>
      </w:r>
    </w:p>
    <w:bookmarkEnd w:id="105"/>
    <w:bookmarkStart w:name="z103" w:id="106"/>
    <w:p>
      <w:pPr>
        <w:spacing w:after="0"/>
        <w:ind w:left="0"/>
        <w:jc w:val="both"/>
      </w:pPr>
      <w:r>
        <w:rPr>
          <w:rFonts w:ascii="Times New Roman"/>
          <w:b w:val="false"/>
          <w:i w:val="false"/>
          <w:color w:val="000000"/>
          <w:sz w:val="28"/>
        </w:rPr>
        <w:t>
      Аталғандардан басқа іске асыру сатысында тағы да 9 жоба тұр, олардың үшеуі бойынша құрылыс жүріп жатыр, бесеуі — жобалану сатысында, біреуінің іске асырылуы "Ақтау теңіз порты" АЭА-ның Сараптамалық кеңесінің шешімімен мақұлданған.</w:t>
      </w:r>
    </w:p>
    <w:bookmarkEnd w:id="106"/>
    <w:p>
      <w:pPr>
        <w:spacing w:after="0"/>
        <w:ind w:left="0"/>
        <w:jc w:val="both"/>
      </w:pPr>
      <w:r>
        <w:rPr>
          <w:rFonts w:ascii="Times New Roman"/>
          <w:b w:val="false"/>
          <w:i w:val="false"/>
          <w:color w:val="000000"/>
          <w:sz w:val="28"/>
        </w:rPr>
        <w:t>
      "Ақтау теңіз порты" АЭА қатысушылары мынадай өнімдер шығарады:</w:t>
      </w:r>
    </w:p>
    <w:p>
      <w:pPr>
        <w:spacing w:after="0"/>
        <w:ind w:left="0"/>
        <w:jc w:val="both"/>
      </w:pPr>
      <w:r>
        <w:rPr>
          <w:rFonts w:ascii="Times New Roman"/>
          <w:b w:val="false"/>
          <w:i w:val="false"/>
          <w:color w:val="000000"/>
          <w:sz w:val="28"/>
        </w:rPr>
        <w:t>
      құбыр стеллаждары;</w:t>
      </w:r>
    </w:p>
    <w:p>
      <w:pPr>
        <w:spacing w:after="0"/>
        <w:ind w:left="0"/>
        <w:jc w:val="both"/>
      </w:pPr>
      <w:r>
        <w:rPr>
          <w:rFonts w:ascii="Times New Roman"/>
          <w:b w:val="false"/>
          <w:i w:val="false"/>
          <w:color w:val="000000"/>
          <w:sz w:val="28"/>
        </w:rPr>
        <w:t>
      шыны-талшықты құбырлар;</w:t>
      </w:r>
    </w:p>
    <w:p>
      <w:pPr>
        <w:spacing w:after="0"/>
        <w:ind w:left="0"/>
        <w:jc w:val="both"/>
      </w:pPr>
      <w:r>
        <w:rPr>
          <w:rFonts w:ascii="Times New Roman"/>
          <w:b w:val="false"/>
          <w:i w:val="false"/>
          <w:color w:val="000000"/>
          <w:sz w:val="28"/>
        </w:rPr>
        <w:t>
      құрылыс болат құрастырмалары.</w:t>
      </w:r>
    </w:p>
    <w:p>
      <w:pPr>
        <w:spacing w:after="0"/>
        <w:ind w:left="0"/>
        <w:jc w:val="both"/>
      </w:pPr>
      <w:r>
        <w:rPr>
          <w:rFonts w:ascii="Times New Roman"/>
          <w:b w:val="false"/>
          <w:i w:val="false"/>
          <w:color w:val="000000"/>
          <w:sz w:val="28"/>
        </w:rPr>
        <w:t>
      Бұл ретте өндіріске 1361 адам қатысады.</w:t>
      </w:r>
    </w:p>
    <w:p>
      <w:pPr>
        <w:spacing w:after="0"/>
        <w:ind w:left="0"/>
        <w:jc w:val="both"/>
      </w:pPr>
      <w:r>
        <w:rPr>
          <w:rFonts w:ascii="Times New Roman"/>
          <w:b w:val="false"/>
          <w:i w:val="false"/>
          <w:color w:val="000000"/>
          <w:sz w:val="28"/>
        </w:rPr>
        <w:t>
      Жұмыс жасай бастаған кезден бастап АЭА қызметі нәтижесінде болған салық түсімдері 27 688 мың теңгені құрады.</w:t>
      </w:r>
    </w:p>
    <w:bookmarkStart w:name="z104" w:id="107"/>
    <w:p>
      <w:pPr>
        <w:spacing w:after="0"/>
        <w:ind w:left="0"/>
        <w:jc w:val="both"/>
      </w:pPr>
      <w:r>
        <w:rPr>
          <w:rFonts w:ascii="Times New Roman"/>
          <w:b w:val="false"/>
          <w:i w:val="false"/>
          <w:color w:val="000000"/>
          <w:sz w:val="28"/>
        </w:rPr>
        <w:t xml:space="preserve">
      3. "Ақпараттық технологиялар паркі" АЭА "Ақпараттық технологиялар паркі" арнайы экономикалық аймағын құру туралы" Қазақстан Республикасы Президентінің 2003 жылғы 18 тамыздағы № 1166  </w:t>
      </w:r>
      <w:r>
        <w:rPr>
          <w:rFonts w:ascii="Times New Roman"/>
          <w:b w:val="false"/>
          <w:i w:val="false"/>
          <w:color w:val="000000"/>
          <w:sz w:val="28"/>
        </w:rPr>
        <w:t>Жарлығымен</w:t>
      </w:r>
      <w:r>
        <w:rPr>
          <w:rFonts w:ascii="Times New Roman"/>
          <w:b w:val="false"/>
          <w:i w:val="false"/>
          <w:color w:val="000000"/>
          <w:sz w:val="28"/>
        </w:rPr>
        <w:t xml:space="preserve"> құрылды.</w:t>
      </w:r>
    </w:p>
    <w:bookmarkEnd w:id="107"/>
    <w:bookmarkStart w:name="z105" w:id="108"/>
    <w:p>
      <w:pPr>
        <w:spacing w:after="0"/>
        <w:ind w:left="0"/>
        <w:jc w:val="both"/>
      </w:pPr>
      <w:r>
        <w:rPr>
          <w:rFonts w:ascii="Times New Roman"/>
          <w:b w:val="false"/>
          <w:i w:val="false"/>
          <w:color w:val="000000"/>
          <w:sz w:val="28"/>
        </w:rPr>
        <w:t>
      Құрылу мақсаты - жоғары тиімді, оның ішінде жаңа ақпараттық технологиялар саласындағы жоғары технологиялық және экспортқа бағытталған өндірістерді құру, осы салада жаңа өнім түрлерін шығаруды игеру.</w:t>
      </w:r>
    </w:p>
    <w:bookmarkEnd w:id="108"/>
    <w:bookmarkStart w:name="z106" w:id="109"/>
    <w:p>
      <w:pPr>
        <w:spacing w:after="0"/>
        <w:ind w:left="0"/>
        <w:jc w:val="both"/>
      </w:pPr>
      <w:r>
        <w:rPr>
          <w:rFonts w:ascii="Times New Roman"/>
          <w:b w:val="false"/>
          <w:i w:val="false"/>
          <w:color w:val="000000"/>
          <w:sz w:val="28"/>
        </w:rPr>
        <w:t>
      Қазіргі кезде "Ақпараттық технологиялар паркі" арнайы экономикалық аймағы (бұдан әрі - "АТП" АЭА) аумағында жұмыс істейтін кәсіпорындар саны - 27 кәсіпорынды құрайды.</w:t>
      </w:r>
    </w:p>
    <w:bookmarkEnd w:id="109"/>
    <w:bookmarkStart w:name="z107" w:id="110"/>
    <w:p>
      <w:pPr>
        <w:spacing w:after="0"/>
        <w:ind w:left="0"/>
        <w:jc w:val="both"/>
      </w:pPr>
      <w:r>
        <w:rPr>
          <w:rFonts w:ascii="Times New Roman"/>
          <w:b w:val="false"/>
          <w:i w:val="false"/>
          <w:color w:val="000000"/>
          <w:sz w:val="28"/>
        </w:rPr>
        <w:t>
      Кәсіпорындар сұйық кристалды теледидарлар және мониторлар, дербес компьютерлер, ноутбуктар, серверлер өндірісімен, бағдарламалық өнім, жартылай өткізгіш аспаптар және басқа электр техникасы бұйымдарын әзірлеумен айналысады.</w:t>
      </w:r>
    </w:p>
    <w:bookmarkEnd w:id="110"/>
    <w:p>
      <w:pPr>
        <w:spacing w:after="0"/>
        <w:ind w:left="0"/>
        <w:jc w:val="both"/>
      </w:pPr>
      <w:r>
        <w:rPr>
          <w:rFonts w:ascii="Times New Roman"/>
          <w:b w:val="false"/>
          <w:i w:val="false"/>
          <w:color w:val="000000"/>
          <w:sz w:val="28"/>
        </w:rPr>
        <w:t>
      Құрылған жұмыс орындарының саны - 848.</w:t>
      </w:r>
    </w:p>
    <w:p>
      <w:pPr>
        <w:spacing w:after="0"/>
        <w:ind w:left="0"/>
        <w:jc w:val="both"/>
      </w:pPr>
      <w:r>
        <w:rPr>
          <w:rFonts w:ascii="Times New Roman"/>
          <w:b w:val="false"/>
          <w:i w:val="false"/>
          <w:color w:val="000000"/>
          <w:sz w:val="28"/>
        </w:rPr>
        <w:t>
      АЭА аумағында шығарылған өнім көлемі 2007 - 2010 жылдар аралығында - 8 673 млн. теңгені құрады.</w:t>
      </w:r>
    </w:p>
    <w:p>
      <w:pPr>
        <w:spacing w:after="0"/>
        <w:ind w:left="0"/>
        <w:jc w:val="both"/>
      </w:pPr>
      <w:r>
        <w:rPr>
          <w:rFonts w:ascii="Times New Roman"/>
          <w:b w:val="false"/>
          <w:i w:val="false"/>
          <w:color w:val="000000"/>
          <w:sz w:val="28"/>
        </w:rPr>
        <w:t>
      2006 жылдан бастап 2010 жылғы шілдедегі салық төлеу сомалары - 1 440 млн. теңге.</w:t>
      </w:r>
    </w:p>
    <w:p>
      <w:pPr>
        <w:spacing w:after="0"/>
        <w:ind w:left="0"/>
        <w:jc w:val="both"/>
      </w:pPr>
      <w:r>
        <w:rPr>
          <w:rFonts w:ascii="Times New Roman"/>
          <w:b w:val="false"/>
          <w:i w:val="false"/>
          <w:color w:val="000000"/>
          <w:sz w:val="28"/>
        </w:rPr>
        <w:t>
      Аяқталмаған инфрақұрылымға қарамастан, АЭА өңір экономикасына оң әсер етеді.</w:t>
      </w:r>
    </w:p>
    <w:bookmarkStart w:name="z108" w:id="111"/>
    <w:p>
      <w:pPr>
        <w:spacing w:after="0"/>
        <w:ind w:left="0"/>
        <w:jc w:val="both"/>
      </w:pPr>
      <w:r>
        <w:rPr>
          <w:rFonts w:ascii="Times New Roman"/>
          <w:b w:val="false"/>
          <w:i w:val="false"/>
          <w:color w:val="000000"/>
          <w:sz w:val="28"/>
        </w:rPr>
        <w:t>
      Салалық бағыттылығы: 1) ақпараттық технологиялар саласын дамыту; 2) жаңа ақпараттық технологиялар өндірісі; 3) ақпараттық технологиялар саласында өнімдердің жаңа түрлерін шығаруды игеру.</w:t>
      </w:r>
    </w:p>
    <w:bookmarkEnd w:id="111"/>
    <w:bookmarkStart w:name="z109" w:id="112"/>
    <w:p>
      <w:pPr>
        <w:spacing w:after="0"/>
        <w:ind w:left="0"/>
        <w:jc w:val="both"/>
      </w:pPr>
      <w:r>
        <w:rPr>
          <w:rFonts w:ascii="Times New Roman"/>
          <w:b w:val="false"/>
          <w:i w:val="false"/>
          <w:color w:val="000000"/>
          <w:sz w:val="28"/>
        </w:rPr>
        <w:t>
      2006 жылдың қыркүйегінде мүліктік кешен түрінде АЭА 1-кезегінің ашылуы өтті, ол 4 ғимараттан: 4 қабатты кеңсе үй-жайынан, екі өндірістік модульден, асханадан, сонымен қатар жеке тұрған қазандықтан тұрады. Аталған үй-жайлар Алатау ауылының және Ядролық физика институтының жұмыс істеп тұрған инфрақұрылымына қосылған болатын.</w:t>
      </w:r>
    </w:p>
    <w:bookmarkEnd w:id="112"/>
    <w:bookmarkStart w:name="z110" w:id="113"/>
    <w:p>
      <w:pPr>
        <w:spacing w:after="0"/>
        <w:ind w:left="0"/>
        <w:jc w:val="both"/>
      </w:pPr>
      <w:r>
        <w:rPr>
          <w:rFonts w:ascii="Times New Roman"/>
          <w:b w:val="false"/>
          <w:i w:val="false"/>
          <w:color w:val="000000"/>
          <w:sz w:val="28"/>
        </w:rPr>
        <w:t>
      Қазіргі кезде Министрлік "Ұлттық инновациялық қор" акционерлік қоғамымен және "Инжиниринг және технологиялар трансферті орталығы" акционерлік қоғамымен бірлесіп, 2009 жылы аумақтың 163,02 га-ға дейінгі өзгерісін ескере отырып, АТП АЭА тұжырымдамасын және Техникалық экономикалық негіздемені түзету бойынша жұмыстар жүргізіліп жатыр. АТП АЭА қатысушысы ретінде 31 компания тіркелген, Сараптамалық кеңес АТП АЭА аумағында қызметін жүзеге асыруға 59 жобаға рұқсат етті.</w:t>
      </w:r>
    </w:p>
    <w:bookmarkEnd w:id="113"/>
    <w:bookmarkStart w:name="z111" w:id="114"/>
    <w:p>
      <w:pPr>
        <w:spacing w:after="0"/>
        <w:ind w:left="0"/>
        <w:jc w:val="both"/>
      </w:pPr>
      <w:r>
        <w:rPr>
          <w:rFonts w:ascii="Times New Roman"/>
          <w:b w:val="false"/>
          <w:i w:val="false"/>
          <w:color w:val="000000"/>
          <w:sz w:val="28"/>
        </w:rPr>
        <w:t xml:space="preserve">
      4. "Оңтүстік" АЭА, "Оңтүстік" арнайы экономикалық аймағын құру туралы" Қазақстан Республикасы Президентінің 2005 жылғы 6 шілдедегі № 1605 </w:t>
      </w:r>
      <w:r>
        <w:rPr>
          <w:rFonts w:ascii="Times New Roman"/>
          <w:b w:val="false"/>
          <w:i w:val="false"/>
          <w:color w:val="000000"/>
          <w:sz w:val="28"/>
        </w:rPr>
        <w:t>Жарлығымен</w:t>
      </w:r>
      <w:r>
        <w:rPr>
          <w:rFonts w:ascii="Times New Roman"/>
          <w:b w:val="false"/>
          <w:i w:val="false"/>
          <w:color w:val="000000"/>
          <w:sz w:val="28"/>
        </w:rPr>
        <w:t xml:space="preserve"> құрылды және Оңтүстік Қазақстан облысында мақта-мата иірім жібі мен мата өндіру бойынша пилоттық кластердің жүйе құрушы компоненті болып табылады.</w:t>
      </w:r>
    </w:p>
    <w:bookmarkEnd w:id="114"/>
    <w:bookmarkStart w:name="z112" w:id="115"/>
    <w:p>
      <w:pPr>
        <w:spacing w:after="0"/>
        <w:ind w:left="0"/>
        <w:jc w:val="both"/>
      </w:pPr>
      <w:r>
        <w:rPr>
          <w:rFonts w:ascii="Times New Roman"/>
          <w:b w:val="false"/>
          <w:i w:val="false"/>
          <w:color w:val="000000"/>
          <w:sz w:val="28"/>
        </w:rPr>
        <w:t>
      Құру мақсаты - тоқыма өнеркәсібін дамытуды қамтамасыз ету.</w:t>
      </w:r>
    </w:p>
    <w:bookmarkEnd w:id="115"/>
    <w:p>
      <w:pPr>
        <w:spacing w:after="0"/>
        <w:ind w:left="0"/>
        <w:jc w:val="both"/>
      </w:pPr>
      <w:r>
        <w:rPr>
          <w:rFonts w:ascii="Times New Roman"/>
          <w:b w:val="false"/>
          <w:i w:val="false"/>
          <w:color w:val="000000"/>
          <w:sz w:val="28"/>
        </w:rPr>
        <w:t>
      Бүгінгі күні "Оңтүстік" АЭА-да ағымдағы жылғы 28 маусымда салтанатты түрде іске қосылған, екі инвестициялық жоба іске асырылды:</w:t>
      </w:r>
    </w:p>
    <w:bookmarkStart w:name="z113" w:id="116"/>
    <w:p>
      <w:pPr>
        <w:spacing w:after="0"/>
        <w:ind w:left="0"/>
        <w:jc w:val="both"/>
      </w:pPr>
      <w:r>
        <w:rPr>
          <w:rFonts w:ascii="Times New Roman"/>
          <w:b w:val="false"/>
          <w:i w:val="false"/>
          <w:color w:val="000000"/>
          <w:sz w:val="28"/>
        </w:rPr>
        <w:t>
      "Кешенді автоматтандырылған иіру-айналдыру фабрикасы" жобасы, таралған және кардты жіп өндірісі бойынша "Oxy-Textile" жауапкершілігі шектеулі серіктестігі. Жоба жергілікті мақта талшығын қайта өңдеу, өңір мен елдің тоқыма өнеркәсібін дамыту, экономиканың аралас салаларына оң әсері үлесін ұлғайтуды көздейді.</w:t>
      </w:r>
    </w:p>
    <w:bookmarkEnd w:id="116"/>
    <w:bookmarkStart w:name="z114" w:id="117"/>
    <w:p>
      <w:pPr>
        <w:spacing w:after="0"/>
        <w:ind w:left="0"/>
        <w:jc w:val="both"/>
      </w:pPr>
      <w:r>
        <w:rPr>
          <w:rFonts w:ascii="Times New Roman"/>
          <w:b w:val="false"/>
          <w:i w:val="false"/>
          <w:color w:val="000000"/>
          <w:sz w:val="28"/>
        </w:rPr>
        <w:t>
      "Гигроскопиялық мақта, мақталы целлюлоза және құрамында мақта бар техникалық карбоксиметилцеллюлоза өндірісін ұйымдастыру" жобасы, "Хлопкопром-Целлюлоза" жауапкершілігі шектеулі серіктестігі. Өндіріс Оңтүстік Қазақстан облысында өндірілетін мақта шикізатына негізделетін болады, бұл Қазақстандағы мақта кластерін дамытуға қосымша ықпал етпек.</w:t>
      </w:r>
    </w:p>
    <w:bookmarkEnd w:id="117"/>
    <w:bookmarkStart w:name="z115" w:id="118"/>
    <w:p>
      <w:pPr>
        <w:spacing w:after="0"/>
        <w:ind w:left="0"/>
        <w:jc w:val="both"/>
      </w:pPr>
      <w:r>
        <w:rPr>
          <w:rFonts w:ascii="Times New Roman"/>
          <w:b w:val="false"/>
          <w:i w:val="false"/>
          <w:color w:val="000000"/>
          <w:sz w:val="28"/>
        </w:rPr>
        <w:t>
      Жобаларды іске асыру кезінде 497 жаңа жұмыс орны құрылды.</w:t>
      </w:r>
    </w:p>
    <w:bookmarkEnd w:id="118"/>
    <w:bookmarkStart w:name="z116" w:id="119"/>
    <w:p>
      <w:pPr>
        <w:spacing w:after="0"/>
        <w:ind w:left="0"/>
        <w:jc w:val="both"/>
      </w:pPr>
      <w:r>
        <w:rPr>
          <w:rFonts w:ascii="Times New Roman"/>
          <w:b w:val="false"/>
          <w:i w:val="false"/>
          <w:color w:val="000000"/>
          <w:sz w:val="28"/>
        </w:rPr>
        <w:t>
      2010 жылдың соңында иірім жіп және дайын мата өндірісі бойынша "Ютекс-KZ" акционерлік қоғамының инвестициялық жобасын іске асыру жоспарлануда, онда 1041 жаңа жұмыс орны құрылады.</w:t>
      </w:r>
    </w:p>
    <w:bookmarkEnd w:id="119"/>
    <w:bookmarkStart w:name="z117" w:id="120"/>
    <w:p>
      <w:pPr>
        <w:spacing w:after="0"/>
        <w:ind w:left="0"/>
        <w:jc w:val="both"/>
      </w:pPr>
      <w:r>
        <w:rPr>
          <w:rFonts w:ascii="Times New Roman"/>
          <w:b w:val="false"/>
          <w:i w:val="false"/>
          <w:color w:val="000000"/>
          <w:sz w:val="28"/>
        </w:rPr>
        <w:t>
      Үш кәсіпорын жобалық қуаттылыққа шыққан кезде 15 753,14 млн.теңге сомасында дайын өнім шығару жоспарланады.</w:t>
      </w:r>
    </w:p>
    <w:bookmarkEnd w:id="120"/>
    <w:p>
      <w:pPr>
        <w:spacing w:after="0"/>
        <w:ind w:left="0"/>
        <w:jc w:val="both"/>
      </w:pPr>
      <w:r>
        <w:rPr>
          <w:rFonts w:ascii="Times New Roman"/>
          <w:b w:val="false"/>
          <w:i w:val="false"/>
          <w:color w:val="000000"/>
          <w:sz w:val="28"/>
        </w:rPr>
        <w:t>
      "Оңтүстік" АЭА-ның негізгі басымдылықтары:</w:t>
      </w:r>
    </w:p>
    <w:p>
      <w:pPr>
        <w:spacing w:after="0"/>
        <w:ind w:left="0"/>
        <w:jc w:val="both"/>
      </w:pPr>
      <w:r>
        <w:rPr>
          <w:rFonts w:ascii="Times New Roman"/>
          <w:b w:val="false"/>
          <w:i w:val="false"/>
          <w:color w:val="000000"/>
          <w:sz w:val="28"/>
        </w:rPr>
        <w:t>
      пайдалы географиялық орналасуы - жеңіл өнеркәсіп өнімдерінің ірі импорттаушы нарықтарына жақындығы, (Ресей, Қытай, Үндістан);</w:t>
      </w:r>
    </w:p>
    <w:p>
      <w:pPr>
        <w:spacing w:after="0"/>
        <w:ind w:left="0"/>
        <w:jc w:val="both"/>
      </w:pPr>
      <w:r>
        <w:rPr>
          <w:rFonts w:ascii="Times New Roman"/>
          <w:b w:val="false"/>
          <w:i w:val="false"/>
          <w:color w:val="000000"/>
          <w:sz w:val="28"/>
        </w:rPr>
        <w:t>
      мақта өсірілетін кеден одағы кеңістігінде жалғыз өңір Оңтүстік Қазақстан облысы;</w:t>
      </w:r>
    </w:p>
    <w:p>
      <w:pPr>
        <w:spacing w:after="0"/>
        <w:ind w:left="0"/>
        <w:jc w:val="both"/>
      </w:pPr>
      <w:r>
        <w:rPr>
          <w:rFonts w:ascii="Times New Roman"/>
          <w:b w:val="false"/>
          <w:i w:val="false"/>
          <w:color w:val="000000"/>
          <w:sz w:val="28"/>
        </w:rPr>
        <w:t>
      мақта-мата иірім жібі, мақта-мата маталар, жүннен жасалған маталар, тоқыма бұйымдар сияқты тауар түрлеріне ішкі және әлемдік нарыққа сұраныстың өсуі;</w:t>
      </w:r>
    </w:p>
    <w:p>
      <w:pPr>
        <w:spacing w:after="0"/>
        <w:ind w:left="0"/>
        <w:jc w:val="both"/>
      </w:pPr>
      <w:r>
        <w:rPr>
          <w:rFonts w:ascii="Times New Roman"/>
          <w:b w:val="false"/>
          <w:i w:val="false"/>
          <w:color w:val="000000"/>
          <w:sz w:val="28"/>
        </w:rPr>
        <w:t>
      бірыңғай кеден одағына кіру есебінен өткізу нарығын 170 миллион тұрғындарға дейін кеңейту;</w:t>
      </w:r>
    </w:p>
    <w:p>
      <w:pPr>
        <w:spacing w:after="0"/>
        <w:ind w:left="0"/>
        <w:jc w:val="both"/>
      </w:pPr>
      <w:r>
        <w:rPr>
          <w:rFonts w:ascii="Times New Roman"/>
          <w:b w:val="false"/>
          <w:i w:val="false"/>
          <w:color w:val="000000"/>
          <w:sz w:val="28"/>
        </w:rPr>
        <w:t>
      шикізатты қайта өңдеу жөніндегі өндірісті дамыту (мақта, жүн, былғары);</w:t>
      </w:r>
    </w:p>
    <w:bookmarkStart w:name="z118" w:id="121"/>
    <w:p>
      <w:pPr>
        <w:spacing w:after="0"/>
        <w:ind w:left="0"/>
        <w:jc w:val="both"/>
      </w:pPr>
      <w:r>
        <w:rPr>
          <w:rFonts w:ascii="Times New Roman"/>
          <w:b w:val="false"/>
          <w:i w:val="false"/>
          <w:color w:val="000000"/>
          <w:sz w:val="28"/>
        </w:rPr>
        <w:t>
      көліктік және энергетика инфрақұрылымының болуы.</w:t>
      </w:r>
    </w:p>
    <w:bookmarkEnd w:id="121"/>
    <w:bookmarkStart w:name="z119" w:id="122"/>
    <w:p>
      <w:pPr>
        <w:spacing w:after="0"/>
        <w:ind w:left="0"/>
        <w:jc w:val="both"/>
      </w:pPr>
      <w:r>
        <w:rPr>
          <w:rFonts w:ascii="Times New Roman"/>
          <w:b w:val="false"/>
          <w:i w:val="false"/>
          <w:color w:val="000000"/>
          <w:sz w:val="28"/>
        </w:rPr>
        <w:t>
      Салалық бағытталуы: 1) мақта-мата жіптерінің және иірілген жіптердің барлық түрлерін дайындау; 2) тоқыма өндірісі; 3) әрлеу-бояу өндірісі; 4) дайын тоқыма бұйымдарының өндірісі; 5) киім өндірісі (трикотаж, арнайы киім және басқалары); 6) кілемдер, кілем бұйымдары мен гобелендердің өндірісі; 7) мақталық целлюлозаны және оның туындыларының өндірісі; 8) мақта шикізатынан жасалған жоғары сапалы қағаз өндірісі; 9) былғары бұйымдарының өндірісі.</w:t>
      </w:r>
    </w:p>
    <w:bookmarkEnd w:id="122"/>
    <w:bookmarkStart w:name="z120" w:id="123"/>
    <w:p>
      <w:pPr>
        <w:spacing w:after="0"/>
        <w:ind w:left="0"/>
        <w:jc w:val="both"/>
      </w:pPr>
      <w:r>
        <w:rPr>
          <w:rFonts w:ascii="Times New Roman"/>
          <w:b w:val="false"/>
          <w:i w:val="false"/>
          <w:color w:val="000000"/>
          <w:sz w:val="28"/>
        </w:rPr>
        <w:t>
      Көліктік инфрақұрылымға қатысты АЭА аумағы тиімді жерге орналасқан. Қазіргі уақытта инженерлік инфрақұрылымның құрылысы аяқталды. Су құбыры мен кәріздің магистралдық желілерін салу, электр мен қамтамасыз ету, телефон орнату, газбен қамтамасыз ету аяқталды.</w:t>
      </w:r>
    </w:p>
    <w:bookmarkEnd w:id="123"/>
    <w:bookmarkStart w:name="z121" w:id="124"/>
    <w:p>
      <w:pPr>
        <w:spacing w:after="0"/>
        <w:ind w:left="0"/>
        <w:jc w:val="both"/>
      </w:pPr>
      <w:r>
        <w:rPr>
          <w:rFonts w:ascii="Times New Roman"/>
          <w:b w:val="false"/>
          <w:i w:val="false"/>
          <w:color w:val="000000"/>
          <w:sz w:val="28"/>
        </w:rPr>
        <w:t>
      5. "Ұлттық индустриялық мұнай-химия технопаркі" АЭА 2007 жылдың желтоқсанында құрылған. АЭА аумағы 3 475,9 га құрайды. Құрылу мақсаты - Қазақстанның көмірсутекті шикізатын инновациялық технологиялар негізінде терең өңдейтін мұнай-химия өндірістерін дамыту.</w:t>
      </w:r>
    </w:p>
    <w:bookmarkEnd w:id="124"/>
    <w:bookmarkStart w:name="z122" w:id="125"/>
    <w:p>
      <w:pPr>
        <w:spacing w:after="0"/>
        <w:ind w:left="0"/>
        <w:jc w:val="both"/>
      </w:pPr>
      <w:r>
        <w:rPr>
          <w:rFonts w:ascii="Times New Roman"/>
          <w:b w:val="false"/>
          <w:i w:val="false"/>
          <w:color w:val="000000"/>
          <w:sz w:val="28"/>
        </w:rPr>
        <w:t>
      Салалық бағытталуы: 1) Қазақстанның көмірсутекті шикізатын инновациялық технологиялар негізінде терең өңдейтін мұнай-химия өндірістерін дамыту; 2) мұнай-химия өндірістерінің тиімді қызметін қамтамасыз ету үшін қазіргі заманғы жоғары технологиялық инфрақұрылымды қалыптастыру.</w:t>
      </w:r>
    </w:p>
    <w:bookmarkEnd w:id="125"/>
    <w:bookmarkStart w:name="z123" w:id="126"/>
    <w:p>
      <w:pPr>
        <w:spacing w:after="0"/>
        <w:ind w:left="0"/>
        <w:jc w:val="both"/>
      </w:pPr>
      <w:r>
        <w:rPr>
          <w:rFonts w:ascii="Times New Roman"/>
          <w:b w:val="false"/>
          <w:i w:val="false"/>
          <w:color w:val="000000"/>
          <w:sz w:val="28"/>
        </w:rPr>
        <w:t>
      2008 жылдың сәуірінде АЭА әкімшілігі құрылды. Қазіргі сәтте Мұнай және газ министрлігі мүдделі тараптармен бірігіп, АЭА шеңберінде іске асыру үшін инвестициялық жобаларды пысықтауда.</w:t>
      </w:r>
    </w:p>
    <w:bookmarkEnd w:id="126"/>
    <w:bookmarkStart w:name="z124" w:id="127"/>
    <w:p>
      <w:pPr>
        <w:spacing w:after="0"/>
        <w:ind w:left="0"/>
        <w:jc w:val="both"/>
      </w:pPr>
      <w:r>
        <w:rPr>
          <w:rFonts w:ascii="Times New Roman"/>
          <w:b w:val="false"/>
          <w:i w:val="false"/>
          <w:color w:val="000000"/>
          <w:sz w:val="28"/>
        </w:rPr>
        <w:t>
      6. "Бурабай" АЭА 2008 жылдың қаңтарында құрылды. Құрылу мақсаты - келіп жатқан қазақстандық және шетелдік туристердің қажеттіліктерін өтейтін және қанағаттандыра алатын жоғары тиімді және бәсекеге қабілетті туристік инфрақұрылым құру. Салалық бағытталуы: 1) туристік саланы дамыту; 2) туризмнің мәдени-танымдық, сауықтыру, экологиялық, іскерлік, спорттық және басқа да түрлерін ұйымдастыру мен дамыту.</w:t>
      </w:r>
    </w:p>
    <w:bookmarkEnd w:id="127"/>
    <w:bookmarkStart w:name="z125" w:id="128"/>
    <w:p>
      <w:pPr>
        <w:spacing w:after="0"/>
        <w:ind w:left="0"/>
        <w:jc w:val="both"/>
      </w:pPr>
      <w:r>
        <w:rPr>
          <w:rFonts w:ascii="Times New Roman"/>
          <w:b w:val="false"/>
          <w:i w:val="false"/>
          <w:color w:val="000000"/>
          <w:sz w:val="28"/>
        </w:rPr>
        <w:t>
      Бүгінгі күнде АЭА аумағын қоршау жұмыстары аяқталды, инфрақұрылымдық ресурстарын - электр, су құбыры, кәріз салу жұмыстары жүргізілуде.</w:t>
      </w:r>
    </w:p>
    <w:bookmarkEnd w:id="128"/>
    <w:bookmarkStart w:name="z126" w:id="129"/>
    <w:p>
      <w:pPr>
        <w:spacing w:after="0"/>
        <w:ind w:left="0"/>
        <w:jc w:val="both"/>
      </w:pPr>
      <w:r>
        <w:rPr>
          <w:rFonts w:ascii="Times New Roman"/>
          <w:b w:val="false"/>
          <w:i w:val="false"/>
          <w:color w:val="000000"/>
          <w:sz w:val="28"/>
        </w:rPr>
        <w:t>
      Даму перспективалары - "Borovoe Tourism city" жауапкершілігі шектеулі серіктестігі оператор компаниясы баламалы құрылыс жобасын ұсынды, оның құрамына сыйымдылығы 150 орындық қонақ үй, казино және сауықтыру орталығы кіреді. Шамамен алғанда құрылыс алаңы - 2000 шаршы метр. Жобаның алдын ала бюджеті - 60 млн. АҚШ доллары. Құрылысты бастаудың болжамды уақыты - 2010 жылдың сәуірі.</w:t>
      </w:r>
    </w:p>
    <w:bookmarkEnd w:id="129"/>
    <w:p>
      <w:pPr>
        <w:spacing w:after="0"/>
        <w:ind w:left="0"/>
        <w:jc w:val="both"/>
      </w:pPr>
      <w:r>
        <w:rPr>
          <w:rFonts w:ascii="Times New Roman"/>
          <w:b w:val="false"/>
          <w:i w:val="false"/>
          <w:color w:val="000000"/>
          <w:sz w:val="28"/>
        </w:rPr>
        <w:t>
      Бүгінгі күні инвестициялық жобалар жоқ.</w:t>
      </w:r>
    </w:p>
    <w:bookmarkStart w:name="z127" w:id="130"/>
    <w:p>
      <w:pPr>
        <w:spacing w:after="0"/>
        <w:ind w:left="0"/>
        <w:jc w:val="both"/>
      </w:pPr>
      <w:r>
        <w:rPr>
          <w:rFonts w:ascii="Times New Roman"/>
          <w:b w:val="false"/>
          <w:i w:val="false"/>
          <w:color w:val="000000"/>
          <w:sz w:val="28"/>
        </w:rPr>
        <w:t>
      7. Қарағанды қаласының Индустриялық аймағы. Қазіргі уақытта Қарағанды қаласында "Металлургия-Металл өңдеу" индустриялық паркінің инфрақұрылымы салынып жатыр.</w:t>
      </w:r>
    </w:p>
    <w:bookmarkEnd w:id="130"/>
    <w:bookmarkStart w:name="z128" w:id="131"/>
    <w:p>
      <w:pPr>
        <w:spacing w:after="0"/>
        <w:ind w:left="0"/>
        <w:jc w:val="both"/>
      </w:pPr>
      <w:r>
        <w:rPr>
          <w:rFonts w:ascii="Times New Roman"/>
          <w:b w:val="false"/>
          <w:i w:val="false"/>
          <w:color w:val="000000"/>
          <w:sz w:val="28"/>
        </w:rPr>
        <w:t>
      2007 - 2009 жылдары әзірленген жобалық құжаттарға сәйкес мынадай объектілер бойынша құрылыс-монтаждау жұмыстары жүргізілді:</w:t>
      </w:r>
    </w:p>
    <w:bookmarkEnd w:id="131"/>
    <w:bookmarkStart w:name="z129" w:id="132"/>
    <w:p>
      <w:pPr>
        <w:spacing w:after="0"/>
        <w:ind w:left="0"/>
        <w:jc w:val="both"/>
      </w:pPr>
      <w:r>
        <w:rPr>
          <w:rFonts w:ascii="Times New Roman"/>
          <w:b w:val="false"/>
          <w:i w:val="false"/>
          <w:color w:val="000000"/>
          <w:sz w:val="28"/>
        </w:rPr>
        <w:t>
      1. Сыртқы электрмен жабдықтау объектілері (1 - іске қосу кешені): қуаты 126 МВт 220/35/6кВ "Металлургия - Металл өңдеу" индустриялық паркі" қосалқы станциясы; ұзақтығы 34 км. екі тізбекті ВЛ-220 кВ "Нұра" қосалқы станциясы - "Металлургия - Металл өңдеу" индустриялық паркі" қосалқы станциясы.</w:t>
      </w:r>
    </w:p>
    <w:bookmarkEnd w:id="132"/>
    <w:bookmarkStart w:name="z130" w:id="133"/>
    <w:p>
      <w:pPr>
        <w:spacing w:after="0"/>
        <w:ind w:left="0"/>
        <w:jc w:val="both"/>
      </w:pPr>
      <w:r>
        <w:rPr>
          <w:rFonts w:ascii="Times New Roman"/>
          <w:b w:val="false"/>
          <w:i w:val="false"/>
          <w:color w:val="000000"/>
          <w:sz w:val="28"/>
        </w:rPr>
        <w:t>
      2. Ұзақтығы 12 км кіреберіс темір жол және Индустриальная станциясы.</w:t>
      </w:r>
    </w:p>
    <w:bookmarkEnd w:id="133"/>
    <w:bookmarkStart w:name="z131" w:id="134"/>
    <w:p>
      <w:pPr>
        <w:spacing w:after="0"/>
        <w:ind w:left="0"/>
        <w:jc w:val="both"/>
      </w:pPr>
      <w:r>
        <w:rPr>
          <w:rFonts w:ascii="Times New Roman"/>
          <w:b w:val="false"/>
          <w:i w:val="false"/>
          <w:color w:val="000000"/>
          <w:sz w:val="28"/>
        </w:rPr>
        <w:t>
      2010 жылы мына объектілерді салу жоспарлануда: энергетикалық шаруашылық объектілері, алаңішілік және сыртқы желілер, су құбыры мен кәріздің инженерлік құрылыстары. Индустриялық парктің инфрақұрылымын жасау жұмыстарымен қатар әлеуетті инвесторлармен бірге парк аумағында олардың жобаларын іске асыру мәселелері де пысықталуда. НАNKOOK (Корея Республикасы) компаниясымен Қарағанды қаласының Индустриялық паркі аумағында мыс өнімдерін өндіретін зауыт салу жөніндегі уағдаластыққа қол жеткізілді.</w:t>
      </w:r>
    </w:p>
    <w:bookmarkEnd w:id="134"/>
    <w:bookmarkStart w:name="z132" w:id="135"/>
    <w:p>
      <w:pPr>
        <w:spacing w:after="0"/>
        <w:ind w:left="0"/>
        <w:jc w:val="both"/>
      </w:pPr>
      <w:r>
        <w:rPr>
          <w:rFonts w:ascii="Times New Roman"/>
          <w:b w:val="false"/>
          <w:i w:val="false"/>
          <w:color w:val="000000"/>
          <w:sz w:val="28"/>
        </w:rPr>
        <w:t>
      Бұдан басқа, бүгінгі күні кәсіпорындарды орналастыру жөніндегі ниеттерін мынадай әлеуетті инвесторлар ресми түрде растады: "Сарыарқа - Крюков вагон салу зауыты" әлеуметтік-кәсіпкерлік корпорациясы" бірлескен кәсіпорны - дөңгелек жұптарын шығару (100 га), "Сарыарқа - ҚТЖ" әлеуметтік-кәсіпкерлік корпорациясы" бірлескен кәсіпорны - жүк вагондарын шығару, "Темір мен Мыс" жауапкершілігі шектеулі серіктестігі - дәнекерленген құбырлар шығару (22,5 га); "Азия инвест ЛТД" жауапкершілігі шектеулі серіктестігі - темір бетон шпалдарын шығару (5-7 га), "Maxtel trade" жауапкершілігі шектеулі серіктестігі - қара металдарды қайта өңдеу (15 га).</w:t>
      </w:r>
    </w:p>
    <w:bookmarkEnd w:id="135"/>
    <w:bookmarkStart w:name="z133" w:id="136"/>
    <w:p>
      <w:pPr>
        <w:spacing w:after="0"/>
        <w:ind w:left="0"/>
        <w:jc w:val="both"/>
      </w:pPr>
      <w:r>
        <w:rPr>
          <w:rFonts w:ascii="Times New Roman"/>
          <w:b w:val="false"/>
          <w:i w:val="false"/>
          <w:color w:val="000000"/>
          <w:sz w:val="28"/>
        </w:rPr>
        <w:t>
      Қазіргі уақытта 100 га алаңдағы авто құрастыру өндірісінің индустриялық паркі аумағындағы құрылыс бойынша "Азия Авто" акционерлік қоғамымен, сондай-ақ авто құрастыру өндірісін ұйымдастыру бойынша Соллерс Ресей компаниясымен келіссөздер жүргізілуде.</w:t>
      </w:r>
    </w:p>
    <w:bookmarkEnd w:id="136"/>
    <w:bookmarkStart w:name="z134" w:id="137"/>
    <w:p>
      <w:pPr>
        <w:spacing w:after="0"/>
        <w:ind w:left="0"/>
        <w:jc w:val="both"/>
      </w:pPr>
      <w:r>
        <w:rPr>
          <w:rFonts w:ascii="Times New Roman"/>
          <w:b w:val="false"/>
          <w:i w:val="false"/>
          <w:color w:val="000000"/>
          <w:sz w:val="28"/>
        </w:rPr>
        <w:t>
      8. "Қорғас" халықаралық шекара маңы ынтымақтастығы орталығы. "Қорғас" ХШЫО құру екі ел азаматтарының, сондай-ақ үшінші ел азаматтарының да іскерлік кездесулері, Қазақстанда, Қытайда және ТМД елдерінде шығарылған өнеркәсіптік өнімдермен танысу, сауда мәмілелерін жасау және бос уақыттарын өткізу үшін визасыз кіру аумағын қалыптастыруды болжайды.</w:t>
      </w:r>
    </w:p>
    <w:bookmarkEnd w:id="137"/>
    <w:bookmarkStart w:name="z135" w:id="138"/>
    <w:p>
      <w:pPr>
        <w:spacing w:after="0"/>
        <w:ind w:left="0"/>
        <w:jc w:val="both"/>
      </w:pPr>
      <w:r>
        <w:rPr>
          <w:rFonts w:ascii="Times New Roman"/>
          <w:b w:val="false"/>
          <w:i w:val="false"/>
          <w:color w:val="000000"/>
          <w:sz w:val="28"/>
        </w:rPr>
        <w:t>
      Орталықта 6 мың жұмыс орны ашылады деп болжануда, болжамды адамдар ағыны - 9 мыңнан астам келушілер.</w:t>
      </w:r>
    </w:p>
    <w:bookmarkEnd w:id="138"/>
    <w:bookmarkStart w:name="z136" w:id="139"/>
    <w:p>
      <w:pPr>
        <w:spacing w:after="0"/>
        <w:ind w:left="0"/>
        <w:jc w:val="both"/>
      </w:pPr>
      <w:r>
        <w:rPr>
          <w:rFonts w:ascii="Times New Roman"/>
          <w:b w:val="false"/>
          <w:i w:val="false"/>
          <w:color w:val="000000"/>
          <w:sz w:val="28"/>
        </w:rPr>
        <w:t>
      Орталықтың инфрақұрылым объектілерін салумен қатар жеке инвестициялардың есебінен коммерциялық объектілерін салу да болжануда, олардың құрылыс көлемі мен техникалық жүктемелері де айтарлықтай артты.</w:t>
      </w:r>
    </w:p>
    <w:bookmarkEnd w:id="139"/>
    <w:bookmarkStart w:name="z137" w:id="140"/>
    <w:p>
      <w:pPr>
        <w:spacing w:after="0"/>
        <w:ind w:left="0"/>
        <w:jc w:val="both"/>
      </w:pPr>
      <w:r>
        <w:rPr>
          <w:rFonts w:ascii="Times New Roman"/>
          <w:b w:val="false"/>
          <w:i w:val="false"/>
          <w:color w:val="000000"/>
          <w:sz w:val="28"/>
        </w:rPr>
        <w:t>
      Осы жылдың соңына дейін Орталықты қалыптастыруды қамтамасыз ету үшін бірінші кезектегі объектілер айқындалған, олардың құрылысы қазіргі уақытта жүргізіліп жатыр.</w:t>
      </w:r>
    </w:p>
    <w:bookmarkEnd w:id="140"/>
    <w:bookmarkStart w:name="z138" w:id="141"/>
    <w:p>
      <w:pPr>
        <w:spacing w:after="0"/>
        <w:ind w:left="0"/>
        <w:jc w:val="both"/>
      </w:pPr>
      <w:r>
        <w:rPr>
          <w:rFonts w:ascii="Times New Roman"/>
          <w:b w:val="false"/>
          <w:i w:val="false"/>
          <w:color w:val="000000"/>
          <w:sz w:val="28"/>
        </w:rPr>
        <w:t>
      Сонымен қатар, Орталықтың қазақстандық бөлігін игеруге шетелдік инвесторларды тарту бойынша белсенді жұмыстар жүргізілуде, шетелдік және отандық компаниялар жобаларын іске асырудағы барлық мүдделілер үшін тұсаукесерлер жиі ұйымдастырылады және жүргізіледі.</w:t>
      </w:r>
    </w:p>
    <w:bookmarkEnd w:id="141"/>
    <w:bookmarkStart w:name="z139" w:id="142"/>
    <w:p>
      <w:pPr>
        <w:spacing w:after="0"/>
        <w:ind w:left="0"/>
        <w:jc w:val="both"/>
      </w:pPr>
      <w:r>
        <w:rPr>
          <w:rFonts w:ascii="Times New Roman"/>
          <w:b w:val="false"/>
          <w:i w:val="false"/>
          <w:color w:val="000000"/>
          <w:sz w:val="28"/>
        </w:rPr>
        <w:t>
      Экспорттың дамуын бағалау</w:t>
      </w:r>
    </w:p>
    <w:bookmarkEnd w:id="142"/>
    <w:bookmarkStart w:name="z140" w:id="143"/>
    <w:p>
      <w:pPr>
        <w:spacing w:after="0"/>
        <w:ind w:left="0"/>
        <w:jc w:val="both"/>
      </w:pPr>
      <w:r>
        <w:rPr>
          <w:rFonts w:ascii="Times New Roman"/>
          <w:b w:val="false"/>
          <w:i w:val="false"/>
          <w:color w:val="000000"/>
          <w:sz w:val="28"/>
        </w:rPr>
        <w:t>
      Бірнеше жыл қатарынан Қазақстанның сыртқы саудасы еліміздің экономикалық өсуінің негізгі локомотивтерінің бірі болып келді, ол 2005 - 2009 жылдар аралығында 1,6 есе өсіп, тиісінше 45,2 млрд. АҚШ долларынан 71,6 млрд. АҚШ долларына дейін жетті (4-кесте). Әлемдік тауар нарықтарындағы қолайлы сыртқы экономикалық жағдай Қазақстан экономикасына қаржы ресурстарының тұрақты ағымына елдің негізгі экономикалық көрсеткіштерінің жоғарылауын қамтамасыз ете отырып, ықпал етті. 2005 - 2009 жылдар аралығында ЖІӨ-нің өсуі 7,6-дан 15,9 трлн. теңгеге дейін 109,3 %-ды құрады, ал елдің ЖІӨ-ге сыртқы сауда айналымының көлемі 2005 жылы 79,1 %-дан 2008 жылы 81,7 %-ға дейін өсті, тек 2009 жылы 66,5 %-ға дейін төмендеді. Осы кезең ішінде ӨӨК өсуі 5,3-тен 8,9 трлн. теңгеге дейін 69,9 % құраса, ӨӨК сыртқы сауданың үлесі 114,3 %-дан 118,3 %-ға дейін ұлғайды.</w:t>
      </w:r>
    </w:p>
    <w:bookmarkEnd w:id="143"/>
    <w:bookmarkStart w:name="z141" w:id="144"/>
    <w:p>
      <w:pPr>
        <w:spacing w:after="0"/>
        <w:ind w:left="0"/>
        <w:jc w:val="both"/>
      </w:pPr>
      <w:r>
        <w:rPr>
          <w:rFonts w:ascii="Times New Roman"/>
          <w:b w:val="false"/>
          <w:i w:val="false"/>
          <w:color w:val="000000"/>
          <w:sz w:val="28"/>
        </w:rPr>
        <w:t>
      Қазақстанның сыртқы саудасының негізгі көлемі 2008 — 2009 жылдардағы әлемдік қаржылық дағдарыс жағдайында үлесі 2005 жылғы 61,6 %-дан 2009 жылғы 60,3 %-ға дейін біршама қысқарған тауарлардың экспортына тиесілі. Құндық көрсеткіште республика экспортының көлемі 2005 - 2009 жылдар аралығында. 27,9-дан 43,2 млрд. АҚШ долларына дейін 55,1 %-ға артты, сонымен қатар 2008 жылмен салыстырғанда экспорт көлемі 2009 жылы тиісінше 71,2-ден 43,2 млрд. АҚШ долларына дейін 39,3 %-ға қысқарды. Экспорт көлемдерінің құндық көрсеткіште төмендеуі, бірінші кезекте әлемдік нарықтардағы тұтынушылық сұраныстың төмендеуіне және негізгі энергия көздері мен ел экспортының негізгі элементтері болып табылатын шикізат ресурстары бағаларының құлдырауына байланысты болды.</w:t>
      </w:r>
    </w:p>
    <w:bookmarkEnd w:id="144"/>
    <w:bookmarkStart w:name="z142" w:id="145"/>
    <w:p>
      <w:pPr>
        <w:spacing w:after="0"/>
        <w:ind w:left="0"/>
        <w:jc w:val="both"/>
      </w:pPr>
      <w:r>
        <w:rPr>
          <w:rFonts w:ascii="Times New Roman"/>
          <w:b w:val="false"/>
          <w:i w:val="false"/>
          <w:color w:val="000000"/>
          <w:sz w:val="28"/>
        </w:rPr>
        <w:t>
      Бүгінгі күні 1000-ға жуық қазақстандық компаниялар экспорттық операцияларды жүзеге асырады, олардың ішіндегі 750-ге жуығы өңделген өнімді экспорттайды.</w:t>
      </w:r>
    </w:p>
    <w:bookmarkEnd w:id="145"/>
    <w:bookmarkStart w:name="z143" w:id="146"/>
    <w:p>
      <w:pPr>
        <w:spacing w:after="0"/>
        <w:ind w:left="0"/>
        <w:jc w:val="both"/>
      </w:pPr>
      <w:r>
        <w:rPr>
          <w:rFonts w:ascii="Times New Roman"/>
          <w:b w:val="false"/>
          <w:i w:val="false"/>
          <w:color w:val="000000"/>
          <w:sz w:val="28"/>
        </w:rPr>
        <w:t>
      Экспорттың жалпы құрылымын талдау мынаны көрсетеді: экспорттың негізгі үлесін 2005 - 2009 жылдары, шамамен 70 - 72 % болған шикізаттық тауарларды әкету құрайды, ал өңделген тауарлардың экспорты 28 - 30 % деңгейінде тұр. Бұл ретте қарастырылып отырған кезеңде өңделген тауарлар экспорты үлесінің және елдің ЖІӨ 2005 жылғы 13,7 %-дан 11, 11,1 %-ға дейін және 2009 жылы тиісінше экспорттың жалпы көлемінен 28,1 %-дан 27,8 %-ға дейін төмендеуінің жалпы үрдісін сақтау байқалады.</w:t>
      </w:r>
    </w:p>
    <w:bookmarkEnd w:id="146"/>
    <w:p>
      <w:pPr>
        <w:spacing w:after="0"/>
        <w:ind w:left="0"/>
        <w:jc w:val="both"/>
      </w:pPr>
      <w:r>
        <w:rPr>
          <w:rFonts w:ascii="Times New Roman"/>
          <w:b w:val="false"/>
          <w:i w:val="false"/>
          <w:color w:val="000000"/>
          <w:sz w:val="28"/>
        </w:rPr>
        <w:t>
      4-кесте. Республиканың 2005 - 2009 жылдардағы сыртқы сауда айналымының серпіні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2020"/>
        <w:gridCol w:w="2020"/>
        <w:gridCol w:w="2280"/>
        <w:gridCol w:w="2280"/>
        <w:gridCol w:w="2281"/>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ЖІӨ, млрд. теңге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10 213,7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12 849,8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16 052,9</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15 887,8</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ЖІӨ, млн.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57 123,7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81 003,3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104 853,5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133 440,7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107 713,9</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 көлемі, млрд. теңге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7 815,9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10 196,2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8 925,2</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 көлемі, млн.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39 531,9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51 629,0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63 777,2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84 756,4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60 510,1</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айналымы, млн.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45 201,2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61 927,2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80 511,7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109 072,6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71 604,4</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сыртқы сауданың үлесі,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ӨӨК сыртқы сауданың үлесі,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экспорты, млн.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27 849,0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38 250,3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47 755,3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71 183,6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43 195,8</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импорты, млн.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23 676,9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32 756,4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37 889,0</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28 408,7</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саудадағы экспорттың үлесі,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саудадағы импорттың үлесі,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тауарлар экспорты, млн.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14 677,4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12 000,1</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тауарларының экспорты, млн.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27 033,3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33 077,9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51 117,4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31 195,7</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өңделген экспорттың үлесі,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шикізаттық экспорттың үлесі,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экспорттағы өңделген экспорттың үлесі,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экспорттағы шикізат экспортының үлесі,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r>
    </w:tbl>
    <w:p>
      <w:pPr>
        <w:spacing w:after="0"/>
        <w:ind w:left="0"/>
        <w:jc w:val="left"/>
      </w:pPr>
      <w:r>
        <w:br/>
      </w:r>
      <w:r>
        <w:rPr>
          <w:rFonts w:ascii="Times New Roman"/>
          <w:b w:val="false"/>
          <w:i w:val="false"/>
          <w:color w:val="000000"/>
          <w:sz w:val="28"/>
        </w:rPr>
        <w:t>
</w:t>
      </w:r>
    </w:p>
    <w:bookmarkStart w:name="z144" w:id="147"/>
    <w:p>
      <w:pPr>
        <w:spacing w:after="0"/>
        <w:ind w:left="0"/>
        <w:jc w:val="both"/>
      </w:pPr>
      <w:r>
        <w:rPr>
          <w:rFonts w:ascii="Times New Roman"/>
          <w:b w:val="false"/>
          <w:i w:val="false"/>
          <w:color w:val="000000"/>
          <w:sz w:val="28"/>
        </w:rPr>
        <w:t>
      2005 - 2009 жылдар аралығындағы елдің ЖІӨ мен шикізаттық және өңделген тауарлар экспортының өсу қарқыны ЖІӨ өсу серпіні экспорттың өсу қарқынына және бірінші кезекте шикізатты әкетуге (мұнай, газ, кен мен бастапқы металдар, астық және т.б.) байланысты жоғары деңгейін көрсетуде (5-кесте мен 2-сурет). Суретте көрінгеніндей, 2009 жылы шикізаттық және өңделген экспорттың өсу қарқынының айтарлықтай құлдырауы ЖІӨ өсу қарқынының айтарлықтай құлдырауына алып келді.</w:t>
      </w:r>
    </w:p>
    <w:bookmarkEnd w:id="147"/>
    <w:p>
      <w:pPr>
        <w:spacing w:after="0"/>
        <w:ind w:left="0"/>
        <w:jc w:val="both"/>
      </w:pPr>
      <w:r>
        <w:rPr>
          <w:rFonts w:ascii="Times New Roman"/>
          <w:b w:val="false"/>
          <w:i w:val="false"/>
          <w:color w:val="000000"/>
          <w:sz w:val="28"/>
        </w:rPr>
        <w:t>
      5-кесте. 2005 - 2009 жылдардағы елдің ЖІӨ мен экспортының өсу қарқыны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2104"/>
        <w:gridCol w:w="2104"/>
        <w:gridCol w:w="2105"/>
        <w:gridCol w:w="2105"/>
        <w:gridCol w:w="1906"/>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ЖІӨ өсу қарқыны,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экспорттың өсу қарқыны,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экспорттың өсу қарқыны,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2005 - 2009 жылдардағы елдің ЖІӨ мен экспортының өсу қарқыны</w:t>
      </w:r>
    </w:p>
    <w:bookmarkStart w:name="z145" w:id="148"/>
    <w:p>
      <w:pPr>
        <w:spacing w:after="0"/>
        <w:ind w:left="0"/>
        <w:jc w:val="both"/>
      </w:pPr>
      <w:r>
        <w:rPr>
          <w:rFonts w:ascii="Times New Roman"/>
          <w:b w:val="false"/>
          <w:i w:val="false"/>
          <w:color w:val="000000"/>
          <w:sz w:val="28"/>
        </w:rPr>
        <w:t>
      Кең экономикалық санаттар бойынша жіктеуге сәйкес тауар топтары бойынша экспортты құрылымдық талдау 6-кестеде келтірілген. Қазақстанның негізгі шикізаттық экспорттық тауар топтары соңғы 5 жыл ішінде минералдық шикізат, жануар және өсімдік тектес өнімдер, кендер мен металдан жасалған концентраттар, сонымен қатар тоқыма шикізаты болып табылады, олар барлық шикізаттық экспорттың жалпы сомасында 99, 92-99, 97 %-ды құрайды.</w:t>
      </w:r>
    </w:p>
    <w:bookmarkEnd w:id="148"/>
    <w:p>
      <w:pPr>
        <w:spacing w:after="0"/>
        <w:ind w:left="0"/>
        <w:jc w:val="both"/>
      </w:pPr>
      <w:r>
        <w:rPr>
          <w:rFonts w:ascii="Times New Roman"/>
          <w:b w:val="false"/>
          <w:i w:val="false"/>
          <w:color w:val="000000"/>
          <w:sz w:val="28"/>
        </w:rPr>
        <w:t>
      6-кесте. Тауар топтары бойынша елдің шикізаттық және өңделген экспортының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383"/>
        <w:gridCol w:w="939"/>
        <w:gridCol w:w="1383"/>
        <w:gridCol w:w="939"/>
        <w:gridCol w:w="1383"/>
        <w:gridCol w:w="940"/>
        <w:gridCol w:w="1383"/>
        <w:gridCol w:w="940"/>
        <w:gridCol w:w="1383"/>
        <w:gridCol w:w="941"/>
      </w:tblGrid>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тауарлар экспорты, оның ішінде: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27 849,0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38 244,4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47 755,3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экспорт, оның ішінде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27 033,3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33 077,9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51 117,4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31 195,7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шикізат</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19 286,6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25 869,9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31 071,6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48 527,7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30 073,9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және өсімдік өсіру өнімдері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 мен металдар концентраттары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шикізаты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шикізаттық тауарлар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шикізаттары мен аң терісі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саласына арналған шикізат</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жасауға арналған шикізат</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ағаш материалдары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экспорт, оның ішінде: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14 677,4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оларға арналған бұйымдар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сала өнімдері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өнімдер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өңделген тауарлар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құрал-жабдықтар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және аң терісінен жасалған бұйымдар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бұйымдар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және галантереялық тауарлар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bookmarkStart w:name="z146" w:id="149"/>
    <w:p>
      <w:pPr>
        <w:spacing w:after="0"/>
        <w:ind w:left="0"/>
        <w:jc w:val="both"/>
      </w:pPr>
      <w:r>
        <w:rPr>
          <w:rFonts w:ascii="Times New Roman"/>
          <w:b w:val="false"/>
          <w:i w:val="false"/>
          <w:color w:val="000000"/>
          <w:sz w:val="28"/>
        </w:rPr>
        <w:t>
      Қарастырылып отырған кезең ішінде өңделген экспортты анықтайтын құрамға тауар тобының барынша кең спектрі кіреді - бұлар металдар және олардан жасалған бұйымдар, химия саласының өнімдері, минералдық өнімдер, азық-түлік тауарлары, машиналар және жабдықтар, тоқыма және одан жасалған бұйымдар, сондай-ақ жиынтығында өңделген тауарлардың барлық экспортының 99,51 - 99,69 %-ын беретін басқа топтарға кірмеген өзге өңделген тауарлар.</w:t>
      </w:r>
    </w:p>
    <w:bookmarkEnd w:id="149"/>
    <w:bookmarkStart w:name="z147" w:id="150"/>
    <w:p>
      <w:pPr>
        <w:spacing w:after="0"/>
        <w:ind w:left="0"/>
        <w:jc w:val="both"/>
      </w:pPr>
      <w:r>
        <w:rPr>
          <w:rFonts w:ascii="Times New Roman"/>
          <w:b w:val="false"/>
          <w:i w:val="false"/>
          <w:color w:val="000000"/>
          <w:sz w:val="28"/>
        </w:rPr>
        <w:t>
      Жалпы алғанда ірілендірілген экономикалық санаттар бойынша шикізаттық және өңделген экспортты құрылымдық талдау Қазақстанның жалпы экспортын анықтайтын негізгі тауар топтарына шикізат немесе бастапқы (төменгі) өңдеу дәрежесі бар өнімдер жататындығын көрсетеді - бұлар минералдық шикізаттар мен олардан жасалған өнімдер, металдар мен олардан жасалған бұйымдар, химия саласының, мал шаруашылығы мен өсімдік шаруашылығы өнімдері. Бұл ретте, 2005 - 2009 жылдар аралығында қосылған құны жоғары өңделген экспорттың негізгі баптары - машиналар мен жабдықтар, дайын азық-түлік тауарлары - елдің жалпы экспортынан 2,6 -3,5 % немесе 0,7 - 2,5 млрд. АҚШ долларын құрағанын атап өту қажет.</w:t>
      </w:r>
    </w:p>
    <w:bookmarkEnd w:id="150"/>
    <w:bookmarkStart w:name="z148" w:id="151"/>
    <w:p>
      <w:pPr>
        <w:spacing w:after="0"/>
        <w:ind w:left="0"/>
        <w:jc w:val="both"/>
      </w:pPr>
      <w:r>
        <w:rPr>
          <w:rFonts w:ascii="Times New Roman"/>
          <w:b w:val="false"/>
          <w:i w:val="false"/>
          <w:color w:val="000000"/>
          <w:sz w:val="28"/>
        </w:rPr>
        <w:t>
      2005 - 2009 жылдар кезеңі мен 2010 жылдың 1 тоқсаны ішінде қосылған құны жоғары бес өңделген тауардың қазақстандық экспортының серпіні (бидай ұны, күнбағыс майы, электр аккумуляторлар мен трансформаторлар, сұйық сорғыштары) 7-кестеде келтірілген. Кестеден көрініп тұрғандай, дағдарысқа дейінгі кезеңде бұл тауарлардың экспорты айтарлықтай 176,5 млн. АҚШ долларынан 924,3 дейін (423,7 %) өсті, тек 2009 жыл мен 2010 жылдың 1-тоқсанында 5 тауардың жиынтық экспортының құндық көлемінің төмендеуі байқалады.</w:t>
      </w:r>
    </w:p>
    <w:bookmarkEnd w:id="151"/>
    <w:bookmarkStart w:name="z149" w:id="152"/>
    <w:p>
      <w:pPr>
        <w:spacing w:after="0"/>
        <w:ind w:left="0"/>
        <w:jc w:val="both"/>
      </w:pPr>
      <w:r>
        <w:rPr>
          <w:rFonts w:ascii="Times New Roman"/>
          <w:b w:val="false"/>
          <w:i w:val="false"/>
          <w:color w:val="000000"/>
          <w:sz w:val="28"/>
        </w:rPr>
        <w:t>
      7-кесте. 5 өңделген тауар экспортының серпіні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904"/>
        <w:gridCol w:w="904"/>
        <w:gridCol w:w="904"/>
        <w:gridCol w:w="904"/>
        <w:gridCol w:w="848"/>
        <w:gridCol w:w="904"/>
        <w:gridCol w:w="904"/>
        <w:gridCol w:w="905"/>
        <w:gridCol w:w="905"/>
        <w:gridCol w:w="1190"/>
        <w:gridCol w:w="905"/>
        <w:gridCol w:w="906"/>
      </w:tblGrid>
      <w:tr>
        <w:trPr>
          <w:trHeight w:val="3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сипаттамасы (СЭҚ ТН коды)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I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I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(1101)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аккумуляторы (8507)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(1512)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 (8504)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сорғыштар (8413)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 тауар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bl>
    <w:p>
      <w:pPr>
        <w:spacing w:after="0"/>
        <w:ind w:left="0"/>
        <w:jc w:val="left"/>
      </w:pPr>
      <w:r>
        <w:br/>
      </w:r>
      <w:r>
        <w:rPr>
          <w:rFonts w:ascii="Times New Roman"/>
          <w:b w:val="false"/>
          <w:i w:val="false"/>
          <w:color w:val="000000"/>
          <w:sz w:val="28"/>
        </w:rPr>
        <w:t>
</w:t>
      </w:r>
    </w:p>
    <w:bookmarkStart w:name="z150" w:id="153"/>
    <w:p>
      <w:pPr>
        <w:spacing w:after="0"/>
        <w:ind w:left="0"/>
        <w:jc w:val="both"/>
      </w:pPr>
      <w:r>
        <w:rPr>
          <w:rFonts w:ascii="Times New Roman"/>
          <w:b w:val="false"/>
          <w:i w:val="false"/>
          <w:color w:val="000000"/>
          <w:sz w:val="28"/>
        </w:rPr>
        <w:t>
      Тамақ өнімдері (ұн және май) бірінші кезекте тамақ өнімдерінің жеткіліксіздігі өзекті болып отырған Орталық Азия елдеріне (Ауғанстан, Қырғызстан, Тәжікстан және Өзбекстан) экспортталады. Машина жасау өнімдерінің (аккумуляторлар, трансформаторлар мен сорғыштар) экспортының географиясы біраз кеңірек, ол - Ресей, Беларуссия, Украина және Армения, бұл кеңестік республикалардың машина жасау кәсіпорындарындағы жалпы технологиялық тәуелділікке негізделген сұраныстың болуына байланысты.</w:t>
      </w:r>
    </w:p>
    <w:bookmarkEnd w:id="153"/>
    <w:bookmarkStart w:name="z151" w:id="154"/>
    <w:p>
      <w:pPr>
        <w:spacing w:after="0"/>
        <w:ind w:left="0"/>
        <w:jc w:val="left"/>
      </w:pPr>
      <w:r>
        <w:rPr>
          <w:rFonts w:ascii="Times New Roman"/>
          <w:b/>
          <w:i w:val="false"/>
          <w:color w:val="000000"/>
        </w:rPr>
        <w:t xml:space="preserve"> 3.2. Инвестицияларды тарту, арнайы экономикалық аймақтарды және экспорттың жай-күйін дамыту үшін күшті және әлсіз жақтарды, мүмкіндіктер мен қатерлерді талдау</w:t>
      </w:r>
    </w:p>
    <w:bookmarkEnd w:id="154"/>
    <w:p>
      <w:pPr>
        <w:spacing w:after="0"/>
        <w:ind w:left="0"/>
        <w:jc w:val="both"/>
      </w:pPr>
      <w:r>
        <w:rPr>
          <w:rFonts w:ascii="Times New Roman"/>
          <w:b w:val="false"/>
          <w:i w:val="false"/>
          <w:color w:val="000000"/>
          <w:sz w:val="28"/>
        </w:rPr>
        <w:t xml:space="preserve">
      Қазақстанға инвестиция тартудың SWOT-талдауы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5"/>
        <w:gridCol w:w="5345"/>
      </w:tblGrid>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Экономикалық және саяси тұрақтылықты қолдайтын елдің қолайлы бизнес-ахуалы</w:t>
            </w:r>
          </w:p>
          <w:p>
            <w:pPr>
              <w:spacing w:after="20"/>
              <w:ind w:left="20"/>
              <w:jc w:val="both"/>
            </w:pPr>
            <w:r>
              <w:rPr>
                <w:rFonts w:ascii="Times New Roman"/>
                <w:b w:val="false"/>
                <w:i w:val="false"/>
                <w:color w:val="000000"/>
                <w:sz w:val="20"/>
              </w:rPr>
              <w:t>
2. Бай табиғи және минералдық ресурстардың болуы салдарынан, елдің жоғары инвестициялық тартымдылығы</w:t>
            </w:r>
          </w:p>
          <w:p>
            <w:pPr>
              <w:spacing w:after="20"/>
              <w:ind w:left="20"/>
              <w:jc w:val="both"/>
            </w:pPr>
            <w:r>
              <w:rPr>
                <w:rFonts w:ascii="Times New Roman"/>
                <w:b w:val="false"/>
                <w:i w:val="false"/>
                <w:color w:val="000000"/>
                <w:sz w:val="20"/>
              </w:rPr>
              <w:t>
3. Орталық және Алдыңғы Азияның, Ресей, Үндістанның, Қытайдың ірі тұтыну нарықтарына Қазақстанның тиімді географиялық жағдайы</w:t>
            </w:r>
          </w:p>
          <w:p>
            <w:pPr>
              <w:spacing w:after="20"/>
              <w:ind w:left="20"/>
              <w:jc w:val="both"/>
            </w:pPr>
            <w:r>
              <w:rPr>
                <w:rFonts w:ascii="Times New Roman"/>
                <w:b w:val="false"/>
                <w:i w:val="false"/>
                <w:color w:val="000000"/>
                <w:sz w:val="20"/>
              </w:rPr>
              <w:t>
4. Мемлекеттік инвестициялық саясаттың басымдылығын сезіну</w:t>
            </w:r>
          </w:p>
          <w:p>
            <w:pPr>
              <w:spacing w:after="20"/>
              <w:ind w:left="20"/>
              <w:jc w:val="both"/>
            </w:pPr>
            <w:r>
              <w:rPr>
                <w:rFonts w:ascii="Times New Roman"/>
                <w:b w:val="false"/>
                <w:i w:val="false"/>
                <w:color w:val="000000"/>
                <w:sz w:val="20"/>
              </w:rPr>
              <w:t>
5. Инвестициялардың ағынына жәрдемдесуге бағытталған мамандандырылған институттар мен олардың ресурстық базасын қалыптастыру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инвестициялық саясатты жүргізудегі жүйеліліктің болмауы.</w:t>
            </w:r>
          </w:p>
          <w:p>
            <w:pPr>
              <w:spacing w:after="20"/>
              <w:ind w:left="20"/>
              <w:jc w:val="both"/>
            </w:pPr>
            <w:r>
              <w:rPr>
                <w:rFonts w:ascii="Times New Roman"/>
                <w:b w:val="false"/>
                <w:i w:val="false"/>
                <w:color w:val="000000"/>
                <w:sz w:val="20"/>
              </w:rPr>
              <w:t>
2. Елдің заңнамасының тұрақсыздығы және заңдар мен шарттық қатынастардың сақталуын қамтамасыз ететін тетіктердің жоқтығы</w:t>
            </w:r>
          </w:p>
          <w:p>
            <w:pPr>
              <w:spacing w:after="20"/>
              <w:ind w:left="20"/>
              <w:jc w:val="both"/>
            </w:pPr>
            <w:r>
              <w:rPr>
                <w:rFonts w:ascii="Times New Roman"/>
                <w:b w:val="false"/>
                <w:i w:val="false"/>
                <w:color w:val="000000"/>
                <w:sz w:val="20"/>
              </w:rPr>
              <w:t>
3. Инвестицияларды тарту бойынша әлсіз бәсекелік жағдайлар (салықтық, кедендік және валюталық режимдер)</w:t>
            </w:r>
          </w:p>
          <w:p>
            <w:pPr>
              <w:spacing w:after="20"/>
              <w:ind w:left="20"/>
              <w:jc w:val="both"/>
            </w:pPr>
            <w:r>
              <w:rPr>
                <w:rFonts w:ascii="Times New Roman"/>
                <w:b w:val="false"/>
                <w:i w:val="false"/>
                <w:color w:val="000000"/>
                <w:sz w:val="20"/>
              </w:rPr>
              <w:t>
4. Инвестицияларды тартуды қамтамасыз ететін инфрақұрылымның (арнайы аймақ, базасын қаржылық, ақпаратты-талдамалық, консалтингтік, көліктік және өзгелері) дамымағандығы</w:t>
            </w:r>
          </w:p>
          <w:p>
            <w:pPr>
              <w:spacing w:after="20"/>
              <w:ind w:left="20"/>
              <w:jc w:val="both"/>
            </w:pPr>
            <w:r>
              <w:rPr>
                <w:rFonts w:ascii="Times New Roman"/>
                <w:b w:val="false"/>
                <w:i w:val="false"/>
                <w:color w:val="000000"/>
                <w:sz w:val="20"/>
              </w:rPr>
              <w:t>
5. Инвестицияларды тартуға байланысты, мемлекеттік басқару жүйесінің тұрақсыздығы</w:t>
            </w:r>
          </w:p>
          <w:p>
            <w:pPr>
              <w:spacing w:after="20"/>
              <w:ind w:left="20"/>
              <w:jc w:val="both"/>
            </w:pPr>
            <w:r>
              <w:rPr>
                <w:rFonts w:ascii="Times New Roman"/>
                <w:b w:val="false"/>
                <w:i w:val="false"/>
                <w:color w:val="000000"/>
                <w:sz w:val="20"/>
              </w:rPr>
              <w:t>
6. Визалық режім</w:t>
            </w:r>
          </w:p>
        </w:tc>
      </w:tr>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Инвестицияларды тарту көлемі бойынша өңірлік көшбасшы ұстанымына шығу.</w:t>
            </w:r>
          </w:p>
          <w:p>
            <w:pPr>
              <w:spacing w:after="20"/>
              <w:ind w:left="20"/>
              <w:jc w:val="both"/>
            </w:pPr>
            <w:r>
              <w:rPr>
                <w:rFonts w:ascii="Times New Roman"/>
                <w:b w:val="false"/>
                <w:i w:val="false"/>
                <w:color w:val="000000"/>
                <w:sz w:val="20"/>
              </w:rPr>
              <w:t>
2. Әлемдік капитал нарықтарындағы елдің оң инвестициялық имиджін қалыптастыру.</w:t>
            </w:r>
          </w:p>
          <w:p>
            <w:pPr>
              <w:spacing w:after="20"/>
              <w:ind w:left="20"/>
              <w:jc w:val="both"/>
            </w:pPr>
            <w:r>
              <w:rPr>
                <w:rFonts w:ascii="Times New Roman"/>
                <w:b w:val="false"/>
                <w:i w:val="false"/>
                <w:color w:val="000000"/>
                <w:sz w:val="20"/>
              </w:rPr>
              <w:t>
3. Инвестицияларды тарту жөніндегі жүйелі және бірізді мемлекеттік саясатты құру.</w:t>
            </w:r>
          </w:p>
          <w:p>
            <w:pPr>
              <w:spacing w:after="20"/>
              <w:ind w:left="20"/>
              <w:jc w:val="both"/>
            </w:pPr>
            <w:r>
              <w:rPr>
                <w:rFonts w:ascii="Times New Roman"/>
                <w:b w:val="false"/>
                <w:i w:val="false"/>
                <w:color w:val="000000"/>
                <w:sz w:val="20"/>
              </w:rPr>
              <w:t>
4. Инвестицияларды тарту жөнінде тиімді мемлекеттік және жеке инфрақұрылымды қалыптастыру.</w:t>
            </w:r>
          </w:p>
          <w:p>
            <w:pPr>
              <w:spacing w:after="20"/>
              <w:ind w:left="20"/>
              <w:jc w:val="both"/>
            </w:pPr>
            <w:r>
              <w:rPr>
                <w:rFonts w:ascii="Times New Roman"/>
                <w:b w:val="false"/>
                <w:i w:val="false"/>
                <w:color w:val="000000"/>
                <w:sz w:val="20"/>
              </w:rPr>
              <w:t>
5. Экономиканың өндіруші секторындағы инвестицияларды қайта бөлу есебінен, елдің тұрақты және теңгермелі экономикалық дамуын қамтамасыз ету.</w:t>
            </w:r>
          </w:p>
          <w:p>
            <w:pPr>
              <w:spacing w:after="20"/>
              <w:ind w:left="20"/>
              <w:jc w:val="both"/>
            </w:pPr>
            <w:r>
              <w:rPr>
                <w:rFonts w:ascii="Times New Roman"/>
                <w:b w:val="false"/>
                <w:i w:val="false"/>
                <w:color w:val="000000"/>
                <w:sz w:val="20"/>
              </w:rPr>
              <w:t>
6. "Кaznex Invest" экспорт және инвестициялар жөніндегі ұлттық агенттігінің ресурстары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Шикізат базасының таусылуы салдарынан елдің инвестициялық тартымдылығын жоғалтып алуы</w:t>
            </w:r>
          </w:p>
          <w:p>
            <w:pPr>
              <w:spacing w:after="20"/>
              <w:ind w:left="20"/>
              <w:jc w:val="both"/>
            </w:pPr>
            <w:r>
              <w:rPr>
                <w:rFonts w:ascii="Times New Roman"/>
                <w:b w:val="false"/>
                <w:i w:val="false"/>
                <w:color w:val="000000"/>
                <w:sz w:val="20"/>
              </w:rPr>
              <w:t>
2. Шикізаттық сәйкессіздіктің және инвестициялық бағыттылықтың сақталуына байланысты жоғары қатерлі экономиканың сақталуы.</w:t>
            </w:r>
          </w:p>
          <w:p>
            <w:pPr>
              <w:spacing w:after="20"/>
              <w:ind w:left="20"/>
              <w:jc w:val="both"/>
            </w:pPr>
            <w:r>
              <w:rPr>
                <w:rFonts w:ascii="Times New Roman"/>
                <w:b w:val="false"/>
                <w:i w:val="false"/>
                <w:color w:val="000000"/>
                <w:sz w:val="20"/>
              </w:rPr>
              <w:t>
3. Негізгі капиталға инвестициялардың аз көлеміне орай ел дамуының өнеркәсіптік-өндірістік қолда бар әлеуетін жоғалтып алу.</w:t>
            </w:r>
          </w:p>
          <w:p>
            <w:pPr>
              <w:spacing w:after="20"/>
              <w:ind w:left="20"/>
              <w:jc w:val="both"/>
            </w:pPr>
            <w:r>
              <w:rPr>
                <w:rFonts w:ascii="Times New Roman"/>
                <w:b w:val="false"/>
                <w:i w:val="false"/>
                <w:color w:val="000000"/>
                <w:sz w:val="20"/>
              </w:rPr>
              <w:t>
4. Инвестициялары тарту жөніндегі нақты мемлекеттік саясаттың және оның іске асырылуының болмауы себебінен, елдің теріс инвестициялық имиджін бекіту</w:t>
            </w:r>
          </w:p>
          <w:p>
            <w:pPr>
              <w:spacing w:after="20"/>
              <w:ind w:left="20"/>
              <w:jc w:val="both"/>
            </w:pPr>
            <w:r>
              <w:rPr>
                <w:rFonts w:ascii="Times New Roman"/>
                <w:b w:val="false"/>
                <w:i w:val="false"/>
                <w:color w:val="000000"/>
                <w:sz w:val="20"/>
              </w:rPr>
              <w:t>
5. Инвестицияларды тартуға бағытталған қаражаты тиімсіз пайдалану салдарынан мемлекеттік бюджет қаражатының тікелей шығындары</w:t>
            </w:r>
          </w:p>
          <w:p>
            <w:pPr>
              <w:spacing w:after="20"/>
              <w:ind w:left="20"/>
              <w:jc w:val="both"/>
            </w:pPr>
            <w:r>
              <w:rPr>
                <w:rFonts w:ascii="Times New Roman"/>
                <w:b w:val="false"/>
                <w:i w:val="false"/>
                <w:color w:val="000000"/>
                <w:sz w:val="20"/>
              </w:rPr>
              <w:t>
6. Сыбайлас жемқорлық (салық төлеу кезінде, кеден бекетінде)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Қазақстандағы АЭА дамуының SWOТ-талдауы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0"/>
        <w:gridCol w:w="4470"/>
      </w:tblGrid>
      <w:tr>
        <w:trPr>
          <w:trHeight w:val="30" w:hRule="atLeast"/>
        </w:trPr>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Экономикалық және саяси тұрақтылықты қолдайтын елдің қолайлы бизнес-ахуалы</w:t>
            </w:r>
          </w:p>
          <w:p>
            <w:pPr>
              <w:spacing w:after="20"/>
              <w:ind w:left="20"/>
              <w:jc w:val="both"/>
            </w:pPr>
            <w:r>
              <w:rPr>
                <w:rFonts w:ascii="Times New Roman"/>
                <w:b w:val="false"/>
                <w:i w:val="false"/>
                <w:color w:val="000000"/>
                <w:sz w:val="20"/>
              </w:rPr>
              <w:t>
2. Елде бай табиғи және минералдық ресурстардың болуы.</w:t>
            </w:r>
          </w:p>
          <w:p>
            <w:pPr>
              <w:spacing w:after="20"/>
              <w:ind w:left="20"/>
              <w:jc w:val="both"/>
            </w:pPr>
            <w:r>
              <w:rPr>
                <w:rFonts w:ascii="Times New Roman"/>
                <w:b w:val="false"/>
                <w:i w:val="false"/>
                <w:color w:val="000000"/>
                <w:sz w:val="20"/>
              </w:rPr>
              <w:t>
3. Орталық Азияның және Ресейдің ірі тұтыну нарықтарына Қазақстанның тиімді географиялық орналасуы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Реттеу мен басқару тиімсіздігі</w:t>
            </w:r>
          </w:p>
          <w:p>
            <w:pPr>
              <w:spacing w:after="20"/>
              <w:ind w:left="20"/>
              <w:jc w:val="both"/>
            </w:pPr>
            <w:r>
              <w:rPr>
                <w:rFonts w:ascii="Times New Roman"/>
                <w:b w:val="false"/>
                <w:i w:val="false"/>
                <w:color w:val="000000"/>
                <w:sz w:val="20"/>
              </w:rPr>
              <w:t>
2. Инфрақұрылымға инвесторларды тарту</w:t>
            </w:r>
          </w:p>
          <w:p>
            <w:pPr>
              <w:spacing w:after="20"/>
              <w:ind w:left="20"/>
              <w:jc w:val="both"/>
            </w:pPr>
            <w:r>
              <w:rPr>
                <w:rFonts w:ascii="Times New Roman"/>
                <w:b w:val="false"/>
                <w:i w:val="false"/>
                <w:color w:val="000000"/>
                <w:sz w:val="20"/>
              </w:rPr>
              <w:t>
3. Аймақтардың жеке</w:t>
            </w:r>
          </w:p>
          <w:p>
            <w:pPr>
              <w:spacing w:after="20"/>
              <w:ind w:left="20"/>
              <w:jc w:val="both"/>
            </w:pPr>
            <w:r>
              <w:rPr>
                <w:rFonts w:ascii="Times New Roman"/>
                <w:b w:val="false"/>
                <w:i w:val="false"/>
                <w:color w:val="000000"/>
                <w:sz w:val="20"/>
              </w:rPr>
              <w:t>
ерекшеліктерінің болмауы</w:t>
            </w:r>
          </w:p>
          <w:p>
            <w:pPr>
              <w:spacing w:after="20"/>
              <w:ind w:left="20"/>
              <w:jc w:val="both"/>
            </w:pPr>
            <w:r>
              <w:rPr>
                <w:rFonts w:ascii="Times New Roman"/>
                <w:b w:val="false"/>
                <w:i w:val="false"/>
                <w:color w:val="000000"/>
                <w:sz w:val="20"/>
              </w:rPr>
              <w:t>
4. Бюрократияландыру</w:t>
            </w:r>
          </w:p>
          <w:p>
            <w:pPr>
              <w:spacing w:after="20"/>
              <w:ind w:left="20"/>
              <w:jc w:val="both"/>
            </w:pPr>
            <w:r>
              <w:rPr>
                <w:rFonts w:ascii="Times New Roman"/>
                <w:b w:val="false"/>
                <w:i w:val="false"/>
                <w:color w:val="000000"/>
                <w:sz w:val="20"/>
              </w:rPr>
              <w:t>
5. Бюджеттік шығындардың төмен тиімділігі</w:t>
            </w:r>
          </w:p>
        </w:tc>
      </w:tr>
      <w:tr>
        <w:trPr>
          <w:trHeight w:val="30" w:hRule="atLeast"/>
        </w:trPr>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одағының және басқа елдердің нарықтарына шығу</w:t>
            </w:r>
          </w:p>
          <w:p>
            <w:pPr>
              <w:spacing w:after="20"/>
              <w:ind w:left="20"/>
              <w:jc w:val="both"/>
            </w:pPr>
            <w:r>
              <w:rPr>
                <w:rFonts w:ascii="Times New Roman"/>
                <w:b w:val="false"/>
                <w:i w:val="false"/>
                <w:color w:val="000000"/>
                <w:sz w:val="20"/>
              </w:rPr>
              <w:t>
2. 2015 жылға қарай ҮИИДМБ-нің индикаторларына қол жеткізу</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мемлекеттік саясаттың нәтижесінде АЭА-ның инвестициялық тартымдылығының жоғалтып алуы.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Қазақстандық экспорттың дамуының SWOТ-талдауы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7573"/>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экспорттың жылдам өсу</w:t>
            </w:r>
          </w:p>
          <w:p>
            <w:pPr>
              <w:spacing w:after="20"/>
              <w:ind w:left="20"/>
              <w:jc w:val="both"/>
            </w:pPr>
            <w:r>
              <w:rPr>
                <w:rFonts w:ascii="Times New Roman"/>
                <w:b w:val="false"/>
                <w:i w:val="false"/>
                <w:color w:val="000000"/>
                <w:sz w:val="20"/>
              </w:rPr>
              <w:t>
қарқыны.</w:t>
            </w:r>
          </w:p>
          <w:p>
            <w:pPr>
              <w:spacing w:after="20"/>
              <w:ind w:left="20"/>
              <w:jc w:val="both"/>
            </w:pPr>
            <w:r>
              <w:rPr>
                <w:rFonts w:ascii="Times New Roman"/>
                <w:b w:val="false"/>
                <w:i w:val="false"/>
                <w:color w:val="000000"/>
                <w:sz w:val="20"/>
              </w:rPr>
              <w:t>
2. Экспортты мемлекеттік қолдау жүйесінің болуы (сақтандыру, кредиттеу, жылжыту мен дамыту).</w:t>
            </w:r>
          </w:p>
          <w:p>
            <w:pPr>
              <w:spacing w:after="20"/>
              <w:ind w:left="20"/>
              <w:jc w:val="both"/>
            </w:pPr>
            <w:r>
              <w:rPr>
                <w:rFonts w:ascii="Times New Roman"/>
                <w:b w:val="false"/>
                <w:i w:val="false"/>
                <w:color w:val="000000"/>
                <w:sz w:val="20"/>
              </w:rPr>
              <w:t>
3. Ірі тұтыну нарықтарына жақын орналасуы (Қытай, Үндістан, Ресей, Батыс және Орталық Азия).</w:t>
            </w:r>
          </w:p>
          <w:p>
            <w:pPr>
              <w:spacing w:after="20"/>
              <w:ind w:left="20"/>
              <w:jc w:val="both"/>
            </w:pPr>
            <w:r>
              <w:rPr>
                <w:rFonts w:ascii="Times New Roman"/>
                <w:b w:val="false"/>
                <w:i w:val="false"/>
                <w:color w:val="000000"/>
                <w:sz w:val="20"/>
              </w:rPr>
              <w:t>
4. Кеден одағының шеңберінде қол жетімді тұтыну нарығын кеңейту.</w:t>
            </w:r>
          </w:p>
          <w:p>
            <w:pPr>
              <w:spacing w:after="20"/>
              <w:ind w:left="20"/>
              <w:jc w:val="both"/>
            </w:pPr>
            <w:r>
              <w:rPr>
                <w:rFonts w:ascii="Times New Roman"/>
                <w:b w:val="false"/>
                <w:i w:val="false"/>
                <w:color w:val="000000"/>
                <w:sz w:val="20"/>
              </w:rPr>
              <w:t>
5. Қолда бар қазақстандық өнімдерге деген әлемдік сұраныстың (бағаланбаған) болуы</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Экспорттау кезіндегі маркетингтік және консалтингтік қызметтердің дамымауы, сонымен қатар сыртқы нарықтар туралы ақпараттың болмауы.</w:t>
            </w:r>
          </w:p>
          <w:p>
            <w:pPr>
              <w:spacing w:after="20"/>
              <w:ind w:left="20"/>
              <w:jc w:val="both"/>
            </w:pPr>
            <w:r>
              <w:rPr>
                <w:rFonts w:ascii="Times New Roman"/>
                <w:b w:val="false"/>
                <w:i w:val="false"/>
                <w:color w:val="000000"/>
                <w:sz w:val="20"/>
              </w:rPr>
              <w:t>
2. Экспорттық қаржыландырудың дамымауы.</w:t>
            </w:r>
          </w:p>
          <w:p>
            <w:pPr>
              <w:spacing w:after="20"/>
              <w:ind w:left="20"/>
              <w:jc w:val="both"/>
            </w:pPr>
            <w:r>
              <w:rPr>
                <w:rFonts w:ascii="Times New Roman"/>
                <w:b w:val="false"/>
                <w:i w:val="false"/>
                <w:color w:val="000000"/>
                <w:sz w:val="20"/>
              </w:rPr>
              <w:t>
3. Кедендік рәсімдердің қиындығы.</w:t>
            </w:r>
          </w:p>
          <w:p>
            <w:pPr>
              <w:spacing w:after="20"/>
              <w:ind w:left="20"/>
              <w:jc w:val="both"/>
            </w:pPr>
            <w:r>
              <w:rPr>
                <w:rFonts w:ascii="Times New Roman"/>
                <w:b w:val="false"/>
                <w:i w:val="false"/>
                <w:color w:val="000000"/>
                <w:sz w:val="20"/>
              </w:rPr>
              <w:t>
4. Экспорттық инфрақұрылымның дамымауы.</w:t>
            </w:r>
          </w:p>
          <w:p>
            <w:pPr>
              <w:spacing w:after="20"/>
              <w:ind w:left="20"/>
              <w:jc w:val="both"/>
            </w:pPr>
            <w:r>
              <w:rPr>
                <w:rFonts w:ascii="Times New Roman"/>
                <w:b w:val="false"/>
                <w:i w:val="false"/>
                <w:color w:val="000000"/>
                <w:sz w:val="20"/>
              </w:rPr>
              <w:t>
5. Кәсіпорындардың экспортқа дайын еместігі (маркетинг, релевантты ақпаратпен алмасу, басқару, сапа, кадрлар, шикізатпен қамтамасыз ету, энергиямен жабдықтау, оң сауда имиджінің болмауы және басқа проблемалар)</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Өңделген экспорттың көлемі мен өсу қарқынының ұлғаюы.</w:t>
            </w:r>
          </w:p>
          <w:p>
            <w:pPr>
              <w:spacing w:after="20"/>
              <w:ind w:left="20"/>
              <w:jc w:val="both"/>
            </w:pPr>
            <w:r>
              <w:rPr>
                <w:rFonts w:ascii="Times New Roman"/>
                <w:b w:val="false"/>
                <w:i w:val="false"/>
                <w:color w:val="000000"/>
                <w:sz w:val="20"/>
              </w:rPr>
              <w:t>
2. Экспортты дамытудың және жәрдемдесудің тиімді мемлекеттік жүйесін құру.</w:t>
            </w:r>
          </w:p>
          <w:p>
            <w:pPr>
              <w:spacing w:after="20"/>
              <w:ind w:left="20"/>
              <w:jc w:val="both"/>
            </w:pPr>
            <w:r>
              <w:rPr>
                <w:rFonts w:ascii="Times New Roman"/>
                <w:b w:val="false"/>
                <w:i w:val="false"/>
                <w:color w:val="000000"/>
                <w:sz w:val="20"/>
              </w:rPr>
              <w:t>
3. Қазақстандық кәсіпорындарын экспорттық операцияларды жүзеге асыру кезіндегі білімі мен икемділіктерін арттыру.</w:t>
            </w:r>
          </w:p>
          <w:p>
            <w:pPr>
              <w:spacing w:after="20"/>
              <w:ind w:left="20"/>
              <w:jc w:val="both"/>
            </w:pPr>
            <w:r>
              <w:rPr>
                <w:rFonts w:ascii="Times New Roman"/>
                <w:b w:val="false"/>
                <w:i w:val="false"/>
                <w:color w:val="000000"/>
                <w:sz w:val="20"/>
              </w:rPr>
              <w:t>
4. Гуманитарлық жеткізулерге делдалдарсыз қатысу.</w:t>
            </w:r>
          </w:p>
          <w:p>
            <w:pPr>
              <w:spacing w:after="20"/>
              <w:ind w:left="20"/>
              <w:jc w:val="both"/>
            </w:pPr>
            <w:r>
              <w:rPr>
                <w:rFonts w:ascii="Times New Roman"/>
                <w:b w:val="false"/>
                <w:i w:val="false"/>
                <w:color w:val="000000"/>
                <w:sz w:val="20"/>
              </w:rPr>
              <w:t>
5. Экспортты кеңейту шарттарында оны қолдайтын және дамытатын жеке инфрақұрылымды дамыту.</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Экономиканың шикізаттық</w:t>
            </w:r>
          </w:p>
          <w:p>
            <w:pPr>
              <w:spacing w:after="20"/>
              <w:ind w:left="20"/>
              <w:jc w:val="both"/>
            </w:pPr>
            <w:r>
              <w:rPr>
                <w:rFonts w:ascii="Times New Roman"/>
                <w:b w:val="false"/>
                <w:i w:val="false"/>
                <w:color w:val="000000"/>
                <w:sz w:val="20"/>
              </w:rPr>
              <w:t>
бағыттылығын сақтау және оған сәйкес экспорттың шикізаттық бағытын тиісінше жүктеу.</w:t>
            </w:r>
          </w:p>
          <w:p>
            <w:pPr>
              <w:spacing w:after="20"/>
              <w:ind w:left="20"/>
              <w:jc w:val="both"/>
            </w:pPr>
            <w:r>
              <w:rPr>
                <w:rFonts w:ascii="Times New Roman"/>
                <w:b w:val="false"/>
                <w:i w:val="false"/>
                <w:color w:val="000000"/>
                <w:sz w:val="20"/>
              </w:rPr>
              <w:t>
2. Экспортты мемлекеттік қолдаудың дамымау және бизнестің сыртқы саудаға дайын еместігі шарттарында елдің, кәсіпорындардың және олардың өнімдерінің теріс сауда имиджін бекіту.</w:t>
            </w:r>
          </w:p>
          <w:p>
            <w:pPr>
              <w:spacing w:after="20"/>
              <w:ind w:left="20"/>
              <w:jc w:val="both"/>
            </w:pPr>
            <w:r>
              <w:rPr>
                <w:rFonts w:ascii="Times New Roman"/>
                <w:b w:val="false"/>
                <w:i w:val="false"/>
                <w:color w:val="000000"/>
                <w:sz w:val="20"/>
              </w:rPr>
              <w:t>
3. Ұзақ перспективада экспортты мемлекеттік және жеке қолдауға қол жетімсіздікті сақтау.</w:t>
            </w:r>
          </w:p>
          <w:p>
            <w:pPr>
              <w:spacing w:after="20"/>
              <w:ind w:left="20"/>
              <w:jc w:val="both"/>
            </w:pPr>
            <w:r>
              <w:rPr>
                <w:rFonts w:ascii="Times New Roman"/>
                <w:b w:val="false"/>
                <w:i w:val="false"/>
                <w:color w:val="000000"/>
                <w:sz w:val="20"/>
              </w:rPr>
              <w:t>
4. Экспортты қолдаудағы және дамытудағы мемлекеттің формалдық тәсілін сақтау.</w:t>
            </w:r>
          </w:p>
          <w:p>
            <w:pPr>
              <w:spacing w:after="20"/>
              <w:ind w:left="20"/>
              <w:jc w:val="both"/>
            </w:pPr>
            <w:r>
              <w:rPr>
                <w:rFonts w:ascii="Times New Roman"/>
                <w:b w:val="false"/>
                <w:i w:val="false"/>
                <w:color w:val="000000"/>
                <w:sz w:val="20"/>
              </w:rPr>
              <w:t>
5. Жоғары бөліністі экспорттық өндірістерді дамытудағы шикізаттық, кадрлық, ғылыми және кәсіпкерлік әлеуетті жоғалту.</w:t>
            </w:r>
          </w:p>
        </w:tc>
      </w:tr>
    </w:tbl>
    <w:p>
      <w:pPr>
        <w:spacing w:after="0"/>
        <w:ind w:left="0"/>
        <w:jc w:val="left"/>
      </w:pPr>
      <w:r>
        <w:br/>
      </w:r>
      <w:r>
        <w:rPr>
          <w:rFonts w:ascii="Times New Roman"/>
          <w:b w:val="false"/>
          <w:i w:val="false"/>
          <w:color w:val="000000"/>
          <w:sz w:val="28"/>
        </w:rPr>
        <w:t>
</w:t>
      </w:r>
    </w:p>
    <w:bookmarkStart w:name="z152" w:id="155"/>
    <w:p>
      <w:pPr>
        <w:spacing w:after="0"/>
        <w:ind w:left="0"/>
        <w:jc w:val="both"/>
      </w:pPr>
      <w:r>
        <w:rPr>
          <w:rFonts w:ascii="Times New Roman"/>
          <w:b w:val="false"/>
          <w:i w:val="false"/>
          <w:color w:val="000000"/>
          <w:sz w:val="28"/>
        </w:rPr>
        <w:t>
      Әлсіз жақтары:</w:t>
      </w:r>
    </w:p>
    <w:bookmarkEnd w:id="155"/>
    <w:bookmarkStart w:name="z153" w:id="156"/>
    <w:p>
      <w:pPr>
        <w:spacing w:after="0"/>
        <w:ind w:left="0"/>
        <w:jc w:val="both"/>
      </w:pPr>
      <w:r>
        <w:rPr>
          <w:rFonts w:ascii="Times New Roman"/>
          <w:b w:val="false"/>
          <w:i w:val="false"/>
          <w:color w:val="000000"/>
          <w:sz w:val="28"/>
        </w:rPr>
        <w:t>
      1. Қазіргі уақытта АЭА-да кәсіби басқарушы компанияны тарту тетіктері жоқ, дирекциялар мен басқарушы компаниялар арасындағы өкілеттіктер қолданыстағы заң бойынша бөлінбеген, сондай-ақ басқарудың жалғыз мемлекеттік органы жоқ (нақты әрбір АЭА-да басқарудың меншікті мемлекеттік органы бар).</w:t>
      </w:r>
    </w:p>
    <w:bookmarkEnd w:id="156"/>
    <w:bookmarkStart w:name="z154" w:id="157"/>
    <w:p>
      <w:pPr>
        <w:spacing w:after="0"/>
        <w:ind w:left="0"/>
        <w:jc w:val="both"/>
      </w:pPr>
      <w:r>
        <w:rPr>
          <w:rFonts w:ascii="Times New Roman"/>
          <w:b w:val="false"/>
          <w:i w:val="false"/>
          <w:color w:val="000000"/>
          <w:sz w:val="28"/>
        </w:rPr>
        <w:t>
      2. Қазіргі уақытта қазақстандық АЭА-ның инвестициялық тартымдылығы жеткілікті жоғары емес, өйткені олардың жұмыс істеуі инвесторлардың нақты қажеттілігі мен мүдделеріне бағытталмаған.</w:t>
      </w:r>
    </w:p>
    <w:bookmarkEnd w:id="157"/>
    <w:bookmarkStart w:name="z155" w:id="158"/>
    <w:p>
      <w:pPr>
        <w:spacing w:after="0"/>
        <w:ind w:left="0"/>
        <w:jc w:val="both"/>
      </w:pPr>
      <w:r>
        <w:rPr>
          <w:rFonts w:ascii="Times New Roman"/>
          <w:b w:val="false"/>
          <w:i w:val="false"/>
          <w:color w:val="000000"/>
          <w:sz w:val="28"/>
        </w:rPr>
        <w:t>
      Арнайы экономикалық аймақтың салалық байланысын алып тастау болжанады, компания үшін негізгі өлшем өндірістің экспорттық бағыттылығы және еңбектің өнімділігі болады. Инвесторлардың АЭА-ға қатысуының негізгі мәртебесі АЭА қызметін экономикалық тартымды ететін арнайы преференциялардың және жеңілдіктердің болуы болып табылады. Бүгінгі күні АЭА туралы қолданыстағы заңнама анағұрлым өзекті міндеттерді шешуге тараптық инвесторларды тартуға ықпалдасатын мәртебелердің жеткіліксіз санын қамтиды, Қазақстан Республикасының АЭА әлеуетін іске асыру қолайлы емес.</w:t>
      </w:r>
    </w:p>
    <w:bookmarkEnd w:id="158"/>
    <w:bookmarkStart w:name="z156" w:id="159"/>
    <w:p>
      <w:pPr>
        <w:spacing w:after="0"/>
        <w:ind w:left="0"/>
        <w:jc w:val="both"/>
      </w:pPr>
      <w:r>
        <w:rPr>
          <w:rFonts w:ascii="Times New Roman"/>
          <w:b w:val="false"/>
          <w:i w:val="false"/>
          <w:color w:val="000000"/>
          <w:sz w:val="28"/>
        </w:rPr>
        <w:t>
      3. АЭА үшін ЭКЖЖ-нің рұқсат берілген түрлерінің тізбесі АЭА қызметіне қатысушыларды тартуды шектейді. Сондай-ақ, АЭА үшін инвестициялық жобаларды қарастыру кезінде ірі инвестициялық жобаларға бағдарлану жүргізіледі. АЭА жұмыс істеуінде АЭА қатысушылары үшін мамандандырылған қызметтер санының жеткіліксіздігі байқалады.</w:t>
      </w:r>
    </w:p>
    <w:bookmarkEnd w:id="159"/>
    <w:bookmarkStart w:name="z157" w:id="160"/>
    <w:p>
      <w:pPr>
        <w:spacing w:after="0"/>
        <w:ind w:left="0"/>
        <w:jc w:val="both"/>
      </w:pPr>
      <w:r>
        <w:rPr>
          <w:rFonts w:ascii="Times New Roman"/>
          <w:b w:val="false"/>
          <w:i w:val="false"/>
          <w:color w:val="000000"/>
          <w:sz w:val="28"/>
        </w:rPr>
        <w:t>
      4. АЭА қызметін жүзеге асыру кезінде АЭА дирекциялары мен уәкілетті ұйымдары арасындағы келісулердің үлкен саны байқалады. АЭА аумағында өндірісті ашу үшін инвесторларға оларды АЭА қатысушысы ретінде бекітуді 1 жылдан астам күтеді.</w:t>
      </w:r>
    </w:p>
    <w:bookmarkEnd w:id="160"/>
    <w:bookmarkStart w:name="z158" w:id="161"/>
    <w:p>
      <w:pPr>
        <w:spacing w:after="0"/>
        <w:ind w:left="0"/>
        <w:jc w:val="both"/>
      </w:pPr>
      <w:r>
        <w:rPr>
          <w:rFonts w:ascii="Times New Roman"/>
          <w:b w:val="false"/>
          <w:i w:val="false"/>
          <w:color w:val="000000"/>
          <w:sz w:val="28"/>
        </w:rPr>
        <w:t>
      5. АЭА құру және құрылысын аяқтау үшін бюджеттік қаржыландыру баяу бөлінеді. Сондай-ақ, құру кезінде бюджеттік шығындардың төмен нәтижелігі байқалады (инфрақұрылым орнына бос конференц-залдар салынады).</w:t>
      </w:r>
    </w:p>
    <w:bookmarkEnd w:id="161"/>
    <w:bookmarkStart w:name="z159" w:id="162"/>
    <w:p>
      <w:pPr>
        <w:spacing w:after="0"/>
        <w:ind w:left="0"/>
        <w:jc w:val="both"/>
      </w:pPr>
      <w:r>
        <w:rPr>
          <w:rFonts w:ascii="Times New Roman"/>
          <w:b w:val="false"/>
          <w:i w:val="false"/>
          <w:color w:val="000000"/>
          <w:sz w:val="28"/>
        </w:rPr>
        <w:t>
      Күшті жақтары:</w:t>
      </w:r>
    </w:p>
    <w:bookmarkEnd w:id="162"/>
    <w:bookmarkStart w:name="z160" w:id="163"/>
    <w:p>
      <w:pPr>
        <w:spacing w:after="0"/>
        <w:ind w:left="0"/>
        <w:jc w:val="both"/>
      </w:pPr>
      <w:r>
        <w:rPr>
          <w:rFonts w:ascii="Times New Roman"/>
          <w:b w:val="false"/>
          <w:i w:val="false"/>
          <w:color w:val="000000"/>
          <w:sz w:val="28"/>
        </w:rPr>
        <w:t>
      1. Қазіргі уақытта Қазақстан Республикасында елдің бизнес-ахуалын ұстау байқалады - кәсіпкерлікті дамытуға үлкен назар аударылады. Жалпы экономиканы дамыту үшін кәсіпкерлік субъектілерді қорғау және қолдау үшін белгілі жеңілдіктерді заңнамалық жолмен белгілейтін реформалар жүргізіледі. Бірақ, қолданатын шаралар өнеркәсіптік және өңірлік саясатты дамыту үшін жеткіліксіз.</w:t>
      </w:r>
    </w:p>
    <w:bookmarkEnd w:id="163"/>
    <w:bookmarkStart w:name="z161" w:id="164"/>
    <w:p>
      <w:pPr>
        <w:spacing w:after="0"/>
        <w:ind w:left="0"/>
        <w:jc w:val="both"/>
      </w:pPr>
      <w:r>
        <w:rPr>
          <w:rFonts w:ascii="Times New Roman"/>
          <w:b w:val="false"/>
          <w:i w:val="false"/>
          <w:color w:val="000000"/>
          <w:sz w:val="28"/>
        </w:rPr>
        <w:t>
      Қазақстан Республикасында жүргізілетін реформалар сәттілігі Қазақстанда негізінен бүгінгі күні әлі соңына дейін қалыптаспаған өнеркәсіптік және өңірлік саясаттың басым бағыттарын білгірлікпен іздестіруге және табуға байланысты. Осы жағдайда, экономиканы трансформациялау жолында белсенді қадамдардың бірі еркін экономикалық аймақтардың ұлттық жүйесін ұйымдастыру болуы мүмкін.</w:t>
      </w:r>
    </w:p>
    <w:bookmarkEnd w:id="164"/>
    <w:bookmarkStart w:name="z162" w:id="165"/>
    <w:p>
      <w:pPr>
        <w:spacing w:after="0"/>
        <w:ind w:left="0"/>
        <w:jc w:val="both"/>
      </w:pPr>
      <w:r>
        <w:rPr>
          <w:rFonts w:ascii="Times New Roman"/>
          <w:b w:val="false"/>
          <w:i w:val="false"/>
          <w:color w:val="000000"/>
          <w:sz w:val="28"/>
        </w:rPr>
        <w:t>
      2. Қазақстан Республикасында бай табиғи және минералдық ресурстардың болуы нарықтық экономиканың бүгінгі құрылуы және дамуының аяқталу шарттарында оның өнімділігін арттыруға және бұл негізде қоғамның көп түрлі тұтынушылығын жақсы қанағаттандыруға ықпалдасатын еңбекті қоғамдық-аумақтық бөлуі негізінде жүзеге асыратын аудандандырудың экономикалық қағидаттарында шешуші рөлді атқарады. Табиғи ресурстардың әртарапты әлеуеті қазақстандық экономиканың аумақтық құрылымын дамытудың және қалыптасуының басты факторларының бірі болып табылады. Сондықтан, олардың табиғи-ресурстық әлеуетінің ерекшеліктерімен байланысты өңірлерді салалық мамандандыру АЭА-ның дамуына алғышарттарды береді.</w:t>
      </w:r>
    </w:p>
    <w:bookmarkEnd w:id="165"/>
    <w:bookmarkStart w:name="z163" w:id="166"/>
    <w:p>
      <w:pPr>
        <w:spacing w:after="0"/>
        <w:ind w:left="0"/>
        <w:jc w:val="both"/>
      </w:pPr>
      <w:r>
        <w:rPr>
          <w:rFonts w:ascii="Times New Roman"/>
          <w:b w:val="false"/>
          <w:i w:val="false"/>
          <w:color w:val="000000"/>
          <w:sz w:val="28"/>
        </w:rPr>
        <w:t>
      3. Қазақстан Республикасының стратегиялық әріптестердің тұтынушы нарықтары арасында тиімді орналасуы көпжақты халықаралық экономикалық жобаларға қатысуға мүмкіндік береді, бұл өңірлік ықпалдасуға ықпал етеді. Осындай қолайлы жағдайларда республиканың экономикалық әлеуетін ұлғайту үшін АЭА-ны дамыту аса маңызды.</w:t>
      </w:r>
    </w:p>
    <w:bookmarkEnd w:id="166"/>
    <w:bookmarkStart w:name="z164" w:id="167"/>
    <w:p>
      <w:pPr>
        <w:spacing w:after="0"/>
        <w:ind w:left="0"/>
        <w:jc w:val="both"/>
      </w:pPr>
      <w:r>
        <w:rPr>
          <w:rFonts w:ascii="Times New Roman"/>
          <w:b w:val="false"/>
          <w:i w:val="false"/>
          <w:color w:val="000000"/>
          <w:sz w:val="28"/>
        </w:rPr>
        <w:t>
      Қауіптер:</w:t>
      </w:r>
    </w:p>
    <w:bookmarkEnd w:id="167"/>
    <w:bookmarkStart w:name="z165" w:id="168"/>
    <w:p>
      <w:pPr>
        <w:spacing w:after="0"/>
        <w:ind w:left="0"/>
        <w:jc w:val="both"/>
      </w:pPr>
      <w:r>
        <w:rPr>
          <w:rFonts w:ascii="Times New Roman"/>
          <w:b w:val="false"/>
          <w:i w:val="false"/>
          <w:color w:val="000000"/>
          <w:sz w:val="28"/>
        </w:rPr>
        <w:t>
      Тиімділігі аз мемлекеттік саясат нәтижесінде инвестициялық тартымдылықты жоюға әсер ететін, мынадай факторлар туындауы мүмкін: АЭА-ны тиімді емес басқару, АЭА резиденттері үшін салықтық заңнаманың тұрақсыздығы, бюрократияландыру, барлық АЭА-ны басқару құрылымын тұрақты өзгеруі, АЭА дирекциясы мен уәкілетті ұйымдары арасындағы келісімдердің үлкен саны, бюджеттік қаржыландыруды баяу бөлу.</w:t>
      </w:r>
    </w:p>
    <w:bookmarkEnd w:id="168"/>
    <w:bookmarkStart w:name="z166" w:id="169"/>
    <w:p>
      <w:pPr>
        <w:spacing w:after="0"/>
        <w:ind w:left="0"/>
        <w:jc w:val="both"/>
      </w:pPr>
      <w:r>
        <w:rPr>
          <w:rFonts w:ascii="Times New Roman"/>
          <w:b w:val="false"/>
          <w:i w:val="false"/>
          <w:color w:val="000000"/>
          <w:sz w:val="28"/>
        </w:rPr>
        <w:t>
      Мүмкіндіктер:</w:t>
      </w:r>
    </w:p>
    <w:bookmarkEnd w:id="169"/>
    <w:bookmarkStart w:name="z167" w:id="170"/>
    <w:p>
      <w:pPr>
        <w:spacing w:after="0"/>
        <w:ind w:left="0"/>
        <w:jc w:val="both"/>
      </w:pPr>
      <w:r>
        <w:rPr>
          <w:rFonts w:ascii="Times New Roman"/>
          <w:b w:val="false"/>
          <w:i w:val="false"/>
          <w:color w:val="000000"/>
          <w:sz w:val="28"/>
        </w:rPr>
        <w:t>
      1. Қазақстан Республикасының кеден одағының құрамына кіруі нәтижесінде құрылатын АЭА қатысушылары үшін өндірістік өнімді тұтынудың жаңа нарығын шығаруға жол ашады.</w:t>
      </w:r>
    </w:p>
    <w:bookmarkEnd w:id="170"/>
    <w:bookmarkStart w:name="z168" w:id="171"/>
    <w:p>
      <w:pPr>
        <w:spacing w:after="0"/>
        <w:ind w:left="0"/>
        <w:jc w:val="both"/>
      </w:pPr>
      <w:r>
        <w:rPr>
          <w:rFonts w:ascii="Times New Roman"/>
          <w:b w:val="false"/>
          <w:i w:val="false"/>
          <w:color w:val="000000"/>
          <w:sz w:val="28"/>
        </w:rPr>
        <w:t>
      2. Ұсынылатын шаралар инвесторларды тартуға және ҮИИДМБ-нің индикаторларына қол жеткізуге мүмкіндік береді, атап айтқанда:</w:t>
      </w:r>
    </w:p>
    <w:bookmarkEnd w:id="171"/>
    <w:p>
      <w:pPr>
        <w:spacing w:after="0"/>
        <w:ind w:left="0"/>
        <w:jc w:val="both"/>
      </w:pPr>
      <w:r>
        <w:rPr>
          <w:rFonts w:ascii="Times New Roman"/>
          <w:b w:val="false"/>
          <w:i w:val="false"/>
          <w:color w:val="000000"/>
          <w:sz w:val="28"/>
        </w:rPr>
        <w:t>
      АЭА аумағындағы өндірістегі инвестиция көлемі 1 трлн. 588 млрд. теңгені құрайды;</w:t>
      </w:r>
    </w:p>
    <w:p>
      <w:pPr>
        <w:spacing w:after="0"/>
        <w:ind w:left="0"/>
        <w:jc w:val="both"/>
      </w:pPr>
      <w:r>
        <w:rPr>
          <w:rFonts w:ascii="Times New Roman"/>
          <w:b w:val="false"/>
          <w:i w:val="false"/>
          <w:color w:val="000000"/>
          <w:sz w:val="28"/>
        </w:rPr>
        <w:t>
      тауарлар мен қызметтерді өндіру көлемі — 718 млрд. теңгені, оның ішінде өнім экспорты шығарылатын өнім көлемінен 50% кем емес;</w:t>
      </w:r>
    </w:p>
    <w:p>
      <w:pPr>
        <w:spacing w:after="0"/>
        <w:ind w:left="0"/>
        <w:jc w:val="both"/>
      </w:pPr>
      <w:r>
        <w:rPr>
          <w:rFonts w:ascii="Times New Roman"/>
          <w:b w:val="false"/>
          <w:i w:val="false"/>
          <w:color w:val="000000"/>
          <w:sz w:val="28"/>
        </w:rPr>
        <w:t>
      АЭА қатысушыларының саны 160-қа дейін ұлғаяды.</w:t>
      </w:r>
    </w:p>
    <w:p>
      <w:pPr>
        <w:spacing w:after="0"/>
        <w:ind w:left="0"/>
        <w:jc w:val="both"/>
      </w:pPr>
      <w:r>
        <w:rPr>
          <w:rFonts w:ascii="Times New Roman"/>
          <w:b w:val="false"/>
          <w:i w:val="false"/>
          <w:color w:val="000000"/>
          <w:sz w:val="28"/>
        </w:rPr>
        <w:t>
      Осылайша, инвестицияларды тартуды, АЭА-ны дамытуды және қазақстандық экспортты ынталандыруды SWOT-талдау келтірілген әлсіз жақтарды есепке алмау инвестицияларды тартуда, АЭА-ны дамытуда және экспортты ынталандыруда одан әрі келтірілген қауіптерді іске асыруға алып келетіндігін көрсетеді. Сонымен қатар, қазақстандық өнімді экспорттау кезінде бар күшті жақтарды пайдалану осы кестеде келтірілген сол мүмкіндіктерді іске асыруға алып келуі мүмкін.</w:t>
      </w:r>
    </w:p>
    <w:bookmarkStart w:name="z169" w:id="172"/>
    <w:p>
      <w:pPr>
        <w:spacing w:after="0"/>
        <w:ind w:left="0"/>
        <w:jc w:val="left"/>
      </w:pPr>
      <w:r>
        <w:rPr>
          <w:rFonts w:ascii="Times New Roman"/>
          <w:b/>
          <w:i w:val="false"/>
          <w:color w:val="000000"/>
        </w:rPr>
        <w:t xml:space="preserve"> 3.3. Инвестицияларды тартуды, арнайы экономикалық аймақтарды және экспортты дамытудағы негізгі проблемалар, үрдістер мен алғышарттар</w:t>
      </w:r>
    </w:p>
    <w:bookmarkEnd w:id="172"/>
    <w:p>
      <w:pPr>
        <w:spacing w:after="0"/>
        <w:ind w:left="0"/>
        <w:jc w:val="both"/>
      </w:pPr>
      <w:r>
        <w:rPr>
          <w:rFonts w:ascii="Times New Roman"/>
          <w:b w:val="false"/>
          <w:i w:val="false"/>
          <w:color w:val="000000"/>
          <w:sz w:val="28"/>
        </w:rPr>
        <w:t>
      Инвестицияларды тартудағы негізгі проблемалар</w:t>
      </w:r>
    </w:p>
    <w:p>
      <w:pPr>
        <w:spacing w:after="0"/>
        <w:ind w:left="0"/>
        <w:jc w:val="both"/>
      </w:pPr>
      <w:r>
        <w:rPr>
          <w:rFonts w:ascii="Times New Roman"/>
          <w:b w:val="false"/>
          <w:i w:val="false"/>
          <w:color w:val="000000"/>
          <w:sz w:val="28"/>
        </w:rPr>
        <w:t>
      Инвестициялық ахуалды қалыптастыру кезінде теріс рөлді атқаратын бірқатар басты проблемалар бар, олардың қатарына мыналарды жатқызуға болады:</w:t>
      </w:r>
    </w:p>
    <w:bookmarkStart w:name="z170" w:id="173"/>
    <w:p>
      <w:pPr>
        <w:spacing w:after="0"/>
        <w:ind w:left="0"/>
        <w:jc w:val="both"/>
      </w:pPr>
      <w:r>
        <w:rPr>
          <w:rFonts w:ascii="Times New Roman"/>
          <w:b w:val="false"/>
          <w:i w:val="false"/>
          <w:color w:val="000000"/>
          <w:sz w:val="28"/>
        </w:rPr>
        <w:t>
      1. Инвестициялар көлемінің экономиканың қажеттіліктеріне сәйкессіздігі.</w:t>
      </w:r>
    </w:p>
    <w:bookmarkEnd w:id="173"/>
    <w:bookmarkStart w:name="z171" w:id="174"/>
    <w:p>
      <w:pPr>
        <w:spacing w:after="0"/>
        <w:ind w:left="0"/>
        <w:jc w:val="both"/>
      </w:pPr>
      <w:r>
        <w:rPr>
          <w:rFonts w:ascii="Times New Roman"/>
          <w:b w:val="false"/>
          <w:i w:val="false"/>
          <w:color w:val="000000"/>
          <w:sz w:val="28"/>
        </w:rPr>
        <w:t>
      2. Инвестициялық белсенділіктің географиялық сәйкессіздіктері.</w:t>
      </w:r>
    </w:p>
    <w:bookmarkEnd w:id="174"/>
    <w:bookmarkStart w:name="z172" w:id="175"/>
    <w:p>
      <w:pPr>
        <w:spacing w:after="0"/>
        <w:ind w:left="0"/>
        <w:jc w:val="both"/>
      </w:pPr>
      <w:r>
        <w:rPr>
          <w:rFonts w:ascii="Times New Roman"/>
          <w:b w:val="false"/>
          <w:i w:val="false"/>
          <w:color w:val="000000"/>
          <w:sz w:val="28"/>
        </w:rPr>
        <w:t>
      3. Салалық инвестициялық белсенділіктің айтарлықтай тең еместігі.</w:t>
      </w:r>
    </w:p>
    <w:bookmarkEnd w:id="175"/>
    <w:bookmarkStart w:name="z173" w:id="176"/>
    <w:p>
      <w:pPr>
        <w:spacing w:after="0"/>
        <w:ind w:left="0"/>
        <w:jc w:val="both"/>
      </w:pPr>
      <w:r>
        <w:rPr>
          <w:rFonts w:ascii="Times New Roman"/>
          <w:b w:val="false"/>
          <w:i w:val="false"/>
          <w:color w:val="000000"/>
          <w:sz w:val="28"/>
        </w:rPr>
        <w:t>
      4. Негізгі капиталға инвестициялардың төмен деңгейі.</w:t>
      </w:r>
    </w:p>
    <w:bookmarkEnd w:id="176"/>
    <w:p>
      <w:pPr>
        <w:spacing w:after="0"/>
        <w:ind w:left="0"/>
        <w:jc w:val="both"/>
      </w:pPr>
      <w:r>
        <w:rPr>
          <w:rFonts w:ascii="Times New Roman"/>
          <w:b w:val="false"/>
          <w:i w:val="false"/>
          <w:color w:val="000000"/>
          <w:sz w:val="28"/>
        </w:rPr>
        <w:t>
      Қазақстан экономикасына инвестициялар ағынының белгілі бір оң серпініне қарамастан, инвестициялар құрылымы айтарлықтай өзгеріп жатқан жоқ. Осылайша, салалық құрылымның іріленген талдауының негізінде Қазақстанның 100 ірі инвестор-компанияларының сату көлемдері бойынша мұнай-газ өнеркәсібіне ірі инвестор-кәсіпорындар санының көбі тиесілі екендігін көруге болады. Отын-энергетика және минералды-шикізат салалары кешендеріндегі инвестициялық белсенділік, соңғы тұтыну өнімдерін шығаратын экономиканың нақты секторлары кәсіпорындарының көпшілігінен айтарлықтай жоғары.</w:t>
      </w:r>
    </w:p>
    <w:bookmarkStart w:name="z174" w:id="177"/>
    <w:p>
      <w:pPr>
        <w:spacing w:after="0"/>
        <w:ind w:left="0"/>
        <w:jc w:val="both"/>
      </w:pPr>
      <w:r>
        <w:rPr>
          <w:rFonts w:ascii="Times New Roman"/>
          <w:b w:val="false"/>
          <w:i w:val="false"/>
          <w:color w:val="000000"/>
          <w:sz w:val="28"/>
        </w:rPr>
        <w:t>
      Елге ағылатын инвестициялардың шектілігінің себебін талдау шетелдік инвесторлардың өздерінің және мамандандырылған әлеуметтік ұйымдардың берген бағаларына да негізделген.</w:t>
      </w:r>
    </w:p>
    <w:bookmarkEnd w:id="177"/>
    <w:bookmarkStart w:name="z175" w:id="178"/>
    <w:p>
      <w:pPr>
        <w:spacing w:after="0"/>
        <w:ind w:left="0"/>
        <w:jc w:val="both"/>
      </w:pPr>
      <w:r>
        <w:rPr>
          <w:rFonts w:ascii="Times New Roman"/>
          <w:b w:val="false"/>
          <w:i w:val="false"/>
          <w:color w:val="000000"/>
          <w:sz w:val="28"/>
        </w:rPr>
        <w:t>
      Отандық және шетелдік мамандардың бағалауы бойынша, инвесторларды ең алдымен мынадай факторлар алыстатады:</w:t>
      </w:r>
    </w:p>
    <w:bookmarkEnd w:id="178"/>
    <w:p>
      <w:pPr>
        <w:spacing w:after="0"/>
        <w:ind w:left="0"/>
        <w:jc w:val="both"/>
      </w:pPr>
      <w:r>
        <w:rPr>
          <w:rFonts w:ascii="Times New Roman"/>
          <w:b w:val="false"/>
          <w:i w:val="false"/>
          <w:color w:val="000000"/>
          <w:sz w:val="28"/>
        </w:rPr>
        <w:t>
      елдегі еркін экономикалық аймақтардың жеткіліксіз саны;</w:t>
      </w:r>
    </w:p>
    <w:p>
      <w:pPr>
        <w:spacing w:after="0"/>
        <w:ind w:left="0"/>
        <w:jc w:val="both"/>
      </w:pPr>
      <w:r>
        <w:rPr>
          <w:rFonts w:ascii="Times New Roman"/>
          <w:b w:val="false"/>
          <w:i w:val="false"/>
          <w:color w:val="000000"/>
          <w:sz w:val="28"/>
        </w:rPr>
        <w:t>
      жалпы алғандағы заңнамалық базаның тұрақсыздығы;</w:t>
      </w:r>
    </w:p>
    <w:p>
      <w:pPr>
        <w:spacing w:after="0"/>
        <w:ind w:left="0"/>
        <w:jc w:val="both"/>
      </w:pPr>
      <w:r>
        <w:rPr>
          <w:rFonts w:ascii="Times New Roman"/>
          <w:b w:val="false"/>
          <w:i w:val="false"/>
          <w:color w:val="000000"/>
          <w:sz w:val="28"/>
        </w:rPr>
        <w:t>
      инвестициялық жобалар үшін қаржыландырудың жоқтығы;</w:t>
      </w:r>
    </w:p>
    <w:p>
      <w:pPr>
        <w:spacing w:after="0"/>
        <w:ind w:left="0"/>
        <w:jc w:val="both"/>
      </w:pPr>
      <w:r>
        <w:rPr>
          <w:rFonts w:ascii="Times New Roman"/>
          <w:b w:val="false"/>
          <w:i w:val="false"/>
          <w:color w:val="000000"/>
          <w:sz w:val="28"/>
        </w:rPr>
        <w:t>
      іскерлік ақпарат нарығының дамымағандығы;</w:t>
      </w:r>
    </w:p>
    <w:p>
      <w:pPr>
        <w:spacing w:after="0"/>
        <w:ind w:left="0"/>
        <w:jc w:val="both"/>
      </w:pPr>
      <w:r>
        <w:rPr>
          <w:rFonts w:ascii="Times New Roman"/>
          <w:b w:val="false"/>
          <w:i w:val="false"/>
          <w:color w:val="000000"/>
          <w:sz w:val="28"/>
        </w:rPr>
        <w:t>
      көліктік инфрақұрылымның дамымағандығы.</w:t>
      </w:r>
    </w:p>
    <w:p>
      <w:pPr>
        <w:spacing w:after="0"/>
        <w:ind w:left="0"/>
        <w:jc w:val="both"/>
      </w:pPr>
      <w:r>
        <w:rPr>
          <w:rFonts w:ascii="Times New Roman"/>
          <w:b w:val="false"/>
          <w:i w:val="false"/>
          <w:color w:val="000000"/>
          <w:sz w:val="28"/>
        </w:rPr>
        <w:t>
      Шетелдік инвестициялар жөніндегі Консультациялық Қызметтің тексеру деректеріне сәйкес инвесторларда жалпы алғанда ел туралы жағымсыз пікірлері қалыптасқан, осы жайт шетелдік инвестициялардың іс жүзіндегі ағынынан да анық байқалуда. Осы тексерулер бойынша мынадай теріс факторлар келтіріледі, олар:</w:t>
      </w:r>
    </w:p>
    <w:bookmarkStart w:name="z176" w:id="179"/>
    <w:p>
      <w:pPr>
        <w:spacing w:after="0"/>
        <w:ind w:left="0"/>
        <w:jc w:val="both"/>
      </w:pPr>
      <w:r>
        <w:rPr>
          <w:rFonts w:ascii="Times New Roman"/>
          <w:b w:val="false"/>
          <w:i w:val="false"/>
          <w:color w:val="000000"/>
          <w:sz w:val="28"/>
        </w:rPr>
        <w:t>
      инвестициялық жобаларды іріктеудің жетілмеген жүйесі, бұл әлеуетті инвесторларды одан әрі инвестиция салудан бас тартуға мәжбүрлейді;</w:t>
      </w:r>
    </w:p>
    <w:bookmarkEnd w:id="179"/>
    <w:bookmarkStart w:name="z177" w:id="180"/>
    <w:p>
      <w:pPr>
        <w:spacing w:after="0"/>
        <w:ind w:left="0"/>
        <w:jc w:val="both"/>
      </w:pPr>
      <w:r>
        <w:rPr>
          <w:rFonts w:ascii="Times New Roman"/>
          <w:b w:val="false"/>
          <w:i w:val="false"/>
          <w:color w:val="000000"/>
          <w:sz w:val="28"/>
        </w:rPr>
        <w:t>
      шетелдік инвесторларға деген қатынас қалаулы кәсіпкерлер ретінде емес, қаражат көзі, салықтық түсімдер немесе пара түсімдерінің кезі ретінде қарау;</w:t>
      </w:r>
    </w:p>
    <w:bookmarkEnd w:id="180"/>
    <w:bookmarkStart w:name="z178" w:id="181"/>
    <w:p>
      <w:pPr>
        <w:spacing w:after="0"/>
        <w:ind w:left="0"/>
        <w:jc w:val="both"/>
      </w:pPr>
      <w:r>
        <w:rPr>
          <w:rFonts w:ascii="Times New Roman"/>
          <w:b w:val="false"/>
          <w:i w:val="false"/>
          <w:color w:val="000000"/>
          <w:sz w:val="28"/>
        </w:rPr>
        <w:t>
      заңнаманың шатасқандығы, қарама-қайшылығы, бірізді қолданбайтындығы немесе заңнаманы толық менсінбеушілік. Заңдар мен шарттық қатынастардың сақталуын қамтамасыз ететін сенімді тетіктердің болмауы;</w:t>
      </w:r>
    </w:p>
    <w:bookmarkEnd w:id="181"/>
    <w:bookmarkStart w:name="z179" w:id="182"/>
    <w:p>
      <w:pPr>
        <w:spacing w:after="0"/>
        <w:ind w:left="0"/>
        <w:jc w:val="both"/>
      </w:pPr>
      <w:r>
        <w:rPr>
          <w:rFonts w:ascii="Times New Roman"/>
          <w:b w:val="false"/>
          <w:i w:val="false"/>
          <w:color w:val="000000"/>
          <w:sz w:val="28"/>
        </w:rPr>
        <w:t>
      инвесторларға қажетті ақпаратты ұсынып отыратын немесе кәсіпкерлік қызметті ұйымдастыруға жәрдем ететін, ұйымдасқан инвестициялық қызметтің жоқтығы;</w:t>
      </w:r>
    </w:p>
    <w:bookmarkEnd w:id="182"/>
    <w:bookmarkStart w:name="z180" w:id="183"/>
    <w:p>
      <w:pPr>
        <w:spacing w:after="0"/>
        <w:ind w:left="0"/>
        <w:jc w:val="both"/>
      </w:pPr>
      <w:r>
        <w:rPr>
          <w:rFonts w:ascii="Times New Roman"/>
          <w:b w:val="false"/>
          <w:i w:val="false"/>
          <w:color w:val="000000"/>
          <w:sz w:val="28"/>
        </w:rPr>
        <w:t>
      инфрақұрылымның шетелдік фирмалардың қажеттіліктеріне сай келмеуі;</w:t>
      </w:r>
    </w:p>
    <w:bookmarkEnd w:id="183"/>
    <w:bookmarkStart w:name="z181" w:id="184"/>
    <w:p>
      <w:pPr>
        <w:spacing w:after="0"/>
        <w:ind w:left="0"/>
        <w:jc w:val="both"/>
      </w:pPr>
      <w:r>
        <w:rPr>
          <w:rFonts w:ascii="Times New Roman"/>
          <w:b w:val="false"/>
          <w:i w:val="false"/>
          <w:color w:val="000000"/>
          <w:sz w:val="28"/>
        </w:rPr>
        <w:t>
      заңды тұлғалар үшін тұрақсыз, үнемі өзгеріп отыратын салықтық режим.</w:t>
      </w:r>
    </w:p>
    <w:bookmarkEnd w:id="184"/>
    <w:bookmarkStart w:name="z182" w:id="185"/>
    <w:p>
      <w:pPr>
        <w:spacing w:after="0"/>
        <w:ind w:left="0"/>
        <w:jc w:val="both"/>
      </w:pPr>
      <w:r>
        <w:rPr>
          <w:rFonts w:ascii="Times New Roman"/>
          <w:b w:val="false"/>
          <w:i w:val="false"/>
          <w:color w:val="000000"/>
          <w:sz w:val="28"/>
        </w:rPr>
        <w:t>
      Аса ірі батыс инвесторлардың арасында Салықтар және инвестициялар жөніндегі халықаралық орталықтың (әрі қарай - СИХО) жүргізген әлеуметтік сауалнамасы, Қазақстанның олар үшін іскерлік қызығушылық тудыратын мынадай бес себебін айқындап берді: ірі нарықтық әлеует; табиғи ресурстардың молдығы; стратегиялық іскерлік орналасуы; өңірдегі басқа бәсекелестердің ниетін айқындау; инвестициялардан түсетін әлеуетті пайданың көлемі. Ал аса тартымды болғандар: мұнай мен газдың резерві; өндіріс; қызмет аясы (бухгалтерлік есепті және заңдық қызметтерді қоса алғанда); тұтынушылар кооперациясы.</w:t>
      </w:r>
    </w:p>
    <w:bookmarkEnd w:id="185"/>
    <w:bookmarkStart w:name="z183" w:id="186"/>
    <w:p>
      <w:pPr>
        <w:spacing w:after="0"/>
        <w:ind w:left="0"/>
        <w:jc w:val="both"/>
      </w:pPr>
      <w:r>
        <w:rPr>
          <w:rFonts w:ascii="Times New Roman"/>
          <w:b w:val="false"/>
          <w:i w:val="false"/>
          <w:color w:val="000000"/>
          <w:sz w:val="28"/>
        </w:rPr>
        <w:t>
      Сонымен қатар, шетелдік инвесторларының тежеп тұратын, ал кейде үркітіп те жіберетіндер: іскерлік мәселелерді шешудің бюрократиялық әдістері, қаржылық тәуекел, шаруашылық қатынастар бойынша заңнаманың жиі ауысуы және әлсіз құқықтық инфрақұрылым, бөлу арналарының жоқтығы.</w:t>
      </w:r>
    </w:p>
    <w:bookmarkEnd w:id="186"/>
    <w:bookmarkStart w:name="z184" w:id="187"/>
    <w:p>
      <w:pPr>
        <w:spacing w:after="0"/>
        <w:ind w:left="0"/>
        <w:jc w:val="both"/>
      </w:pPr>
      <w:r>
        <w:rPr>
          <w:rFonts w:ascii="Times New Roman"/>
          <w:b w:val="false"/>
          <w:i w:val="false"/>
          <w:color w:val="000000"/>
          <w:sz w:val="28"/>
        </w:rPr>
        <w:t>
      СИХО пікірі бойынша, шетелдік капиталды тарту және қолдану саясаты үшін жауапты мемлекеттік органдардың инвестицияларды тарту бойынша жұмыстарының жеткіліксіз тұстары бар. Басқаруды ұйымдастыру деңгейінің төмендігінен:</w:t>
      </w:r>
    </w:p>
    <w:bookmarkEnd w:id="187"/>
    <w:bookmarkStart w:name="z185" w:id="188"/>
    <w:p>
      <w:pPr>
        <w:spacing w:after="0"/>
        <w:ind w:left="0"/>
        <w:jc w:val="both"/>
      </w:pPr>
      <w:r>
        <w:rPr>
          <w:rFonts w:ascii="Times New Roman"/>
          <w:b w:val="false"/>
          <w:i w:val="false"/>
          <w:color w:val="000000"/>
          <w:sz w:val="28"/>
        </w:rPr>
        <w:t>
      Инвестицияларды тарту және пайдаланудың мемлекеттік бағдарламасы қабылданбады;</w:t>
      </w:r>
    </w:p>
    <w:bookmarkEnd w:id="188"/>
    <w:p>
      <w:pPr>
        <w:spacing w:after="0"/>
        <w:ind w:left="0"/>
        <w:jc w:val="both"/>
      </w:pPr>
      <w:r>
        <w:rPr>
          <w:rFonts w:ascii="Times New Roman"/>
          <w:b w:val="false"/>
          <w:i w:val="false"/>
          <w:color w:val="000000"/>
          <w:sz w:val="28"/>
        </w:rPr>
        <w:t>
      қолданыстағы заңнамалық база шетелден келетін инвесторларды ынталандыруға ғана бағытталмаған, бірақ жекелеген жағдайларда оларға кедергі келтіреді;</w:t>
      </w:r>
    </w:p>
    <w:p>
      <w:pPr>
        <w:spacing w:after="0"/>
        <w:ind w:left="0"/>
        <w:jc w:val="both"/>
      </w:pPr>
      <w:r>
        <w:rPr>
          <w:rFonts w:ascii="Times New Roman"/>
          <w:b w:val="false"/>
          <w:i w:val="false"/>
          <w:color w:val="000000"/>
          <w:sz w:val="28"/>
        </w:rPr>
        <w:t>
      шетелдік инвестицияларды басқарудың нақты жүйесінің болмауы;</w:t>
      </w:r>
    </w:p>
    <w:p>
      <w:pPr>
        <w:spacing w:after="0"/>
        <w:ind w:left="0"/>
        <w:jc w:val="both"/>
      </w:pPr>
      <w:r>
        <w:rPr>
          <w:rFonts w:ascii="Times New Roman"/>
          <w:b w:val="false"/>
          <w:i w:val="false"/>
          <w:color w:val="000000"/>
          <w:sz w:val="28"/>
        </w:rPr>
        <w:t>
      шетелдік инвесторлармен жүйелі жұмыстың болмауы.</w:t>
      </w:r>
    </w:p>
    <w:bookmarkStart w:name="z186" w:id="189"/>
    <w:p>
      <w:pPr>
        <w:spacing w:after="0"/>
        <w:ind w:left="0"/>
        <w:jc w:val="both"/>
      </w:pPr>
      <w:r>
        <w:rPr>
          <w:rFonts w:ascii="Times New Roman"/>
          <w:b w:val="false"/>
          <w:i w:val="false"/>
          <w:color w:val="000000"/>
          <w:sz w:val="28"/>
        </w:rPr>
        <w:t>
      Халықаралық кәсіпкерліктің капиталын тарту мәселелерін мемлекеттік реттеудің осалдығы, шетелдік капитал мәселелерімен айналысатын орталық ведомстволарды үнемі қайта ұйымдастыру, құқықтардың, құзыреттердің, жауапкершіліктердің көптеген ведомстволарға шашылып кеткендігі, олардың функцияларының шатасып кетуі де шетелдік инвесторлардың пікірлеріне кері әсерін тигізеді.</w:t>
      </w:r>
    </w:p>
    <w:bookmarkEnd w:id="189"/>
    <w:bookmarkStart w:name="z187" w:id="190"/>
    <w:p>
      <w:pPr>
        <w:spacing w:after="0"/>
        <w:ind w:left="0"/>
        <w:jc w:val="both"/>
      </w:pPr>
      <w:r>
        <w:rPr>
          <w:rFonts w:ascii="Times New Roman"/>
          <w:b w:val="false"/>
          <w:i w:val="false"/>
          <w:color w:val="000000"/>
          <w:sz w:val="28"/>
        </w:rPr>
        <w:t>
      Қорытындылай келе мыналарды атап өтуге болады, шетелдік инвесторлар мен зерттеу ұйымдарының пікірлеріне сәйкес, қазіргі кездегі мемлекеттің инвестицияларды тарту жөніндегі жүргізіп отырған жұмыстары жеткілікті емес және жүйелі болып табылмайды, елдің және экономиканың мүдделерін халықаралық капитал нарығында білдіру жөніндегі мамандандырылған орган құру арқылы мемлекеттің инвестицияларды тарту бойынша әрекеттерін ұйымдастыруды жақсартуды және мемлекеттің күшін шоғырландыруды талап етеді.</w:t>
      </w:r>
    </w:p>
    <w:bookmarkEnd w:id="190"/>
    <w:bookmarkStart w:name="z188" w:id="191"/>
    <w:p>
      <w:pPr>
        <w:spacing w:after="0"/>
        <w:ind w:left="0"/>
        <w:jc w:val="both"/>
      </w:pPr>
      <w:r>
        <w:rPr>
          <w:rFonts w:ascii="Times New Roman"/>
          <w:b w:val="false"/>
          <w:i w:val="false"/>
          <w:color w:val="000000"/>
          <w:sz w:val="28"/>
        </w:rPr>
        <w:t>
      ҮИИДМБ шеңберінде өнеркәсіптің 13 саласында (мұнай-газ-химия, тау-кен металлургия, машина жасау, агроөнеркәсіп, туристік, фармацевтика, химия, ғарыштық, құрылыс индустриясы, жеңіл, атом, ақпарат, коммуникация және көлік саласы) қосылған құны жоғары өндірістерді дамыту жоспарлануда. Индустрияландыру картасында көзделген жобалардан бөлек, әрбір салалық бағдарламада қаржыландыруды талап ететін "тауаша" жобалар да анықталған, олар бойынша бастамашылар мен қаржыландыру жоқ.</w:t>
      </w:r>
    </w:p>
    <w:bookmarkEnd w:id="191"/>
    <w:p>
      <w:pPr>
        <w:spacing w:after="0"/>
        <w:ind w:left="0"/>
        <w:jc w:val="both"/>
      </w:pPr>
      <w:r>
        <w:rPr>
          <w:rFonts w:ascii="Times New Roman"/>
          <w:b w:val="false"/>
          <w:i w:val="false"/>
          <w:color w:val="000000"/>
          <w:sz w:val="28"/>
        </w:rPr>
        <w:t>
      АЭА жұмыс істеуінің негізгі проблемалары.</w:t>
      </w:r>
    </w:p>
    <w:p>
      <w:pPr>
        <w:spacing w:after="0"/>
        <w:ind w:left="0"/>
        <w:jc w:val="both"/>
      </w:pPr>
      <w:r>
        <w:rPr>
          <w:rFonts w:ascii="Times New Roman"/>
          <w:b w:val="false"/>
          <w:i w:val="false"/>
          <w:color w:val="000000"/>
          <w:sz w:val="28"/>
        </w:rPr>
        <w:t>
      Қазіргі уақытта АЭА-ның сәтті дамуына кедергі болып отырған бірқатар проблемалар бар.</w:t>
      </w:r>
    </w:p>
    <w:bookmarkStart w:name="z189" w:id="192"/>
    <w:p>
      <w:pPr>
        <w:spacing w:after="0"/>
        <w:ind w:left="0"/>
        <w:jc w:val="both"/>
      </w:pPr>
      <w:r>
        <w:rPr>
          <w:rFonts w:ascii="Times New Roman"/>
          <w:b w:val="false"/>
          <w:i w:val="false"/>
          <w:color w:val="000000"/>
          <w:sz w:val="28"/>
        </w:rPr>
        <w:t xml:space="preserve">
      Біріншісі - АЭА-ларды реттеу және басқарудың тиімді болмауы. АЭА бойынша уәкілетті органға келер болсақ, бүгінгі күні АЭА-ларды басқару "әр қолда" шоғырланған. Осылайша, "Астана-жаңа қала" АЭА - Астана қаласының әкімдігі, "Ақтау теңіз порты" АЭА - Маңғыстау облысының әкімдігі, "Оңтүстік" АЭА - ОҚО әкімдігі, "Оңтүстік" - ОҚО әкімдігі, "Ұлттық индустриялық мұнай-химия технопаркі" АЭА - Қазақстан Республикасы Мұнай және газ министрлігі, "Бурабай" АЭА - Қазақстан Республикасы Туризм және спорт министрлігі және тек "Ақпараттық технологиялар паркі" АЭА-ға қатысты - Индустрия және жаңа технологиялар министрлігі уәкілетті орган болып табылады. Дегенмен, "Қазақстан Республикасының арнайы экономикалық аймақтары туралы" </w:t>
      </w:r>
      <w:r>
        <w:rPr>
          <w:rFonts w:ascii="Times New Roman"/>
          <w:b w:val="false"/>
          <w:i w:val="false"/>
          <w:color w:val="000000"/>
          <w:sz w:val="28"/>
        </w:rPr>
        <w:t>Заңында</w:t>
      </w:r>
      <w:r>
        <w:rPr>
          <w:rFonts w:ascii="Times New Roman"/>
          <w:b w:val="false"/>
          <w:i w:val="false"/>
          <w:color w:val="000000"/>
          <w:sz w:val="28"/>
        </w:rPr>
        <w:t xml:space="preserve"> АЭА жөнінде бір ғана уәкілетті органның болуы көзделген, ол орган Индустрия және жаңа технологиялар министрлігі уәкілетті органы болып табылады.</w:t>
      </w:r>
    </w:p>
    <w:bookmarkEnd w:id="192"/>
    <w:bookmarkStart w:name="z190" w:id="193"/>
    <w:p>
      <w:pPr>
        <w:spacing w:after="0"/>
        <w:ind w:left="0"/>
        <w:jc w:val="both"/>
      </w:pPr>
      <w:r>
        <w:rPr>
          <w:rFonts w:ascii="Times New Roman"/>
          <w:b w:val="false"/>
          <w:i w:val="false"/>
          <w:color w:val="000000"/>
          <w:sz w:val="28"/>
        </w:rPr>
        <w:t>
      Екінші - АЭА аумақтарында қажетті инфрақұрылымның болмауы. Қолданыстағы АЭА туралы Заңға сәйкес АЭА құрылып жатқан жер учаскелері қажетті инженерлік инфрақұрылымдармен қамтамасыз етілуі қажет. Бірақ, қазіргі уақытта мемлекет аймақтарды инженерлік инфрақұрылыммен қамтамасыз ету үшін жеткілікті қаржыландыру жүзеге асырылып жатқан жоқ.</w:t>
      </w:r>
    </w:p>
    <w:bookmarkEnd w:id="193"/>
    <w:bookmarkStart w:name="z191" w:id="194"/>
    <w:p>
      <w:pPr>
        <w:spacing w:after="0"/>
        <w:ind w:left="0"/>
        <w:jc w:val="both"/>
      </w:pPr>
      <w:r>
        <w:rPr>
          <w:rFonts w:ascii="Times New Roman"/>
          <w:b w:val="false"/>
          <w:i w:val="false"/>
          <w:color w:val="000000"/>
          <w:sz w:val="28"/>
        </w:rPr>
        <w:t>
      Үшінші - салық салу. АЭА-ның негізгі идеясы мен тартымдылығы өз аумағында жеңілдетілген салық салуды ұсыну болып табылады. Осыған қарамастан, жаңа Салық кодексінің енгізілуіне байланысты ҚҚС бойынша салықтық жеңілдік алынып тасталды, ол өз кезегінде АЭА тартымдылықтарының төмендеуіне алып келді.</w:t>
      </w:r>
    </w:p>
    <w:bookmarkEnd w:id="194"/>
    <w:bookmarkStart w:name="z192" w:id="195"/>
    <w:p>
      <w:pPr>
        <w:spacing w:after="0"/>
        <w:ind w:left="0"/>
        <w:jc w:val="both"/>
      </w:pPr>
      <w:r>
        <w:rPr>
          <w:rFonts w:ascii="Times New Roman"/>
          <w:b w:val="false"/>
          <w:i w:val="false"/>
          <w:color w:val="000000"/>
          <w:sz w:val="28"/>
        </w:rPr>
        <w:t>
      Қазіргі уақытта, қазақстандық АЭА аумағында салықтық (корпоративтік табыс салығын, жер салығы мен мүлік салығын төлеуден 100% босату) жеңілдіктер көзделген.</w:t>
      </w:r>
    </w:p>
    <w:bookmarkEnd w:id="195"/>
    <w:bookmarkStart w:name="z193" w:id="196"/>
    <w:p>
      <w:pPr>
        <w:spacing w:after="0"/>
        <w:ind w:left="0"/>
        <w:jc w:val="both"/>
      </w:pPr>
      <w:r>
        <w:rPr>
          <w:rFonts w:ascii="Times New Roman"/>
          <w:b w:val="false"/>
          <w:i w:val="false"/>
          <w:color w:val="000000"/>
          <w:sz w:val="28"/>
        </w:rPr>
        <w:t>
      Бұл ретте, инвесторларда іс жүзінде жер салығы бойынша жеңілдіктерді пайдалану мүмкіндігі жоқ. Өйткені қолданыстағы заңнамаға сәйкес жер салығын төлеуді оның меншік иелері жүзеге асырады. Алайда, "АЭА туралы" Заңға сәйкес АЭА жұмыс істеген кезеңде жер учаскелері сатуға және басқалай иеліктен шығаруға жатпайды, ал уақытша өтеусіз жер пайдалануға (жалға беру) беріледі. Бұл ретте, жер учаскелерін пайдалануға бергені үшін АЭА қатысушыларын пайдаланғаны үшін төлем төлеуге міндетті, себебі жер учаскесін пайдаланғаны үшін төлемді енгізуден босату заңнамада көзделмеген.</w:t>
      </w:r>
    </w:p>
    <w:bookmarkEnd w:id="196"/>
    <w:bookmarkStart w:name="z194" w:id="197"/>
    <w:p>
      <w:pPr>
        <w:spacing w:after="0"/>
        <w:ind w:left="0"/>
        <w:jc w:val="both"/>
      </w:pPr>
      <w:r>
        <w:rPr>
          <w:rFonts w:ascii="Times New Roman"/>
          <w:b w:val="false"/>
          <w:i w:val="false"/>
          <w:color w:val="000000"/>
          <w:sz w:val="28"/>
        </w:rPr>
        <w:t>
      Осыған байланысты, Қазақстан Республикасының аумағында АЭА-ның жұмыс істеу тәсілдерін қайта қарау қажет. Бұл үшін Министрлік "Каznex invest" экспорт және инвестициялар жөніндегі ұлттық агенттігі" АҚ-мен бірлесіп, Мемлекет басшысының Қазақстан халқына жыл сайынғы жолдауы кезінде 2010 жылғы 29 қаңтарда берілген тапсырмасын орындау үшін мүдделі мемлекеттік органдармен, әкімдіктермен, ұйымдармен бірлесіп "Қазақстан Республикасындағы арнайы экономикалық аймақтар туралы" жаңа заң жобасын әзірлеуді жүргізуде. Осы заң жобасында салынған нормативтік база Қазақстан Республикасында АЭА-ны дамытудың проблемалық мәселелерін шешуге, сондай-ақ ҮИИДМБ-да белгіленген нысаналы индикаторлардың мәніне қол жеткізуді қамтамасыз етуге мүмкіндік береді.</w:t>
      </w:r>
    </w:p>
    <w:bookmarkEnd w:id="197"/>
    <w:bookmarkStart w:name="z195" w:id="198"/>
    <w:p>
      <w:pPr>
        <w:spacing w:after="0"/>
        <w:ind w:left="0"/>
        <w:jc w:val="both"/>
      </w:pPr>
      <w:r>
        <w:rPr>
          <w:rFonts w:ascii="Times New Roman"/>
          <w:b w:val="false"/>
          <w:i w:val="false"/>
          <w:color w:val="000000"/>
          <w:sz w:val="28"/>
        </w:rPr>
        <w:t>
      Экспортты дамытудың негізгі проблемалары</w:t>
      </w:r>
    </w:p>
    <w:bookmarkEnd w:id="198"/>
    <w:bookmarkStart w:name="z196" w:id="199"/>
    <w:p>
      <w:pPr>
        <w:spacing w:after="0"/>
        <w:ind w:left="0"/>
        <w:jc w:val="both"/>
      </w:pPr>
      <w:r>
        <w:rPr>
          <w:rFonts w:ascii="Times New Roman"/>
          <w:b w:val="false"/>
          <w:i w:val="false"/>
          <w:color w:val="000000"/>
          <w:sz w:val="28"/>
        </w:rPr>
        <w:t>
      Қазақстанның азық-түлік, химия және машина жасау өнеркәсіптеріндегі 200 кәсіпорынның диагностикасы мынаны көрсетті, кәсіпорындардың ұшырасатын экспортты-реттеулік ортасы, бірқатар жалпы шектеулердің және проблемалар, кәсіпорындардың жұмысын қиындатады және олардың экспорттық әлеуетінің дамуына кедергі жасайды. Осыған байланысты, өндірістік қызметке, сондай-ақ өнім экспортының дамуына және жылжытуға кері әсерін тигізетін мынадай кедергілер мен проблемаларды атап өтуге болады, олар:</w:t>
      </w:r>
    </w:p>
    <w:bookmarkEnd w:id="199"/>
    <w:bookmarkStart w:name="z197" w:id="200"/>
    <w:p>
      <w:pPr>
        <w:spacing w:after="0"/>
        <w:ind w:left="0"/>
        <w:jc w:val="both"/>
      </w:pPr>
      <w:r>
        <w:rPr>
          <w:rFonts w:ascii="Times New Roman"/>
          <w:b w:val="false"/>
          <w:i w:val="false"/>
          <w:color w:val="000000"/>
          <w:sz w:val="28"/>
        </w:rPr>
        <w:t>
      1. Маркетингтік және консалтингтік қызметтердің дамымағандығы, нарықтар туралы ақпараттың жоқтығы. Экспорттың дамуы мен кеңеюі үшін кәсіпорындарың маркетингтік қызметтерінің дамымағандығы, сондай-ақ өнімді экспортқа шығаруды іздестіру және жылжыту аясындағы қолжетімді консалтингтік қызметтердің жоқтығы өткір мәселе болып табылады. Қазақстанда шетелдердегі тауарлар мен қызметтерге сұраныстың бар екендігі туралы, экспортталатын тауарларға қойылатын басқа елдердің қоятын талаптары, кедендік және кедендік емес реттеу шаралары туралы ақпарат жоқ болса, шет елдерде - қолда бар Қазақстанның экспорттық мүмкіндігі туралы ақпарат жоқ.</w:t>
      </w:r>
    </w:p>
    <w:bookmarkEnd w:id="200"/>
    <w:bookmarkStart w:name="z198" w:id="201"/>
    <w:p>
      <w:pPr>
        <w:spacing w:after="0"/>
        <w:ind w:left="0"/>
        <w:jc w:val="both"/>
      </w:pPr>
      <w:r>
        <w:rPr>
          <w:rFonts w:ascii="Times New Roman"/>
          <w:b w:val="false"/>
          <w:i w:val="false"/>
          <w:color w:val="000000"/>
          <w:sz w:val="28"/>
        </w:rPr>
        <w:t>
      2. Қарыз қаражатының қымбаттығы. Қазақстанның кәсіпорындары үшін айтарлықтай проблемалардың бірі қарыз қаражатының қымбаттығы болып табылады. Екінші деңгейдегі банктер кредиттерінің сыйақы ставкалары жоғары болып табылады, ал кредитті алу шарттары қатаң. Өтеу кестесін аннуитетті схемасы бойынша есептегенде есептілік кезеңнің соңында өтеу сомасы кредиттің сомасынан еселеп артады. Көптеген шағын және орта кәсіпорындарда өтімділігі аз активтермен және сенімді кепілдікпен қамтамасыз етудің болмауы, оң кредиттік тарихтың болмауы олар үшін кредит ресурстарын орташа нарықтан қымбаттата түседі.</w:t>
      </w:r>
    </w:p>
    <w:bookmarkEnd w:id="201"/>
    <w:bookmarkStart w:name="z199" w:id="202"/>
    <w:p>
      <w:pPr>
        <w:spacing w:after="0"/>
        <w:ind w:left="0"/>
        <w:jc w:val="both"/>
      </w:pPr>
      <w:r>
        <w:rPr>
          <w:rFonts w:ascii="Times New Roman"/>
          <w:b w:val="false"/>
          <w:i w:val="false"/>
          <w:color w:val="000000"/>
          <w:sz w:val="28"/>
        </w:rPr>
        <w:t>
      3. Кедендік рәсімдерді жүзеге асыру кезіндегі қиындықтар. Қолданыстағы кедендік рәсімдер мен шарттылықтар шет мемлекеттерде жалпы қабылданған нормалардан асып түсіп, саудада тосқауыл тудырады, бұл "Doing Business" Дүниежүзілік банктің 2010 жыл ішіндегі есеп беру деректерімен расталады, оған сәйкес Қазақстандағы экспорттық шығындар 89 күнді құрайды (3 005 АҚШ долл.), ал экспорттық операцияларды өткізу үшін құжаттар саны 11-ді құрайды. Бұл рейтингте Қазақстан зерттелген 182 елдің ішінде ең соңғы орынды иемденеді. Дүниежүзілік банк әзірлеген Көліктік Логистика Индексіне (LPI) сәйкес, Қазақстан тізімдегі 155 елдің ішінде 62- орында тұр. Экспортты жылжыту саясаты импорт саласындағы сауда саясатымен байланысты.</w:t>
      </w:r>
    </w:p>
    <w:bookmarkEnd w:id="202"/>
    <w:bookmarkStart w:name="z200" w:id="203"/>
    <w:p>
      <w:pPr>
        <w:spacing w:after="0"/>
        <w:ind w:left="0"/>
        <w:jc w:val="both"/>
      </w:pPr>
      <w:r>
        <w:rPr>
          <w:rFonts w:ascii="Times New Roman"/>
          <w:b w:val="false"/>
          <w:i w:val="false"/>
          <w:color w:val="000000"/>
          <w:sz w:val="28"/>
        </w:rPr>
        <w:t>
      4. Білікті жұмысшы кадрларының өткір тапшылығы. Қазақстандық компаниялардың көпшілігінде басқарушы, инженерлік және білікті жұмысшы кадрларға өткір тапшылық байқалады, бұл қызметкерлердің еңбегін материалдық және материалдық емес уәждеме жүйесінің барабар емес қазіргі заманғы талаптарына байланысты. Бұл қазақстандық кәсіпорындарға әлемдік стандарттарға сай келетін, бәсекеге қабілетті өнімдер өндіруге, ал жалпы алғанда халықаралық нарықта табысты бәсекелесуге мүмкіндік бермейді.</w:t>
      </w:r>
    </w:p>
    <w:bookmarkEnd w:id="203"/>
    <w:bookmarkStart w:name="z201" w:id="204"/>
    <w:p>
      <w:pPr>
        <w:spacing w:after="0"/>
        <w:ind w:left="0"/>
        <w:jc w:val="both"/>
      </w:pPr>
      <w:r>
        <w:rPr>
          <w:rFonts w:ascii="Times New Roman"/>
          <w:b w:val="false"/>
          <w:i w:val="false"/>
          <w:color w:val="000000"/>
          <w:sz w:val="28"/>
        </w:rPr>
        <w:t>
      5. Өнімдерді тасымалдау проблемалары. Қазақстанның теңіз порттарынан алыстығы тасымалдау шығындарын айтарлықтай арттырады. Бұдан басқа, экспорттаушылар үшін кәдімгі және арнайы темір жол вагондарының жетіспеуіне, олардың кеден бекеттерінің қашықтығынан және төменгі өткізу қабілеттілігінен бос тұруына байланысты проблемалары бар. Бұл жағдай кәсіпорындарды қосымша шығындарға алып келеді және кедендік өкілдікті кәсіпорынның өзінде ұйымдастыруды талап етеді. Сала қайта құрылымдауды және жаңа экономикалық қатынастардың мынадай нысандарын: жүк жөнелтуші - тасымалдаушы - мемлекет, енгізуді талап етеді.</w:t>
      </w:r>
    </w:p>
    <w:bookmarkEnd w:id="204"/>
    <w:bookmarkStart w:name="z202" w:id="205"/>
    <w:p>
      <w:pPr>
        <w:spacing w:after="0"/>
        <w:ind w:left="0"/>
        <w:jc w:val="both"/>
      </w:pPr>
      <w:r>
        <w:rPr>
          <w:rFonts w:ascii="Times New Roman"/>
          <w:b w:val="false"/>
          <w:i w:val="false"/>
          <w:color w:val="000000"/>
          <w:sz w:val="28"/>
        </w:rPr>
        <w:t>
      6. Қазақстандық компаниялардың сыртқы нарықтарға шығу кезінде әлсіз саяси-дипломатиялық қолдау. Экспорттаушыларды қолдау мүмкіндіктері келу еліндегі елшіліктерде және елдің сыртқы нарықтардағы экономикалық мүдделерін мүдделік қолдау құралы болып табылатын екіжақты сауда-экономикалық және ғылыми-техникалық ынтымақтастық жөніндегі үкіметаралық комиссиялар шеңберінде әлсіз пайдаланылады.</w:t>
      </w:r>
    </w:p>
    <w:bookmarkEnd w:id="205"/>
    <w:bookmarkStart w:name="z203" w:id="206"/>
    <w:p>
      <w:pPr>
        <w:spacing w:after="0"/>
        <w:ind w:left="0"/>
        <w:jc w:val="both"/>
      </w:pPr>
      <w:r>
        <w:rPr>
          <w:rFonts w:ascii="Times New Roman"/>
          <w:b w:val="false"/>
          <w:i w:val="false"/>
          <w:color w:val="000000"/>
          <w:sz w:val="28"/>
        </w:rPr>
        <w:t>
      7. Экспорт бөлігіндегі ұйымдар арасындағы жолға қойылған ақпарат алмасудың жоқтығы, отандық өндірушіні қолдаудың мемлекеттік бағдарламалары мен құралдары туралы ақпараттың жоқтығы, қазақстандық өнімді экспорттау кезіндегі сыртқы қауіптер. Өңірлерде мемлекеттік органдар мен жеке сектордың арасындағы айқын ақпарат алмасудың болмауы себебінен отандық өндірушіні қолдаудың қабылданған және іске асырылатын мемлекеттік бағдарламалары мен құралдары туралы ақпараттың жеткіліксіздігі орын алған. Бұған қоса, экспортты жылжыту бойынша қызмет көрсетуді ұсынатын ұйымдар арасында үйлестіру мен өзара іс-әрекет жоқ. Ағымдағы жағдай институционалды инфрақұрылымның элементтерінің бар болуына қарамастан, қазақстандық экспортты жылжыту тиімді қызмет ететін жүйенің жоқтығымен сипатталады. Кейбір кәсіпорындар белгілі бір елдегі саяси тұрақсыздыққа байланысты шетелдегі өз қызметін тоқтата тұруға мәжбүр.</w:t>
      </w:r>
    </w:p>
    <w:bookmarkEnd w:id="206"/>
    <w:bookmarkStart w:name="z204" w:id="207"/>
    <w:p>
      <w:pPr>
        <w:spacing w:after="0"/>
        <w:ind w:left="0"/>
        <w:jc w:val="both"/>
      </w:pPr>
      <w:r>
        <w:rPr>
          <w:rFonts w:ascii="Times New Roman"/>
          <w:b w:val="false"/>
          <w:i w:val="false"/>
          <w:color w:val="000000"/>
          <w:sz w:val="28"/>
        </w:rPr>
        <w:t>
      8. Кедендік статистикаға шектеулі қол жетімділіктің салдарынан қазақстандық өнімдердің шынайы өңделген экспортын бағалау қиындықтары. Егжей-тегжейлі ақпаратқа жалпы қолжетімділіктің болмауынан өңделген өнімдер экспортының көлемі айтарлықтай жоғарылатылған. Қазақстандық кәсіпорындар, компаниялар өздерінің нарықтарына талдау жүргізу кезінде, сондай-ақ СЭҚ ТН 10-шы белгі дәрежесінде олардың тауар атауларының толық емес нақтыланбауына байланысты проблемалармен кездесіп қалады.</w:t>
      </w:r>
    </w:p>
    <w:bookmarkEnd w:id="207"/>
    <w:p>
      <w:pPr>
        <w:spacing w:after="0"/>
        <w:ind w:left="0"/>
        <w:jc w:val="both"/>
      </w:pPr>
      <w:r>
        <w:rPr>
          <w:rFonts w:ascii="Times New Roman"/>
          <w:b w:val="false"/>
          <w:i w:val="false"/>
          <w:color w:val="000000"/>
          <w:sz w:val="28"/>
        </w:rPr>
        <w:t>
      Диагностикадан өткізілген кәсіпорындардың кейбір проблемалары және олардың 2008 жылдың қорытындысы бойынша сұралған кәсіпорындардың жалпы санының пайыздық есебіндегі үлесі 3-суретте келтірілген.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Өнімдерді экспорттау кезіндегі кәсіпорындардың проблемалары және олардың сұралған кәсіпорындардың жалпы санының үлесі</w:t>
      </w:r>
    </w:p>
    <w:bookmarkStart w:name="z205" w:id="208"/>
    <w:p>
      <w:pPr>
        <w:spacing w:after="0"/>
        <w:ind w:left="0"/>
        <w:jc w:val="both"/>
      </w:pPr>
      <w:r>
        <w:rPr>
          <w:rFonts w:ascii="Times New Roman"/>
          <w:b w:val="false"/>
          <w:i w:val="false"/>
          <w:color w:val="000000"/>
          <w:sz w:val="28"/>
        </w:rPr>
        <w:t>
      Жұмыс істеп тұрған қазақстандық кәсіпорындардың айтылған проблемалары тауарлар өндірісін жүзеге асыру, олардың сапасын қамтамасыз ету, оларға және экспортқа баға белгілеу кезінде тұрақты негізде мемлекеттік қолдаудың жүйелік және селективті шараларын жүргізуді талап етеді. Бұл шаралар қазақстандық өңделген өнімдері экспортын дамытуға және жылжытуға жәрдемдесуде мемлекеттік қолдаудың реттеуші, қаржылық, консалтингтік және оқыту бағыттарын айқындайды.</w:t>
      </w:r>
    </w:p>
    <w:bookmarkEnd w:id="208"/>
    <w:bookmarkStart w:name="z528" w:id="209"/>
    <w:p>
      <w:pPr>
        <w:spacing w:after="0"/>
        <w:ind w:left="0"/>
        <w:jc w:val="left"/>
      </w:pPr>
      <w:r>
        <w:rPr>
          <w:rFonts w:ascii="Times New Roman"/>
          <w:b/>
          <w:i w:val="false"/>
          <w:color w:val="000000"/>
        </w:rPr>
        <w:t xml:space="preserve"> 3.3.1 Инвестициялар тартуды, арнайы экономикалық аймақтар мен</w:t>
      </w:r>
      <w:r>
        <w:br/>
      </w:r>
      <w:r>
        <w:rPr>
          <w:rFonts w:ascii="Times New Roman"/>
          <w:b/>
          <w:i w:val="false"/>
          <w:color w:val="000000"/>
        </w:rPr>
        <w:t>экспортты инновациялық-технологиялық дамытуды талдау</w:t>
      </w:r>
    </w:p>
    <w:bookmarkEnd w:id="209"/>
    <w:p>
      <w:pPr>
        <w:spacing w:after="0"/>
        <w:ind w:left="0"/>
        <w:jc w:val="both"/>
      </w:pPr>
      <w:r>
        <w:rPr>
          <w:rFonts w:ascii="Times New Roman"/>
          <w:b w:val="false"/>
          <w:i w:val="false"/>
          <w:color w:val="ff0000"/>
          <w:sz w:val="28"/>
        </w:rPr>
        <w:t xml:space="preserve">
      Ескерту. Бөлім 3.3.1-кіші бөліммен толықтырылды - ҚР Үкіметінің 31.12.2013 </w:t>
      </w:r>
      <w:r>
        <w:rPr>
          <w:rFonts w:ascii="Times New Roman"/>
          <w:b w:val="false"/>
          <w:i w:val="false"/>
          <w:color w:val="ff0000"/>
          <w:sz w:val="28"/>
        </w:rPr>
        <w:t>№ 1477</w:t>
      </w:r>
      <w:r>
        <w:rPr>
          <w:rFonts w:ascii="Times New Roman"/>
          <w:b w:val="false"/>
          <w:i w:val="false"/>
          <w:color w:val="ff0000"/>
          <w:sz w:val="28"/>
        </w:rPr>
        <w:t xml:space="preserve"> қаулысымен.</w:t>
      </w:r>
    </w:p>
    <w:bookmarkStart w:name="z521" w:id="210"/>
    <w:p>
      <w:pPr>
        <w:spacing w:after="0"/>
        <w:ind w:left="0"/>
        <w:jc w:val="both"/>
      </w:pPr>
      <w:r>
        <w:rPr>
          <w:rFonts w:ascii="Times New Roman"/>
          <w:b w:val="false"/>
          <w:i w:val="false"/>
          <w:color w:val="000000"/>
          <w:sz w:val="28"/>
        </w:rPr>
        <w:t xml:space="preserve">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асыруды бастау инновацияларды дамыту үшін жаңа серпін берді. Осының аясында инновациялық-техникалық даму көрсеткіштерінде елеулі өзгерістер орын алды. Маңызды фактор технологиялық инновацияларға салынған шетелдік инвестициялардың 20 есе - 2,1-ден 40 млрд. теңгеге дейін өсуі болып табылады, олардың үлесі қазіргі уақытта 20 %-ды құрайды. Шығарылатын инновациялық өнім көлемі шамамен үштен бір бөлікке - 142,1-ден 235,9 млрд. теңгеге өсті.</w:t>
      </w:r>
    </w:p>
    <w:bookmarkEnd w:id="210"/>
    <w:bookmarkStart w:name="z522" w:id="211"/>
    <w:p>
      <w:pPr>
        <w:spacing w:after="0"/>
        <w:ind w:left="0"/>
        <w:jc w:val="both"/>
      </w:pPr>
      <w:r>
        <w:rPr>
          <w:rFonts w:ascii="Times New Roman"/>
          <w:b w:val="false"/>
          <w:i w:val="false"/>
          <w:color w:val="000000"/>
          <w:sz w:val="28"/>
        </w:rPr>
        <w:t>
      Алдағы жылдары ТШИ тартудың қалыптасқан жүйесі шеңберінде тиісті өңірдің әлеуметтік-кәсіпкерлік корпорацияларының құрылымдық бөлімшелері және еншілес кәсіпорындары ретінде еліміздің барлық өңірлерінде құрылған Инвесторларға қызмет көрсету орталықтарының (бұдан әрі - ИҚО) толыққанды қызметіне кедергі болатын бірқатар проблемалық мәселелер шешілетін болады. Инвесторларға операциялық қызмет көрсету үшін ИҚО фронт-офистер болып табылады және клиентпен тікелей қарым-қатынасты жүзеге асырады (бастапқы құжаттарды, қажетті байланыс деректерін және жобаны ілгерілетуді бастау үшін қажетті басқа ақпаратты алу), сондай-ақ шетелдік инвесторлардың өтінішіне жергілікті жерде жедел және дұрыс ден қоюды қамтамасыз етеді.</w:t>
      </w:r>
    </w:p>
    <w:bookmarkEnd w:id="211"/>
    <w:bookmarkStart w:name="z523" w:id="212"/>
    <w:p>
      <w:pPr>
        <w:spacing w:after="0"/>
        <w:ind w:left="0"/>
        <w:jc w:val="both"/>
      </w:pPr>
      <w:r>
        <w:rPr>
          <w:rFonts w:ascii="Times New Roman"/>
          <w:b w:val="false"/>
          <w:i w:val="false"/>
          <w:color w:val="000000"/>
          <w:sz w:val="28"/>
        </w:rPr>
        <w:t>
      Қызмет үшін қажетті жағдайлармен қамтамасыз ету мақсатында ИҚО еліміздің өңірлерінде жұмыс істеп жатқан инвесторлармен тұрақты түрде талқылаулар өткізетін болады.</w:t>
      </w:r>
    </w:p>
    <w:bookmarkEnd w:id="212"/>
    <w:bookmarkStart w:name="z524" w:id="213"/>
    <w:p>
      <w:pPr>
        <w:spacing w:after="0"/>
        <w:ind w:left="0"/>
        <w:jc w:val="both"/>
      </w:pPr>
      <w:r>
        <w:rPr>
          <w:rFonts w:ascii="Times New Roman"/>
          <w:b w:val="false"/>
          <w:i w:val="false"/>
          <w:color w:val="000000"/>
          <w:sz w:val="28"/>
        </w:rPr>
        <w:t>
      ИҚО-ны күшейтумен қатар, ТШИ үшін өсіп келе жатқан жаһандық бәсекелестік шеңберінде инвестициялар тарту жөніндегі ұлттық оператордың өкілеттіктерін кеңейту жоспарланып отыр.</w:t>
      </w:r>
    </w:p>
    <w:bookmarkEnd w:id="213"/>
    <w:bookmarkStart w:name="z525" w:id="214"/>
    <w:p>
      <w:pPr>
        <w:spacing w:after="0"/>
        <w:ind w:left="0"/>
        <w:jc w:val="both"/>
      </w:pPr>
      <w:r>
        <w:rPr>
          <w:rFonts w:ascii="Times New Roman"/>
          <w:b w:val="false"/>
          <w:i w:val="false"/>
          <w:color w:val="000000"/>
          <w:sz w:val="28"/>
        </w:rPr>
        <w:t>
      Қазақстанның әл-ауқатын зерттеген АҚШ-тың Ұлттық ғылыми академиясы сарапшыларының бағалауы бойынша Қазақстанда экономиканың бәсекеге қабілеттілігін арттыру және елдің инвестициялық ахуалын жақсарту үшін ғылым мен технологияны пайдалануға мүмкіндік беретін үлкен мүмкіндіктер бар.</w:t>
      </w:r>
    </w:p>
    <w:bookmarkEnd w:id="214"/>
    <w:bookmarkStart w:name="z526" w:id="215"/>
    <w:p>
      <w:pPr>
        <w:spacing w:after="0"/>
        <w:ind w:left="0"/>
        <w:jc w:val="both"/>
      </w:pPr>
      <w:r>
        <w:rPr>
          <w:rFonts w:ascii="Times New Roman"/>
          <w:b w:val="false"/>
          <w:i w:val="false"/>
          <w:color w:val="000000"/>
          <w:sz w:val="28"/>
        </w:rPr>
        <w:t>
      Бүгінгі таңда инвесторлар үшін Қазақстан елеулі дәрежеде бұрынғыдай шикізат секторына салым салуға тартымды. Әзірше шетелдік инвесторлар үшін шикізат секторы мол табысты және тартымды болып қалуда, оларды табысы төмен шикізат секторына, атап айтқанда өңдеуші өнеркәсіп саласына тартуға мемлекет тарапынан көп күш-жігер талап етіледі. Сондықтан мемлекеттің бірінші кезектегі міндеті – өңірде өңдеуші өнеркәсіпке бағдарланған инвесторлар үшін ең жақсы жағдайлар қалыптастыру. Өңдеуші өнеркәсіп саласында тәуекел факторлары көп болғандықтан, инвесторлар үшін шикізаттық емес секторға заңнаманың тұрақтылығы сияқты маңызды норманы енгізген жөн деп саналады.</w:t>
      </w:r>
    </w:p>
    <w:bookmarkEnd w:id="215"/>
    <w:bookmarkStart w:name="z527" w:id="216"/>
    <w:p>
      <w:pPr>
        <w:spacing w:after="0"/>
        <w:ind w:left="0"/>
        <w:jc w:val="both"/>
      </w:pPr>
      <w:r>
        <w:rPr>
          <w:rFonts w:ascii="Times New Roman"/>
          <w:b w:val="false"/>
          <w:i w:val="false"/>
          <w:color w:val="000000"/>
          <w:sz w:val="28"/>
        </w:rPr>
        <w:t>
      Бұл ретте, арнайы экономикалық және индустриялық аймақтар аумағында өндіріс құруға көп көңіл бөлу қажет. Халықаралық өлшемдер бойынша Қазақстан экономикасының шикізаттық бағытталуы оның құрылымының кемшілігі болып табылады.</w:t>
      </w:r>
    </w:p>
    <w:bookmarkEnd w:id="216"/>
    <w:bookmarkStart w:name="z206" w:id="217"/>
    <w:p>
      <w:pPr>
        <w:spacing w:after="0"/>
        <w:ind w:left="0"/>
        <w:jc w:val="left"/>
      </w:pPr>
      <w:r>
        <w:rPr>
          <w:rFonts w:ascii="Times New Roman"/>
          <w:b/>
          <w:i w:val="false"/>
          <w:color w:val="000000"/>
        </w:rPr>
        <w:t xml:space="preserve"> 3.4. Инвестицияларды тартуды, арнайы экономикалық аймақтарды және экспортты дамытуды мемлекеттік реттеудің қолданыстағы саясатын талдау.</w:t>
      </w:r>
    </w:p>
    <w:bookmarkEnd w:id="217"/>
    <w:bookmarkStart w:name="z207" w:id="218"/>
    <w:p>
      <w:pPr>
        <w:spacing w:after="0"/>
        <w:ind w:left="0"/>
        <w:jc w:val="both"/>
      </w:pPr>
      <w:r>
        <w:rPr>
          <w:rFonts w:ascii="Times New Roman"/>
          <w:b w:val="false"/>
          <w:i w:val="false"/>
          <w:color w:val="000000"/>
          <w:sz w:val="28"/>
        </w:rPr>
        <w:t>
      Инвестициялық қызметті мемлекеттік реттеуді талдау</w:t>
      </w:r>
    </w:p>
    <w:bookmarkEnd w:id="218"/>
    <w:bookmarkStart w:name="z208" w:id="219"/>
    <w:p>
      <w:pPr>
        <w:spacing w:after="0"/>
        <w:ind w:left="0"/>
        <w:jc w:val="both"/>
      </w:pPr>
      <w:r>
        <w:rPr>
          <w:rFonts w:ascii="Times New Roman"/>
          <w:b w:val="false"/>
          <w:i w:val="false"/>
          <w:color w:val="000000"/>
          <w:sz w:val="28"/>
        </w:rPr>
        <w:t xml:space="preserve">
      Бүгінгі күні Қазақстанда инвестициялық қызметті жүзеге асыру үшін қажетті барлық құқықтық база жасалған. Мысалы, 2003 жылы "Инвестициялар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қабылданды, ол инвестицияларды ынталандырудың құқықтық және экономикалық негіздерін толыққанды регламенттейді. Аталған заң, халықаралық сарапшылардың бағалаулары бойынша өтпелі экономикасы бар елдердің арасындағы инвестиция саласындағы үздіктерінің бірі болып табылады.</w:t>
      </w:r>
    </w:p>
    <w:bookmarkEnd w:id="219"/>
    <w:bookmarkStart w:name="z209" w:id="220"/>
    <w:p>
      <w:pPr>
        <w:spacing w:after="0"/>
        <w:ind w:left="0"/>
        <w:jc w:val="both"/>
      </w:pPr>
      <w:r>
        <w:rPr>
          <w:rFonts w:ascii="Times New Roman"/>
          <w:b w:val="false"/>
          <w:i w:val="false"/>
          <w:color w:val="000000"/>
          <w:sz w:val="28"/>
        </w:rPr>
        <w:t>
      Заң тарапынан инвесторлардың құқықтарының толықтай қорғалуы мен жасалған келісімшарттардың тұрақтылығына кепілдік берілген, сондай-ақ инвесторларға қатысты мемлекеттік органдардың жұмыстары өте нақты регламенттелген (капиталдың еркін қозғалысы, капиталдың репатриациясы, табысты пайдалану еркіндігі, жерге жеке меншік құқығы, оның ішінде шетелдік компаниялар үшін де).</w:t>
      </w:r>
    </w:p>
    <w:bookmarkEnd w:id="220"/>
    <w:bookmarkStart w:name="z210" w:id="221"/>
    <w:p>
      <w:pPr>
        <w:spacing w:after="0"/>
        <w:ind w:left="0"/>
        <w:jc w:val="both"/>
      </w:pPr>
      <w:r>
        <w:rPr>
          <w:rFonts w:ascii="Times New Roman"/>
          <w:b w:val="false"/>
          <w:i w:val="false"/>
          <w:color w:val="000000"/>
          <w:sz w:val="28"/>
        </w:rPr>
        <w:t>
      Сондай-ақ, Заңда Қазақстан экономикасының басым салаларында жүзеге асырылатын инвестицияларды мемлекеттік қолдау шаралары анықталған. Инвестицияларды мемлекеттік қолдау шаралары отандық инвесторларға да, сол сияқты шетелдік инвесторларға да тең дәрежеде таралады.</w:t>
      </w:r>
    </w:p>
    <w:bookmarkEnd w:id="221"/>
    <w:bookmarkStart w:name="z211" w:id="222"/>
    <w:p>
      <w:pPr>
        <w:spacing w:after="0"/>
        <w:ind w:left="0"/>
        <w:jc w:val="both"/>
      </w:pPr>
      <w:r>
        <w:rPr>
          <w:rFonts w:ascii="Times New Roman"/>
          <w:b w:val="false"/>
          <w:i w:val="false"/>
          <w:color w:val="000000"/>
          <w:sz w:val="28"/>
        </w:rPr>
        <w:t>
      Мәселен, Қазақстан экономикасының шикізаттық емес секторларында жобаларды іске асыру кезінде инвесторларға инвестициялық преференциялардың мынадай түрлері:</w:t>
      </w:r>
    </w:p>
    <w:bookmarkEnd w:id="222"/>
    <w:bookmarkStart w:name="z212" w:id="223"/>
    <w:p>
      <w:pPr>
        <w:spacing w:after="0"/>
        <w:ind w:left="0"/>
        <w:jc w:val="both"/>
      </w:pPr>
      <w:r>
        <w:rPr>
          <w:rFonts w:ascii="Times New Roman"/>
          <w:b w:val="false"/>
          <w:i w:val="false"/>
          <w:color w:val="000000"/>
          <w:sz w:val="28"/>
        </w:rPr>
        <w:t>
      1) инвестициялық жобаны іске асыру үшін әкелінетін жабдық пен оның жинақтауыштарына кеден баждарын салудан босату;</w:t>
      </w:r>
    </w:p>
    <w:bookmarkEnd w:id="223"/>
    <w:bookmarkStart w:name="z213" w:id="224"/>
    <w:p>
      <w:pPr>
        <w:spacing w:after="0"/>
        <w:ind w:left="0"/>
        <w:jc w:val="both"/>
      </w:pPr>
      <w:r>
        <w:rPr>
          <w:rFonts w:ascii="Times New Roman"/>
          <w:b w:val="false"/>
          <w:i w:val="false"/>
          <w:color w:val="000000"/>
          <w:sz w:val="28"/>
        </w:rPr>
        <w:t>
      2) мемлекеттік заттай гранттар (мемлекеттік заттай гранттар ретінде жер телімдері, ғимараттар, машиналар мен құрал-жабдықтар берілуі мүмкін);</w:t>
      </w:r>
    </w:p>
    <w:bookmarkEnd w:id="224"/>
    <w:bookmarkStart w:name="z214" w:id="225"/>
    <w:p>
      <w:pPr>
        <w:spacing w:after="0"/>
        <w:ind w:left="0"/>
        <w:jc w:val="both"/>
      </w:pPr>
      <w:r>
        <w:rPr>
          <w:rFonts w:ascii="Times New Roman"/>
          <w:b w:val="false"/>
          <w:i w:val="false"/>
          <w:color w:val="000000"/>
          <w:sz w:val="28"/>
        </w:rPr>
        <w:t>
      3) инвестициялық салық преференциялары ұсынылады.</w:t>
      </w:r>
    </w:p>
    <w:bookmarkEnd w:id="225"/>
    <w:p>
      <w:pPr>
        <w:spacing w:after="0"/>
        <w:ind w:left="0"/>
        <w:jc w:val="both"/>
      </w:pPr>
      <w:r>
        <w:rPr>
          <w:rFonts w:ascii="Times New Roman"/>
          <w:b w:val="false"/>
          <w:i w:val="false"/>
          <w:color w:val="000000"/>
          <w:sz w:val="28"/>
        </w:rPr>
        <w:t>
      Заң шеңберінде 2010 жылғы бірінші жарты жылдықта барлығы инвестициялық преференцияларды беруді көздейтін инвестицияларды жүзеге асыруға арналған 16 келісімшарт жасалды.</w:t>
      </w:r>
    </w:p>
    <w:bookmarkStart w:name="z215" w:id="226"/>
    <w:p>
      <w:pPr>
        <w:spacing w:after="0"/>
        <w:ind w:left="0"/>
        <w:jc w:val="both"/>
      </w:pPr>
      <w:r>
        <w:rPr>
          <w:rFonts w:ascii="Times New Roman"/>
          <w:b w:val="false"/>
          <w:i w:val="false"/>
          <w:color w:val="000000"/>
          <w:sz w:val="28"/>
        </w:rPr>
        <w:t>
      Инвестициялардың жалпы көлемі 18,6 млрд. теңге, оның ішінде жабдық пен оның жинақтауыштарын сатып алу және монтаждау 15,2 млрд. теңгені құрайды. Бұл ретте, кеден баждарынан босату нәтижесінде (бюджет шығыны) жалпы жеңілдетілген сома 1,53 млрд. теңгені құрайды, бұл инвестициялардың жалпы көлемінің (әкелінетін жабдық пен оның жинақтауыштарының жалпы көлемінің 10 %-ы) 8,2 %-ын құрайды.</w:t>
      </w:r>
    </w:p>
    <w:bookmarkEnd w:id="226"/>
    <w:bookmarkStart w:name="z216" w:id="227"/>
    <w:p>
      <w:pPr>
        <w:spacing w:after="0"/>
        <w:ind w:left="0"/>
        <w:jc w:val="both"/>
      </w:pPr>
      <w:r>
        <w:rPr>
          <w:rFonts w:ascii="Times New Roman"/>
          <w:b w:val="false"/>
          <w:i w:val="false"/>
          <w:color w:val="000000"/>
          <w:sz w:val="28"/>
        </w:rPr>
        <w:t>
      Қазақстан Республикасының жаңа Салық кодексіне сәйкес, инвесторлардың инвестициялық салық преференцияларды қолдану тәртібі оңайлатылған, атап айтқанда, уәкілетті органмен (Инвестиция комитеті) келісімшартты жасасқан сәттен бастап қана берілетін инвестициялық преференцияларды алудың бұрын қолданып келген тәртібі алынып тасталған.</w:t>
      </w:r>
    </w:p>
    <w:bookmarkEnd w:id="227"/>
    <w:bookmarkStart w:name="z217" w:id="228"/>
    <w:p>
      <w:pPr>
        <w:spacing w:after="0"/>
        <w:ind w:left="0"/>
        <w:jc w:val="both"/>
      </w:pPr>
      <w:r>
        <w:rPr>
          <w:rFonts w:ascii="Times New Roman"/>
          <w:b w:val="false"/>
          <w:i w:val="false"/>
          <w:color w:val="000000"/>
          <w:sz w:val="28"/>
        </w:rPr>
        <w:t>
      Инвестициялық салық преференциялары преференциялық объектілердің құнын және қайта құру мен жаңғыртуға арналған кейінгі шығыстарды шегеруге жатқызудан құралады. Бұл ретте шығындарды ауыстыру мерзімі 3 жылдан 10 жылға дейін ұзартылған, бұл инвестициялық салық преференцияларының басымдылығынан пайда табуға мүмкіндік береді.</w:t>
      </w:r>
    </w:p>
    <w:bookmarkEnd w:id="228"/>
    <w:bookmarkStart w:name="z218" w:id="229"/>
    <w:p>
      <w:pPr>
        <w:spacing w:after="0"/>
        <w:ind w:left="0"/>
        <w:jc w:val="both"/>
      </w:pPr>
      <w:r>
        <w:rPr>
          <w:rFonts w:ascii="Times New Roman"/>
          <w:b w:val="false"/>
          <w:i w:val="false"/>
          <w:color w:val="000000"/>
          <w:sz w:val="28"/>
        </w:rPr>
        <w:t>
      Қазақстанның аумағындағы инвестицияларды көтермелеу мен қорғауға бағытталған инвестициялық заңнаманың шараларынан басқа, ел Үкіметі 44 елмен олардың арасында: Сербия, АҚШ, Ұлыбритания Біріккен Корольдігі, Германия, Франция, Ресей, Нидерланды, Түркия, Иордания, Катар және т.б., инвестицияларды көтермелеу және өзара қорғау туралы екіжақты келісімге, сондай-ақ ЕурАзЭҚ мүше елдер арасында бір көпжақты келісімге қол қойды.</w:t>
      </w:r>
    </w:p>
    <w:bookmarkEnd w:id="229"/>
    <w:bookmarkStart w:name="z219" w:id="230"/>
    <w:p>
      <w:pPr>
        <w:spacing w:after="0"/>
        <w:ind w:left="0"/>
        <w:jc w:val="both"/>
      </w:pPr>
      <w:r>
        <w:rPr>
          <w:rFonts w:ascii="Times New Roman"/>
          <w:b w:val="false"/>
          <w:i w:val="false"/>
          <w:color w:val="000000"/>
          <w:sz w:val="28"/>
        </w:rPr>
        <w:t xml:space="preserve">
      Шетелдік әріптестермен институционалдық негізде өзара іс-қимылдар ерекше мәнге ие, бұл шетелдік инвесторларға жіті назар аудару туралы куәландырады. Оған дәлел, 1998 жылдан бері жұмыс істейтін Шетелдік инвесторлар кеңесі болып табылады, оның отырыстары Қазақстан Республикасының Президенті Н. Назарбаевтың жеке төрағалығымен жылына 2 рет өткізіледі. Тиімді жұмыс істеу үшін құқықтық талаптарды жетілдіру мақсатында Қазақстан Республикасы Президентінің 2003 жылғы 24 қарашадағы № 1234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 Президентінің жанындағы Шетелдік инвесторлар кеңесі туралы ережеге өзгерістер енгізілген болатын, ол мемлекеттік деңгейде шетелдік инвесторлардың мүдделерін қорғауды ұсынуға және қамтамасыз етуге бағытталған.</w:t>
      </w:r>
    </w:p>
    <w:bookmarkEnd w:id="230"/>
    <w:bookmarkStart w:name="z220" w:id="231"/>
    <w:p>
      <w:pPr>
        <w:spacing w:after="0"/>
        <w:ind w:left="0"/>
        <w:jc w:val="both"/>
      </w:pPr>
      <w:r>
        <w:rPr>
          <w:rFonts w:ascii="Times New Roman"/>
          <w:b w:val="false"/>
          <w:i w:val="false"/>
          <w:color w:val="000000"/>
          <w:sz w:val="28"/>
        </w:rPr>
        <w:t>
      Бұдан басқа, инвестицияларды мемлекеттік қолдау шараларының бірі ретінде мемлекеттік қаржылық даму институттары (Ұлттық инновациялық қор, Экспорттық кредиттер мен инвестицияларды сақтандыру корпорациясы, Қазақстанның Даму Банкі, "Каznех Invest" экспорт және инвестициялар жөніндегі ұлттық агенттігі) арқылы жобаларды қосымша қаржыландыруды атап өткен жен. Олардың қызметінің негізгі мақсаты - барлық деңгейдегі бизнесті дамыту мен қолдау жүйелерін құру және инвестициялық ресурстарды тиімді басқару арқылы ұлттық экономиканы әртараптандыруға жәрдемдесу болып табылады.</w:t>
      </w:r>
    </w:p>
    <w:bookmarkEnd w:id="231"/>
    <w:bookmarkStart w:name="z221" w:id="232"/>
    <w:p>
      <w:pPr>
        <w:spacing w:after="0"/>
        <w:ind w:left="0"/>
        <w:jc w:val="both"/>
      </w:pPr>
      <w:r>
        <w:rPr>
          <w:rFonts w:ascii="Times New Roman"/>
          <w:b w:val="false"/>
          <w:i w:val="false"/>
          <w:color w:val="000000"/>
          <w:sz w:val="28"/>
        </w:rPr>
        <w:t>
      Бұдан басқа, ел экономикасын әртараптандыруды жеделдетуде және өңірлердің тұрақты дамуын қамтамасыз етуде елеулі рөлді Қазақстанның 7 макроөңірінде өз қызметін жүзеге асыратын әлеуметтік-кәсіпкерлік корпорациялар (бұдан әрі - ӘКК) атқарады. Әрбір корпорация игерілмеген жер учаскелері мен кен орындарын қоса алғанда, елдің тиісті өңіріне берілген мемлекеттік активтерді басқаратын өңірлік даму институтын білдіреді. ӘКК ұлттық компаниялар мәртебесінде құрылған және оларды іске асыруға инвестицияларды тартатын жобалар генераторының рөлін атқарады. Қаржылық, жер, технологиялық ресурстар мен сыртқы нарықтарға қолжетімділігі бизнесті ӘКК жобаларына қатысуға тартатын болады. ӘКК көмегімен шетелдік компаниялар елде қазақстандық әріптестердің қатынасуымен біріккен кәсіпорындар құру мүмкіндіктеріне ие болады, ондағы шетелдік технологиялар мен отандық шикізатты қолдану шығарылатын өнімнің бәсекеге қабілеттілігін жоғарылатуға мүмкіндік береді.</w:t>
      </w:r>
    </w:p>
    <w:bookmarkEnd w:id="232"/>
    <w:bookmarkStart w:name="z222" w:id="233"/>
    <w:p>
      <w:pPr>
        <w:spacing w:after="0"/>
        <w:ind w:left="0"/>
        <w:jc w:val="both"/>
      </w:pPr>
      <w:r>
        <w:rPr>
          <w:rFonts w:ascii="Times New Roman"/>
          <w:b w:val="false"/>
          <w:i w:val="false"/>
          <w:color w:val="000000"/>
          <w:sz w:val="28"/>
        </w:rPr>
        <w:t>
      2010 жылғы 1 қаңтардан бастап үш елдің - Ресей, Белоруссия және Қазақстанның кеден одағы жұмыс істей бастады. Мұндай одақты құру Қазақстандағы әлеуетті шетелдік инвесторлар үшін бірқатар басымдылықтарды білдіреді, өйткені өткізу нарықтарын кеңейтуге, тауарлар экспорты кезінде көлік және кеден шығыстарын азайтуға, Ресей мен Белоруссия тауарлардың транзиті кезінде салық салу жүйесін жеңілдетуге мүмкіндік береді.</w:t>
      </w:r>
    </w:p>
    <w:bookmarkEnd w:id="233"/>
    <w:bookmarkStart w:name="z223" w:id="234"/>
    <w:p>
      <w:pPr>
        <w:spacing w:after="0"/>
        <w:ind w:left="0"/>
        <w:jc w:val="both"/>
      </w:pPr>
      <w:r>
        <w:rPr>
          <w:rFonts w:ascii="Times New Roman"/>
          <w:b w:val="false"/>
          <w:i w:val="false"/>
          <w:color w:val="000000"/>
          <w:sz w:val="28"/>
        </w:rPr>
        <w:t>
      ҮИИДМБ шеңберінде бес жылдық кезеңге арналған инвестициялар ағынын ынталандыру жөніндегі мемлекеттік шараларды іске асырудың негізгі басымдылықтары мен тетіктері айқындалған.</w:t>
      </w:r>
    </w:p>
    <w:bookmarkEnd w:id="234"/>
    <w:p>
      <w:pPr>
        <w:spacing w:after="0"/>
        <w:ind w:left="0"/>
        <w:jc w:val="both"/>
      </w:pPr>
      <w:r>
        <w:rPr>
          <w:rFonts w:ascii="Times New Roman"/>
          <w:b w:val="false"/>
          <w:i w:val="false"/>
          <w:color w:val="000000"/>
          <w:sz w:val="28"/>
        </w:rPr>
        <w:t>
      АЭА қызметін мемлекеттік реттеуді талдау.</w:t>
      </w:r>
    </w:p>
    <w:p>
      <w:pPr>
        <w:spacing w:after="0"/>
        <w:ind w:left="0"/>
        <w:jc w:val="both"/>
      </w:pPr>
      <w:r>
        <w:rPr>
          <w:rFonts w:ascii="Times New Roman"/>
          <w:b w:val="false"/>
          <w:i w:val="false"/>
          <w:color w:val="000000"/>
          <w:sz w:val="28"/>
        </w:rPr>
        <w:t>
      Индустриялық және арнайы экономикалық аймақтар (бұдан әрі - АЭА) сияқты экономикалық ынталандырудың құралдары жаңа дамуға ие болды. Бүгінгі күні Қазақстанда 6 арнайы экономикалық аймақ құрылған: 1) "Ақтау теңіз порты" көліктік-логистикалық қызметтер бойынша; 2) "Астана - Жаңа қала" құрылыс және құрылыс материалдарын өндіру бойынша; 3) Алматы қаласының түбінде Ақпараттық технологиялар паркі; 4) Оңтүстік Қазақстан облысында "Оңтүстік" - текстиль өнеркәсібін дамыту бойынша; 5) Атырау облысындағы Ұлттық индустриялық мұнай-химия технопаркі; 6) "Бурабай" АЭА - Астана қаласынан 200 шақырым жерде туристік кластерді дамыту бойынша.</w:t>
      </w:r>
    </w:p>
    <w:bookmarkStart w:name="z224" w:id="235"/>
    <w:p>
      <w:pPr>
        <w:spacing w:after="0"/>
        <w:ind w:left="0"/>
        <w:jc w:val="both"/>
      </w:pPr>
      <w:r>
        <w:rPr>
          <w:rFonts w:ascii="Times New Roman"/>
          <w:b w:val="false"/>
          <w:i w:val="false"/>
          <w:color w:val="000000"/>
          <w:sz w:val="28"/>
        </w:rPr>
        <w:t>
      Бұл АЭА инвесторларға жаңа өндірістерді тиімді ұйымдастыру үшін қажетті инфрақұрылымымен қамтамасыз етілген жер телімдері беріледі. Аймақтардың аумағында еркін кедендік аймақ режимі жұмыс істейді, сондай-ақ айтарлықтай салықтық жеңілдіктер (КТС, жер, мүлік салықтары бойынша) қарастырылған, ол өңдеуші секторға инвестицияларды ынталандырып қана қоймай, сонымен қатар мемлекеттік экономикалық және өңірлік саясатқа сәйкес өнеркәсіптік даму нүктелерінің орналасуын анықтауға да мүмкіндік береді.</w:t>
      </w:r>
    </w:p>
    <w:bookmarkEnd w:id="235"/>
    <w:bookmarkStart w:name="z225" w:id="236"/>
    <w:p>
      <w:pPr>
        <w:spacing w:after="0"/>
        <w:ind w:left="0"/>
        <w:jc w:val="both"/>
      </w:pPr>
      <w:r>
        <w:rPr>
          <w:rFonts w:ascii="Times New Roman"/>
          <w:b w:val="false"/>
          <w:i w:val="false"/>
          <w:color w:val="000000"/>
          <w:sz w:val="28"/>
        </w:rPr>
        <w:t>
      АЭА басқару мемлекеттік орталық және жергілікті атқарушы органдары тарапынан жүзеге асырылады. Бүгінгі күнде мұндай тәсілдің тиімділігі жеткіліксіз: бірыңғай басқару органының жоқтығы, себебі іс жүзінде әрбір АЭА жеке басқару мемлекеттік органы бар.</w:t>
      </w:r>
    </w:p>
    <w:bookmarkEnd w:id="236"/>
    <w:bookmarkStart w:name="z226" w:id="237"/>
    <w:p>
      <w:pPr>
        <w:spacing w:after="0"/>
        <w:ind w:left="0"/>
        <w:jc w:val="both"/>
      </w:pPr>
      <w:r>
        <w:rPr>
          <w:rFonts w:ascii="Times New Roman"/>
          <w:b w:val="false"/>
          <w:i w:val="false"/>
          <w:color w:val="000000"/>
          <w:sz w:val="28"/>
        </w:rPr>
        <w:t>
      Орталық атқарушы органдарға келетін болсақ, реттеу нысанынан физикалық қашықтық АЭА дирекциясынан түсетін ақпараттарды талдау және түсіндіру барысында белгілі бір жаңылысу үлесін тудырады.</w:t>
      </w:r>
    </w:p>
    <w:bookmarkEnd w:id="237"/>
    <w:bookmarkStart w:name="z227" w:id="238"/>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АЭА ел аумағындағы арнайы экономикалық аймақтарды құру, жұмыс істету және тарату тәртібі мен шарттарын анықтайды.</w:t>
      </w:r>
    </w:p>
    <w:bookmarkEnd w:id="238"/>
    <w:bookmarkStart w:name="z228" w:id="239"/>
    <w:p>
      <w:pPr>
        <w:spacing w:after="0"/>
        <w:ind w:left="0"/>
        <w:jc w:val="both"/>
      </w:pPr>
      <w:r>
        <w:rPr>
          <w:rFonts w:ascii="Times New Roman"/>
          <w:b w:val="false"/>
          <w:i w:val="false"/>
          <w:color w:val="000000"/>
          <w:sz w:val="28"/>
        </w:rPr>
        <w:t>
      Қолданыстағы Заңға сәйкес АЭА мынадай мақсаттармен құрылады: экономиканың салаларын дамыту және қолдау, өңірлердің қарқынды дамуы және әлеуметтік проблемалардың шешілуі, кәсіпкерлік қызметтің тиімділігін арттыру, инвестицияларды, технологияларды және қазіргі заманғы менеджментті тарту, жоғары тиімділікті және бәсекеге қабілетті өндірістер құру.</w:t>
      </w:r>
    </w:p>
    <w:bookmarkEnd w:id="239"/>
    <w:bookmarkStart w:name="z229" w:id="240"/>
    <w:p>
      <w:pPr>
        <w:spacing w:after="0"/>
        <w:ind w:left="0"/>
        <w:jc w:val="both"/>
      </w:pPr>
      <w:r>
        <w:rPr>
          <w:rFonts w:ascii="Times New Roman"/>
          <w:b w:val="false"/>
          <w:i w:val="false"/>
          <w:color w:val="000000"/>
          <w:sz w:val="28"/>
        </w:rPr>
        <w:t>
      Экспортты мемлекеттік реттеуді талдау</w:t>
      </w:r>
    </w:p>
    <w:bookmarkEnd w:id="240"/>
    <w:bookmarkStart w:name="z230" w:id="241"/>
    <w:p>
      <w:pPr>
        <w:spacing w:after="0"/>
        <w:ind w:left="0"/>
        <w:jc w:val="both"/>
      </w:pPr>
      <w:r>
        <w:rPr>
          <w:rFonts w:ascii="Times New Roman"/>
          <w:b w:val="false"/>
          <w:i w:val="false"/>
          <w:color w:val="000000"/>
          <w:sz w:val="28"/>
        </w:rPr>
        <w:t>
      Сыртқы сауда әлемдік экономикалық жүйедегі тұрақсыздыққа едәуір деңгейде ұшыраған. 2008 - 2009 жылдары аралығында әлемдік экономика теңдесіз қаржылық тұрақсыздық мерзімін басынан өткерді, ол 1945 жылдан кейінгі ең ауыр жаһандық экономикалық құлдыраумен және сауда көрсеткіштерінің құлауымен қатар жүрді. Осы дағдарыстық үдеріске барлық елдер шарпылды. Әлемдік экономикадағы дағдарыстық құбылыстар 2009 жылы Қазақстанның шетелдермен сауда көлемінің төмендеуіне себепші болды.</w:t>
      </w:r>
    </w:p>
    <w:bookmarkEnd w:id="241"/>
    <w:bookmarkStart w:name="z231" w:id="242"/>
    <w:p>
      <w:pPr>
        <w:spacing w:after="0"/>
        <w:ind w:left="0"/>
        <w:jc w:val="both"/>
      </w:pPr>
      <w:r>
        <w:rPr>
          <w:rFonts w:ascii="Times New Roman"/>
          <w:b w:val="false"/>
          <w:i w:val="false"/>
          <w:color w:val="000000"/>
          <w:sz w:val="28"/>
        </w:rPr>
        <w:t>
      Әлемдік қаржы дағдарысының теріс салдарларына қарсы іс-әрекет жасау мақсатында, көптеген мемлекеттер әртүрлі дағдарысқа қарсы шаралар, оның ішінде сыртқы экономикалық саладағы ең алдымен мыналарға қатысты: кеден баждардың ставкасын өзгерту; экспортқа салықтық жүктемені азайту; бейтарифтік шектеулерді қабылдау және алып тастау; экспортты қаржылай қолдауды күшейту; шетелдік инвестициялардың ағынына жәрдемдесу және т.б. шараларға қабылданған болатын.</w:t>
      </w:r>
    </w:p>
    <w:bookmarkEnd w:id="242"/>
    <w:bookmarkStart w:name="z232" w:id="243"/>
    <w:p>
      <w:pPr>
        <w:spacing w:after="0"/>
        <w:ind w:left="0"/>
        <w:jc w:val="both"/>
      </w:pPr>
      <w:r>
        <w:rPr>
          <w:rFonts w:ascii="Times New Roman"/>
          <w:b w:val="false"/>
          <w:i w:val="false"/>
          <w:color w:val="000000"/>
          <w:sz w:val="28"/>
        </w:rPr>
        <w:t>
      2009 жылы ЕурАзЭҚ Халықаралық кеңесі (КО жоғарғы органы) сыртқы қызметті кедендік-тарифтік реттеу бойынша бірқатар шешімдер қабылданған болатын.</w:t>
      </w:r>
    </w:p>
    <w:bookmarkEnd w:id="243"/>
    <w:bookmarkStart w:name="z233" w:id="244"/>
    <w:p>
      <w:pPr>
        <w:spacing w:after="0"/>
        <w:ind w:left="0"/>
        <w:jc w:val="both"/>
      </w:pPr>
      <w:r>
        <w:rPr>
          <w:rFonts w:ascii="Times New Roman"/>
          <w:b w:val="false"/>
          <w:i w:val="false"/>
          <w:color w:val="000000"/>
          <w:sz w:val="28"/>
        </w:rPr>
        <w:t>
      2010 жылдың 1 қаңтарынан бастап Кеден одағының жағдайында сыртқы сауда қызметін реттейтін бірқатар нормативтік актілер күшіне енді. Атап айтқанда, Кеден одағының бірыңғай кеден тарифі (БКТ) қабылданды.</w:t>
      </w:r>
    </w:p>
    <w:bookmarkEnd w:id="244"/>
    <w:bookmarkStart w:name="z234" w:id="245"/>
    <w:p>
      <w:pPr>
        <w:spacing w:after="0"/>
        <w:ind w:left="0"/>
        <w:jc w:val="both"/>
      </w:pPr>
      <w:r>
        <w:rPr>
          <w:rFonts w:ascii="Times New Roman"/>
          <w:b w:val="false"/>
          <w:i w:val="false"/>
          <w:color w:val="000000"/>
          <w:sz w:val="28"/>
        </w:rPr>
        <w:t>
      Дағдарыстық құбылыстардың тереңдей түсуіне байланысты, отандық өндірісті барабар қорғауды қамтамасыз ету мақсатында ЕурАзЭҚ Халықаралық кеңесі (КО жоғарғы органы) импорттық кеден баждарының ставкалары ұлғайтылған болатын. Аталған шаралар, атап айтқанда мыналарға:</w:t>
      </w:r>
    </w:p>
    <w:bookmarkEnd w:id="245"/>
    <w:bookmarkStart w:name="z235" w:id="246"/>
    <w:p>
      <w:pPr>
        <w:spacing w:after="0"/>
        <w:ind w:left="0"/>
        <w:jc w:val="both"/>
      </w:pPr>
      <w:r>
        <w:rPr>
          <w:rFonts w:ascii="Times New Roman"/>
          <w:b w:val="false"/>
          <w:i w:val="false"/>
          <w:color w:val="000000"/>
          <w:sz w:val="28"/>
        </w:rPr>
        <w:t>
      дайын әйнектерге, қауіпсіз әйнектер өндіретін отандық өндірушілерді қолдау, өндірісті арттыру, сондай-ақ ішкі нарықтағы құрылыс материалдары, жиһаз, көлік құралдарын сапалы және қауіпсіз әйнекпен қамтамасыз ету мақсатында;</w:t>
      </w:r>
    </w:p>
    <w:bookmarkEnd w:id="246"/>
    <w:bookmarkStart w:name="z236" w:id="247"/>
    <w:p>
      <w:pPr>
        <w:spacing w:after="0"/>
        <w:ind w:left="0"/>
        <w:jc w:val="both"/>
      </w:pPr>
      <w:r>
        <w:rPr>
          <w:rFonts w:ascii="Times New Roman"/>
          <w:b w:val="false"/>
          <w:i w:val="false"/>
          <w:color w:val="000000"/>
          <w:sz w:val="28"/>
        </w:rPr>
        <w:t>
      кәбілді-өткізгіштер өнімдеріне, отандық тауар өндірушілердің бәсекеге қабілеттіктерін жоғарылату және ғылымды қажетсінетін салалардың кәсіпорындарын қолдау мақсатында;</w:t>
      </w:r>
    </w:p>
    <w:bookmarkEnd w:id="247"/>
    <w:bookmarkStart w:name="z237" w:id="248"/>
    <w:p>
      <w:pPr>
        <w:spacing w:after="0"/>
        <w:ind w:left="0"/>
        <w:jc w:val="both"/>
      </w:pPr>
      <w:r>
        <w:rPr>
          <w:rFonts w:ascii="Times New Roman"/>
          <w:b w:val="false"/>
          <w:i w:val="false"/>
          <w:color w:val="000000"/>
          <w:sz w:val="28"/>
        </w:rPr>
        <w:t>
      отандық азық-түлік тауарлары өндірушілерді қорғау мақсатында белсенді ашытқылар импортына кедендік баждың өзіндік бөлігі енгізілді;</w:t>
      </w:r>
    </w:p>
    <w:bookmarkEnd w:id="248"/>
    <w:p>
      <w:pPr>
        <w:spacing w:after="0"/>
        <w:ind w:left="0"/>
        <w:jc w:val="both"/>
      </w:pPr>
      <w:r>
        <w:rPr>
          <w:rFonts w:ascii="Times New Roman"/>
          <w:b w:val="false"/>
          <w:i w:val="false"/>
          <w:color w:val="000000"/>
          <w:sz w:val="28"/>
        </w:rPr>
        <w:t>
      отандық жылу қазандықтарына қолданылатын болады. Кеден баждарының ставкалары жоғарылап қана қойған жоқ, сонымен қатар төмендеді. Ашық нарықтарды сақтау, әлемдік дағдарысты еңсеруге бағытталған шаралардың бірі болып табылады:</w:t>
      </w:r>
    </w:p>
    <w:bookmarkStart w:name="z238" w:id="249"/>
    <w:p>
      <w:pPr>
        <w:spacing w:after="0"/>
        <w:ind w:left="0"/>
        <w:jc w:val="both"/>
      </w:pPr>
      <w:r>
        <w:rPr>
          <w:rFonts w:ascii="Times New Roman"/>
          <w:b w:val="false"/>
          <w:i w:val="false"/>
          <w:color w:val="000000"/>
          <w:sz w:val="28"/>
        </w:rPr>
        <w:t>
      жеміс-жидек өнімдерінің өндірісімен айналысатын кәсіпорындарды, жеміс дақылдарының қажетті көшеттерімен қамтамасыз ету мақсатында, жеміс дақылдарының импортына, жылыжайлық жабдықтарға, алюминий фольгаға, сүтті сарысуға кеден баждарының төмендетілуі қарастырылды;</w:t>
      </w:r>
    </w:p>
    <w:bookmarkEnd w:id="249"/>
    <w:bookmarkStart w:name="z239" w:id="250"/>
    <w:p>
      <w:pPr>
        <w:spacing w:after="0"/>
        <w:ind w:left="0"/>
        <w:jc w:val="both"/>
      </w:pPr>
      <w:r>
        <w:rPr>
          <w:rFonts w:ascii="Times New Roman"/>
          <w:b w:val="false"/>
          <w:i w:val="false"/>
          <w:color w:val="000000"/>
          <w:sz w:val="28"/>
        </w:rPr>
        <w:t>
      шикізат импортымен байланысты отандық өндірушілердің шығындарын төмендету мақсатында, сондай-ақ дайын өнімдер өндірісінің дамуын ынталандыру мақсатында, республикамызда өндірілмейтін шикізаттар мен құрамдастарды алып келуге кедендік баждардың ставкалары төмендетілді, олардың қатарында тоқыма саласы, құрылыс салалары, кабельді-өткізгіштер және электрқуаттық өнімдер, шырындар мен алкогольсіз сусындар өндірістері бар.</w:t>
      </w:r>
    </w:p>
    <w:bookmarkEnd w:id="250"/>
    <w:bookmarkStart w:name="z240" w:id="251"/>
    <w:p>
      <w:pPr>
        <w:spacing w:after="0"/>
        <w:ind w:left="0"/>
        <w:jc w:val="both"/>
      </w:pPr>
      <w:r>
        <w:rPr>
          <w:rFonts w:ascii="Times New Roman"/>
          <w:b w:val="false"/>
          <w:i w:val="false"/>
          <w:color w:val="000000"/>
          <w:sz w:val="28"/>
        </w:rPr>
        <w:t>
      Бұдан басқа, әлемдік бағалардың құлдырауы жағдайындағы тауарларды әкетуді ынталандырудың қажеттілігімен және экспортқа жеткізілімдердің пайдалылығын арттыруға байланысты, экспортқа салықтық жүктемені төмендету жөніндегі шаралар қолданылды. Бұл ретте, әкетуді ынталандыру негізгі экспорттық баптарға қатысты ең алдымен мұнай және мұнай өнімдеріне қолданылады.</w:t>
      </w:r>
    </w:p>
    <w:bookmarkEnd w:id="251"/>
    <w:bookmarkStart w:name="z241" w:id="252"/>
    <w:p>
      <w:pPr>
        <w:spacing w:after="0"/>
        <w:ind w:left="0"/>
        <w:jc w:val="both"/>
      </w:pPr>
      <w:r>
        <w:rPr>
          <w:rFonts w:ascii="Times New Roman"/>
          <w:b w:val="false"/>
          <w:i w:val="false"/>
          <w:color w:val="000000"/>
          <w:sz w:val="28"/>
        </w:rPr>
        <w:t>
      Сонымен қатар, қазақстандық өнімдерді сыртқы нарықтарға жылжытуға бағытталған, экспорттаушыларды сервистік сияқты қаржылық қолдау шеңберінде де экспортты ынталандыру жөніндегі мынадай шаралар қабылданды:</w:t>
      </w:r>
    </w:p>
    <w:bookmarkEnd w:id="252"/>
    <w:bookmarkStart w:name="z242" w:id="253"/>
    <w:p>
      <w:pPr>
        <w:spacing w:after="0"/>
        <w:ind w:left="0"/>
        <w:jc w:val="both"/>
      </w:pPr>
      <w:r>
        <w:rPr>
          <w:rFonts w:ascii="Times New Roman"/>
          <w:b w:val="false"/>
          <w:i w:val="false"/>
          <w:color w:val="000000"/>
          <w:sz w:val="28"/>
        </w:rPr>
        <w:t>
      қазақстандық кәсіпорындардың халықаралық бейінді көрмелерге қатысуын, кәсіпорындардың экспозициялық алаңдарды жалға алу шығындарының орнын толтыру жолымен ұйымдастыру;</w:t>
      </w:r>
    </w:p>
    <w:bookmarkEnd w:id="253"/>
    <w:bookmarkStart w:name="z243" w:id="254"/>
    <w:p>
      <w:pPr>
        <w:spacing w:after="0"/>
        <w:ind w:left="0"/>
        <w:jc w:val="both"/>
      </w:pPr>
      <w:r>
        <w:rPr>
          <w:rFonts w:ascii="Times New Roman"/>
          <w:b w:val="false"/>
          <w:i w:val="false"/>
          <w:color w:val="000000"/>
          <w:sz w:val="28"/>
        </w:rPr>
        <w:t>
      экспорттаушылар үшін барынша қажетті тақырыптары бойынша, кәсіпорындардың мамандары үшін оқыту тренингтерін ұйымдастыру;</w:t>
      </w:r>
    </w:p>
    <w:bookmarkEnd w:id="254"/>
    <w:bookmarkStart w:name="z244" w:id="255"/>
    <w:p>
      <w:pPr>
        <w:spacing w:after="0"/>
        <w:ind w:left="0"/>
        <w:jc w:val="both"/>
      </w:pPr>
      <w:r>
        <w:rPr>
          <w:rFonts w:ascii="Times New Roman"/>
          <w:b w:val="false"/>
          <w:i w:val="false"/>
          <w:color w:val="000000"/>
          <w:sz w:val="28"/>
        </w:rPr>
        <w:t>
      шетелдерге қазақстандық кәсіпорындардың сауда миссияларын ұйымдастыру;</w:t>
      </w:r>
    </w:p>
    <w:bookmarkEnd w:id="255"/>
    <w:bookmarkStart w:name="z245" w:id="256"/>
    <w:p>
      <w:pPr>
        <w:spacing w:after="0"/>
        <w:ind w:left="0"/>
        <w:jc w:val="both"/>
      </w:pPr>
      <w:r>
        <w:rPr>
          <w:rFonts w:ascii="Times New Roman"/>
          <w:b w:val="false"/>
          <w:i w:val="false"/>
          <w:color w:val="000000"/>
          <w:sz w:val="28"/>
        </w:rPr>
        <w:t>
      қазақстандық кәсіпорындар мамандарының шетелдік экспорттаушылар өндірістерінде, олардың ұйымдарымен танысу мақсатында баруын ұйымдастыру;</w:t>
      </w:r>
    </w:p>
    <w:bookmarkEnd w:id="256"/>
    <w:bookmarkStart w:name="z246" w:id="257"/>
    <w:p>
      <w:pPr>
        <w:spacing w:after="0"/>
        <w:ind w:left="0"/>
        <w:jc w:val="both"/>
      </w:pPr>
      <w:r>
        <w:rPr>
          <w:rFonts w:ascii="Times New Roman"/>
          <w:b w:val="false"/>
          <w:i w:val="false"/>
          <w:color w:val="000000"/>
          <w:sz w:val="28"/>
        </w:rPr>
        <w:t>
      экспорттаушыларға ақпараттық-маркетингтік қолдау көрсету (елдер бойынша шолулар, нақты шетелдік нарықтар бойынша тауарлық позициялардың бриф-талдауы, экспорттаушыларға көмекке нұсқаулық материалдары және басқалары).</w:t>
      </w:r>
    </w:p>
    <w:bookmarkEnd w:id="257"/>
    <w:bookmarkStart w:name="z247" w:id="258"/>
    <w:p>
      <w:pPr>
        <w:spacing w:after="0"/>
        <w:ind w:left="0"/>
        <w:jc w:val="both"/>
      </w:pPr>
      <w:r>
        <w:rPr>
          <w:rFonts w:ascii="Times New Roman"/>
          <w:b w:val="false"/>
          <w:i w:val="false"/>
          <w:color w:val="000000"/>
          <w:sz w:val="28"/>
        </w:rPr>
        <w:t>
      Сауда-өнеркәсіп палатасымен бірлесіп Мәскеу қаласында "Бүкілресейлік көрме орталығы" МАҚ" ААҚ № 11 павильоны базасында Қазақстан Республикасының Көрме-коммерциялық орталығын құру;</w:t>
      </w:r>
    </w:p>
    <w:bookmarkEnd w:id="258"/>
    <w:bookmarkStart w:name="z248" w:id="259"/>
    <w:p>
      <w:pPr>
        <w:spacing w:after="0"/>
        <w:ind w:left="0"/>
        <w:jc w:val="both"/>
      </w:pPr>
      <w:r>
        <w:rPr>
          <w:rFonts w:ascii="Times New Roman"/>
          <w:b w:val="false"/>
          <w:i w:val="false"/>
          <w:color w:val="000000"/>
          <w:sz w:val="28"/>
        </w:rPr>
        <w:t>
      Ресей Федерациясындағы Қазақстан Республикасының сауда өкілдігі Ресеймен ынтымақтастығы Қазақстанның сауда лоне инвестициялық мүмкіндіктерін талдау және таныстыру туралы мәселе пысықтауда.</w:t>
      </w:r>
    </w:p>
    <w:bookmarkEnd w:id="259"/>
    <w:bookmarkStart w:name="z249" w:id="260"/>
    <w:p>
      <w:pPr>
        <w:spacing w:after="0"/>
        <w:ind w:left="0"/>
        <w:jc w:val="both"/>
      </w:pPr>
      <w:r>
        <w:rPr>
          <w:rFonts w:ascii="Times New Roman"/>
          <w:b w:val="false"/>
          <w:i w:val="false"/>
          <w:color w:val="000000"/>
          <w:sz w:val="28"/>
        </w:rPr>
        <w:t>
      ҮИИДМБ шеңберінде бес жылдық кезеңде инвестициялар ағынын ынталандыру жөніндегі мемлекеттік шараларды іске асырудың негізгі басымдылықтары мен тетіктері айқындалған.</w:t>
      </w:r>
    </w:p>
    <w:bookmarkEnd w:id="260"/>
    <w:bookmarkStart w:name="z250" w:id="261"/>
    <w:p>
      <w:pPr>
        <w:spacing w:after="0"/>
        <w:ind w:left="0"/>
        <w:jc w:val="both"/>
      </w:pPr>
      <w:r>
        <w:rPr>
          <w:rFonts w:ascii="Times New Roman"/>
          <w:b w:val="false"/>
          <w:i w:val="false"/>
          <w:color w:val="000000"/>
          <w:sz w:val="28"/>
        </w:rPr>
        <w:t xml:space="preserve">
      Жалпы алғанда, қолданыстағы құқықтық база, өндірісті және экспортты әртараптандыру саласындағы мемлекеттік саясат қарқындылығының қажетті деңгейін және шоғырлануын қамтамасыз ете алмайды, және де мемлекеттің өзі жариялаған экспортқа бағытталушылықты дамыту мақсаттарын көрсетпейді. Қолданыстағы заңнаманың сипатын ынталандырушы немесе қолдаушыдан гөрі, реттеуші деген дұрыс. Сыртқы сауда операцияларының дамуын ынталандыруға тиіс болған негізгі заң - "Сауда қызметін реттеу туралы" Қазақстан Республикасының 2004 жылғы 12 сәуірдегі № 544 </w:t>
      </w:r>
      <w:r>
        <w:rPr>
          <w:rFonts w:ascii="Times New Roman"/>
          <w:b w:val="false"/>
          <w:i w:val="false"/>
          <w:color w:val="000000"/>
          <w:sz w:val="28"/>
        </w:rPr>
        <w:t>Заңында</w:t>
      </w:r>
      <w:r>
        <w:rPr>
          <w:rFonts w:ascii="Times New Roman"/>
          <w:b w:val="false"/>
          <w:i w:val="false"/>
          <w:color w:val="000000"/>
          <w:sz w:val="28"/>
        </w:rPr>
        <w:t xml:space="preserve"> экспортты қолдау және дамуды ынталандыру және жылжытуға қатысты қағидалар жоқ. Тіпті Заңның атауы да оның регламентациясының бағытын көрсетіп тұр.</w:t>
      </w:r>
    </w:p>
    <w:bookmarkEnd w:id="261"/>
    <w:bookmarkStart w:name="z251" w:id="262"/>
    <w:p>
      <w:pPr>
        <w:spacing w:after="0"/>
        <w:ind w:left="0"/>
        <w:jc w:val="left"/>
      </w:pPr>
      <w:r>
        <w:rPr>
          <w:rFonts w:ascii="Times New Roman"/>
          <w:b/>
          <w:i w:val="false"/>
          <w:color w:val="000000"/>
        </w:rPr>
        <w:t xml:space="preserve"> 3.5. Қазақстан жағдайына оңтайлы инвестицияларды тарту, арнайы экономикалық аймақтар мен экспортты дамыту жөніндегі шетелдік тәжірибелерге шолу.</w:t>
      </w:r>
    </w:p>
    <w:bookmarkEnd w:id="262"/>
    <w:bookmarkStart w:name="z252" w:id="263"/>
    <w:p>
      <w:pPr>
        <w:spacing w:after="0"/>
        <w:ind w:left="0"/>
        <w:jc w:val="both"/>
      </w:pPr>
      <w:r>
        <w:rPr>
          <w:rFonts w:ascii="Times New Roman"/>
          <w:b w:val="false"/>
          <w:i w:val="false"/>
          <w:color w:val="000000"/>
          <w:sz w:val="28"/>
        </w:rPr>
        <w:t>
      Инвестицияларды тартудың әлемдік тәжірибесі</w:t>
      </w:r>
    </w:p>
    <w:bookmarkEnd w:id="263"/>
    <w:p>
      <w:pPr>
        <w:spacing w:after="0"/>
        <w:ind w:left="0"/>
        <w:jc w:val="both"/>
      </w:pPr>
      <w:r>
        <w:rPr>
          <w:rFonts w:ascii="Times New Roman"/>
          <w:b w:val="false"/>
          <w:i w:val="false"/>
          <w:color w:val="000000"/>
          <w:sz w:val="28"/>
        </w:rPr>
        <w:t>
      Қазақстанға инвестиция тартудың тиімділігін бағалау үшін, басқа елдер мен өңірлер бойынша ТШИ тартудың жалпы үрдісінің қандай екендігін қарастыру қажет.</w:t>
      </w:r>
    </w:p>
    <w:bookmarkStart w:name="z253" w:id="264"/>
    <w:p>
      <w:pPr>
        <w:spacing w:after="0"/>
        <w:ind w:left="0"/>
        <w:jc w:val="both"/>
      </w:pPr>
      <w:r>
        <w:rPr>
          <w:rFonts w:ascii="Times New Roman"/>
          <w:b w:val="false"/>
          <w:i w:val="false"/>
          <w:color w:val="000000"/>
          <w:sz w:val="28"/>
        </w:rPr>
        <w:t>
      Бүкіл әлем бойынша ТШИ жаһандық ағынына қаржы-экономикалық дағдарыс өте қатты әсер етті. Мұндай инвестициялардың ағыны 2008 жылғы 1,7 трлн. АҚШ долларынан 2009 жылы 1,2 трлн. АҚШ долларына дейін қысқарады деп күтілуде, 2010 жылы ол біраз қалпына келеді (1,4 трлн. АҚШ долларына дейін) және 2011 жылы өзінің өсуін (шамамен 1,8 трлн. АҚШ доллары деңгейін) жалғастырады.</w:t>
      </w:r>
    </w:p>
    <w:bookmarkEnd w:id="264"/>
    <w:bookmarkStart w:name="z254" w:id="265"/>
    <w:p>
      <w:pPr>
        <w:spacing w:after="0"/>
        <w:ind w:left="0"/>
        <w:jc w:val="both"/>
      </w:pPr>
      <w:r>
        <w:rPr>
          <w:rFonts w:ascii="Times New Roman"/>
          <w:b w:val="false"/>
          <w:i w:val="false"/>
          <w:color w:val="000000"/>
          <w:sz w:val="28"/>
        </w:rPr>
        <w:t>
      Дағдарыс ТШИ ағынының бағыты мен көлемін өзгертті (8-кесте): дамушы елдер мен өтпелі экономикасы бар елдерде инвестициялар бірден артты, ал олардың жаһандық ТШИ ағынының үлесі 2008 жылы 43%-ға жетті. Бір жағынан бұл дамыған елдерге бір кезеңдегі ТШИ ағынының айтарлықтай кемуімен (29%) байланысты болды. Африкада инвестициялар ағыны рекордтық деңгейге жетті, оның ішінде инвестициялар өсуінің жоғарғы қарқыны Батыс Африкада байқалды (2007 жылмен салыстырғанда өсу 63 %); Оңтүстік, Шығыс және Оңтүстік-Шығыс Азияға инвестицияларды әкелу 17 %-ға артып, жаңа рекорд орнатты, Батыс Азияға ТШИ ағыны алты жыл қатарынан артып келеді; Латын Америкасына және Кариб бассейніне инвестициялар әкелу 13 %-ға артты, ал Оңтүстік-Шығыс Еуропа мен ТМД-да ТШИ ағыны сегіз жыл қатарынан артуы тіркелді. Осыған қарамастан, 2009 жылғы ТШИ ағыны барлық өңірлерде қысқарады.</w:t>
      </w:r>
    </w:p>
    <w:bookmarkEnd w:id="265"/>
    <w:bookmarkStart w:name="z255" w:id="266"/>
    <w:p>
      <w:pPr>
        <w:spacing w:after="0"/>
        <w:ind w:left="0"/>
        <w:jc w:val="both"/>
      </w:pPr>
      <w:r>
        <w:rPr>
          <w:rFonts w:ascii="Times New Roman"/>
          <w:b w:val="false"/>
          <w:i w:val="false"/>
          <w:color w:val="000000"/>
          <w:sz w:val="28"/>
        </w:rPr>
        <w:t>
      Әлемнің өңірлері бойынша ТШИ ағынының өсу қарқыны инвестициялардың бағыттарының өзгеруін көрнекі түрде көрсетеді - 2008 жылы, жалпы әлем бойынша (14,2 %) және дамыған елдерде (29,1 %) ТШИ ағынының төмендеуі жағдайында, дамушы елдерге (17,3 29,1 %) және ТМД елдеріне (25,9 %) инвестициялар көлемінің айтарлықтай артуы байқалады.</w:t>
      </w:r>
    </w:p>
    <w:bookmarkEnd w:id="266"/>
    <w:bookmarkStart w:name="z256" w:id="267"/>
    <w:p>
      <w:pPr>
        <w:spacing w:after="0"/>
        <w:ind w:left="0"/>
        <w:jc w:val="both"/>
      </w:pPr>
      <w:r>
        <w:rPr>
          <w:rFonts w:ascii="Times New Roman"/>
          <w:b w:val="false"/>
          <w:i w:val="false"/>
          <w:color w:val="000000"/>
          <w:sz w:val="28"/>
        </w:rPr>
        <w:t>
      2008 жылы (10-кесте) ТШИ тарту көлемі бойынша әлемдік көшбасшылықты АҚШ ("Топ 20" сомасының 24,5 %) сақтап қалды, одан соң Франция (9,1 %) және Қытай (8,4 %) келеді. ТШИ ағынының көлемі айтарлықтай өскен елдер - Ресей, Италия, Швеция, Үндістан және Сауд Арабиясы.</w:t>
      </w:r>
    </w:p>
    <w:bookmarkEnd w:id="267"/>
    <w:bookmarkStart w:name="z257" w:id="268"/>
    <w:p>
      <w:pPr>
        <w:spacing w:after="0"/>
        <w:ind w:left="0"/>
        <w:jc w:val="both"/>
      </w:pPr>
      <w:r>
        <w:rPr>
          <w:rFonts w:ascii="Times New Roman"/>
          <w:b w:val="false"/>
          <w:i w:val="false"/>
          <w:color w:val="000000"/>
          <w:sz w:val="28"/>
        </w:rPr>
        <w:t>
      Инвесторларға сервистік қызметті және инвестицияларды тартуға жәрдемдесуді ұйымдастыру жөніндегі халықаралық тәжірибе жеткілікті деңгейде әралуан. Қазіргі кезде Инвестициялар тарту жөніндегі агенттіктер әлемнің 160-тан астам елінде табысты қызмет атқаруда.</w:t>
      </w:r>
    </w:p>
    <w:bookmarkEnd w:id="268"/>
    <w:p>
      <w:pPr>
        <w:spacing w:after="0"/>
        <w:ind w:left="0"/>
        <w:jc w:val="both"/>
      </w:pPr>
      <w:r>
        <w:rPr>
          <w:rFonts w:ascii="Times New Roman"/>
          <w:b w:val="false"/>
          <w:i w:val="false"/>
          <w:color w:val="000000"/>
          <w:sz w:val="28"/>
        </w:rPr>
        <w:t>
      8-кесте. Әлемнің елдері мен өңірлері бойынша ТШИ ағынының серпіні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1235"/>
        <w:gridCol w:w="1235"/>
        <w:gridCol w:w="1235"/>
        <w:gridCol w:w="1586"/>
        <w:gridCol w:w="1587"/>
        <w:gridCol w:w="1587"/>
        <w:gridCol w:w="2675"/>
      </w:tblGrid>
      <w:tr>
        <w:trPr>
          <w:trHeight w:val="30" w:hRule="atLeast"/>
        </w:trPr>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ағыны, млрд АҚШ доллары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2003 - 2008 жылдар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барлық елдері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7 410,7</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Дамыған елдер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1 118,1</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дамыған елдер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Дамушы елдер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Америкасы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1 504,9</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Азия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Азия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Азия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Азия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Океания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Оңтүстік-Шығыс Еуропа және ТМД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Еуропа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жалпыәлемдік ағынының үлесі,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Дамушы елдер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Еуропа және ТМД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ағынының өсу қарқыны,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Дамушы елдер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Еуропа және ТМД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барлық елдері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9-кесте. ТШИ ағыны бойынша ең ірі 20 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704"/>
        <w:gridCol w:w="2341"/>
        <w:gridCol w:w="2338"/>
        <w:gridCol w:w="2342"/>
        <w:gridCol w:w="2340"/>
      </w:tblGrid>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ағыны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доллары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258" w:id="269"/>
    <w:p>
      <w:pPr>
        <w:spacing w:after="0"/>
        <w:ind w:left="0"/>
        <w:jc w:val="both"/>
      </w:pPr>
      <w:r>
        <w:rPr>
          <w:rFonts w:ascii="Times New Roman"/>
          <w:b w:val="false"/>
          <w:i w:val="false"/>
          <w:color w:val="000000"/>
          <w:sz w:val="28"/>
        </w:rPr>
        <w:t>
      Ондай агенттіктердің негізгі функцияларына мыналарды жатқызуға болады: имиджді қалыптастыру; инвестицияларды іздеу және генерациялау; инвесторды инвестициялау алдындағы қолдау (сүйемелдеу), инвестициялық мүмкіндіктер және экспорттық өнімдер бойынша ақпараттық қызмет.</w:t>
      </w:r>
    </w:p>
    <w:bookmarkEnd w:id="269"/>
    <w:bookmarkStart w:name="z259" w:id="270"/>
    <w:p>
      <w:pPr>
        <w:spacing w:after="0"/>
        <w:ind w:left="0"/>
        <w:jc w:val="both"/>
      </w:pPr>
      <w:r>
        <w:rPr>
          <w:rFonts w:ascii="Times New Roman"/>
          <w:b w:val="false"/>
          <w:i w:val="false"/>
          <w:color w:val="000000"/>
          <w:sz w:val="28"/>
        </w:rPr>
        <w:t>
      Малайзияда, Маlaysian Industrial Development Authority (MIDA) - бірнеше министрлікті үйлестіруші және оларды жартылай бақылаушы мемлекеттік агенттігі, Парламентке ұсыныстар енгізеді, өңірлерге ықпал етеді. Ұйымның жылдық бюджеті $91 млн., штатында 600-ден астам қызметкер бар. Мемлекеттік орган, толықтай мемлекет тарапынан қаржыландырылады, 19 шетелдік өкілдіктері бар.</w:t>
      </w:r>
    </w:p>
    <w:bookmarkEnd w:id="270"/>
    <w:bookmarkStart w:name="z260" w:id="271"/>
    <w:p>
      <w:pPr>
        <w:spacing w:after="0"/>
        <w:ind w:left="0"/>
        <w:jc w:val="both"/>
      </w:pPr>
      <w:r>
        <w:rPr>
          <w:rFonts w:ascii="Times New Roman"/>
          <w:b w:val="false"/>
          <w:i w:val="false"/>
          <w:color w:val="000000"/>
          <w:sz w:val="28"/>
        </w:rPr>
        <w:t>
      Кореяда, Invest Коrеа - инвестициялық қызметті үйлестіреді, өңірлердің жұмыстарын бағалайтын есептерді жасау арқылы губернаторларға ықпал етеді. Ұйымның жылдық бюджеті $234 млн. Ұйым толығымен мемлекет тарапынан қаржыландырылады.</w:t>
      </w:r>
    </w:p>
    <w:bookmarkEnd w:id="271"/>
    <w:bookmarkStart w:name="z261" w:id="272"/>
    <w:p>
      <w:pPr>
        <w:spacing w:after="0"/>
        <w:ind w:left="0"/>
        <w:jc w:val="both"/>
      </w:pPr>
      <w:r>
        <w:rPr>
          <w:rFonts w:ascii="Times New Roman"/>
          <w:b w:val="false"/>
          <w:i w:val="false"/>
          <w:color w:val="000000"/>
          <w:sz w:val="28"/>
        </w:rPr>
        <w:t>
      Австралияда, Аustrade - инвестицияларды, үкіметтегі және өңірлердегі қызметті үйлестіреді, парламент пен премьерге ұсыныстар енгізеді, барлық сыртқы экономикалық байланыстарды қолдап отырады. Ұйымның жылдық бюджеті $185 млн., штаты - 1 841 қызметкерден тұрады. Сауда және инвестициялар министрлігінің жанынан ұйым құрылған, толығымен мемлекет тарапынан қаржыландырылады, инвесторлардан комиссия алмайды, 60 елде 110 өкілдігі бар.</w:t>
      </w:r>
    </w:p>
    <w:bookmarkEnd w:id="272"/>
    <w:bookmarkStart w:name="z262" w:id="273"/>
    <w:p>
      <w:pPr>
        <w:spacing w:after="0"/>
        <w:ind w:left="0"/>
        <w:jc w:val="both"/>
      </w:pPr>
      <w:r>
        <w:rPr>
          <w:rFonts w:ascii="Times New Roman"/>
          <w:b w:val="false"/>
          <w:i w:val="false"/>
          <w:color w:val="000000"/>
          <w:sz w:val="28"/>
        </w:rPr>
        <w:t>
      Бұл ұйымдар ТШИ тартудың маңызды тетігі болып табылады, ол инвестициялардың адресаты, инвестициялық ахуалды жақсарту және шетелдік инвесторларды белсенді түрде тарту ретінде елдің беделін қалыптастырудағы негізгі буын болып танылады.</w:t>
      </w:r>
    </w:p>
    <w:bookmarkEnd w:id="273"/>
    <w:bookmarkStart w:name="z263" w:id="274"/>
    <w:p>
      <w:pPr>
        <w:spacing w:after="0"/>
        <w:ind w:left="0"/>
        <w:jc w:val="both"/>
      </w:pPr>
      <w:r>
        <w:rPr>
          <w:rFonts w:ascii="Times New Roman"/>
          <w:b w:val="false"/>
          <w:i w:val="false"/>
          <w:color w:val="000000"/>
          <w:sz w:val="28"/>
        </w:rPr>
        <w:t>
      Халықаралық тәжірибеге шолу мынаны көрсетеді, ТШИ тартудағы етістіктерге жеткен елдер инвесторлар үшін, артық қауіптерге ұшырамайтын, қолайлы жағдай тудыруға және оларға бизнесті жүргізуде жәрдем етуге бағытталған саясат жүргізгенін көрсетеді. Алайда бұл тек қана жеңілдіктер (салықтардан босату, қаржылық субсидиялар, импорттық тарифтерді төмендету және т.б.) ұсынуды ғана емес, сонымен қатар тұрақты макроэкономикалық саясат жүргізуі де тұспалдайды. Инвестициялық ахуалды жақсарту үшін мемлекетке макроэкономикалық ахуалдың тұрақтылығының сақталатындығына кепілдік беру, бизнесті жүргізу үшін жағдайды жақсарту және олардың болжамдылығын арттыру, сыбайлас жемқорлыққа және бюрократияға қарсы шаралар қолдануы қажет.</w:t>
      </w:r>
    </w:p>
    <w:bookmarkEnd w:id="274"/>
    <w:bookmarkStart w:name="z264" w:id="275"/>
    <w:p>
      <w:pPr>
        <w:spacing w:after="0"/>
        <w:ind w:left="0"/>
        <w:jc w:val="both"/>
      </w:pPr>
      <w:r>
        <w:rPr>
          <w:rFonts w:ascii="Times New Roman"/>
          <w:b w:val="false"/>
          <w:i w:val="false"/>
          <w:color w:val="000000"/>
          <w:sz w:val="28"/>
        </w:rPr>
        <w:t>
      Инвестициялардың мақсаты ұзақ мерзімді даму мақсаттарына қызмет ету және бәсекеге қабілеттілікті арттыру екендігін назарға ала отырып, шетелдік инвестицияларды тарту саясаты мен өнеркәсіптік саясаттың арасында анық байланыстың орнауын қамтамасыз ету қажет. Сондықтан, инвестицияларға қатысты жеңілдіктерді жасау және ұсыну кезінде, үкімет болашақта елде қандай өнеркәсіптік құрылымды көргісі келетіндігінің жоспарларынан бастау алуы қажет, өйткені, әрбір сала үшін оның инвесторларға тартымдылығын анықтайтын, ерекшелік факторларының жиынтығы болады. Мысалы, инвестиция салудың тартымдылығы туралы Еrnst&amp;Young жүргізген компанияларға сұрау салу бойынша, жоғары технологиялық салаларға және бизнестік қызмет көрсетуге бағытталған шетелдің фирмалары, жақсы телекоммуникациялық инфрақұрылымның болуы (сұралған компаниялардың 61,5 %-ы үшін өте маңызды) және білікті жұмыс күшінің деңгейі (олардың 53 %-ы үшін өте маңызды) сияқты факторларға өте сезімтал келеді. Өнеркәсіптік өндіріске бағытталған компаниялар, экономикалық тиімділікке (сұрау салынған компаниялардың 50 %-ы үшін жұмыс күшіне жұмсалатын шығын өте маңызды), салықтық жүктемеге, реттеуге байланысты және құқық саласындағы мәселелерге өте сезімтал. Сондықтан да, инвесторларға жеңілдіктер мақсатты түрде, инвестициялардың себебіне және қайсыбір сектордың даму болашағына қарай жасалуға тиіс, ал инфрақұрылымның дамуы (физикалық және өнеркәсіптік), кластерлердің дамуын ынталандыру, адам капиталына инвестициялар қосылған құн үлесі жоғары секторларға инвестициялар ағынына айтарлықтай ықпал жасай алады.</w:t>
      </w:r>
    </w:p>
    <w:bookmarkEnd w:id="275"/>
    <w:bookmarkStart w:name="z265" w:id="276"/>
    <w:p>
      <w:pPr>
        <w:spacing w:after="0"/>
        <w:ind w:left="0"/>
        <w:jc w:val="both"/>
      </w:pPr>
      <w:r>
        <w:rPr>
          <w:rFonts w:ascii="Times New Roman"/>
          <w:b w:val="false"/>
          <w:i w:val="false"/>
          <w:color w:val="000000"/>
          <w:sz w:val="28"/>
        </w:rPr>
        <w:t>
      ТШИ қазыналық көтермелеу бөлігінде Қытайдың нәтижелі тәжірибесін қарастыруды ұсынамыз.</w:t>
      </w:r>
    </w:p>
    <w:bookmarkEnd w:id="276"/>
    <w:bookmarkStart w:name="z266" w:id="277"/>
    <w:p>
      <w:pPr>
        <w:spacing w:after="0"/>
        <w:ind w:left="0"/>
        <w:jc w:val="both"/>
      </w:pPr>
      <w:r>
        <w:rPr>
          <w:rFonts w:ascii="Times New Roman"/>
          <w:b w:val="false"/>
          <w:i w:val="false"/>
          <w:color w:val="000000"/>
          <w:sz w:val="28"/>
        </w:rPr>
        <w:t>
      Қытай үкіметі ұзақ мерзімді кезең аралығында тежеп отырған реформаны тұрақтандыруға арналған саяси бағыты бүгінгі күні инвесторларда күдік тудырмайды. Қазіргі уақытта Қытайда өндірушілер мен мемлекет арасындағы сыртқы және ішкі экономикалық өзара байланыс сияқты көптеген түрлерді есепке алатын жеңілдіктердің икемді жүйесі құрылды.</w:t>
      </w:r>
    </w:p>
    <w:bookmarkEnd w:id="277"/>
    <w:bookmarkStart w:name="z267" w:id="278"/>
    <w:p>
      <w:pPr>
        <w:spacing w:after="0"/>
        <w:ind w:left="0"/>
        <w:jc w:val="both"/>
      </w:pPr>
      <w:r>
        <w:rPr>
          <w:rFonts w:ascii="Times New Roman"/>
          <w:b w:val="false"/>
          <w:i w:val="false"/>
          <w:color w:val="000000"/>
          <w:sz w:val="28"/>
        </w:rPr>
        <w:t>
      Мәселен, төмен рентабельді салалар, депрессивті, алыс аудандарда инвестицияларды бес жылға толық немесе жекелей босатылады, ал сонан соң он жылға 15-тен 30 пайызға дейінгі мөлшердегі табыс салығының сомасына жеңілдіктер алады.</w:t>
      </w:r>
    </w:p>
    <w:bookmarkEnd w:id="278"/>
    <w:bookmarkStart w:name="z268" w:id="279"/>
    <w:p>
      <w:pPr>
        <w:spacing w:after="0"/>
        <w:ind w:left="0"/>
        <w:jc w:val="both"/>
      </w:pPr>
      <w:r>
        <w:rPr>
          <w:rFonts w:ascii="Times New Roman"/>
          <w:b w:val="false"/>
          <w:i w:val="false"/>
          <w:color w:val="000000"/>
          <w:sz w:val="28"/>
        </w:rPr>
        <w:t>
      Өнеркәсіп, көлік және байланыс кәсіпорындарында 10 жылдан астам қаржыландыру мерзімімен екі жылда бір рет табыс салығының ставкасы нөлге тең, үштен бастап бес аралығында 50 %-ға дейін төмендеуі мүмкін. Бұдан басқа, жаңа технологиялары бар кәсіпорындарда бұл мерзім аймақты басқару шешімімен 6-8 жыл аралығында 50 %-ға дейін төмендеуі мүмкін.</w:t>
      </w:r>
    </w:p>
    <w:bookmarkEnd w:id="279"/>
    <w:bookmarkStart w:name="z269" w:id="280"/>
    <w:p>
      <w:pPr>
        <w:spacing w:after="0"/>
        <w:ind w:left="0"/>
        <w:jc w:val="both"/>
      </w:pPr>
      <w:r>
        <w:rPr>
          <w:rFonts w:ascii="Times New Roman"/>
          <w:b w:val="false"/>
          <w:i w:val="false"/>
          <w:color w:val="000000"/>
          <w:sz w:val="28"/>
        </w:rPr>
        <w:t>
      Өнімдердің 70 %-ын экспорттайтын кәсіпорындар жеңілдіктер аяқталғаннан кейін 10 % мөлшерінде табыс салығын төлейді. Егер, кірістің қайта инвестицияланатын бөлігі ауыл шаруашылығы, құрылыс, инфрақұрылым, жоғары технологиялар мен экспортқа бағытталған өндірістерге салынған болса, онда табыс салығының алып тасталған сомасын қайтару 100 %-ды құрайды.</w:t>
      </w:r>
    </w:p>
    <w:bookmarkEnd w:id="280"/>
    <w:bookmarkStart w:name="z270" w:id="281"/>
    <w:p>
      <w:pPr>
        <w:spacing w:after="0"/>
        <w:ind w:left="0"/>
        <w:jc w:val="both"/>
      </w:pPr>
      <w:r>
        <w:rPr>
          <w:rFonts w:ascii="Times New Roman"/>
          <w:b w:val="false"/>
          <w:i w:val="false"/>
          <w:color w:val="000000"/>
          <w:sz w:val="28"/>
        </w:rPr>
        <w:t>
      Жерге төлем төлеудің аудандар мен өндіріс түрлері бойынша ставкалары сараланған.</w:t>
      </w:r>
    </w:p>
    <w:bookmarkEnd w:id="281"/>
    <w:bookmarkStart w:name="z271" w:id="282"/>
    <w:p>
      <w:pPr>
        <w:spacing w:after="0"/>
        <w:ind w:left="0"/>
        <w:jc w:val="both"/>
      </w:pPr>
      <w:r>
        <w:rPr>
          <w:rFonts w:ascii="Times New Roman"/>
          <w:b w:val="false"/>
          <w:i w:val="false"/>
          <w:color w:val="000000"/>
          <w:sz w:val="28"/>
        </w:rPr>
        <w:t>
      Қытай заңнамасы бойынша қайта инвестициялауға бағытталған инвестициялық қаражат сомасы жеңілдіктерді алды.</w:t>
      </w:r>
    </w:p>
    <w:bookmarkEnd w:id="282"/>
    <w:bookmarkStart w:name="z272" w:id="283"/>
    <w:p>
      <w:pPr>
        <w:spacing w:after="0"/>
        <w:ind w:left="0"/>
        <w:jc w:val="both"/>
      </w:pPr>
      <w:r>
        <w:rPr>
          <w:rFonts w:ascii="Times New Roman"/>
          <w:b w:val="false"/>
          <w:i w:val="false"/>
          <w:color w:val="000000"/>
          <w:sz w:val="28"/>
        </w:rPr>
        <w:t>
      Осылайша, Қытайда дамудың осы кезеңінде жеке бизнес пен мемлекеттің қатар пайда болуы бірегей өзара тиімді қарым-қатынастарды құрды, нәтижесінде икемді экономикалық саясат пен қатал заңнамалық база болып табылады. Қытайдың икемді экономикалық саясаты өзіміздің және шетелдік инвесторлардың барлық санатына қолайлы жағдай жасауға мемлекет мүддесіне негізделген. Заңның қаталдығы нарықтың барлық ойыншыларының мүмкіндігін теңестіруге және бірдей ойын ережесін құруға мүмкіндік берді. Сыбайлас жемқорлықпен қатаң күрес Қытайға инвестициялық жобаларды және қызметтің түрлі салаларындағы құжаттарды рәсімдеуде тосқауылдар мен. бюрократтық кідірістерді іс жүзінде болдырмауға мүмкіндік берді. Түрлі қызмет салаларында салық салудың дифференциялық тәсілі экономикадағы ең қажет салаларды дамытуды ынталандыруға мүмкіндік береді.</w:t>
      </w:r>
    </w:p>
    <w:bookmarkEnd w:id="283"/>
    <w:bookmarkStart w:name="z273" w:id="284"/>
    <w:p>
      <w:pPr>
        <w:spacing w:after="0"/>
        <w:ind w:left="0"/>
        <w:jc w:val="both"/>
      </w:pPr>
      <w:r>
        <w:rPr>
          <w:rFonts w:ascii="Times New Roman"/>
          <w:b w:val="false"/>
          <w:i w:val="false"/>
          <w:color w:val="000000"/>
          <w:sz w:val="28"/>
        </w:rPr>
        <w:t>
      Инвестиция тартуда жетістіктерге жеткен елдердің жинаған тәжірибелеріне сүйене отырып, бірқатар ұсыныстар айтуға болады:</w:t>
      </w:r>
    </w:p>
    <w:bookmarkEnd w:id="284"/>
    <w:bookmarkStart w:name="z274" w:id="285"/>
    <w:p>
      <w:pPr>
        <w:spacing w:after="0"/>
        <w:ind w:left="0"/>
        <w:jc w:val="both"/>
      </w:pPr>
      <w:r>
        <w:rPr>
          <w:rFonts w:ascii="Times New Roman"/>
          <w:b w:val="false"/>
          <w:i w:val="false"/>
          <w:color w:val="000000"/>
          <w:sz w:val="28"/>
        </w:rPr>
        <w:t>
      инвесторларды арнайы қолдау қызметін құру, елге келіп қойғандары үшін (aftercare services), бұл оларға өз жобаларын іске асыру барысында туындаған проблемаларды (салық салу, еңбек нарығындағы реттеу және т.б.) шешуге көмектесе алар еді, және мемлекеттік органдармен өзара әрекет жасау нәтижесінде туындайтын тартысты мәселелерді шешуге көмек беретін еді, ал бұл, елдің инвестициялар үшін тартымдылығын жоғарылата алады;</w:t>
      </w:r>
    </w:p>
    <w:bookmarkEnd w:id="285"/>
    <w:bookmarkStart w:name="z275" w:id="286"/>
    <w:p>
      <w:pPr>
        <w:spacing w:after="0"/>
        <w:ind w:left="0"/>
        <w:jc w:val="both"/>
      </w:pPr>
      <w:r>
        <w:rPr>
          <w:rFonts w:ascii="Times New Roman"/>
          <w:b w:val="false"/>
          <w:i w:val="false"/>
          <w:color w:val="000000"/>
          <w:sz w:val="28"/>
        </w:rPr>
        <w:t>
      инвесторлар үшін мемлекеттік гранттарды ұсыну (жұмыс күшін жалдауға, ҒЗТКЖ, оқыту және т.б.) секілді ынталандырулар елге таза күйінде басталатын инвестициялардың келуіне ықпал жасай алатын еді, әсіресе тоқырауға ұшыраған өңірлерге;</w:t>
      </w:r>
    </w:p>
    <w:bookmarkEnd w:id="286"/>
    <w:bookmarkStart w:name="z276" w:id="287"/>
    <w:p>
      <w:pPr>
        <w:spacing w:after="0"/>
        <w:ind w:left="0"/>
        <w:jc w:val="both"/>
      </w:pPr>
      <w:r>
        <w:rPr>
          <w:rFonts w:ascii="Times New Roman"/>
          <w:b w:val="false"/>
          <w:i w:val="false"/>
          <w:color w:val="000000"/>
          <w:sz w:val="28"/>
        </w:rPr>
        <w:t>
      инвестициялар салықтық жүктемеге сезімтал болғандықтан, қолда бар инвестициялық преференцияларды ұлғайтуды, сондай-ақ, салық қызметінің шетелдік инвесторларға қарым-қатынастарын жақсарту мүмкіндіктерін қарастыру қажет;</w:t>
      </w:r>
    </w:p>
    <w:bookmarkEnd w:id="287"/>
    <w:bookmarkStart w:name="z277" w:id="288"/>
    <w:p>
      <w:pPr>
        <w:spacing w:after="0"/>
        <w:ind w:left="0"/>
        <w:jc w:val="both"/>
      </w:pPr>
      <w:r>
        <w:rPr>
          <w:rFonts w:ascii="Times New Roman"/>
          <w:b w:val="false"/>
          <w:i w:val="false"/>
          <w:color w:val="000000"/>
          <w:sz w:val="28"/>
        </w:rPr>
        <w:t>
      Келіссөздерді жүргізу, өндіріспен танысу, мәмілелер жасау үшін басқару буынының басшылары мен өкілдері, сондай-ақ көрсетілген елдердің ішінен жоғары технологиялық компаниялардың жоғары білікті мамандар үшін визасыз режим мәселесін пысықтау қажет. Қазақстан Республикасының аумағына визаны көрсетпей өту үшін Инвестиция комитетінің шақыруы негіздеме болып табылады.</w:t>
      </w:r>
    </w:p>
    <w:bookmarkEnd w:id="288"/>
    <w:bookmarkStart w:name="z278" w:id="289"/>
    <w:p>
      <w:pPr>
        <w:spacing w:after="0"/>
        <w:ind w:left="0"/>
        <w:jc w:val="both"/>
      </w:pPr>
      <w:r>
        <w:rPr>
          <w:rFonts w:ascii="Times New Roman"/>
          <w:b w:val="false"/>
          <w:i w:val="false"/>
          <w:color w:val="000000"/>
          <w:sz w:val="28"/>
        </w:rPr>
        <w:t>
      Қазақстанның салыстырмалы түрде шағын мемлекет екендігін назарға ала отырып, алты еркін экономикалық аймақтың болуының мақсатқа сәйкестігін қарастыру қажет. Біріншіден, бұған ұқсас аймақтар қытайлық "раундтриппинг" секілді нәтиже туғызуы мүмкін, ол жағдайда ішкі инвестициялар шетелге кетеді де, шетелден қайтып АЭА режимінің қарастыратын жеңілдіктеріне ие болу үшін, шетелдік инвестиция ретінде қайта келеді. Екіншіден, АЭА құру саясаты өнеркәсіптік саясатпен және оның басымдықтарымен нақты байланыста болуы қажет. Үшінші, экономикалық қызмет үшін тартымдылығы жоғары жағдайлар тудыру - жалпы экономикалық саясаттың жетекші ұстанымы болуы тиіс, және де АЭА резиденттеріне ғана преференциялық жағдайлар ұсыну елге инвестициялар тартуда табысқа жету үшін жеткіліксіз.</w:t>
      </w:r>
    </w:p>
    <w:bookmarkEnd w:id="289"/>
    <w:bookmarkStart w:name="z279" w:id="290"/>
    <w:p>
      <w:pPr>
        <w:spacing w:after="0"/>
        <w:ind w:left="0"/>
        <w:jc w:val="both"/>
      </w:pPr>
      <w:r>
        <w:rPr>
          <w:rFonts w:ascii="Times New Roman"/>
          <w:b w:val="false"/>
          <w:i w:val="false"/>
          <w:color w:val="000000"/>
          <w:sz w:val="28"/>
        </w:rPr>
        <w:t>
      АЭА дамытуың әлемдік тәжірибесі</w:t>
      </w:r>
    </w:p>
    <w:bookmarkEnd w:id="290"/>
    <w:bookmarkStart w:name="z280" w:id="291"/>
    <w:p>
      <w:pPr>
        <w:spacing w:after="0"/>
        <w:ind w:left="0"/>
        <w:jc w:val="both"/>
      </w:pPr>
      <w:r>
        <w:rPr>
          <w:rFonts w:ascii="Times New Roman"/>
          <w:b w:val="false"/>
          <w:i w:val="false"/>
          <w:color w:val="000000"/>
          <w:sz w:val="28"/>
        </w:rPr>
        <w:t>
      Әлемнің көптеген елдерінде АЭА өздерінің тиімділіктерін дәлелдеді. Шетелдік тәжірибе көрсеткеніндей, нақты ойластырылған стратегия мен бағдарлама болған жағдайда АЭА жекелеген өңірлердің экономикасының дамуы мен өндірістің бәсекеге қабілеттілігін арттырудың тиімді құралдарының бірі болып табылады.</w:t>
      </w:r>
    </w:p>
    <w:bookmarkEnd w:id="291"/>
    <w:p>
      <w:pPr>
        <w:spacing w:after="0"/>
        <w:ind w:left="0"/>
        <w:jc w:val="both"/>
      </w:pPr>
      <w:r>
        <w:rPr>
          <w:rFonts w:ascii="Times New Roman"/>
          <w:b w:val="false"/>
          <w:i w:val="false"/>
          <w:color w:val="000000"/>
          <w:sz w:val="28"/>
        </w:rPr>
        <w:t>
      АЭА құру жөніндегі әлемдік тәжірибе өте ауқымды. Қазіргі кезде әлемде 1200-ден астам арнайы экономикалық аймақтар әлемнің 120 елінде бар. 1975 жылдан бастап 2010 жылдар арасында әлемдегі АЭА саны 15 есеге артты. 2010 жылы АЭА өндірілген өнеркәсіптік өнімдердің көлемі 400 млрд. доллардан асты. Бұл ретте АЭА-ның жартысынан астамы Азия және Таяу Шығыста құрылған.</w:t>
      </w:r>
    </w:p>
    <w:bookmarkStart w:name="z281" w:id="292"/>
    <w:p>
      <w:pPr>
        <w:spacing w:after="0"/>
        <w:ind w:left="0"/>
        <w:jc w:val="both"/>
      </w:pPr>
      <w:r>
        <w:rPr>
          <w:rFonts w:ascii="Times New Roman"/>
          <w:b w:val="false"/>
          <w:i w:val="false"/>
          <w:color w:val="000000"/>
          <w:sz w:val="28"/>
        </w:rPr>
        <w:t>
      Қазақстан үшін ҚХР мен Түркия Республикасы сияқты ауыспалы экономикасы бар елдердің тәжірибесі барынша қызғылықты.</w:t>
      </w:r>
    </w:p>
    <w:bookmarkEnd w:id="292"/>
    <w:bookmarkStart w:name="z282" w:id="293"/>
    <w:p>
      <w:pPr>
        <w:spacing w:after="0"/>
        <w:ind w:left="0"/>
        <w:jc w:val="both"/>
      </w:pPr>
      <w:r>
        <w:rPr>
          <w:rFonts w:ascii="Times New Roman"/>
          <w:b w:val="false"/>
          <w:i w:val="false"/>
          <w:color w:val="000000"/>
          <w:sz w:val="28"/>
        </w:rPr>
        <w:t>
      Қытай. Мамандар, қытайлық аймақтық жобалардың табысты болуы арнайы аймақтардағы ең қазіргі заманғы инфрақұрылымның - жолдар, байланыс, қонақ үйлердің жасалуымен байланысты екендігін атап өтеді, ал бұл аса ірі әлемдік инвесторларды тартты. Шығындардың 80 %-ға дейіні мемлекеттік бюджеттен қаржыландырылды.</w:t>
      </w:r>
    </w:p>
    <w:bookmarkEnd w:id="293"/>
    <w:bookmarkStart w:name="z283" w:id="294"/>
    <w:p>
      <w:pPr>
        <w:spacing w:after="0"/>
        <w:ind w:left="0"/>
        <w:jc w:val="both"/>
      </w:pPr>
      <w:r>
        <w:rPr>
          <w:rFonts w:ascii="Times New Roman"/>
          <w:b w:val="false"/>
          <w:i w:val="false"/>
          <w:color w:val="000000"/>
          <w:sz w:val="28"/>
        </w:rPr>
        <w:t>
      Қытай үкіметінің АЭА-ны ашудағы көздеген негізгі мақсаты - шетелдік капиталды, технологияларды және менеджментті алу болды. Бұл үшін АЭА бизнесті жүргізу үшін барынша жылыжайлық жағдайлар жасалды.</w:t>
      </w:r>
    </w:p>
    <w:bookmarkEnd w:id="294"/>
    <w:bookmarkStart w:name="z284" w:id="295"/>
    <w:p>
      <w:pPr>
        <w:spacing w:after="0"/>
        <w:ind w:left="0"/>
        <w:jc w:val="both"/>
      </w:pPr>
      <w:r>
        <w:rPr>
          <w:rFonts w:ascii="Times New Roman"/>
          <w:b w:val="false"/>
          <w:i w:val="false"/>
          <w:color w:val="000000"/>
          <w:sz w:val="28"/>
        </w:rPr>
        <w:t>
      Аймақтарды басқарудың жоғары әкімшілік органы АЭА істері бойынша ҚХР Мемлекеттік кеңесінің кеңсесі болып табылады. Олар негізгі саяси бағдарларды жасайды және олардың орындалуын қадағалайды, АЭА қатынасы болған қызметінің бөлігінде басқа ведомстволардың жалпы жетекшілігін жүзеге асырады. Муниципалитеттердің қарамағындағы аймақтарда кеңселердің жетекшілігімен АЭА-ны басқару жөніндегі Комитеттер құрылған.</w:t>
      </w:r>
    </w:p>
    <w:bookmarkEnd w:id="295"/>
    <w:bookmarkStart w:name="z285" w:id="296"/>
    <w:p>
      <w:pPr>
        <w:spacing w:after="0"/>
        <w:ind w:left="0"/>
        <w:jc w:val="both"/>
      </w:pPr>
      <w:r>
        <w:rPr>
          <w:rFonts w:ascii="Times New Roman"/>
          <w:b w:val="false"/>
          <w:i w:val="false"/>
          <w:color w:val="000000"/>
          <w:sz w:val="28"/>
        </w:rPr>
        <w:t>
      Әрбір аймақтың шаруашылық қызметін ұйымдастыру орталығы, "даму компаниялары" деп аталатындар болды, оларға капиталдық құрылысты, қытайлық және шетелдік әріптестердің арасындағы келіссөздерді үйлестіруді жалпы басқару міндеті жүктелді. Олар провинциялық және қалалық биліктермен өзара байланыста қимыл жасайды. Негізінен алғанда Гонконгта және Макаода, инвесторларды тарту жұмысымен айналысатын шетелдерде өкілдіктері бар.</w:t>
      </w:r>
    </w:p>
    <w:bookmarkEnd w:id="296"/>
    <w:bookmarkStart w:name="z286" w:id="297"/>
    <w:p>
      <w:pPr>
        <w:spacing w:after="0"/>
        <w:ind w:left="0"/>
        <w:jc w:val="both"/>
      </w:pPr>
      <w:r>
        <w:rPr>
          <w:rFonts w:ascii="Times New Roman"/>
          <w:b w:val="false"/>
          <w:i w:val="false"/>
          <w:color w:val="000000"/>
          <w:sz w:val="28"/>
        </w:rPr>
        <w:t>
      АЭА нарықтық реттеу басымдыққа ие. Орталық тек қана бірнеше негізгі директивті көрсеткіштерді орнатады, мысалы: жылдық қаржылық табыс, орталықтандырылған каналдармен алынатын немесе қойылатын, өнеркәсіптік өнімдердің аса маңызды түрлері бойынша өндіру және қамтамасыз ету көлемі, бірнеше жыл бойына тұрақты болып қалатын орталық бюджетке аударымдар нормативтері, кредит және ақша эмиссияның лимиттері.</w:t>
      </w:r>
    </w:p>
    <w:bookmarkEnd w:id="297"/>
    <w:bookmarkStart w:name="z287" w:id="298"/>
    <w:p>
      <w:pPr>
        <w:spacing w:after="0"/>
        <w:ind w:left="0"/>
        <w:jc w:val="both"/>
      </w:pPr>
      <w:r>
        <w:rPr>
          <w:rFonts w:ascii="Times New Roman"/>
          <w:b w:val="false"/>
          <w:i w:val="false"/>
          <w:color w:val="000000"/>
          <w:sz w:val="28"/>
        </w:rPr>
        <w:t>
      Индустриялық дамыған аудандарда АЭА жасау, олардың өңірлер және бүкіл Қытайдың экономикасына ықпалын күшейтті, олар ұзақ мерзімді дамудың мақсаттарына жетудің әмбебап құралдарына айналды.</w:t>
      </w:r>
    </w:p>
    <w:bookmarkEnd w:id="298"/>
    <w:bookmarkStart w:name="z288" w:id="299"/>
    <w:p>
      <w:pPr>
        <w:spacing w:after="0"/>
        <w:ind w:left="0"/>
        <w:jc w:val="both"/>
      </w:pPr>
      <w:r>
        <w:rPr>
          <w:rFonts w:ascii="Times New Roman"/>
          <w:b w:val="false"/>
          <w:i w:val="false"/>
          <w:color w:val="000000"/>
          <w:sz w:val="28"/>
        </w:rPr>
        <w:t>
      Түркия. ЕЭА саласындағы Туркияның тәжірибесінің негізгі себебі - "Бүкіл ел бойынша мінсіз инвестициялық ортаны құру мүмкін емес, бірақ ерекше қолайлы аймақтарды қалыптастыру мүмкін".</w:t>
      </w:r>
    </w:p>
    <w:bookmarkEnd w:id="299"/>
    <w:bookmarkStart w:name="z289" w:id="300"/>
    <w:p>
      <w:pPr>
        <w:spacing w:after="0"/>
        <w:ind w:left="0"/>
        <w:jc w:val="both"/>
      </w:pPr>
      <w:r>
        <w:rPr>
          <w:rFonts w:ascii="Times New Roman"/>
          <w:b w:val="false"/>
          <w:i w:val="false"/>
          <w:color w:val="000000"/>
          <w:sz w:val="28"/>
        </w:rPr>
        <w:t>
      Түркиядағы Еркін экономикалық аймақтардың (ЕЭА) құрылуын және қызметтерін регламенттеуші заң 1985 жылы жарияланды, және 1987 жылдан бастап іске қосылды, сол кезде Түркияда алғашқы ЕЭА Мерсин мен Анталияда құрылды. 1990 жылы олардың қатары Измирдегі Эгей еркін экономикалық аймағымен және Ататүрік әуежайының ауданын қамтитын Стамбул еркін кәсіпкерлік аймағымен толықты. 1992 жылы ЕЭА Трабзонда құрылса, 1993 жылы Аданада құрылды, 1994 - 1995 жылдары экономикалық жағынан әзірге артта қалып жатқан аудандарды жылдам игеру мақсатында, Түркияның шығысында, Эрзурумда және Мардинде екі ЕЭА құрылды.</w:t>
      </w:r>
    </w:p>
    <w:bookmarkEnd w:id="300"/>
    <w:bookmarkStart w:name="z290" w:id="301"/>
    <w:p>
      <w:pPr>
        <w:spacing w:after="0"/>
        <w:ind w:left="0"/>
        <w:jc w:val="both"/>
      </w:pPr>
      <w:r>
        <w:rPr>
          <w:rFonts w:ascii="Times New Roman"/>
          <w:b w:val="false"/>
          <w:i w:val="false"/>
          <w:color w:val="000000"/>
          <w:sz w:val="28"/>
        </w:rPr>
        <w:t>
      Түркиялық ЕЭА Түркияның географиялық орналасуының басымдылығына, оның Таяу және Орта Шығыстың, сонымен қатар Батыс және Шығыс Еуропа елдерінің нарықтарына жақындығына барынша сүйенеді. Осы аралықта негізгі зейін инвестицияның экспорттық бағыттылығына және шетелдік капитал мен технологияларды тарта отырып, Түркиядағы өндіріске, экономиканың дамуына тұрақты және бірізді салым жасауды қамтамасыз етуге және сыртқы қаржыландыру көздерін тартуды қолдануды кеңейтуге және халықаралық сауданың мүмкіндіктеріне аударылады. Түркиялық ЕЭА салықтардан, оның ішінде корпоративтік және табыс салықтарынан толықтай босатылған анклавтар болып табылады. Өз қызметін ЕЭА жүргізетін кәсіпкерлер әртүрлі алымдар мен баждардан босатылады, олар: кедендік, елтаңбалық, порттық.</w:t>
      </w:r>
    </w:p>
    <w:bookmarkEnd w:id="301"/>
    <w:bookmarkStart w:name="z291" w:id="302"/>
    <w:p>
      <w:pPr>
        <w:spacing w:after="0"/>
        <w:ind w:left="0"/>
        <w:jc w:val="both"/>
      </w:pPr>
      <w:r>
        <w:rPr>
          <w:rFonts w:ascii="Times New Roman"/>
          <w:b w:val="false"/>
          <w:i w:val="false"/>
          <w:color w:val="000000"/>
          <w:sz w:val="28"/>
        </w:rPr>
        <w:t>
      Басқа көптеген елдерден өзгешелігі, Түркияның ішкі нарығында ЕЭА өндірілген немесе олар арқылы импортталған тауарларды өткізуге рұқсат берілген. Бұл ретте оларға әдеттегі сыртқы саудалық реттеу қолданылады. Іс жүзінде түркиялық ЕЭА сауда айналымдарының шамамен үштен бірі Түркияның ішіндегі саудаға тура келеді.</w:t>
      </w:r>
    </w:p>
    <w:bookmarkEnd w:id="302"/>
    <w:bookmarkStart w:name="z292" w:id="303"/>
    <w:p>
      <w:pPr>
        <w:spacing w:after="0"/>
        <w:ind w:left="0"/>
        <w:jc w:val="both"/>
      </w:pPr>
      <w:r>
        <w:rPr>
          <w:rFonts w:ascii="Times New Roman"/>
          <w:b w:val="false"/>
          <w:i w:val="false"/>
          <w:color w:val="000000"/>
          <w:sz w:val="28"/>
        </w:rPr>
        <w:t>
      Түркияда мекендеу қағазы бар шетелдік азаматтар ЕЭА 100 % шетелдік капиталды болған компанияларға иелік етулеріне болады. Шетелдік мамандар мен басқару персоналын жұмысқа қабылдауға рұқсат берілген.</w:t>
      </w:r>
    </w:p>
    <w:bookmarkEnd w:id="303"/>
    <w:bookmarkStart w:name="z293" w:id="304"/>
    <w:p>
      <w:pPr>
        <w:spacing w:after="0"/>
        <w:ind w:left="0"/>
        <w:jc w:val="both"/>
      </w:pPr>
      <w:r>
        <w:rPr>
          <w:rFonts w:ascii="Times New Roman"/>
          <w:b w:val="false"/>
          <w:i w:val="false"/>
          <w:color w:val="000000"/>
          <w:sz w:val="28"/>
        </w:rPr>
        <w:t>
      Түркиялық ЕЭА әрбірінің белгілі бір деңгейде, оның орналасуы мен арналуына байланысты өзінің "мамандануы" болады. Мәселен, құнарлы ауыл шаруашылығы аудандарында орналасқан Мерсин мен Анталиядағы еркін экономикалық аймақтар, негізінен ауыл шаруашылығы өнімдерін өңдеу жөніндегі және осы өңірдің аграрлық секторына қызмет көрсететін, сондай-ақ агроөнеркәсіп секторының өнімдерін экспорттайтын кәсіпорындарды құруға бағытталған. Измир ЕЭА-да электроника және теле-коммуникациялық құрал-жабдықтарға назар аударады. Ататүрік атындағы әуежайдың ауданында орналасқан Стамбул еркін кәсіпкерлік аймағы дайын киімдер мен жоғары технологиялық электрондық өнімдердің өндірісі мен саудасына жұмылдырылған. Адананың ЕЭА ауыр өнеркәсіпке маманданған.</w:t>
      </w:r>
    </w:p>
    <w:bookmarkEnd w:id="304"/>
    <w:bookmarkStart w:name="z294" w:id="305"/>
    <w:p>
      <w:pPr>
        <w:spacing w:after="0"/>
        <w:ind w:left="0"/>
        <w:jc w:val="both"/>
      </w:pPr>
      <w:r>
        <w:rPr>
          <w:rFonts w:ascii="Times New Roman"/>
          <w:b w:val="false"/>
          <w:i w:val="false"/>
          <w:color w:val="000000"/>
          <w:sz w:val="28"/>
        </w:rPr>
        <w:t>
      Еркін экономикалық аймақтардың қызметтерді реттеу мен қадағалау Өнеркәсіп және сауда министрлігі тарапынан жүзеге асырылады. ЕЭА кәсіпкерлік қызметпен айналысу құқығына лицензия берумен де сол айналысады.</w:t>
      </w:r>
    </w:p>
    <w:bookmarkEnd w:id="305"/>
    <w:bookmarkStart w:name="z295" w:id="306"/>
    <w:p>
      <w:pPr>
        <w:spacing w:after="0"/>
        <w:ind w:left="0"/>
        <w:jc w:val="both"/>
      </w:pPr>
      <w:r>
        <w:rPr>
          <w:rFonts w:ascii="Times New Roman"/>
          <w:b w:val="false"/>
          <w:i w:val="false"/>
          <w:color w:val="000000"/>
          <w:sz w:val="28"/>
        </w:rPr>
        <w:t>
      Корея. Мысалы, ЕЭА-ны сәтті құру тәжірибесі Кореяда бар, ондағы ЕЭА шектелген аумақтың учаскелері емес, бүкіл бір қалалар, олардың инженерлік инфрақұрылыммен қамтамасыз етілуі толықтай мемлекеттік бюджет есебінен жүргізіледі. Кореялық ЕЭА салалық бағыттылығы жоқ. Мысалы, Гвангянг еркін экономикалық аймағының аумағына мынадай салалар бойынша жобалар іске асырылады: мұнай-химия, металл өңдеу, жеңіл өнеркәсіп, жоғары технологиялар. Бұл бір өндірушіге басқа өндірушінің өнімін тұтынуға мүмкіндік береді.</w:t>
      </w:r>
    </w:p>
    <w:bookmarkEnd w:id="306"/>
    <w:bookmarkStart w:name="z296" w:id="307"/>
    <w:p>
      <w:pPr>
        <w:spacing w:after="0"/>
        <w:ind w:left="0"/>
        <w:jc w:val="both"/>
      </w:pPr>
      <w:r>
        <w:rPr>
          <w:rFonts w:ascii="Times New Roman"/>
          <w:b w:val="false"/>
          <w:i w:val="false"/>
          <w:color w:val="000000"/>
          <w:sz w:val="28"/>
        </w:rPr>
        <w:t>
      Әлемдік тәжірибе көрсеткеніндей, ЕЭА-ны құру жалпы алғанда аймақтардың және елдердің әл-ауқатын арттыруға бағытталған ел басшылығының айқындалған мақсаттарына байланысты. Мұндай мақсаттарға экспортты арттыру, жұмыс орнын құру, депрессивті аумақтардың көтеру, өңіраралық қарама-қарсылықты теңестіру, импорт алмасудан экспортқа ауысу, экспорт құрылымын өзгерту және т.б. жатады.</w:t>
      </w:r>
    </w:p>
    <w:bookmarkEnd w:id="307"/>
    <w:bookmarkStart w:name="z297" w:id="308"/>
    <w:p>
      <w:pPr>
        <w:spacing w:after="0"/>
        <w:ind w:left="0"/>
        <w:jc w:val="both"/>
      </w:pPr>
      <w:r>
        <w:rPr>
          <w:rFonts w:ascii="Times New Roman"/>
          <w:b w:val="false"/>
          <w:i w:val="false"/>
          <w:color w:val="000000"/>
          <w:sz w:val="28"/>
        </w:rPr>
        <w:t>
      Бұл ретте, ЕЭА инвестицияларды тарту жөніндегі шаралар бірдей болады - бұл салықтық және кедендік жеңілдіктер мен преференциялар.</w:t>
      </w:r>
    </w:p>
    <w:bookmarkEnd w:id="308"/>
    <w:p>
      <w:pPr>
        <w:spacing w:after="0"/>
        <w:ind w:left="0"/>
        <w:jc w:val="both"/>
      </w:pPr>
      <w:r>
        <w:rPr>
          <w:rFonts w:ascii="Times New Roman"/>
          <w:b w:val="false"/>
          <w:i w:val="false"/>
          <w:color w:val="000000"/>
          <w:sz w:val="28"/>
        </w:rPr>
        <w:t>
      Экспортты дамытудың әлемдік тәжірибесі</w:t>
      </w:r>
    </w:p>
    <w:p>
      <w:pPr>
        <w:spacing w:after="0"/>
        <w:ind w:left="0"/>
        <w:jc w:val="both"/>
      </w:pPr>
      <w:r>
        <w:rPr>
          <w:rFonts w:ascii="Times New Roman"/>
          <w:b w:val="false"/>
          <w:i w:val="false"/>
          <w:color w:val="000000"/>
          <w:sz w:val="28"/>
        </w:rPr>
        <w:t>
      Үздік әлемдік тәжірибеге, үнемі өзгеріп отыратын әлемдік үрдістердің серпініне сәйкес құрылған және қолданыстағы жүйені қамтамасыз ету үшін, экспортты және инвестицияларды сәтті жылжытып жатқан елдердің әртүрлі тәжірибелерін зерделеу қажет.</w:t>
      </w:r>
    </w:p>
    <w:bookmarkStart w:name="z298" w:id="309"/>
    <w:p>
      <w:pPr>
        <w:spacing w:after="0"/>
        <w:ind w:left="0"/>
        <w:jc w:val="both"/>
      </w:pPr>
      <w:r>
        <w:rPr>
          <w:rFonts w:ascii="Times New Roman"/>
          <w:b w:val="false"/>
          <w:i w:val="false"/>
          <w:color w:val="000000"/>
          <w:sz w:val="28"/>
        </w:rPr>
        <w:t>
      Экспортты жылжыту жөніндегі ұйымдардың қызметі халықаралық сауда ережелерімен шектеледі және негізінен экспортқа қажетті түрлі ақпараттарды беруден тұрады. Ондай ақпараттардың шеңбері стандартталған есеп берулер мен семинарлардан бастап, мамандандырылған зерттеулерге, мәліметтер базасына, халықаралық көрмелерде қатысу және шет елдерге бару тәжірибелерінің ақпараттарына дейін барады. Мұндай қызметті іске асырудың әдістері елге байланысты әртүрлі болып келеді.</w:t>
      </w:r>
    </w:p>
    <w:bookmarkEnd w:id="309"/>
    <w:bookmarkStart w:name="z299" w:id="310"/>
    <w:p>
      <w:pPr>
        <w:spacing w:after="0"/>
        <w:ind w:left="0"/>
        <w:jc w:val="both"/>
      </w:pPr>
      <w:r>
        <w:rPr>
          <w:rFonts w:ascii="Times New Roman"/>
          <w:b w:val="false"/>
          <w:i w:val="false"/>
          <w:color w:val="000000"/>
          <w:sz w:val="28"/>
        </w:rPr>
        <w:t>
      Экспортты және инвестицияларды жылжыту жөніндегі қызметтердің тиімділігі ауқымдылығымен ерекшеленеді, алайда оның әлеуетті әсері экспорттың өсуімен, ТШИ ағынының ұлғаюымен барлық кезде тікелей байланысты болмайды, өйткені бұл көрсеткіштер басқа салалардағы экономикалық саясат пен экономикалық факторлардың бірқатар жиынтығымен анықталады. Мұндай жиынтық: бәсекеге қабілеттілік, қолданыстағы шығын тетігін, сапаны, технологиялық жарақтануды қамтамасыз ету, нарықтарға қол жетімділік және бірқатар басқаларынан құралады, ал олар экономикалық құрылыммен және тұтастай алғандағы экономикалық саясатпен анықталады.</w:t>
      </w:r>
    </w:p>
    <w:bookmarkEnd w:id="310"/>
    <w:bookmarkStart w:name="z300" w:id="311"/>
    <w:p>
      <w:pPr>
        <w:spacing w:after="0"/>
        <w:ind w:left="0"/>
        <w:jc w:val="both"/>
      </w:pPr>
      <w:r>
        <w:rPr>
          <w:rFonts w:ascii="Times New Roman"/>
          <w:b w:val="false"/>
          <w:i w:val="false"/>
          <w:color w:val="000000"/>
          <w:sz w:val="28"/>
        </w:rPr>
        <w:t>
      Осыны, сондай-ақ экспорттың жалпы экономика үшін маңыздылығын ескере отырып, көптеген елдер экспорттық мүмкіндіктердің дамуына екпінді ел ішіне ауыстырады. Басқаша айтқанда, егер экспортты жылжыту сыртқа бағытталған қызметке шоғырланатын болса, экспорттың дамуы ішкі әрекеттерге және халықаралық бәсекеге қабілеттілікті және компаниялардың экспорттық әлеуетін құруға назар аударады.</w:t>
      </w:r>
    </w:p>
    <w:bookmarkEnd w:id="311"/>
    <w:bookmarkStart w:name="z301" w:id="312"/>
    <w:p>
      <w:pPr>
        <w:spacing w:after="0"/>
        <w:ind w:left="0"/>
        <w:jc w:val="both"/>
      </w:pPr>
      <w:r>
        <w:rPr>
          <w:rFonts w:ascii="Times New Roman"/>
          <w:b w:val="false"/>
          <w:i w:val="false"/>
          <w:color w:val="000000"/>
          <w:sz w:val="28"/>
        </w:rPr>
        <w:t>
      Экспортқа сервистік қолдау көрсету үшін 119 ел экспортты жылжыту жөніндегі мамандандырылған ұйымдарды (ЭІҰ) құрды. Соңғы 20 жылда олардың саны екі еселенді. ЭІҰ орташа алғандағы бюджеті елдің экспорт көлемінің 0,11 %-ын құрайды. Қызметті қаржыландыру көзі мемлекеттік бюджет болып табылады.</w:t>
      </w:r>
    </w:p>
    <w:bookmarkEnd w:id="312"/>
    <w:bookmarkStart w:name="z302" w:id="313"/>
    <w:p>
      <w:pPr>
        <w:spacing w:after="0"/>
        <w:ind w:left="0"/>
        <w:jc w:val="both"/>
      </w:pPr>
      <w:r>
        <w:rPr>
          <w:rFonts w:ascii="Times New Roman"/>
          <w:b w:val="false"/>
          <w:i w:val="false"/>
          <w:color w:val="000000"/>
          <w:sz w:val="28"/>
        </w:rPr>
        <w:t>
      Халықаралық сарапшылардың бағалауы бойынша, ЭІҰ қызметін қаржыландыруға жұмсалған бір доллардан, экспорттың көлемін ұлғайту түріндегі қайтарым Латын Америкасында — $490, Азияда - $227 және ОЕСD елдерінде — $160 құрайды.</w:t>
      </w:r>
    </w:p>
    <w:bookmarkEnd w:id="313"/>
    <w:bookmarkStart w:name="z303" w:id="314"/>
    <w:p>
      <w:pPr>
        <w:spacing w:after="0"/>
        <w:ind w:left="0"/>
        <w:jc w:val="both"/>
      </w:pPr>
      <w:r>
        <w:rPr>
          <w:rFonts w:ascii="Times New Roman"/>
          <w:b w:val="false"/>
          <w:i w:val="false"/>
          <w:color w:val="000000"/>
          <w:sz w:val="28"/>
        </w:rPr>
        <w:t>
      1-қосымшада Қазақстан үшін қызықты, экспортты дамыту және жылжыту үшін, әртүрлі елдердің үкіметтері пайдаланатын әртүрлі бағдарламалардың тізімі ұсынылады.</w:t>
      </w:r>
    </w:p>
    <w:bookmarkEnd w:id="314"/>
    <w:bookmarkStart w:name="z304" w:id="315"/>
    <w:p>
      <w:pPr>
        <w:spacing w:after="0"/>
        <w:ind w:left="0"/>
        <w:jc w:val="both"/>
      </w:pPr>
      <w:r>
        <w:rPr>
          <w:rFonts w:ascii="Times New Roman"/>
          <w:b w:val="false"/>
          <w:i w:val="false"/>
          <w:color w:val="000000"/>
          <w:sz w:val="28"/>
        </w:rPr>
        <w:t>
      Экспортты жылжыту және дамыған елдердегі инвестицияларды мемлекеттік қолдауды қамтамасыз ету жөніндегі ең белгілі ұйымдарға мыналарды жатқызуға болады.</w:t>
      </w:r>
    </w:p>
    <w:bookmarkEnd w:id="315"/>
    <w:bookmarkStart w:name="z305" w:id="316"/>
    <w:p>
      <w:pPr>
        <w:spacing w:after="0"/>
        <w:ind w:left="0"/>
        <w:jc w:val="both"/>
      </w:pPr>
      <w:r>
        <w:rPr>
          <w:rFonts w:ascii="Times New Roman"/>
          <w:b w:val="false"/>
          <w:i w:val="false"/>
          <w:color w:val="000000"/>
          <w:sz w:val="28"/>
        </w:rPr>
        <w:t xml:space="preserve">
      Ұлыбританияның сауда және инвестициялары (UK Trade&amp;Investment) - үкіметтік ұйым, Foreign&amp;Commonwealth Office және Department of Trade and Industry-дың еншілес компаниясы. Ұйымның мақсаты - компанияның бәсекеге қабілеттілігін сыртқы сауда және инвестициялар арқылы арттыру, және жоғары сапалы тікелей инвестициялардың тұрақты ағынын тарту. Мемлекеттік органдардың, өзін-өзі басқару әкімшіліктерінің және өңірлердің арасында сыртқы сауданы дамыту және жылжыту саласындағы ұлттық үйлестіруді жүзеге асырады және экспорттаушылар мен шетелдерде инвестициялайтын компанияларды білдіретін үкіметте дауысқа ие. Ұйым өз экспорттаушылары мен меншікті қаражаты мен бюджет қаражатынан қаржыландырылатын білім беру және қолдау бағдарламалары арқылы Ұлыбританияда бизнес ашуды немесе кеңейтуді қалайтын шетелдік компанияларды қолдайды. Елшіліктердегі, комиссиялардағы, консулдықтардағы және сауда өкілдіктеріндегі шетелдік бөлімдерді, сондай-ақ Англиядағы тоғыз өңірді қоса алғанда, 2300 қызметкерлер мен кеңесшілерден тұратын штаты бар. Жалпы бюджеті шамамен </w:t>
      </w:r>
    </w:p>
    <w:bookmarkEnd w:id="316"/>
    <w:p>
      <w:pPr>
        <w:spacing w:after="0"/>
        <w:ind w:left="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228600"/>
                    </a:xfrm>
                    <a:prstGeom prst="rect">
                      <a:avLst/>
                    </a:prstGeom>
                  </pic:spPr>
                </pic:pic>
              </a:graphicData>
            </a:graphic>
          </wp:inline>
        </w:drawing>
      </w:r>
    </w:p>
    <w:p>
      <w:pPr>
        <w:spacing w:after="0"/>
        <w:ind w:left="0"/>
        <w:jc w:val="left"/>
      </w:pPr>
      <w:r>
        <w:rPr>
          <w:rFonts w:ascii="Times New Roman"/>
          <w:b w:val="false"/>
          <w:i w:val="false"/>
          <w:color w:val="000000"/>
          <w:sz w:val="28"/>
        </w:rPr>
        <w:t>80 млн. FCO және DТI қаражаттарынан құралады, бірақ бағдарламаларға арналған дербес бюджеті бар. Экспорт пен инвестицияларды ілгерілетудің ұлттық стратегиясы бар.</w:t>
      </w:r>
      <w:r>
        <w:br/>
      </w:r>
      <w:r>
        <w:rPr>
          <w:rFonts w:ascii="Times New Roman"/>
          <w:b w:val="false"/>
          <w:i w:val="false"/>
          <w:color w:val="000000"/>
          <w:sz w:val="28"/>
        </w:rPr>
        <w:t>
</w:t>
      </w:r>
    </w:p>
    <w:bookmarkStart w:name="z306" w:id="317"/>
    <w:p>
      <w:pPr>
        <w:spacing w:after="0"/>
        <w:ind w:left="0"/>
        <w:jc w:val="both"/>
      </w:pPr>
      <w:r>
        <w:rPr>
          <w:rFonts w:ascii="Times New Roman"/>
          <w:b w:val="false"/>
          <w:i w:val="false"/>
          <w:color w:val="000000"/>
          <w:sz w:val="28"/>
        </w:rPr>
        <w:t>
      Оңтүстік Кореяның сауда және инвестицияларды дамыту жөніндегі агенттігі (КОTRА) - бұл саудаға жәрдемдесу жөніндегі корей корпорациясы ретінде 1962 жылғы 21 маусымда құрылған коммерциялық емес үкіметтік ұйым (Korea Trade Promotion Corporation). Содан бері ол саудаға жәрдемдесетін әртүрлі қызметпен айналыса отырып, Кореяның экспортқа бағдарланған экономикасының жылдам дамуына, оның ішінде шетел нарықтарын зерттеу және іскер әріптестер іздестіру арқылы жағдай жасады. 1995 жылдың тамызында КОTRА қызметінің негізгі бағыттарына трансшекаралық инвестицияларға жәрдемдесу және технологиялық және өнеркәсіптік ынтымақтастық жобаларын қолдау қосылды. КОTRА сауда мен инвестициялардың дамуына жәрдемдесу мақсатында Корейлік сауда және инвестициялардың дамуына жәрдемдесу агенттігі болып аты өзгертілді. КОTRА өз қызметінің екі бағыты - саудаға және инвестицияларға жәрдемдесу бойынша міндеттерін орындау үшін шетелдік өкілдіктердің тиімді жүйесіне ие. Қазіргі кезде КОTRА-ның әлемнің 74 елінде 103 өкілдігі бар.</w:t>
      </w:r>
    </w:p>
    <w:bookmarkEnd w:id="317"/>
    <w:bookmarkStart w:name="z307" w:id="318"/>
    <w:p>
      <w:pPr>
        <w:spacing w:after="0"/>
        <w:ind w:left="0"/>
        <w:jc w:val="both"/>
      </w:pPr>
      <w:r>
        <w:rPr>
          <w:rFonts w:ascii="Times New Roman"/>
          <w:b w:val="false"/>
          <w:i w:val="false"/>
          <w:color w:val="000000"/>
          <w:sz w:val="28"/>
        </w:rPr>
        <w:t>
      Жапонияның сыртқы сауданы дамыту ұйымы (JETRO) - бұл 1958 жылы құрылған үкіметтік ұйым. JETRO мақсаты - сауданы дамыту, Жапонияның экономикасына инвестициялар тарту және орта және шағын бизнес компанияларын, олардың экспорттық әлеуетін дамытуға қолдау көрсету болып табылады. JETRO қызметінің негізгі бағыттары: тікелей шетелдік инвестицияларды жылжыту, JSEPA іске асыру шеңберіндегі ынтымақтастық, (Экономикалық ынтымақтастық туралы Жапон-Сингапур келісімі), орта және шағын бизнес компанияларына консультация беру, Жапонияның өңірлерін дамытуды қолдауға қатысу, экономикалық даму саласында зерттеулер жүргізу болып табылады. JETRO-ның 1600 қызметкерден тұратын штаты, әлемнің 55 елінде 73 шетелдік өкілдігі бар. Жалпы бюджеті 42,1 млн. йенді құрайды.</w:t>
      </w:r>
    </w:p>
    <w:bookmarkEnd w:id="318"/>
    <w:bookmarkStart w:name="z308" w:id="319"/>
    <w:p>
      <w:pPr>
        <w:spacing w:after="0"/>
        <w:ind w:left="0"/>
        <w:jc w:val="left"/>
      </w:pPr>
      <w:r>
        <w:rPr>
          <w:rFonts w:ascii="Times New Roman"/>
          <w:b/>
          <w:i w:val="false"/>
          <w:color w:val="000000"/>
        </w:rPr>
        <w:t xml:space="preserve"> 4. Бағдарламаның мақсаты, міндеттері, нысаналы индикаторлары және іске асыру нәтижелерінің көрсеткіштері</w:t>
      </w:r>
    </w:p>
    <w:bookmarkEnd w:id="319"/>
    <w:bookmarkStart w:name="z309" w:id="320"/>
    <w:p>
      <w:pPr>
        <w:spacing w:after="0"/>
        <w:ind w:left="0"/>
        <w:jc w:val="left"/>
      </w:pPr>
      <w:r>
        <w:rPr>
          <w:rFonts w:ascii="Times New Roman"/>
          <w:b/>
          <w:i w:val="false"/>
          <w:color w:val="000000"/>
        </w:rPr>
        <w:t xml:space="preserve">  4.1. Бағдарламаның мақсаты:</w:t>
      </w:r>
    </w:p>
    <w:bookmarkEnd w:id="320"/>
    <w:bookmarkStart w:name="z310" w:id="321"/>
    <w:p>
      <w:pPr>
        <w:spacing w:after="0"/>
        <w:ind w:left="0"/>
        <w:jc w:val="both"/>
      </w:pPr>
      <w:r>
        <w:rPr>
          <w:rFonts w:ascii="Times New Roman"/>
          <w:b w:val="false"/>
          <w:i w:val="false"/>
          <w:color w:val="000000"/>
          <w:sz w:val="28"/>
        </w:rPr>
        <w:t>
      Шикізаттық емес экспортқа бағдарланған және жоғары технологиялық өндірістерге тікелей инвестициялар және әлемдік сауда жүйесіне өңделген тауарлардың экспортын жылжыту арқылы кірігу үшін тартымды жағдай жасау.</w:t>
      </w:r>
    </w:p>
    <w:bookmarkEnd w:id="321"/>
    <w:bookmarkStart w:name="z311" w:id="322"/>
    <w:p>
      <w:pPr>
        <w:spacing w:after="0"/>
        <w:ind w:left="0"/>
        <w:jc w:val="left"/>
      </w:pPr>
      <w:r>
        <w:rPr>
          <w:rFonts w:ascii="Times New Roman"/>
          <w:b/>
          <w:i w:val="false"/>
          <w:color w:val="000000"/>
        </w:rPr>
        <w:t xml:space="preserve"> 4.2. Бағдарламаның міндеттері:</w:t>
      </w:r>
    </w:p>
    <w:bookmarkEnd w:id="322"/>
    <w:bookmarkStart w:name="z312" w:id="323"/>
    <w:p>
      <w:pPr>
        <w:spacing w:after="0"/>
        <w:ind w:left="0"/>
        <w:jc w:val="both"/>
      </w:pPr>
      <w:r>
        <w:rPr>
          <w:rFonts w:ascii="Times New Roman"/>
          <w:b w:val="false"/>
          <w:i w:val="false"/>
          <w:color w:val="000000"/>
          <w:sz w:val="28"/>
        </w:rPr>
        <w:t>
      1. Инвестицияларды тарту шарттарын жетілдіру.</w:t>
      </w:r>
    </w:p>
    <w:bookmarkEnd w:id="323"/>
    <w:bookmarkStart w:name="z313" w:id="324"/>
    <w:p>
      <w:pPr>
        <w:spacing w:after="0"/>
        <w:ind w:left="0"/>
        <w:jc w:val="both"/>
      </w:pPr>
      <w:r>
        <w:rPr>
          <w:rFonts w:ascii="Times New Roman"/>
          <w:b w:val="false"/>
          <w:i w:val="false"/>
          <w:color w:val="000000"/>
          <w:sz w:val="28"/>
        </w:rPr>
        <w:t>
      2. Қазақстанның оң инвестициялық имиджін көтеру.</w:t>
      </w:r>
    </w:p>
    <w:bookmarkEnd w:id="324"/>
    <w:bookmarkStart w:name="z314" w:id="325"/>
    <w:p>
      <w:pPr>
        <w:spacing w:after="0"/>
        <w:ind w:left="0"/>
        <w:jc w:val="both"/>
      </w:pPr>
      <w:r>
        <w:rPr>
          <w:rFonts w:ascii="Times New Roman"/>
          <w:b w:val="false"/>
          <w:i w:val="false"/>
          <w:color w:val="000000"/>
          <w:sz w:val="28"/>
        </w:rPr>
        <w:t>
      3. Жаңа АЭА және ИА құру.</w:t>
      </w:r>
    </w:p>
    <w:bookmarkEnd w:id="325"/>
    <w:bookmarkStart w:name="z315" w:id="326"/>
    <w:p>
      <w:pPr>
        <w:spacing w:after="0"/>
        <w:ind w:left="0"/>
        <w:jc w:val="both"/>
      </w:pPr>
      <w:r>
        <w:rPr>
          <w:rFonts w:ascii="Times New Roman"/>
          <w:b w:val="false"/>
          <w:i w:val="false"/>
          <w:color w:val="000000"/>
          <w:sz w:val="28"/>
        </w:rPr>
        <w:t>
      4. АЭА қызметін реттеу жөніндегі нормативтік-құқықтық базаны жақсарту.</w:t>
      </w:r>
    </w:p>
    <w:bookmarkEnd w:id="326"/>
    <w:bookmarkStart w:name="z316" w:id="327"/>
    <w:p>
      <w:pPr>
        <w:spacing w:after="0"/>
        <w:ind w:left="0"/>
        <w:jc w:val="both"/>
      </w:pPr>
      <w:r>
        <w:rPr>
          <w:rFonts w:ascii="Times New Roman"/>
          <w:b w:val="false"/>
          <w:i w:val="false"/>
          <w:color w:val="000000"/>
          <w:sz w:val="28"/>
        </w:rPr>
        <w:t>
      5. Қазақстандық өнімдердің экспортын дамытуға және жылжытуға экспорттаушылардың сервистік қолдауын қамтамасыз ету арқылы жәрдемдесу.</w:t>
      </w:r>
    </w:p>
    <w:bookmarkEnd w:id="327"/>
    <w:bookmarkStart w:name="z317" w:id="328"/>
    <w:p>
      <w:pPr>
        <w:spacing w:after="0"/>
        <w:ind w:left="0"/>
        <w:jc w:val="both"/>
      </w:pPr>
      <w:r>
        <w:rPr>
          <w:rFonts w:ascii="Times New Roman"/>
          <w:b w:val="false"/>
          <w:i w:val="false"/>
          <w:color w:val="000000"/>
          <w:sz w:val="28"/>
        </w:rPr>
        <w:t>
      6. Экспорттаушыларға қаржылық қолдау көрсету.</w:t>
      </w:r>
    </w:p>
    <w:bookmarkEnd w:id="328"/>
    <w:bookmarkStart w:name="z318" w:id="329"/>
    <w:p>
      <w:pPr>
        <w:spacing w:after="0"/>
        <w:ind w:left="0"/>
        <w:jc w:val="left"/>
      </w:pPr>
      <w:r>
        <w:rPr>
          <w:rFonts w:ascii="Times New Roman"/>
          <w:b/>
          <w:i w:val="false"/>
          <w:color w:val="000000"/>
        </w:rPr>
        <w:t xml:space="preserve"> 4.3. Бағдарламаның нысаналы индикаторлары, міндеттері және іске асырылу нәтижелерінің көрсеткіштері</w:t>
      </w:r>
    </w:p>
    <w:bookmarkEnd w:id="329"/>
    <w:p>
      <w:pPr>
        <w:spacing w:after="0"/>
        <w:ind w:left="0"/>
        <w:jc w:val="both"/>
      </w:pPr>
      <w:r>
        <w:rPr>
          <w:rFonts w:ascii="Times New Roman"/>
          <w:b w:val="false"/>
          <w:i w:val="false"/>
          <w:color w:val="ff0000"/>
          <w:sz w:val="28"/>
        </w:rPr>
        <w:t xml:space="preserve">
      Ескерту. 4.3-кіші бөлім жаңа редакцияда - ҚР Үкіметінің 31.12.2013 </w:t>
      </w:r>
      <w:r>
        <w:rPr>
          <w:rFonts w:ascii="Times New Roman"/>
          <w:b w:val="false"/>
          <w:i w:val="false"/>
          <w:color w:val="ff0000"/>
          <w:sz w:val="28"/>
        </w:rPr>
        <w:t>№ 1477</w:t>
      </w:r>
      <w:r>
        <w:rPr>
          <w:rFonts w:ascii="Times New Roman"/>
          <w:b w:val="false"/>
          <w:i w:val="false"/>
          <w:color w:val="ff0000"/>
          <w:sz w:val="28"/>
        </w:rPr>
        <w:t xml:space="preserve">, өзгеріс енгізілді - 2014.11.26 </w:t>
      </w:r>
      <w:r>
        <w:rPr>
          <w:rFonts w:ascii="Times New Roman"/>
          <w:b w:val="false"/>
          <w:i w:val="false"/>
          <w:color w:val="ff0000"/>
          <w:sz w:val="28"/>
        </w:rPr>
        <w:t>№ 1235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4650"/>
        <w:gridCol w:w="387"/>
        <w:gridCol w:w="2314"/>
        <w:gridCol w:w="751"/>
        <w:gridCol w:w="752"/>
        <w:gridCol w:w="752"/>
        <w:gridCol w:w="752"/>
        <w:gridCol w:w="752"/>
        <w:gridCol w:w="752"/>
      </w:tblGrid>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орган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тарту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Global – 2000-ға енгізілген компаниялар тізімінен тартылған нысаналы инвесторлар саны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өнеркәсіпке тікелей шетелдік инвестициялар кем дегенде 10 %-ға ұлғаяды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шикізаттық емес секторларына (өңдеуші өнеркәсіп, ауыл шаруашылығы өнімдерін қайта өңдеу, көрсетілетін қызметтер) отандық және шетелдік инвестициялар 2020 жылға қарай кем дегенде 30 %-ға ұлғаяды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мүдделі мемлекеттік органдар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көлемі ЖІӨ-ге қатысты бес пайыздық тармаққа ұлғаяды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көздерін әртараптандыру (әр елдің үлесі 5 % және одан да көп 7 негізгі инвестор ел)</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мемлекеттермен инвестицияларды көтермелеу және өзара қорғау туралы келісімдер жасасу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2014.11.26 </w:t>
            </w:r>
            <w:r>
              <w:rPr>
                <w:rFonts w:ascii="Times New Roman"/>
                <w:b w:val="false"/>
                <w:i w:val="false"/>
                <w:color w:val="000000"/>
                <w:sz w:val="20"/>
              </w:rPr>
              <w:t>№ 1235</w:t>
            </w:r>
            <w:r>
              <w:rPr>
                <w:rFonts w:ascii="Times New Roman"/>
                <w:b w:val="false"/>
                <w:i w:val="false"/>
                <w:color w:val="000000"/>
                <w:sz w:val="20"/>
              </w:rPr>
              <w:t> </w:t>
            </w:r>
            <w:r>
              <w:rPr>
                <w:rFonts w:ascii="Times New Roman"/>
                <w:b w:val="false"/>
                <w:i/>
                <w:color w:val="000000"/>
                <w:sz w:val="20"/>
              </w:rPr>
              <w:t>қаулысымен.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инвестицияларды тарту жағдайларын жетілдіру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нәтижелерінің көрсеткіштері:</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кейбір заңнамалық актілеріне инвестицияларды ынталандыру мәселелері бойынша өзгерістер мен толықтырулар енгізу туралы Қазақстан Республикасының Заңы жобасының тұжырымдамасын әзірлеу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Шет мемлекеттермен инвестицияларды көтермелеу және өзара қорғау туралы келісімдер жасасу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Қазақстан Республикасының заңнамасына сәйкес шетелдік инвесторлар үшін визалық режимнің оңайлатылған жағдайларын көздеу (инвесторлық виза)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ИЖТМ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Қазақстанның оң инвестициялық имиджін ілгерілету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нәтижелерінің көрсеткіштері:</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аумағындағы инвестициялық жобалардың дерекқоры бар инвестициялық веб-портал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Іnvest" АҚ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2011 – 2014 жылдар кезеңінде Қазақстан Республикасының инвестициялық мүмкіндіктері туралы жарнамалық-ақпараттық мақалалар жарияланатын болады,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мерзімдік басылымдарда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Іnvest" АҚ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мерзімдік басылымдарда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Іnvest" АҚ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және ИА дамыту және құру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жылдың соңына дейін Қарағанды қаласында Индустриялық парктің (металлургияны және метал өңдеуді дамыту үшін) және "Қорғас – Шығыс қақпасы" (өңдеуші өндірістердің әртүрлі түрлері мен көлік-логистика қызметтерін дамыту үшін) базасында </w:t>
            </w:r>
          </w:p>
          <w:p>
            <w:pPr>
              <w:spacing w:after="20"/>
              <w:ind w:left="20"/>
              <w:jc w:val="both"/>
            </w:pPr>
            <w:r>
              <w:rPr>
                <w:rFonts w:ascii="Times New Roman"/>
                <w:b w:val="false"/>
                <w:i w:val="false"/>
                <w:color w:val="000000"/>
                <w:sz w:val="20"/>
              </w:rPr>
              <w:t>
екі АЭА құру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аяғына дейін Ақтөбе, Шығыс Қазақстан және Оңтүстік Қазақстан облыстарында салалық бағытталуы әртүрлі үш индустриялық аймақ (бұдан әрі – ИА) құру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қарай ИА-да қатысушылар санын 42-ге дейін ұлғайту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емес экспортқа бағдарланған және жоғары технологиялық өндіріске кәсіпорындардың негізгі капиталына игерілген инвестициялар көлемінің орташа жылдық өсу қарқыны бар инвестицияларды 2008 – 2014 жылдар кезеңінде АЭА аумақтарында ұлғайту кемінде 40 %-ды құрайды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негізгі капиталына игерілген инвестициялар көлемінің орташа жылдық өсу қарқыны бар инвестицияларды 2008 – 2014 жылдар кезеңінде ИА аумақтарында ұлғайту кемінде 20 %-ды құрайды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жылға қарағанда 2014 жылы АЭА аумақтарында тауарлар мен көрсетілетін қызметтер (жұмыстар) өндірісі көлемінің ұлғаюы 80 %-ды құрайды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жылға қарағанда 2014 жылы ИА аумақтарында тауарлар мен көрсетілетін қызметтер (жұмыстар) өндірісі көлемінің жыл сайынғы ұлғаюы кемінде 20 %-ды құрайды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аумағындағы жұмыс орындары санының жыл сайынғы өсуі кемінде 15 %-ды құрайды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жаңа АЭА және ИА құру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нәтижелерінің көрсеткіштері: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аяғына дейін мыналар құрылатын болады:</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жаңа АЭА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бағытталуы әртүрлі 3 ИА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АЭА қызметін реттеу жөніндегі нормативтік-құқықтық базаны жақсарту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нәтижелерінің көрсеткіштері: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арнайы экономикалық аймақтар туралы" Қазақстан Республикасының Заңын бекіту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қарай шикізаттық емес (өңделген) экспорттың құндық көлемі 2008 жылдың деңгейіне қарағанда кем дегенде 30 %-ға ұлғайту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Іnvest" АҚ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Экспорттаушыларға сервистік қолдауды қамтамасыз ету арқылы қазақстандық өнімдердің экспортын дамытуға және ілгерілетуге жәрдемдесу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нәтижелерінің көрсеткіштері: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аяғына дейін 30 сауда миссиясы ұйымдастырылатын болады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Іnvest" АҚ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6-міндет: экспорттаушыларға қаржылық қолдау көрсету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нәтижелерінің көрсеткіштері:</w:t>
            </w:r>
          </w:p>
          <w:p>
            <w:pPr>
              <w:spacing w:after="20"/>
              <w:ind w:left="20"/>
              <w:jc w:val="both"/>
            </w:pPr>
            <w:r>
              <w:rPr>
                <w:rFonts w:ascii="Times New Roman"/>
                <w:b w:val="false"/>
                <w:i w:val="false"/>
                <w:color w:val="000000"/>
                <w:sz w:val="20"/>
              </w:rPr>
              <w:t>
2014 жылдың аяғына дейін:</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өнімдерді өткізудің әлеуетті нарықтары үшін экспорттық тауашаларды айқындау мақсатында 60 маркетингтік зерттеу (бриф-талдаулар) жүргізілді</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Іnvest" АҚ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 қазақстандық экспорттаушы кәсіпорынға сыртқы нарықтарға өнім шығаруға байланысты шығындарды өтеу арқылы мемлекеттік қолдау көрсетілетін болады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Іnvest" АҚ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қарай елдің шикізаттық емес экспортының көлемін 2 %-ға дейін (95 млрд. теңге) экспорттық операциялардың қаржылық және сақтандыру қызметтерін қамтуды қамтамасыз ету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"Бәйтерек" ҰБХ" АҚ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bookmarkStart w:name="z319" w:id="330"/>
    <w:p>
      <w:pPr>
        <w:spacing w:after="0"/>
        <w:ind w:left="0"/>
        <w:jc w:val="left"/>
      </w:pPr>
      <w:r>
        <w:rPr>
          <w:rFonts w:ascii="Times New Roman"/>
          <w:b/>
          <w:i w:val="false"/>
          <w:color w:val="000000"/>
        </w:rPr>
        <w:t xml:space="preserve"> 5. Бағдарламаны іске асыру кезеңдері</w:t>
      </w:r>
    </w:p>
    <w:bookmarkEnd w:id="330"/>
    <w:p>
      <w:pPr>
        <w:spacing w:after="0"/>
        <w:ind w:left="0"/>
        <w:jc w:val="both"/>
      </w:pPr>
      <w:r>
        <w:rPr>
          <w:rFonts w:ascii="Times New Roman"/>
          <w:b w:val="false"/>
          <w:i w:val="false"/>
          <w:color w:val="ff0000"/>
          <w:sz w:val="28"/>
        </w:rPr>
        <w:t xml:space="preserve">
      Ескерту. 5-бөлім жаңа редакцияда - ҚР Үкіметінің 2011.12.23 </w:t>
      </w:r>
      <w:r>
        <w:rPr>
          <w:rFonts w:ascii="Times New Roman"/>
          <w:b w:val="false"/>
          <w:i w:val="false"/>
          <w:color w:val="ff0000"/>
          <w:sz w:val="28"/>
        </w:rPr>
        <w:t>№ 1596</w:t>
      </w:r>
      <w:r>
        <w:rPr>
          <w:rFonts w:ascii="Times New Roman"/>
          <w:b w:val="false"/>
          <w:i w:val="false"/>
          <w:color w:val="ff0000"/>
          <w:sz w:val="28"/>
        </w:rPr>
        <w:t xml:space="preserve"> Қаулысымен.</w:t>
      </w:r>
    </w:p>
    <w:bookmarkStart w:name="z320" w:id="331"/>
    <w:p>
      <w:pPr>
        <w:spacing w:after="0"/>
        <w:ind w:left="0"/>
        <w:jc w:val="both"/>
      </w:pPr>
      <w:r>
        <w:rPr>
          <w:rFonts w:ascii="Times New Roman"/>
          <w:b w:val="false"/>
          <w:i w:val="false"/>
          <w:color w:val="000000"/>
          <w:sz w:val="28"/>
        </w:rPr>
        <w:t>
       5.1. Бағдарламаны іске асыру жөніндегі жұмыстың негізгі бағыттары</w:t>
      </w:r>
    </w:p>
    <w:bookmarkEnd w:id="331"/>
    <w:bookmarkStart w:name="z321" w:id="332"/>
    <w:p>
      <w:pPr>
        <w:spacing w:after="0"/>
        <w:ind w:left="0"/>
        <w:jc w:val="both"/>
      </w:pPr>
      <w:r>
        <w:rPr>
          <w:rFonts w:ascii="Times New Roman"/>
          <w:b w:val="false"/>
          <w:i w:val="false"/>
          <w:color w:val="000000"/>
          <w:sz w:val="28"/>
        </w:rPr>
        <w:t>
      Бағдарламаны іске асыру жөніндегі жұмыстың негізгі бағыттары мыналар болып табылады:</w:t>
      </w:r>
    </w:p>
    <w:bookmarkEnd w:id="332"/>
    <w:bookmarkStart w:name="z322" w:id="333"/>
    <w:p>
      <w:pPr>
        <w:spacing w:after="0"/>
        <w:ind w:left="0"/>
        <w:jc w:val="both"/>
      </w:pPr>
      <w:r>
        <w:rPr>
          <w:rFonts w:ascii="Times New Roman"/>
          <w:b w:val="false"/>
          <w:i w:val="false"/>
          <w:color w:val="000000"/>
          <w:sz w:val="28"/>
        </w:rPr>
        <w:t>
      1-бағыт. Тікелей шетелдік инвестицияларды тарту:</w:t>
      </w:r>
    </w:p>
    <w:bookmarkEnd w:id="333"/>
    <w:bookmarkStart w:name="z323" w:id="334"/>
    <w:p>
      <w:pPr>
        <w:spacing w:after="0"/>
        <w:ind w:left="0"/>
        <w:jc w:val="both"/>
      </w:pPr>
      <w:r>
        <w:rPr>
          <w:rFonts w:ascii="Times New Roman"/>
          <w:b w:val="false"/>
          <w:i w:val="false"/>
          <w:color w:val="000000"/>
          <w:sz w:val="28"/>
        </w:rPr>
        <w:t>
      ТШИ тарту үшін жағдай жасау;</w:t>
      </w:r>
    </w:p>
    <w:bookmarkEnd w:id="334"/>
    <w:bookmarkStart w:name="z324" w:id="335"/>
    <w:p>
      <w:pPr>
        <w:spacing w:after="0"/>
        <w:ind w:left="0"/>
        <w:jc w:val="both"/>
      </w:pPr>
      <w:r>
        <w:rPr>
          <w:rFonts w:ascii="Times New Roman"/>
          <w:b w:val="false"/>
          <w:i w:val="false"/>
          <w:color w:val="000000"/>
          <w:sz w:val="28"/>
        </w:rPr>
        <w:t>
      Қазақстанның инвестициялық имиджін жылжыту;</w:t>
      </w:r>
    </w:p>
    <w:bookmarkEnd w:id="335"/>
    <w:bookmarkStart w:name="z325" w:id="336"/>
    <w:p>
      <w:pPr>
        <w:spacing w:after="0"/>
        <w:ind w:left="0"/>
        <w:jc w:val="both"/>
      </w:pPr>
      <w:r>
        <w:rPr>
          <w:rFonts w:ascii="Times New Roman"/>
          <w:b w:val="false"/>
          <w:i w:val="false"/>
          <w:color w:val="000000"/>
          <w:sz w:val="28"/>
        </w:rPr>
        <w:t>
      шетелдік инвесторлармен жүйелі жұмыс жасау;</w:t>
      </w:r>
    </w:p>
    <w:bookmarkEnd w:id="336"/>
    <w:bookmarkStart w:name="z326" w:id="337"/>
    <w:p>
      <w:pPr>
        <w:spacing w:after="0"/>
        <w:ind w:left="0"/>
        <w:jc w:val="both"/>
      </w:pPr>
      <w:r>
        <w:rPr>
          <w:rFonts w:ascii="Times New Roman"/>
          <w:b w:val="false"/>
          <w:i w:val="false"/>
          <w:color w:val="000000"/>
          <w:sz w:val="28"/>
        </w:rPr>
        <w:t>
      2-бағыт. АЭА мен ИА дамыту және құру:</w:t>
      </w:r>
    </w:p>
    <w:bookmarkEnd w:id="337"/>
    <w:bookmarkStart w:name="z327" w:id="338"/>
    <w:p>
      <w:pPr>
        <w:spacing w:after="0"/>
        <w:ind w:left="0"/>
        <w:jc w:val="both"/>
      </w:pPr>
      <w:r>
        <w:rPr>
          <w:rFonts w:ascii="Times New Roman"/>
          <w:b w:val="false"/>
          <w:i w:val="false"/>
          <w:color w:val="000000"/>
          <w:sz w:val="28"/>
        </w:rPr>
        <w:t>
      АЭА мен ИА инвестициялық тартымдылығын арттыру;</w:t>
      </w:r>
    </w:p>
    <w:bookmarkEnd w:id="338"/>
    <w:bookmarkStart w:name="z328" w:id="339"/>
    <w:p>
      <w:pPr>
        <w:spacing w:after="0"/>
        <w:ind w:left="0"/>
        <w:jc w:val="both"/>
      </w:pPr>
      <w:r>
        <w:rPr>
          <w:rFonts w:ascii="Times New Roman"/>
          <w:b w:val="false"/>
          <w:i w:val="false"/>
          <w:color w:val="000000"/>
          <w:sz w:val="28"/>
        </w:rPr>
        <w:t>
      3-бағыт. Экспортты жылжыту:</w:t>
      </w:r>
    </w:p>
    <w:bookmarkEnd w:id="339"/>
    <w:bookmarkStart w:name="z329" w:id="340"/>
    <w:p>
      <w:pPr>
        <w:spacing w:after="0"/>
        <w:ind w:left="0"/>
        <w:jc w:val="both"/>
      </w:pPr>
      <w:r>
        <w:rPr>
          <w:rFonts w:ascii="Times New Roman"/>
          <w:b w:val="false"/>
          <w:i w:val="false"/>
          <w:color w:val="000000"/>
          <w:sz w:val="28"/>
        </w:rPr>
        <w:t>
      экспорттаушыларды сервистік қолдау;</w:t>
      </w:r>
    </w:p>
    <w:bookmarkEnd w:id="340"/>
    <w:bookmarkStart w:name="z330" w:id="341"/>
    <w:p>
      <w:pPr>
        <w:spacing w:after="0"/>
        <w:ind w:left="0"/>
        <w:jc w:val="both"/>
      </w:pPr>
      <w:r>
        <w:rPr>
          <w:rFonts w:ascii="Times New Roman"/>
          <w:b w:val="false"/>
          <w:i w:val="false"/>
          <w:color w:val="000000"/>
          <w:sz w:val="28"/>
        </w:rPr>
        <w:t>
      экспорттаушыларды қаржылай қолдау.</w:t>
      </w:r>
    </w:p>
    <w:bookmarkEnd w:id="341"/>
    <w:bookmarkStart w:name="z331" w:id="342"/>
    <w:p>
      <w:pPr>
        <w:spacing w:after="0"/>
        <w:ind w:left="0"/>
        <w:jc w:val="both"/>
      </w:pPr>
      <w:r>
        <w:rPr>
          <w:rFonts w:ascii="Times New Roman"/>
          <w:b w:val="false"/>
          <w:i w:val="false"/>
          <w:color w:val="000000"/>
          <w:sz w:val="28"/>
        </w:rPr>
        <w:t>
      5.2. Алға қойылған мақсаттар мен міндеттерге қол жеткізу құралдары мен тетіктерінің тізбелері</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5.2-кіші бөлімге өзгеріс енгізілді - ҚР Үкіметінің 31.12.2013 </w:t>
      </w:r>
      <w:r>
        <w:rPr>
          <w:rFonts w:ascii="Times New Roman"/>
          <w:b w:val="false"/>
          <w:i w:val="false"/>
          <w:color w:val="ff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2" w:id="343"/>
    <w:p>
      <w:pPr>
        <w:spacing w:after="0"/>
        <w:ind w:left="0"/>
        <w:jc w:val="both"/>
      </w:pPr>
      <w:r>
        <w:rPr>
          <w:rFonts w:ascii="Times New Roman"/>
          <w:b w:val="false"/>
          <w:i w:val="false"/>
          <w:color w:val="000000"/>
          <w:sz w:val="28"/>
        </w:rPr>
        <w:t>
       1-бағыт. Тікелей шетелдік инвестицияларды тарту</w:t>
      </w:r>
    </w:p>
    <w:bookmarkEnd w:id="343"/>
    <w:bookmarkStart w:name="z333" w:id="344"/>
    <w:p>
      <w:pPr>
        <w:spacing w:after="0"/>
        <w:ind w:left="0"/>
        <w:jc w:val="both"/>
      </w:pPr>
      <w:r>
        <w:rPr>
          <w:rFonts w:ascii="Times New Roman"/>
          <w:b w:val="false"/>
          <w:i w:val="false"/>
          <w:color w:val="000000"/>
          <w:sz w:val="28"/>
        </w:rPr>
        <w:t>
      ТШИ тарту үшін жағдай жасау (2010 – 2012 жылдар)</w:t>
      </w:r>
    </w:p>
    <w:bookmarkEnd w:id="344"/>
    <w:bookmarkStart w:name="z334" w:id="345"/>
    <w:p>
      <w:pPr>
        <w:spacing w:after="0"/>
        <w:ind w:left="0"/>
        <w:jc w:val="both"/>
      </w:pPr>
      <w:r>
        <w:rPr>
          <w:rFonts w:ascii="Times New Roman"/>
          <w:b w:val="false"/>
          <w:i w:val="false"/>
          <w:color w:val="000000"/>
          <w:sz w:val="28"/>
        </w:rPr>
        <w:t>
      Инвестициялық ресурстар үшін өткір бәсекелі күрес жағдайында Қазақстанда инвестициялар үшін бәсекелес - көрші елдерге қарағанда анағұрлым тартымды болатын инвестициялық ахуал жасалуы тиіс.</w:t>
      </w:r>
    </w:p>
    <w:bookmarkEnd w:id="345"/>
    <w:bookmarkStart w:name="z335" w:id="346"/>
    <w:p>
      <w:pPr>
        <w:spacing w:after="0"/>
        <w:ind w:left="0"/>
        <w:jc w:val="both"/>
      </w:pPr>
      <w:r>
        <w:rPr>
          <w:rFonts w:ascii="Times New Roman"/>
          <w:b w:val="false"/>
          <w:i w:val="false"/>
          <w:color w:val="000000"/>
          <w:sz w:val="28"/>
        </w:rPr>
        <w:t>
      Осы Бағдарламаның шеңберінде бизнес ахуалды жетілдіру жөніндегі Үкімет өткізетін шаралардың тиімділігін бағалау бойынша іс-шаралар көзделетін болады. Атап айтқанда, тұрақты негізде қажет болған жағдайда жедел шаралар қабылдау үшін бәсекелес елдерде инвестициялар үшін жағдайдың салыстырмалы мониторингі жүргізілетін болады.</w:t>
      </w:r>
    </w:p>
    <w:bookmarkEnd w:id="346"/>
    <w:bookmarkStart w:name="z336" w:id="347"/>
    <w:p>
      <w:pPr>
        <w:spacing w:after="0"/>
        <w:ind w:left="0"/>
        <w:jc w:val="both"/>
      </w:pPr>
      <w:r>
        <w:rPr>
          <w:rFonts w:ascii="Times New Roman"/>
          <w:b w:val="false"/>
          <w:i w:val="false"/>
          <w:color w:val="000000"/>
          <w:sz w:val="28"/>
        </w:rPr>
        <w:t xml:space="preserve">
      Бұдан басқа, бұл туралы ақпарат Қазақстан Республикасының Экономика және бюджеттік жоспарлау министрлігіне жылына бір рет берілетін осы Бағдарламаға </w:t>
      </w:r>
      <w:r>
        <w:rPr>
          <w:rFonts w:ascii="Times New Roman"/>
          <w:b w:val="false"/>
          <w:i w:val="false"/>
          <w:color w:val="000000"/>
          <w:sz w:val="28"/>
        </w:rPr>
        <w:t>1-қосымшада</w:t>
      </w:r>
      <w:r>
        <w:rPr>
          <w:rFonts w:ascii="Times New Roman"/>
          <w:b w:val="false"/>
          <w:i w:val="false"/>
          <w:color w:val="000000"/>
          <w:sz w:val="28"/>
        </w:rPr>
        <w:t xml:space="preserve"> келтірілген тікелей инвестициялардың түсімдері бойынша мақсатты индикаторларға қол жеткізуді қамтамасыз ету қажет. Тікелей шетелдік инвестициялардың түсімдері бойынша индикаторлар ТШИ тарту саласындағы Қазақстан Республикасының шетелдегі мекемелерінің, жергілікті атқарушы органдардың жұмысын объективті бағалауды жүргізуге мүмкіндік береді.</w:t>
      </w:r>
    </w:p>
    <w:bookmarkEnd w:id="347"/>
    <w:bookmarkStart w:name="z337" w:id="348"/>
    <w:p>
      <w:pPr>
        <w:spacing w:after="0"/>
        <w:ind w:left="0"/>
        <w:jc w:val="both"/>
      </w:pPr>
      <w:r>
        <w:rPr>
          <w:rFonts w:ascii="Times New Roman"/>
          <w:b w:val="false"/>
          <w:i w:val="false"/>
          <w:color w:val="000000"/>
          <w:sz w:val="28"/>
        </w:rPr>
        <w:t>
      Атап айтқанда, отандық және шетелдік тікелей инвестициялардың көлемі 2014 жылға қарай 2009 жылдың көрсеткішіне қарағанда кем дегенде 15%-ға өсуі тиіс. Аталған көрсеткішке қол жеткізу үшін 2011 – 2014 жылдары инвестициялардың жыл сайынғы өсу қарқыны кемінде 4% деңгейде ұстануы тиіс.</w:t>
      </w:r>
    </w:p>
    <w:bookmarkEnd w:id="348"/>
    <w:bookmarkStart w:name="z338" w:id="349"/>
    <w:p>
      <w:pPr>
        <w:spacing w:after="0"/>
        <w:ind w:left="0"/>
        <w:jc w:val="both"/>
      </w:pPr>
      <w:r>
        <w:rPr>
          <w:rFonts w:ascii="Times New Roman"/>
          <w:b w:val="false"/>
          <w:i w:val="false"/>
          <w:color w:val="000000"/>
          <w:sz w:val="28"/>
        </w:rPr>
        <w:t>
      Қызметін экономикалық қызметтің басым түрлерінде жүзеге асыратын инвесторлар үшін базалық ынталандыру пакеті.</w:t>
      </w:r>
    </w:p>
    <w:bookmarkEnd w:id="349"/>
    <w:bookmarkStart w:name="z339" w:id="350"/>
    <w:p>
      <w:pPr>
        <w:spacing w:after="0"/>
        <w:ind w:left="0"/>
        <w:jc w:val="both"/>
      </w:pPr>
      <w:r>
        <w:rPr>
          <w:rFonts w:ascii="Times New Roman"/>
          <w:b w:val="false"/>
          <w:i w:val="false"/>
          <w:color w:val="000000"/>
          <w:sz w:val="28"/>
        </w:rPr>
        <w:t>
      Ынталандырудың осы түрі Қазақстанның, оның ішінде шетелдің қатысуымен, өз режимі қолданылатын арнайы экономикалық аймақтарды қоспағанда, Қазақстан аумағында инвестициялық қызметті жүзеге асыратын барлық резиденттері үшін қолданылатын болады.</w:t>
      </w:r>
    </w:p>
    <w:bookmarkEnd w:id="350"/>
    <w:bookmarkStart w:name="z340" w:id="351"/>
    <w:p>
      <w:pPr>
        <w:spacing w:after="0"/>
        <w:ind w:left="0"/>
        <w:jc w:val="both"/>
      </w:pPr>
      <w:r>
        <w:rPr>
          <w:rFonts w:ascii="Times New Roman"/>
          <w:b w:val="false"/>
          <w:i w:val="false"/>
          <w:color w:val="000000"/>
          <w:sz w:val="28"/>
        </w:rPr>
        <w:t>
      Қазіргі уақытта базалық ынталандыру пакеті инвесторларға арналған мынадай кепілдіктер мен преференцияларды қамтиды:</w:t>
      </w:r>
    </w:p>
    <w:bookmarkEnd w:id="351"/>
    <w:bookmarkStart w:name="z341" w:id="352"/>
    <w:p>
      <w:pPr>
        <w:spacing w:after="0"/>
        <w:ind w:left="0"/>
        <w:jc w:val="both"/>
      </w:pPr>
      <w:r>
        <w:rPr>
          <w:rFonts w:ascii="Times New Roman"/>
          <w:b w:val="false"/>
          <w:i w:val="false"/>
          <w:color w:val="000000"/>
          <w:sz w:val="28"/>
        </w:rPr>
        <w:t>
      1) Кеден одағының және (немесе) Қазақстан Республикасының кедендік заңнамасына сәйкес кедендік баж салықтарын төлеуден босату;</w:t>
      </w:r>
    </w:p>
    <w:bookmarkEnd w:id="352"/>
    <w:bookmarkStart w:name="z342" w:id="353"/>
    <w:p>
      <w:pPr>
        <w:spacing w:after="0"/>
        <w:ind w:left="0"/>
        <w:jc w:val="both"/>
      </w:pPr>
      <w:r>
        <w:rPr>
          <w:rFonts w:ascii="Times New Roman"/>
          <w:b w:val="false"/>
          <w:i w:val="false"/>
          <w:color w:val="000000"/>
          <w:sz w:val="28"/>
        </w:rPr>
        <w:t xml:space="preserve">
      2)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заттай гранттар;</w:t>
      </w:r>
    </w:p>
    <w:bookmarkEnd w:id="353"/>
    <w:bookmarkStart w:name="z343" w:id="354"/>
    <w:p>
      <w:pPr>
        <w:spacing w:after="0"/>
        <w:ind w:left="0"/>
        <w:jc w:val="both"/>
      </w:pPr>
      <w:r>
        <w:rPr>
          <w:rFonts w:ascii="Times New Roman"/>
          <w:b w:val="false"/>
          <w:i w:val="false"/>
          <w:color w:val="000000"/>
          <w:sz w:val="28"/>
        </w:rPr>
        <w:t>
      3) Салық кодексіне сәйкес салық преференциялары.</w:t>
      </w:r>
    </w:p>
    <w:bookmarkEnd w:id="354"/>
    <w:bookmarkStart w:name="z344" w:id="355"/>
    <w:p>
      <w:pPr>
        <w:spacing w:after="0"/>
        <w:ind w:left="0"/>
        <w:jc w:val="both"/>
      </w:pPr>
      <w:r>
        <w:rPr>
          <w:rFonts w:ascii="Times New Roman"/>
          <w:b w:val="false"/>
          <w:i w:val="false"/>
          <w:color w:val="000000"/>
          <w:sz w:val="28"/>
        </w:rPr>
        <w:t>
      Сонымен бірге, бұдан әрі инвестицияларды ынталандыру, заңнаманың тұрақтылығы мәселелері, сондай-ақ барынша маңызды инвестициялық жобалар үшін қосымша шаралар (Арнайы режим) бойынша әлемдік тәжірибені зерделеу көзделуде.</w:t>
      </w:r>
    </w:p>
    <w:bookmarkEnd w:id="355"/>
    <w:bookmarkStart w:name="z345" w:id="356"/>
    <w:p>
      <w:pPr>
        <w:spacing w:after="0"/>
        <w:ind w:left="0"/>
        <w:jc w:val="both"/>
      </w:pPr>
      <w:r>
        <w:rPr>
          <w:rFonts w:ascii="Times New Roman"/>
          <w:b w:val="false"/>
          <w:i w:val="false"/>
          <w:color w:val="000000"/>
          <w:sz w:val="28"/>
        </w:rPr>
        <w:t>
      Әдетте, ғылыми және технологиялық жобалар шикізатты өндіру жобаларымен салыстырғанда көп инвестициялық қатерлер әкеледі. Тиісінше, осындай жобаларға инвесторлар тарту үшін барынша қолайлы жағдайлар жасау және инвестициялық қатерлерді төмендету қажет.</w:t>
      </w:r>
    </w:p>
    <w:bookmarkEnd w:id="356"/>
    <w:bookmarkStart w:name="z346" w:id="357"/>
    <w:p>
      <w:pPr>
        <w:spacing w:after="0"/>
        <w:ind w:left="0"/>
        <w:jc w:val="both"/>
      </w:pPr>
      <w:r>
        <w:rPr>
          <w:rFonts w:ascii="Times New Roman"/>
          <w:b w:val="false"/>
          <w:i w:val="false"/>
          <w:color w:val="000000"/>
          <w:sz w:val="28"/>
        </w:rPr>
        <w:t>
      Осылайша, арнайы салықтық жеңілдіктер арқылы стратегиялық жобалар үшін өндірістердің Қазақстан үшін жаңа түрлерін құратын және/немесе кеңейтетін және кейінмен жоғары қайта бөлулер үшін технологиялық мүмкіндіктер ашатын жобаларға салынатын инвестицияларды ынталандыру қажет.</w:t>
      </w:r>
    </w:p>
    <w:bookmarkEnd w:id="357"/>
    <w:bookmarkStart w:name="z347" w:id="358"/>
    <w:p>
      <w:pPr>
        <w:spacing w:after="0"/>
        <w:ind w:left="0"/>
        <w:jc w:val="both"/>
      </w:pPr>
      <w:r>
        <w:rPr>
          <w:rFonts w:ascii="Times New Roman"/>
          <w:b w:val="false"/>
          <w:i w:val="false"/>
          <w:color w:val="000000"/>
          <w:sz w:val="28"/>
        </w:rPr>
        <w:t xml:space="preserve">
      Инвестициялық стратегиялық жобалар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қызметтің басым түрлеріне сәйкес келуі және сонымен бір мезгілде өлшемдердің біріне сәйкес келуі қажет:</w:t>
      </w:r>
    </w:p>
    <w:bookmarkEnd w:id="358"/>
    <w:bookmarkStart w:name="z348" w:id="359"/>
    <w:p>
      <w:pPr>
        <w:spacing w:after="0"/>
        <w:ind w:left="0"/>
        <w:jc w:val="both"/>
      </w:pPr>
      <w:r>
        <w:rPr>
          <w:rFonts w:ascii="Times New Roman"/>
          <w:b w:val="false"/>
          <w:i w:val="false"/>
          <w:color w:val="000000"/>
          <w:sz w:val="28"/>
        </w:rPr>
        <w:t>
      1) инвестициялардың көлемі 5 миллион АЕК-тан (51 млн. АҚШ долларына жуық) астам болуы қажет;</w:t>
      </w:r>
    </w:p>
    <w:bookmarkEnd w:id="359"/>
    <w:bookmarkStart w:name="z349" w:id="360"/>
    <w:p>
      <w:pPr>
        <w:spacing w:after="0"/>
        <w:ind w:left="0"/>
        <w:jc w:val="both"/>
      </w:pPr>
      <w:r>
        <w:rPr>
          <w:rFonts w:ascii="Times New Roman"/>
          <w:b w:val="false"/>
          <w:i w:val="false"/>
          <w:color w:val="000000"/>
          <w:sz w:val="28"/>
        </w:rPr>
        <w:t>
      2) "Индустриялық-инновациялық дамуды мемлекеттік қолдау туралы" Қазақстан Республикасының Заңына сәйкес белгіленген жоғары технологиялық өнімдер тізбесіне сәйкес болу тиіс.</w:t>
      </w:r>
    </w:p>
    <w:bookmarkEnd w:id="360"/>
    <w:bookmarkStart w:name="z350" w:id="361"/>
    <w:p>
      <w:pPr>
        <w:spacing w:after="0"/>
        <w:ind w:left="0"/>
        <w:jc w:val="both"/>
      </w:pPr>
      <w:r>
        <w:rPr>
          <w:rFonts w:ascii="Times New Roman"/>
          <w:b w:val="false"/>
          <w:i w:val="false"/>
          <w:color w:val="000000"/>
          <w:sz w:val="28"/>
        </w:rPr>
        <w:t>
      Инвестициялық жобаны стратегиялық жобаға жатқызу Қазақстан Республикасы Үкіметінің шешімімен айқындалатын болады және инвестордың кепілдік тапсырысын, өнеркәсіптік жеңілдіктерді және Қазақстан Республикасының заңнамасына сәйкес салықтар бойынша преференциялар алуын көздейді.</w:t>
      </w:r>
    </w:p>
    <w:bookmarkEnd w:id="361"/>
    <w:bookmarkStart w:name="z351" w:id="362"/>
    <w:p>
      <w:pPr>
        <w:spacing w:after="0"/>
        <w:ind w:left="0"/>
        <w:jc w:val="both"/>
      </w:pPr>
      <w:r>
        <w:rPr>
          <w:rFonts w:ascii="Times New Roman"/>
          <w:b w:val="false"/>
          <w:i w:val="false"/>
          <w:color w:val="000000"/>
          <w:sz w:val="28"/>
        </w:rPr>
        <w:t>
      Кепілдікті тапсырыспен қамтамасыз ету өнімнің өндірісіне болжанатын өткізу нарығына кепілдік беру жолымен инвесторларға инвестициялық қатерлерді төмендету үшін қажет.</w:t>
      </w:r>
    </w:p>
    <w:bookmarkEnd w:id="362"/>
    <w:bookmarkStart w:name="z352" w:id="363"/>
    <w:p>
      <w:pPr>
        <w:spacing w:after="0"/>
        <w:ind w:left="0"/>
        <w:jc w:val="both"/>
      </w:pPr>
      <w:r>
        <w:rPr>
          <w:rFonts w:ascii="Times New Roman"/>
          <w:b w:val="false"/>
          <w:i w:val="false"/>
          <w:color w:val="000000"/>
          <w:sz w:val="28"/>
        </w:rPr>
        <w:t>
      Индустрия және жаңа технологиялар министрлігі мемлекеттік органдармен, ұлттық компаниялармен және ұлттық холдингтермен кепілдік тапсырысын орналастыру мүмкіндігі мәселесін қарастыратын болады.</w:t>
      </w:r>
    </w:p>
    <w:bookmarkEnd w:id="363"/>
    <w:bookmarkStart w:name="z353" w:id="364"/>
    <w:p>
      <w:pPr>
        <w:spacing w:after="0"/>
        <w:ind w:left="0"/>
        <w:jc w:val="both"/>
      </w:pPr>
      <w:r>
        <w:rPr>
          <w:rFonts w:ascii="Times New Roman"/>
          <w:b w:val="false"/>
          <w:i w:val="false"/>
          <w:color w:val="000000"/>
          <w:sz w:val="28"/>
        </w:rPr>
        <w:t>
      Әлеуметтік-экономикалық даму деңгейі төмен өңірлердегі стратегиялық инвесторлар үшін көрсетілген жеңілдіктерден басқа өнеркәсіптік жеңілдіктерді беру мүмкіндігі қарастырылатын болады. Қазақстанның 44% жуық халқы ауылдық жерде өмір сүреді. Ауылдық жерде жұмыспен қамту және жастардың қалаларға ағылуы мәселесі ерекше өткір мәселе екені белгілі.</w:t>
      </w:r>
    </w:p>
    <w:bookmarkEnd w:id="364"/>
    <w:bookmarkStart w:name="z354" w:id="365"/>
    <w:p>
      <w:pPr>
        <w:spacing w:after="0"/>
        <w:ind w:left="0"/>
        <w:jc w:val="both"/>
      </w:pPr>
      <w:r>
        <w:rPr>
          <w:rFonts w:ascii="Times New Roman"/>
          <w:b w:val="false"/>
          <w:i w:val="false"/>
          <w:color w:val="000000"/>
          <w:sz w:val="28"/>
        </w:rPr>
        <w:t>
      Экономиканың шикізаттық емес секторына инвестициялар тартуды өрістету мақсатында әрбір әлеуетті ірі инвестормен жеке келіссөздер жүргізілетін болады.</w:t>
      </w:r>
    </w:p>
    <w:bookmarkEnd w:id="365"/>
    <w:bookmarkStart w:name="z355" w:id="366"/>
    <w:p>
      <w:pPr>
        <w:spacing w:after="0"/>
        <w:ind w:left="0"/>
        <w:jc w:val="both"/>
      </w:pPr>
      <w:r>
        <w:rPr>
          <w:rFonts w:ascii="Times New Roman"/>
          <w:b w:val="false"/>
          <w:i w:val="false"/>
          <w:color w:val="000000"/>
          <w:sz w:val="28"/>
        </w:rPr>
        <w:t>
      Тікелей шетелдік инвестициялар тарту бойынша жеке тәсілді іске асыру мынадай іс-шаралар жүргізуді қамтиды:</w:t>
      </w:r>
    </w:p>
    <w:bookmarkEnd w:id="366"/>
    <w:bookmarkStart w:name="z356" w:id="367"/>
    <w:p>
      <w:pPr>
        <w:spacing w:after="0"/>
        <w:ind w:left="0"/>
        <w:jc w:val="both"/>
      </w:pPr>
      <w:r>
        <w:rPr>
          <w:rFonts w:ascii="Times New Roman"/>
          <w:b w:val="false"/>
          <w:i w:val="false"/>
          <w:color w:val="000000"/>
          <w:sz w:val="28"/>
        </w:rPr>
        <w:t>
      1) мақсатты әлеуетті инвесторларды, ең алдымен ТҰК арасынан іздестіру және айқындау;</w:t>
      </w:r>
    </w:p>
    <w:bookmarkEnd w:id="367"/>
    <w:bookmarkStart w:name="z357" w:id="368"/>
    <w:p>
      <w:pPr>
        <w:spacing w:after="0"/>
        <w:ind w:left="0"/>
        <w:jc w:val="both"/>
      </w:pPr>
      <w:r>
        <w:rPr>
          <w:rFonts w:ascii="Times New Roman"/>
          <w:b w:val="false"/>
          <w:i w:val="false"/>
          <w:color w:val="000000"/>
          <w:sz w:val="28"/>
        </w:rPr>
        <w:t>
      2) мыналарды қоса алғанда, әрбір мақсатты инвестормен жұмыс жасау жөнінде "жол карталарын" әзірлеу және іске асыру;</w:t>
      </w:r>
    </w:p>
    <w:bookmarkEnd w:id="368"/>
    <w:bookmarkStart w:name="z358" w:id="369"/>
    <w:p>
      <w:pPr>
        <w:spacing w:after="0"/>
        <w:ind w:left="0"/>
        <w:jc w:val="both"/>
      </w:pPr>
      <w:r>
        <w:rPr>
          <w:rFonts w:ascii="Times New Roman"/>
          <w:b w:val="false"/>
          <w:i w:val="false"/>
          <w:color w:val="000000"/>
          <w:sz w:val="28"/>
        </w:rPr>
        <w:t>
      3) Қазақстанда бизнес ашуға және жүргізуге байланысты қажетті формальдылықтарды жүзеге асыруға жәрдемдесуді;</w:t>
      </w:r>
    </w:p>
    <w:bookmarkEnd w:id="369"/>
    <w:bookmarkStart w:name="z359" w:id="370"/>
    <w:p>
      <w:pPr>
        <w:spacing w:after="0"/>
        <w:ind w:left="0"/>
        <w:jc w:val="both"/>
      </w:pPr>
      <w:r>
        <w:rPr>
          <w:rFonts w:ascii="Times New Roman"/>
          <w:b w:val="false"/>
          <w:i w:val="false"/>
          <w:color w:val="000000"/>
          <w:sz w:val="28"/>
        </w:rPr>
        <w:t>
      4) Қазақстанда басты саяси көшбасшылармен және жетекші компаниялармен кездесулер ұйымдастыруды;</w:t>
      </w:r>
    </w:p>
    <w:bookmarkEnd w:id="370"/>
    <w:bookmarkStart w:name="z360" w:id="371"/>
    <w:p>
      <w:pPr>
        <w:spacing w:after="0"/>
        <w:ind w:left="0"/>
        <w:jc w:val="both"/>
      </w:pPr>
      <w:r>
        <w:rPr>
          <w:rFonts w:ascii="Times New Roman"/>
          <w:b w:val="false"/>
          <w:i w:val="false"/>
          <w:color w:val="000000"/>
          <w:sz w:val="28"/>
        </w:rPr>
        <w:t>
      5) инвестициялық жобаны әзірлеу сатысында да, оны іске асыру сатысында да консультациялық қызметтер ұсынуды;</w:t>
      </w:r>
    </w:p>
    <w:bookmarkEnd w:id="371"/>
    <w:bookmarkStart w:name="z361" w:id="372"/>
    <w:p>
      <w:pPr>
        <w:spacing w:after="0"/>
        <w:ind w:left="0"/>
        <w:jc w:val="both"/>
      </w:pPr>
      <w:r>
        <w:rPr>
          <w:rFonts w:ascii="Times New Roman"/>
          <w:b w:val="false"/>
          <w:i w:val="false"/>
          <w:color w:val="000000"/>
          <w:sz w:val="28"/>
        </w:rPr>
        <w:t>
      6) инвестициялық қолдауды.</w:t>
      </w:r>
    </w:p>
    <w:bookmarkEnd w:id="372"/>
    <w:bookmarkStart w:name="z362" w:id="373"/>
    <w:p>
      <w:pPr>
        <w:spacing w:after="0"/>
        <w:ind w:left="0"/>
        <w:jc w:val="both"/>
      </w:pPr>
      <w:r>
        <w:rPr>
          <w:rFonts w:ascii="Times New Roman"/>
          <w:b w:val="false"/>
          <w:i w:val="false"/>
          <w:color w:val="000000"/>
          <w:sz w:val="28"/>
        </w:rPr>
        <w:t>
      Сондай-ақ ТШИ тарту үшін маңызды шарт болып Қазақстандағы шетелдік инвесторлардың шығуы және болуы қолайлылығына бағытталған, мыналарды қамтитын, шараларын енгізу болып табылады:</w:t>
      </w:r>
    </w:p>
    <w:bookmarkEnd w:id="373"/>
    <w:bookmarkStart w:name="z363" w:id="374"/>
    <w:p>
      <w:pPr>
        <w:spacing w:after="0"/>
        <w:ind w:left="0"/>
        <w:jc w:val="both"/>
      </w:pPr>
      <w:r>
        <w:rPr>
          <w:rFonts w:ascii="Times New Roman"/>
          <w:b w:val="false"/>
          <w:i w:val="false"/>
          <w:color w:val="000000"/>
          <w:sz w:val="28"/>
        </w:rPr>
        <w:t>
      1) Бизнес-иммигранттар үшін визаның жаңа санатын енгізуді қоса алғанда, шетелдік инвесторлар үшін визалық режимнің шарттарын оңайлату;</w:t>
      </w:r>
    </w:p>
    <w:bookmarkEnd w:id="374"/>
    <w:bookmarkStart w:name="z364" w:id="375"/>
    <w:p>
      <w:pPr>
        <w:spacing w:after="0"/>
        <w:ind w:left="0"/>
        <w:jc w:val="both"/>
      </w:pPr>
      <w:r>
        <w:rPr>
          <w:rFonts w:ascii="Times New Roman"/>
          <w:b w:val="false"/>
          <w:i w:val="false"/>
          <w:color w:val="000000"/>
          <w:sz w:val="28"/>
        </w:rPr>
        <w:t>
      2) Кедендік және шекаралық қызметтердің қызметін жақсарту;</w:t>
      </w:r>
    </w:p>
    <w:bookmarkEnd w:id="375"/>
    <w:bookmarkStart w:name="z365" w:id="376"/>
    <w:p>
      <w:pPr>
        <w:spacing w:after="0"/>
        <w:ind w:left="0"/>
        <w:jc w:val="both"/>
      </w:pPr>
      <w:r>
        <w:rPr>
          <w:rFonts w:ascii="Times New Roman"/>
          <w:b w:val="false"/>
          <w:i w:val="false"/>
          <w:color w:val="000000"/>
          <w:sz w:val="28"/>
        </w:rPr>
        <w:t>
      3) Шетелдіктердің Қазақстан аумағында болуы шарттарын жақсарту шараларын енгізу ТШИ тарту үшін маңызды шарт болып табылады.</w:t>
      </w:r>
    </w:p>
    <w:bookmarkEnd w:id="376"/>
    <w:bookmarkStart w:name="z366" w:id="377"/>
    <w:p>
      <w:pPr>
        <w:spacing w:after="0"/>
        <w:ind w:left="0"/>
        <w:jc w:val="both"/>
      </w:pPr>
      <w:r>
        <w:rPr>
          <w:rFonts w:ascii="Times New Roman"/>
          <w:b w:val="false"/>
          <w:i w:val="false"/>
          <w:color w:val="000000"/>
          <w:sz w:val="28"/>
        </w:rPr>
        <w:t>
      Шетелдік инвесторлар үшін визалық режимнің жағдайларын оңайлату:</w:t>
      </w:r>
    </w:p>
    <w:bookmarkEnd w:id="377"/>
    <w:bookmarkStart w:name="z367" w:id="378"/>
    <w:p>
      <w:pPr>
        <w:spacing w:after="0"/>
        <w:ind w:left="0"/>
        <w:jc w:val="both"/>
      </w:pPr>
      <w:r>
        <w:rPr>
          <w:rFonts w:ascii="Times New Roman"/>
          <w:b w:val="false"/>
          <w:i w:val="false"/>
          <w:color w:val="000000"/>
          <w:sz w:val="28"/>
        </w:rPr>
        <w:t>
      Негізгі инвестор елдерден келген инвесторлар үшін қолайлы жағдайлар жасау мақсатында ЭЫДҰ елдерімен визасыз режим енгізу мүмкіндігі қарастырылатын болады.</w:t>
      </w:r>
    </w:p>
    <w:bookmarkEnd w:id="378"/>
    <w:bookmarkStart w:name="z368" w:id="379"/>
    <w:p>
      <w:pPr>
        <w:spacing w:after="0"/>
        <w:ind w:left="0"/>
        <w:jc w:val="both"/>
      </w:pPr>
      <w:r>
        <w:rPr>
          <w:rFonts w:ascii="Times New Roman"/>
          <w:b w:val="false"/>
          <w:i w:val="false"/>
          <w:color w:val="000000"/>
          <w:sz w:val="28"/>
        </w:rPr>
        <w:t>
      Сондай-ақ, шетелдік азаматтарға визалық қолдауды ресімдеу шараларын салықтық берешектің барлығы/жоқтығы туралы анықтама беруді жою жолымен оңайлату жоспарлануда. Көрсетілген шаралардың қабылдануымен Қазақстанның бәсекеге қабілеттілігі артады.</w:t>
      </w:r>
    </w:p>
    <w:bookmarkEnd w:id="379"/>
    <w:bookmarkStart w:name="z369" w:id="380"/>
    <w:p>
      <w:pPr>
        <w:spacing w:after="0"/>
        <w:ind w:left="0"/>
        <w:jc w:val="both"/>
      </w:pPr>
      <w:r>
        <w:rPr>
          <w:rFonts w:ascii="Times New Roman"/>
          <w:b w:val="false"/>
          <w:i w:val="false"/>
          <w:color w:val="000000"/>
          <w:sz w:val="28"/>
        </w:rPr>
        <w:t>
      Кедендік және шекаралық қызметтердің қызметін жақсарту:</w:t>
      </w:r>
    </w:p>
    <w:bookmarkEnd w:id="380"/>
    <w:bookmarkStart w:name="z370" w:id="381"/>
    <w:p>
      <w:pPr>
        <w:spacing w:after="0"/>
        <w:ind w:left="0"/>
        <w:jc w:val="both"/>
      </w:pPr>
      <w:r>
        <w:rPr>
          <w:rFonts w:ascii="Times New Roman"/>
          <w:b w:val="false"/>
          <w:i w:val="false"/>
          <w:color w:val="000000"/>
          <w:sz w:val="28"/>
        </w:rPr>
        <w:t>
      Шетелдік азаматтың жүгінуіне жедел және дұрыс ықпал етуді, тілдік кедергіні жоюды қамтамасыз ету үшін кедендік және шекаралық  қызметтердің қызметкерлерін базалық ағылшын тілін білуге үйрету жоспарланып отыр.</w:t>
      </w:r>
    </w:p>
    <w:bookmarkEnd w:id="381"/>
    <w:bookmarkStart w:name="z371" w:id="382"/>
    <w:p>
      <w:pPr>
        <w:spacing w:after="0"/>
        <w:ind w:left="0"/>
        <w:jc w:val="both"/>
      </w:pPr>
      <w:r>
        <w:rPr>
          <w:rFonts w:ascii="Times New Roman"/>
          <w:b w:val="false"/>
          <w:i w:val="false"/>
          <w:color w:val="000000"/>
          <w:sz w:val="28"/>
        </w:rPr>
        <w:t>
      Сондай-ақ, кедендік және шекаралық қызметтер қызметкерлерін шетелдік азаматтарға қызмет көрсету мәдениеті бойынша оқыту тренингтерін жүргізу және іскерлік этиканы сақтау бойынша инструктаж жүргізу қамтамасыз етілетін болады.</w:t>
      </w:r>
    </w:p>
    <w:bookmarkEnd w:id="382"/>
    <w:bookmarkStart w:name="z372" w:id="383"/>
    <w:p>
      <w:pPr>
        <w:spacing w:after="0"/>
        <w:ind w:left="0"/>
        <w:jc w:val="both"/>
      </w:pPr>
      <w:r>
        <w:rPr>
          <w:rFonts w:ascii="Times New Roman"/>
          <w:b w:val="false"/>
          <w:i w:val="false"/>
          <w:color w:val="000000"/>
          <w:sz w:val="28"/>
        </w:rPr>
        <w:t>
      Шетелдіктердің Қазақстан аумағында болуы жағдайларын жақсарту:</w:t>
      </w:r>
    </w:p>
    <w:bookmarkEnd w:id="383"/>
    <w:bookmarkStart w:name="z373" w:id="384"/>
    <w:p>
      <w:pPr>
        <w:spacing w:after="0"/>
        <w:ind w:left="0"/>
        <w:jc w:val="both"/>
      </w:pPr>
      <w:r>
        <w:rPr>
          <w:rFonts w:ascii="Times New Roman"/>
          <w:b w:val="false"/>
          <w:i w:val="false"/>
          <w:color w:val="000000"/>
          <w:sz w:val="28"/>
        </w:rPr>
        <w:t>
      Қазақстан Республикасының аумағында шетелдіктердің болуын жеңілдету үшін шетелдіктердің және азаматтығы жоқ тұлғалардың төлқұжаттарын тіркеу жүзеге асырылатын қонақүйлердің санын арттыру шараларын қабылдау, сондай-ақ шетелдіктер мен азаматтығы жоқ тұлғаларды тіркеу бойынша мемлекеттік қызмет көрсетудің бизнес-үдерістерін оңтайландыру жоспарлануда.</w:t>
      </w:r>
    </w:p>
    <w:bookmarkEnd w:id="384"/>
    <w:bookmarkStart w:name="z374" w:id="385"/>
    <w:p>
      <w:pPr>
        <w:spacing w:after="0"/>
        <w:ind w:left="0"/>
        <w:jc w:val="both"/>
      </w:pPr>
      <w:r>
        <w:rPr>
          <w:rFonts w:ascii="Times New Roman"/>
          <w:b w:val="false"/>
          <w:i w:val="false"/>
          <w:color w:val="000000"/>
          <w:sz w:val="28"/>
        </w:rPr>
        <w:t>
      Сондай-ақ, шетелдіктердің қажетті мекенжайды іздеуімен байланысты қолайсыздықтарды болдырмау үшін Қазақстанның елді мекендерін, орыс және ағылшын тілдерінде транслитерациясын көрсете отырып, мемлекеттік тілдегі физикалық-географиялық нысандардың (аудандар, көшелер, алаңдар), сондай-ақ қоғамдық инфрақұрылым нысандарының (вокзалдар, кітапханалар, сауда орталықтары және т.б.) атаулары бар сілтемелермен қамтамасыз ету жоспарлануда.</w:t>
      </w:r>
    </w:p>
    <w:bookmarkEnd w:id="385"/>
    <w:bookmarkStart w:name="z375" w:id="386"/>
    <w:p>
      <w:pPr>
        <w:spacing w:after="0"/>
        <w:ind w:left="0"/>
        <w:jc w:val="both"/>
      </w:pPr>
      <w:r>
        <w:rPr>
          <w:rFonts w:ascii="Times New Roman"/>
          <w:b w:val="false"/>
          <w:i w:val="false"/>
          <w:color w:val="000000"/>
          <w:sz w:val="28"/>
        </w:rPr>
        <w:t>
      Бұдан өзге, анықтамалық қызметтері мемлекеттік, орыс және ағылшын тілдерінде ақпарат беруді қамтамасыз ететін болады.</w:t>
      </w:r>
    </w:p>
    <w:bookmarkEnd w:id="386"/>
    <w:bookmarkStart w:name="z376" w:id="387"/>
    <w:p>
      <w:pPr>
        <w:spacing w:after="0"/>
        <w:ind w:left="0"/>
        <w:jc w:val="both"/>
      </w:pPr>
      <w:r>
        <w:rPr>
          <w:rFonts w:ascii="Times New Roman"/>
          <w:b w:val="false"/>
          <w:i w:val="false"/>
          <w:color w:val="000000"/>
          <w:sz w:val="28"/>
        </w:rPr>
        <w:t>
      Сондай-ақ, қызметкерлерге қойылатын біліктілік талаптарын жетілдіру мақсатында, уәкілетті мемлекеттік органдар өз қызмет саласы бойынша басшылардың, мамандардың және басқа да мекеме қызметкерлерінің лауазымдарының үлгілік біліктілік сипаттамаларын, кәсіптік стандарттарды жасау жоспарланып отыр.</w:t>
      </w:r>
    </w:p>
    <w:bookmarkEnd w:id="387"/>
    <w:bookmarkStart w:name="z377" w:id="388"/>
    <w:p>
      <w:pPr>
        <w:spacing w:after="0"/>
        <w:ind w:left="0"/>
        <w:jc w:val="both"/>
      </w:pPr>
      <w:r>
        <w:rPr>
          <w:rFonts w:ascii="Times New Roman"/>
          <w:b w:val="false"/>
          <w:i w:val="false"/>
          <w:color w:val="000000"/>
          <w:sz w:val="28"/>
        </w:rPr>
        <w:t>
      Қазақстанның инвестициялық имиджін жылжыту (2010 – 2014 жылдар)</w:t>
      </w:r>
    </w:p>
    <w:bookmarkEnd w:id="388"/>
    <w:bookmarkStart w:name="z378" w:id="389"/>
    <w:p>
      <w:pPr>
        <w:spacing w:after="0"/>
        <w:ind w:left="0"/>
        <w:jc w:val="both"/>
      </w:pPr>
      <w:r>
        <w:rPr>
          <w:rFonts w:ascii="Times New Roman"/>
          <w:b w:val="false"/>
          <w:i w:val="false"/>
          <w:color w:val="000000"/>
          <w:sz w:val="28"/>
        </w:rPr>
        <w:t>
      Имиджді жылжытуда тиімді коммуникациялық стратегия жасау екі негізгі кезеңді көздейді:</w:t>
      </w:r>
    </w:p>
    <w:bookmarkEnd w:id="389"/>
    <w:bookmarkStart w:name="z379" w:id="390"/>
    <w:p>
      <w:pPr>
        <w:spacing w:after="0"/>
        <w:ind w:left="0"/>
        <w:jc w:val="both"/>
      </w:pPr>
      <w:r>
        <w:rPr>
          <w:rFonts w:ascii="Times New Roman"/>
          <w:b w:val="false"/>
          <w:i w:val="false"/>
          <w:color w:val="000000"/>
          <w:sz w:val="28"/>
        </w:rPr>
        <w:t>
      1. Инвестордың қабылдауын сәйкестендіру және имидждік науқанның мақсаттарын анықтау.</w:t>
      </w:r>
    </w:p>
    <w:bookmarkEnd w:id="390"/>
    <w:bookmarkStart w:name="z380" w:id="391"/>
    <w:p>
      <w:pPr>
        <w:spacing w:after="0"/>
        <w:ind w:left="0"/>
        <w:jc w:val="both"/>
      </w:pPr>
      <w:r>
        <w:rPr>
          <w:rFonts w:ascii="Times New Roman"/>
          <w:b w:val="false"/>
          <w:i w:val="false"/>
          <w:color w:val="000000"/>
          <w:sz w:val="28"/>
        </w:rPr>
        <w:t>
      2. Жарнамалық құралдарды таңдау және әзірлеу, бірыңғай РR стратегиясын әзірлеу.</w:t>
      </w:r>
    </w:p>
    <w:bookmarkEnd w:id="391"/>
    <w:bookmarkStart w:name="z381" w:id="392"/>
    <w:p>
      <w:pPr>
        <w:spacing w:after="0"/>
        <w:ind w:left="0"/>
        <w:jc w:val="both"/>
      </w:pPr>
      <w:r>
        <w:rPr>
          <w:rFonts w:ascii="Times New Roman"/>
          <w:b w:val="false"/>
          <w:i w:val="false"/>
          <w:color w:val="000000"/>
          <w:sz w:val="28"/>
        </w:rPr>
        <w:t>
      Негізгі жарнамалық құралдар:</w:t>
      </w:r>
    </w:p>
    <w:bookmarkEnd w:id="392"/>
    <w:bookmarkStart w:name="z382" w:id="393"/>
    <w:p>
      <w:pPr>
        <w:spacing w:after="0"/>
        <w:ind w:left="0"/>
        <w:jc w:val="both"/>
      </w:pPr>
      <w:r>
        <w:rPr>
          <w:rFonts w:ascii="Times New Roman"/>
          <w:b w:val="false"/>
          <w:i w:val="false"/>
          <w:color w:val="000000"/>
          <w:sz w:val="28"/>
        </w:rPr>
        <w:t>
      1) инвесторлар үшін бірыңғай тұрақты жаңартылатын көп тілді ақпараттық интернет-портал;</w:t>
      </w:r>
    </w:p>
    <w:bookmarkEnd w:id="393"/>
    <w:bookmarkStart w:name="z383" w:id="394"/>
    <w:p>
      <w:pPr>
        <w:spacing w:after="0"/>
        <w:ind w:left="0"/>
        <w:jc w:val="both"/>
      </w:pPr>
      <w:r>
        <w:rPr>
          <w:rFonts w:ascii="Times New Roman"/>
          <w:b w:val="false"/>
          <w:i w:val="false"/>
          <w:color w:val="000000"/>
          <w:sz w:val="28"/>
        </w:rPr>
        <w:t>
      2) ақпараттық-талдау және тұсаукесер баспа материалдарын даярлау және тарату, соның ішінде ақпараттық-сараптамалық анықтамалықтарды – Үдемелі индустриялық-инновациялық дамыту жөніндегі мемлекеттік бағдарламаға (ҮИИДМБ) сәйкес экономиканың басым секторлары бойынша инвесторлардың жолсілтемелерін шығару;</w:t>
      </w:r>
    </w:p>
    <w:bookmarkEnd w:id="394"/>
    <w:bookmarkStart w:name="z384" w:id="395"/>
    <w:p>
      <w:pPr>
        <w:spacing w:after="0"/>
        <w:ind w:left="0"/>
        <w:jc w:val="both"/>
      </w:pPr>
      <w:r>
        <w:rPr>
          <w:rFonts w:ascii="Times New Roman"/>
          <w:b w:val="false"/>
          <w:i w:val="false"/>
          <w:color w:val="000000"/>
          <w:sz w:val="28"/>
        </w:rPr>
        <w:t>
      3) шетелдік жетекші БАҚ-тарда тұрақты ақпараттық хабарламаларды, тақырыптық мақалалар мен жарияланымдарды, таныстыру бейнероликтердің прокатын қамтитын Қазақстанның ілгерінді инвестициялық имиджін ілгері жылжыту жөнінде шетелдік БАҚ-пен жоспарлы жұмыс. БАҚ-пен жұмыс барлық нысаналы аудиторияларға кешенді ақпараттық ықпалын қамтамасыз ете отырып, барлық мазмұнды бағыттар – саясат, экономика, туризм, мәдениет және тағы басқалары бойынша ұйымдастырылуы тиіс;</w:t>
      </w:r>
    </w:p>
    <w:bookmarkEnd w:id="395"/>
    <w:bookmarkStart w:name="z385" w:id="396"/>
    <w:p>
      <w:pPr>
        <w:spacing w:after="0"/>
        <w:ind w:left="0"/>
        <w:jc w:val="both"/>
      </w:pPr>
      <w:r>
        <w:rPr>
          <w:rFonts w:ascii="Times New Roman"/>
          <w:b w:val="false"/>
          <w:i w:val="false"/>
          <w:color w:val="000000"/>
          <w:sz w:val="28"/>
        </w:rPr>
        <w:t>
      4) халықаралық бизнес қоғамдастықта жария экономикалық және инвестициялық іс-шаралар - бизнес-форумдар, роуд-шоу, семинарлар, конференциялар, көрмелер өткізу және белсенді ілгерілету. Өткізілетін іс-шаралардың тиімділігін арттыру үшін рейтингтер беру жүйесін құру қажет;</w:t>
      </w:r>
    </w:p>
    <w:bookmarkEnd w:id="396"/>
    <w:bookmarkStart w:name="z386" w:id="397"/>
    <w:p>
      <w:pPr>
        <w:spacing w:after="0"/>
        <w:ind w:left="0"/>
        <w:jc w:val="both"/>
      </w:pPr>
      <w:r>
        <w:rPr>
          <w:rFonts w:ascii="Times New Roman"/>
          <w:b w:val="false"/>
          <w:i w:val="false"/>
          <w:color w:val="000000"/>
          <w:sz w:val="28"/>
        </w:rPr>
        <w:t>
      5) халықаралық жария инвестициялық және экономикалық іс-шараларға белсенді қатысу;</w:t>
      </w:r>
    </w:p>
    <w:bookmarkEnd w:id="397"/>
    <w:bookmarkStart w:name="z387" w:id="398"/>
    <w:p>
      <w:pPr>
        <w:spacing w:after="0"/>
        <w:ind w:left="0"/>
        <w:jc w:val="both"/>
      </w:pPr>
      <w:r>
        <w:rPr>
          <w:rFonts w:ascii="Times New Roman"/>
          <w:b w:val="false"/>
          <w:i w:val="false"/>
          <w:color w:val="000000"/>
          <w:sz w:val="28"/>
        </w:rPr>
        <w:t>
      6) шетелде де, ел ішінде де "КAZNEX INVEST" экспорт және инвестициялар жөніндегі ұлттық агенттігі" АҚ (бұдан әрі — "КAZNEX INVEST") — инвестиция тарту жөніндегі ұлттық мамандандырылған компанияның қызметін кеңінен жариялау;</w:t>
      </w:r>
    </w:p>
    <w:bookmarkEnd w:id="398"/>
    <w:bookmarkStart w:name="z388" w:id="399"/>
    <w:p>
      <w:pPr>
        <w:spacing w:after="0"/>
        <w:ind w:left="0"/>
        <w:jc w:val="both"/>
      </w:pPr>
      <w:r>
        <w:rPr>
          <w:rFonts w:ascii="Times New Roman"/>
          <w:b w:val="false"/>
          <w:i w:val="false"/>
          <w:color w:val="000000"/>
          <w:sz w:val="28"/>
        </w:rPr>
        <w:t>
      7) Қазақстан Республикасының шетелдегі мекемелерінің келу еліндегі әлеуетті инвесторлар қатысатын жоспарланып отырған іс-шаралар туралы хабарлап отыруы және Қазақстан туралы ақпараттық-таныстыру материалдарының іс-шаралары шеңберінде оны тарату.</w:t>
      </w:r>
    </w:p>
    <w:bookmarkEnd w:id="399"/>
    <w:bookmarkStart w:name="z389" w:id="400"/>
    <w:p>
      <w:pPr>
        <w:spacing w:after="0"/>
        <w:ind w:left="0"/>
        <w:jc w:val="both"/>
      </w:pPr>
      <w:r>
        <w:rPr>
          <w:rFonts w:ascii="Times New Roman"/>
          <w:b w:val="false"/>
          <w:i w:val="false"/>
          <w:color w:val="000000"/>
          <w:sz w:val="28"/>
        </w:rPr>
        <w:t>
      Брендтеу жұмыстары (Қазақстанның және/немесе елдің инвестициялық әлеуетінің және/немесе "KAZNEX INVEST" АҚ) бірнеше бағыттарда жүргізілетін болады:</w:t>
      </w:r>
    </w:p>
    <w:bookmarkEnd w:id="400"/>
    <w:bookmarkStart w:name="z403" w:id="401"/>
    <w:p>
      <w:pPr>
        <w:spacing w:after="0"/>
        <w:ind w:left="0"/>
        <w:jc w:val="both"/>
      </w:pPr>
      <w:r>
        <w:rPr>
          <w:rFonts w:ascii="Times New Roman"/>
          <w:b w:val="false"/>
          <w:i w:val="false"/>
          <w:color w:val="000000"/>
          <w:sz w:val="28"/>
        </w:rPr>
        <w:t>
      1) кейіннен 2012 – 2014 жылдары әлемдік телеарналарда бейнероликтердің және/немесе телебағдарламалардың циклдарын құра отырып 2011 жылы Қазақстанның инвестициялық мүмкіндіктері туралы бейнероликтерді әлемдік телеарналарға (ВВС, CNN және басқалары сияқты) орналастыру;</w:t>
      </w:r>
    </w:p>
    <w:bookmarkEnd w:id="401"/>
    <w:bookmarkStart w:name="z404" w:id="402"/>
    <w:p>
      <w:pPr>
        <w:spacing w:after="0"/>
        <w:ind w:left="0"/>
        <w:jc w:val="both"/>
      </w:pPr>
      <w:r>
        <w:rPr>
          <w:rFonts w:ascii="Times New Roman"/>
          <w:b w:val="false"/>
          <w:i w:val="false"/>
          <w:color w:val="000000"/>
          <w:sz w:val="28"/>
        </w:rPr>
        <w:t>
      2) Қазақстан Республикасының инвестициялық мүмкіндіктері туралы мақалаларды және жарнамалық модульді орналастыру:</w:t>
      </w:r>
    </w:p>
    <w:bookmarkEnd w:id="402"/>
    <w:bookmarkStart w:name="z405" w:id="403"/>
    <w:p>
      <w:pPr>
        <w:spacing w:after="0"/>
        <w:ind w:left="0"/>
        <w:jc w:val="both"/>
      </w:pPr>
      <w:r>
        <w:rPr>
          <w:rFonts w:ascii="Times New Roman"/>
          <w:b w:val="false"/>
          <w:i w:val="false"/>
          <w:color w:val="000000"/>
          <w:sz w:val="28"/>
        </w:rPr>
        <w:t>
      нысаналы аудиторияны барынша қамти отырып әлемдік мерзімді басылымдарда;</w:t>
      </w:r>
    </w:p>
    <w:bookmarkEnd w:id="403"/>
    <w:bookmarkStart w:name="z406" w:id="404"/>
    <w:p>
      <w:pPr>
        <w:spacing w:after="0"/>
        <w:ind w:left="0"/>
        <w:jc w:val="both"/>
      </w:pPr>
      <w:r>
        <w:rPr>
          <w:rFonts w:ascii="Times New Roman"/>
          <w:b w:val="false"/>
          <w:i w:val="false"/>
          <w:color w:val="000000"/>
          <w:sz w:val="28"/>
        </w:rPr>
        <w:t>
      мамандандырылған халықаралық салалық басылымдарда;</w:t>
      </w:r>
    </w:p>
    <w:bookmarkEnd w:id="404"/>
    <w:bookmarkStart w:name="z407" w:id="405"/>
    <w:p>
      <w:pPr>
        <w:spacing w:after="0"/>
        <w:ind w:left="0"/>
        <w:jc w:val="both"/>
      </w:pPr>
      <w:r>
        <w:rPr>
          <w:rFonts w:ascii="Times New Roman"/>
          <w:b w:val="false"/>
          <w:i w:val="false"/>
          <w:color w:val="000000"/>
          <w:sz w:val="28"/>
        </w:rPr>
        <w:t>
      халықаралық ірі әуе желілерінің борттық журналдарында Қазақстан Республикасының бес жұлдызды қонақ үйлерінде орналастыру;</w:t>
      </w:r>
    </w:p>
    <w:bookmarkEnd w:id="405"/>
    <w:bookmarkStart w:name="z408" w:id="406"/>
    <w:p>
      <w:pPr>
        <w:spacing w:after="0"/>
        <w:ind w:left="0"/>
        <w:jc w:val="both"/>
      </w:pPr>
      <w:r>
        <w:rPr>
          <w:rFonts w:ascii="Times New Roman"/>
          <w:b w:val="false"/>
          <w:i w:val="false"/>
          <w:color w:val="000000"/>
          <w:sz w:val="28"/>
        </w:rPr>
        <w:t>
      3) әуежайларда және басқа қоғамдық орындарда биллбордтарды орналастыру осы жұмыстағы жаңа құралдардың бірі болады.</w:t>
      </w:r>
    </w:p>
    <w:bookmarkEnd w:id="406"/>
    <w:bookmarkStart w:name="z409" w:id="407"/>
    <w:p>
      <w:pPr>
        <w:spacing w:after="0"/>
        <w:ind w:left="0"/>
        <w:jc w:val="both"/>
      </w:pPr>
      <w:r>
        <w:rPr>
          <w:rFonts w:ascii="Times New Roman"/>
          <w:b w:val="false"/>
          <w:i w:val="false"/>
          <w:color w:val="000000"/>
          <w:sz w:val="28"/>
        </w:rPr>
        <w:t>
      Әлемдік тәжірибе елге ауқымды инвестицияларды тартудың түрлі әдістері бар екендігін көрсетеді. Мысалы, инвестицияларды тартуға жоғары деңгейлі шетелдік бұрынғы ресми тұлғаларды "жалдау" тәжірибесі қолданылады. Бұл – бұрынғы президенттер, премьер-министрлер, беделді министрлер, ірі компаниялардың басшылардың, сондай-ақ ТҰК-тың бұрынғы саясаткерлері мен басшыларының арасынан беделді және танымал мүшелері бар бейресми ұйымдар. Шартты түрде оларды "инвестициялық кеңесшілер" деп атауға болады.</w:t>
      </w:r>
    </w:p>
    <w:bookmarkEnd w:id="407"/>
    <w:bookmarkStart w:name="z410" w:id="408"/>
    <w:p>
      <w:pPr>
        <w:spacing w:after="0"/>
        <w:ind w:left="0"/>
        <w:jc w:val="both"/>
      </w:pPr>
      <w:r>
        <w:rPr>
          <w:rFonts w:ascii="Times New Roman"/>
          <w:b w:val="false"/>
          <w:i w:val="false"/>
          <w:color w:val="000000"/>
          <w:sz w:val="28"/>
        </w:rPr>
        <w:t>
      Бұл адамдар әлемдік қауымдастықта үлкен беделге ие және Қазақстан Республикасының экономикасына шетелдік ірі компанияларды тарту үдерісінде өзіндік "кепіл" бола алады.</w:t>
      </w:r>
    </w:p>
    <w:bookmarkEnd w:id="408"/>
    <w:bookmarkStart w:name="z411" w:id="409"/>
    <w:p>
      <w:pPr>
        <w:spacing w:after="0"/>
        <w:ind w:left="0"/>
        <w:jc w:val="both"/>
      </w:pPr>
      <w:r>
        <w:rPr>
          <w:rFonts w:ascii="Times New Roman"/>
          <w:b w:val="false"/>
          <w:i w:val="false"/>
          <w:color w:val="000000"/>
          <w:sz w:val="28"/>
        </w:rPr>
        <w:t>
      Шетелдік инвесторлармен жүйелі жұмыс жасау (2011 – 2014 жылдар)</w:t>
      </w:r>
    </w:p>
    <w:bookmarkEnd w:id="409"/>
    <w:bookmarkStart w:name="z412" w:id="410"/>
    <w:p>
      <w:pPr>
        <w:spacing w:after="0"/>
        <w:ind w:left="0"/>
        <w:jc w:val="both"/>
      </w:pPr>
      <w:r>
        <w:rPr>
          <w:rFonts w:ascii="Times New Roman"/>
          <w:b w:val="false"/>
          <w:i w:val="false"/>
          <w:color w:val="000000"/>
          <w:sz w:val="28"/>
        </w:rPr>
        <w:t>
      Шетелдік инвесторлармен жүйелі жұмысты ұйымдастыру үшін шетелдік инвесторлар үшін "алғашқы өтініш жасау терезесі" және "бірыңғай консультант" қағидаты бойынша жұмыс істейтін Қазақстан Республикасы Индустрия және жаңа технологиялар министрлігі Инвестициялар комитетін (Инвестициялар комитеті) шетелдік инвесторлармен жұмыс жүргізу жөніндегі бірыңғай үйлестіруші орган ретінде күшейту.</w:t>
      </w:r>
    </w:p>
    <w:bookmarkEnd w:id="410"/>
    <w:bookmarkStart w:name="z413" w:id="411"/>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 инвесторлармен жүргізілетін барлық жұмысқа тұрақты мониторинг жүргізу үшін осы жұмысқа тартылған барлық құрылымдардың инвестицияларды тарту бойынша атқарылған жұмысы туралы ақпарат беруі қажет болады.</w:t>
      </w:r>
    </w:p>
    <w:bookmarkEnd w:id="411"/>
    <w:bookmarkStart w:name="z414" w:id="412"/>
    <w:p>
      <w:pPr>
        <w:spacing w:after="0"/>
        <w:ind w:left="0"/>
        <w:jc w:val="both"/>
      </w:pPr>
      <w:r>
        <w:rPr>
          <w:rFonts w:ascii="Times New Roman"/>
          <w:b w:val="false"/>
          <w:i w:val="false"/>
          <w:color w:val="000000"/>
          <w:sz w:val="28"/>
        </w:rPr>
        <w:t>
      Сондай-ақ жыл сайын 2011 – 2014 жылдар аралығында жоғарыда анықталған мақсатты елдерде "КAZNEX INVEST" АҚ-ның екі-үштен өкілдіктерін құру ұсынылады. Келешекте өкілдіктердің табысы расталған жағдайда, олардың желісі, сондай-ақ штаты "КAZNEX INVEST" АҚ қызметкерлерінің негізгі контингенті әлеуетті инвесторлар орналасқан елдерде болуы үшін (мысалы, Аustrade австралия агенттігінің - штатының 80%, KOTRA корей агенттігінің - штатының 70%) кеңейтілетін болады. Сондай-ақ, "КAZNEX INVEST" АҚ өкілдіктерінің аталған агенттіктерінің мысалы бойынша экспортты жылжыту бойынша функциялар жүзеге асырылатын болады.</w:t>
      </w:r>
    </w:p>
    <w:bookmarkEnd w:id="412"/>
    <w:bookmarkStart w:name="z415" w:id="413"/>
    <w:p>
      <w:pPr>
        <w:spacing w:after="0"/>
        <w:ind w:left="0"/>
        <w:jc w:val="both"/>
      </w:pPr>
      <w:r>
        <w:rPr>
          <w:rFonts w:ascii="Times New Roman"/>
          <w:b w:val="false"/>
          <w:i w:val="false"/>
          <w:color w:val="000000"/>
          <w:sz w:val="28"/>
        </w:rPr>
        <w:t>
      Басым салаларда ірі инвестор компаниялардың белгіленген тізімі бойынша Инвесторлармен жұмыс кестесін әзірлеу қажет.</w:t>
      </w:r>
    </w:p>
    <w:bookmarkEnd w:id="413"/>
    <w:bookmarkStart w:name="z416" w:id="414"/>
    <w:p>
      <w:pPr>
        <w:spacing w:after="0"/>
        <w:ind w:left="0"/>
        <w:jc w:val="both"/>
      </w:pPr>
      <w:r>
        <w:rPr>
          <w:rFonts w:ascii="Times New Roman"/>
          <w:b w:val="false"/>
          <w:i w:val="false"/>
          <w:color w:val="000000"/>
          <w:sz w:val="28"/>
        </w:rPr>
        <w:t>
      Шетелдік инвесторлармен жүйелі жұмыс жасау үшін өнеркәсіптің басым секторлары белгіленген болатын, олардың бәсекеге қабілеттілігі және инвестициялық тартымдылық негізінде және іріктелген секторлар негізінде осы салаларға әлемдік салымдардың мөлшерлері бойынша 20 басым инвестор-елдер анықталды. Қазақстандағы бәсекелестік саланы дамыту болашағын және компаниялардың стратегияларын талдау (20 іріктелген елдің ішінен) негізінде әр салада Қазақстанға ТҰК тартудың шамамен алғандағы уақытша кезеңдер белгіленді (2010 – 2014 жылдары 78 ТҰК және 2015 – 2020 жылдары 81 ТҰК).</w:t>
      </w:r>
    </w:p>
    <w:bookmarkEnd w:id="414"/>
    <w:bookmarkStart w:name="z417" w:id="415"/>
    <w:p>
      <w:pPr>
        <w:spacing w:after="0"/>
        <w:ind w:left="0"/>
        <w:jc w:val="both"/>
      </w:pPr>
      <w:r>
        <w:rPr>
          <w:rFonts w:ascii="Times New Roman"/>
          <w:b w:val="false"/>
          <w:i w:val="false"/>
          <w:color w:val="000000"/>
          <w:sz w:val="28"/>
        </w:rPr>
        <w:t>
      Компаниялардың жоғарыда көрсетілген тізімі негізінде жауапты орындаушылар (Қазақстан Республикасының шетелдік мекемелері, ҮАК, іскерлік кеңестер, орталық атқарушы органдар, мемлекеттік холдингтер, ұлттық компаниялар, әкімдіктер және олардың ведомствоға қарасты мекемелері) өз құзыреті шегінде Инвесторлармен жұмыс кестелерін ұсынуы қажет, онда инвестор-компанияларды тарту бойынша нақты орындау мерзімдері бар іс-шаралар белгіленетін болады. Жұмыстардың қосарлануын болдырмау мақсатында, Қазақстан Республикасының Индустрия және жаңа технологиялар министрлігімен осы құжаттарды келісу қажет.</w:t>
      </w:r>
    </w:p>
    <w:bookmarkEnd w:id="415"/>
    <w:bookmarkStart w:name="z418" w:id="416"/>
    <w:p>
      <w:pPr>
        <w:spacing w:after="0"/>
        <w:ind w:left="0"/>
        <w:jc w:val="both"/>
      </w:pPr>
      <w:r>
        <w:rPr>
          <w:rFonts w:ascii="Times New Roman"/>
          <w:b w:val="false"/>
          <w:i w:val="false"/>
          <w:color w:val="000000"/>
          <w:sz w:val="28"/>
        </w:rPr>
        <w:t>
      Инвестициялар іздеу және тарту мәселелерінде үкіметаралық комиссиялардың (ҮАК) рөлі:</w:t>
      </w:r>
    </w:p>
    <w:bookmarkEnd w:id="416"/>
    <w:bookmarkStart w:name="z419" w:id="417"/>
    <w:p>
      <w:pPr>
        <w:spacing w:after="0"/>
        <w:ind w:left="0"/>
        <w:jc w:val="both"/>
      </w:pPr>
      <w:r>
        <w:rPr>
          <w:rFonts w:ascii="Times New Roman"/>
          <w:b w:val="false"/>
          <w:i w:val="false"/>
          <w:color w:val="000000"/>
          <w:sz w:val="28"/>
        </w:rPr>
        <w:t>
      1) оларды болашақ инвесторлар ретінде тарту үшін перспективалық елдермен сауда-экономикалық мәселелер бойынша ҮАК құру;</w:t>
      </w:r>
    </w:p>
    <w:bookmarkEnd w:id="417"/>
    <w:bookmarkStart w:name="z420" w:id="418"/>
    <w:p>
      <w:pPr>
        <w:spacing w:after="0"/>
        <w:ind w:left="0"/>
        <w:jc w:val="both"/>
      </w:pPr>
      <w:r>
        <w:rPr>
          <w:rFonts w:ascii="Times New Roman"/>
          <w:b w:val="false"/>
          <w:i w:val="false"/>
          <w:color w:val="000000"/>
          <w:sz w:val="28"/>
        </w:rPr>
        <w:t>
      2) ҮАК отырыстарында, инвестициялық қызметті жүзеге асырумен және экспортты жылжытумен байланысты өзекті мәселелерді қарастыру;</w:t>
      </w:r>
    </w:p>
    <w:bookmarkEnd w:id="418"/>
    <w:bookmarkStart w:name="z421" w:id="419"/>
    <w:p>
      <w:pPr>
        <w:spacing w:after="0"/>
        <w:ind w:left="0"/>
        <w:jc w:val="both"/>
      </w:pPr>
      <w:r>
        <w:rPr>
          <w:rFonts w:ascii="Times New Roman"/>
          <w:b w:val="false"/>
          <w:i w:val="false"/>
          <w:color w:val="000000"/>
          <w:sz w:val="28"/>
        </w:rPr>
        <w:t>
      3) ҮАК жұмыс жоспарларын құру және Қазақстан Республикасының Индустрия және жаңа технологиялар министрлігімен келісу;</w:t>
      </w:r>
    </w:p>
    <w:bookmarkEnd w:id="419"/>
    <w:bookmarkStart w:name="z422" w:id="420"/>
    <w:p>
      <w:pPr>
        <w:spacing w:after="0"/>
        <w:ind w:left="0"/>
        <w:jc w:val="both"/>
      </w:pPr>
      <w:r>
        <w:rPr>
          <w:rFonts w:ascii="Times New Roman"/>
          <w:b w:val="false"/>
          <w:i w:val="false"/>
          <w:color w:val="000000"/>
          <w:sz w:val="28"/>
        </w:rPr>
        <w:t>
      4) ҮАК сауда-экономикалық ынтымақтастық мәселелері жөніндегі қызметі туралы есептерді Қазақстан Республикасының Индустрия және жаңа технологиялар министрлігіне жолдау;</w:t>
      </w:r>
    </w:p>
    <w:bookmarkEnd w:id="420"/>
    <w:bookmarkStart w:name="z423" w:id="421"/>
    <w:p>
      <w:pPr>
        <w:spacing w:after="0"/>
        <w:ind w:left="0"/>
        <w:jc w:val="both"/>
      </w:pPr>
      <w:r>
        <w:rPr>
          <w:rFonts w:ascii="Times New Roman"/>
          <w:b w:val="false"/>
          <w:i w:val="false"/>
          <w:color w:val="000000"/>
          <w:sz w:val="28"/>
        </w:rPr>
        <w:t>
      5) басым салалардағы ірі инвестор-компанияларды ҮАК құрамына тарту жұмыстарын жүргізу жолымен күшейтілетін болады.</w:t>
      </w:r>
    </w:p>
    <w:bookmarkEnd w:id="421"/>
    <w:bookmarkStart w:name="z424" w:id="422"/>
    <w:p>
      <w:pPr>
        <w:spacing w:after="0"/>
        <w:ind w:left="0"/>
        <w:jc w:val="both"/>
      </w:pPr>
      <w:r>
        <w:rPr>
          <w:rFonts w:ascii="Times New Roman"/>
          <w:b w:val="false"/>
          <w:i w:val="false"/>
          <w:color w:val="000000"/>
          <w:sz w:val="28"/>
        </w:rPr>
        <w:t xml:space="preserve">
      Аталған мәселелер бойынша үйлестіруші орган Инвестиция комитеті болады. Тиісті елден тартылған инвестицияның нақты көлемінен көрінетін, осы бағдарламаға </w:t>
      </w:r>
      <w:r>
        <w:rPr>
          <w:rFonts w:ascii="Times New Roman"/>
          <w:b w:val="false"/>
          <w:i w:val="false"/>
          <w:color w:val="000000"/>
          <w:sz w:val="28"/>
        </w:rPr>
        <w:t>1-қосымшада</w:t>
      </w:r>
      <w:r>
        <w:rPr>
          <w:rFonts w:ascii="Times New Roman"/>
          <w:b w:val="false"/>
          <w:i w:val="false"/>
          <w:color w:val="000000"/>
          <w:sz w:val="28"/>
        </w:rPr>
        <w:t xml:space="preserve"> келтірілген мақсатты индикаторларға қол жеткізу ҮАК қазақстандық бөлігі жұмысының көрсеткіші болады. Жұмыстың нәтижесін бағалау бойынша ұқсас тәсіл Қазақстан Республикасының шетелдік мекемелердің қызметіне де қолданылатын болады.</w:t>
      </w:r>
    </w:p>
    <w:bookmarkEnd w:id="422"/>
    <w:bookmarkStart w:name="z425" w:id="423"/>
    <w:p>
      <w:pPr>
        <w:spacing w:after="0"/>
        <w:ind w:left="0"/>
        <w:jc w:val="both"/>
      </w:pPr>
      <w:r>
        <w:rPr>
          <w:rFonts w:ascii="Times New Roman"/>
          <w:b w:val="false"/>
          <w:i w:val="false"/>
          <w:color w:val="000000"/>
          <w:sz w:val="28"/>
        </w:rPr>
        <w:t>
      ҮАК-тың қазақстандық тарапынан тең төрағалары Инвестицияларды тартуда мақсатты көрсеткіштердің жетістіктері бойынша барлық қажетті шараларды қабылдауы қажет. Қазақстан Республикасының елшілері шетелде 2014 жылдары 15% төмен емес тікелей шетелдік инвестициялардың көлемін ұлғайтуда Қазақстан Республикасының мемлекеттік және өкілетті органдарына қажетті жәрдем көрсетеді.</w:t>
      </w:r>
    </w:p>
    <w:bookmarkEnd w:id="423"/>
    <w:bookmarkStart w:name="z426" w:id="424"/>
    <w:p>
      <w:pPr>
        <w:spacing w:after="0"/>
        <w:ind w:left="0"/>
        <w:jc w:val="both"/>
      </w:pPr>
      <w:r>
        <w:rPr>
          <w:rFonts w:ascii="Times New Roman"/>
          <w:b w:val="false"/>
          <w:i w:val="false"/>
          <w:color w:val="000000"/>
          <w:sz w:val="28"/>
        </w:rPr>
        <w:t>
      Сондай-ақ ТШИ тартуда іскерлік кеңестер маңызды рөл атқарады, соған байланысты, мына мәселелерін қоса алғанда, ТШИ тарту саласында іскерлік кеңестер қызметінің тиімділігін арттыру мәселелері қарастырылатын болады:</w:t>
      </w:r>
    </w:p>
    <w:bookmarkEnd w:id="424"/>
    <w:bookmarkStart w:name="z427" w:id="425"/>
    <w:p>
      <w:pPr>
        <w:spacing w:after="0"/>
        <w:ind w:left="0"/>
        <w:jc w:val="both"/>
      </w:pPr>
      <w:r>
        <w:rPr>
          <w:rFonts w:ascii="Times New Roman"/>
          <w:b w:val="false"/>
          <w:i w:val="false"/>
          <w:color w:val="000000"/>
          <w:sz w:val="28"/>
        </w:rPr>
        <w:t>
      1) іскерлік кеңестердің қызметін үлгілік ережемен регламенттеу;</w:t>
      </w:r>
    </w:p>
    <w:bookmarkEnd w:id="425"/>
    <w:bookmarkStart w:name="z428" w:id="426"/>
    <w:p>
      <w:pPr>
        <w:spacing w:after="0"/>
        <w:ind w:left="0"/>
        <w:jc w:val="both"/>
      </w:pPr>
      <w:r>
        <w:rPr>
          <w:rFonts w:ascii="Times New Roman"/>
          <w:b w:val="false"/>
          <w:i w:val="false"/>
          <w:color w:val="000000"/>
          <w:sz w:val="28"/>
        </w:rPr>
        <w:t>
      2) іскерлік кеңестерді басқару органдарын құру, "Атамекен" одағы" ҰЭП" ЗТБ жанынан іскерлік кеңестерді жалпы үйлестіру бойынша консультациялық кеңес құру;</w:t>
      </w:r>
    </w:p>
    <w:bookmarkEnd w:id="426"/>
    <w:bookmarkStart w:name="z429" w:id="427"/>
    <w:p>
      <w:pPr>
        <w:spacing w:after="0"/>
        <w:ind w:left="0"/>
        <w:jc w:val="both"/>
      </w:pPr>
      <w:r>
        <w:rPr>
          <w:rFonts w:ascii="Times New Roman"/>
          <w:b w:val="false"/>
          <w:i w:val="false"/>
          <w:color w:val="000000"/>
          <w:sz w:val="28"/>
        </w:rPr>
        <w:t>
      3) ҮАК құрамында қазақстандық іскерлік кеңестердің тең төрағаларының қатысуы мәселелерін қоса алғанда, ТШИ тарту саласында іскерлік кеңестер қызметінің тиімділігін арттыру мәселелері қарастырылатын болады.</w:t>
      </w:r>
    </w:p>
    <w:bookmarkEnd w:id="427"/>
    <w:bookmarkStart w:name="z430" w:id="428"/>
    <w:p>
      <w:pPr>
        <w:spacing w:after="0"/>
        <w:ind w:left="0"/>
        <w:jc w:val="both"/>
      </w:pPr>
      <w:r>
        <w:rPr>
          <w:rFonts w:ascii="Times New Roman"/>
          <w:b w:val="false"/>
          <w:i w:val="false"/>
          <w:color w:val="000000"/>
          <w:sz w:val="28"/>
        </w:rPr>
        <w:t>
      Бұдан өзге, Қазақстанның салалық тауашаларына түбегейлі талдау жүргізу бойынша қажетті шаралар қабылдау және қаржыландыруды қажет ететін инвестициялық жобаларды анықтау қажет.</w:t>
      </w:r>
    </w:p>
    <w:bookmarkEnd w:id="428"/>
    <w:bookmarkStart w:name="z431" w:id="429"/>
    <w:p>
      <w:pPr>
        <w:spacing w:after="0"/>
        <w:ind w:left="0"/>
        <w:jc w:val="both"/>
      </w:pPr>
      <w:r>
        <w:rPr>
          <w:rFonts w:ascii="Times New Roman"/>
          <w:b w:val="false"/>
          <w:i w:val="false"/>
          <w:color w:val="000000"/>
          <w:sz w:val="28"/>
        </w:rPr>
        <w:t>
      Түбегейлі талдауды қорытындылаудың маңызы нақты инвестициялық өнімді құрудан, яғни тауар жасаудан көрінеді. Салалық тауашаларды түбегейлі талдау оларды әрі қарай әзірлеу және жылжыту (жарнама) үшін барынша қызықты және перспективалы жобалардың тізбесін белгілеуге мүмкіндік береді.</w:t>
      </w:r>
    </w:p>
    <w:bookmarkEnd w:id="429"/>
    <w:bookmarkStart w:name="z432" w:id="430"/>
    <w:p>
      <w:pPr>
        <w:spacing w:after="0"/>
        <w:ind w:left="0"/>
        <w:jc w:val="both"/>
      </w:pPr>
      <w:r>
        <w:rPr>
          <w:rFonts w:ascii="Times New Roman"/>
          <w:b w:val="false"/>
          <w:i w:val="false"/>
          <w:color w:val="000000"/>
          <w:sz w:val="28"/>
        </w:rPr>
        <w:t>
      ТШИ тарту мақсатында және Қазақстанның инвестициялық әлеуеті мен Қазақстан Республикасы Индустрия және жаңа технологиялар министрлігіне инвестициялық жобалар туралы аса сапалы және толық ақпаратты ұсыну үшін әлеуетті шетелдік инвесторларында кеңейтілген тізбе, сондай-ақ қызықты жобалар туралы, әсіресе елдің өңірлеріндегі, қажетті ақпарат болуы қажет.</w:t>
      </w:r>
    </w:p>
    <w:bookmarkEnd w:id="430"/>
    <w:bookmarkStart w:name="z433" w:id="431"/>
    <w:p>
      <w:pPr>
        <w:spacing w:after="0"/>
        <w:ind w:left="0"/>
        <w:jc w:val="both"/>
      </w:pPr>
      <w:r>
        <w:rPr>
          <w:rFonts w:ascii="Times New Roman"/>
          <w:b w:val="false"/>
          <w:i w:val="false"/>
          <w:color w:val="000000"/>
          <w:sz w:val="28"/>
        </w:rPr>
        <w:t>
      Жергілікті басқарудың барлық өңірлік органдары Қазақстан Республикасы Индустрия және жаңа технологиялар министрлігін шетелдіктерге әлеуетті қызықты жобалардың барлығы туралы хабардар етуі және сұратуына қарай толық ақпарат (яғни топталған өнім) беруі қажет.</w:t>
      </w:r>
    </w:p>
    <w:bookmarkEnd w:id="431"/>
    <w:bookmarkStart w:name="z434" w:id="432"/>
    <w:p>
      <w:pPr>
        <w:spacing w:after="0"/>
        <w:ind w:left="0"/>
        <w:jc w:val="both"/>
      </w:pPr>
      <w:r>
        <w:rPr>
          <w:rFonts w:ascii="Times New Roman"/>
          <w:b w:val="false"/>
          <w:i w:val="false"/>
          <w:color w:val="000000"/>
          <w:sz w:val="28"/>
        </w:rPr>
        <w:t>
      Инвестормен жұмыс жасаудың маңызды сәті оны Қазақстанның өңірлерінде сүйемелдеу болып табылады. Өңірлерде шетелдік инвесторлармен тікелей жұмысты жергілікті атқару органдары жүргізетін болады. Бұл үшін әрбір өңірде Инвесторларға қызмет көрсету орталықтары (ИҚО) құрылатын болады. ИҚО инвесторларға жедел қызмет көрсетуге арналған фронт-офистерге айналады және клиентпен тікелей қарым-қатынасты жүзеге асыратын болады: бастапқы құжаттарды, қажетті контактыларды және жобаны жылжытуды бастауға арналған басқа ақпаратты алу, сондай-ақ жер-жердегі шетелдік инвесторлардың жүгінуіне жедел әрі дұрыс ықпал етуді қамтамасыз етеді, әрі шын мәнінде "KAZNEX INVEST" АҚ өңірлік өкілдіктері ретінде жүреді.</w:t>
      </w:r>
    </w:p>
    <w:bookmarkEnd w:id="432"/>
    <w:bookmarkStart w:name="z435" w:id="433"/>
    <w:p>
      <w:pPr>
        <w:spacing w:after="0"/>
        <w:ind w:left="0"/>
        <w:jc w:val="both"/>
      </w:pPr>
      <w:r>
        <w:rPr>
          <w:rFonts w:ascii="Times New Roman"/>
          <w:b w:val="false"/>
          <w:i w:val="false"/>
          <w:color w:val="000000"/>
          <w:sz w:val="28"/>
        </w:rPr>
        <w:t>
      Сондай-ақ облыстардың, Астана және Алматы қалаларының әкімдіктері жанындағы инвестициялық ахуал бойынша үйлестіру кеңестерін құрудың орындылығы қарастырылатын болады. Инвесторлардың өзекті мәселелерін, соның ішінде мемлекеттік және билік құрылымдарымен, шешу Үйлестіру кеңестерінің басты мақсатына айналады.</w:t>
      </w:r>
    </w:p>
    <w:bookmarkEnd w:id="433"/>
    <w:bookmarkStart w:name="z436" w:id="434"/>
    <w:p>
      <w:pPr>
        <w:spacing w:after="0"/>
        <w:ind w:left="0"/>
        <w:jc w:val="both"/>
      </w:pPr>
      <w:r>
        <w:rPr>
          <w:rFonts w:ascii="Times New Roman"/>
          <w:b w:val="false"/>
          <w:i w:val="false"/>
          <w:color w:val="000000"/>
          <w:sz w:val="28"/>
        </w:rPr>
        <w:t>
      Қазақстан Республикасында инвестициялардың барлық аспектілері бойынша сапалы және жүйелі жаңартылып отыратын ақпарат беру мақсатында, 2010 жылы Қазақстан Республикасының 12 тілдегі ұлттық инвестициялық веб-сайты www.invest.gov.kz жасалды.</w:t>
      </w:r>
    </w:p>
    <w:bookmarkEnd w:id="434"/>
    <w:bookmarkStart w:name="z437" w:id="435"/>
    <w:p>
      <w:pPr>
        <w:spacing w:after="0"/>
        <w:ind w:left="0"/>
        <w:jc w:val="both"/>
      </w:pPr>
      <w:r>
        <w:rPr>
          <w:rFonts w:ascii="Times New Roman"/>
          <w:b w:val="false"/>
          <w:i w:val="false"/>
          <w:color w:val="000000"/>
          <w:sz w:val="28"/>
        </w:rPr>
        <w:t>
      Жасалған веб-сайт ақпарат іздеудің негізгі құралы ретінде интернетті пайдаланатын шетелдік азаматтар үшін инвестициялық мүмкіндіктер туралы ақпараттың алғашқы көзі және Қазақстан Республикасының имиджін қалыптастырудың құралы болмақ.</w:t>
      </w:r>
    </w:p>
    <w:bookmarkEnd w:id="435"/>
    <w:bookmarkStart w:name="z438" w:id="436"/>
    <w:p>
      <w:pPr>
        <w:spacing w:after="0"/>
        <w:ind w:left="0"/>
        <w:jc w:val="both"/>
      </w:pPr>
      <w:r>
        <w:rPr>
          <w:rFonts w:ascii="Times New Roman"/>
          <w:b w:val="false"/>
          <w:i w:val="false"/>
          <w:color w:val="000000"/>
          <w:sz w:val="28"/>
        </w:rPr>
        <w:t>
      Ұлттық инвестициялық веб-сайтта Қазақстан Республикасының инвестициялық мүмкіндіктері, Қазақстан Республикасының заңнамасы туралы, ҮИИДМБ шеңберінде елдің экономикасына инвестициялар тарту туралы, елде бизнес жүргізудің ерекшеліктері туралы, қазақстандық бастамашылардың инвестициялық жобалары туралы ақпарат, мемлекеттік органдардың байланыс ақпараты, Қазақстанның аумағындағы инвесторлардың жұмысын жеңілдететін анықтамалық ақпарат және т.б. болады. Осылайша, ұлттық инвестициялық веб-сайт республикаға инвестиция тартумен байланысты ұйымдастырушылық үдерістердің ашықтығын қамтамасыз етуге, шетелдік инвесторлармен өзара іс-қимыл бойынша жұмысты жүйелеуге және оңайлатуға, инвестордың шығындарын төмендетуге, сондай-ақ Қазақстанға инвестиция тартуды қосымша ынталандыруға мүмкіндік береді.</w:t>
      </w:r>
    </w:p>
    <w:bookmarkEnd w:id="436"/>
    <w:bookmarkStart w:name="z439" w:id="437"/>
    <w:p>
      <w:pPr>
        <w:spacing w:after="0"/>
        <w:ind w:left="0"/>
        <w:jc w:val="both"/>
      </w:pPr>
      <w:r>
        <w:rPr>
          <w:rFonts w:ascii="Times New Roman"/>
          <w:b w:val="false"/>
          <w:i w:val="false"/>
          <w:color w:val="000000"/>
          <w:sz w:val="28"/>
        </w:rPr>
        <w:t>
      Қойылған мақсатқа қол жеткізу үшін барлық мүдделі мемлекеттік органдар, ұлттық компаниялар ұлттық инвестициялық веб-сайттың тарауларын тұрақты жаңарту үшін сапалы және өзекті ақпарат берілуін қамтамасыз етуі қажет.</w:t>
      </w:r>
    </w:p>
    <w:bookmarkEnd w:id="437"/>
    <w:bookmarkStart w:name="z440" w:id="438"/>
    <w:p>
      <w:pPr>
        <w:spacing w:after="0"/>
        <w:ind w:left="0"/>
        <w:jc w:val="both"/>
      </w:pPr>
      <w:r>
        <w:rPr>
          <w:rFonts w:ascii="Times New Roman"/>
          <w:b w:val="false"/>
          <w:i w:val="false"/>
          <w:color w:val="000000"/>
          <w:sz w:val="28"/>
        </w:rPr>
        <w:t>
      Қазақстан Республикасының Индустрия және жаңа технологиялар министрлігі инвесторлармен жүргізіліп жатқан жұмыстың тұрақты мониторингін жүргізетін болады, осыған байланысты бұл жұмысқа тартылған барлық құрылымдар www.baseinvest.kz Шетелдік инвесторлардың және инвестициялық жобалардың деректер қорына ақпарат енгізу жолымен шетелдік инвесторлар қол жеткізген уағдаластықтар және жоспарланып отырған, әрі өткізілген кездесулер туралы Министрлікті хабардар етіп отыруы тиіс.</w:t>
      </w:r>
    </w:p>
    <w:bookmarkEnd w:id="438"/>
    <w:bookmarkStart w:name="z441" w:id="439"/>
    <w:p>
      <w:pPr>
        <w:spacing w:after="0"/>
        <w:ind w:left="0"/>
        <w:jc w:val="both"/>
      </w:pPr>
      <w:r>
        <w:rPr>
          <w:rFonts w:ascii="Times New Roman"/>
          <w:b w:val="false"/>
          <w:i w:val="false"/>
          <w:color w:val="000000"/>
          <w:sz w:val="28"/>
        </w:rPr>
        <w:t>
      Инвестициялық жобалардың және шетелдік инвесторлардың деректер қоры Қазақстан Республикасының аумағында инвестициялық жобаларды көрсететін, сондай-ақ алдыңғы қатарлы ақпараттық технологиялар негізінде, Қазақстан Республикасының аумағындағы әлеуетті және жұмыс істейтін инвесторлар туралы ақпаратқа қол жеткізуді ұйымдастыру үшін құрылымдалған онлайн ресурс болады.</w:t>
      </w:r>
    </w:p>
    <w:bookmarkEnd w:id="439"/>
    <w:bookmarkStart w:name="z442" w:id="440"/>
    <w:p>
      <w:pPr>
        <w:spacing w:after="0"/>
        <w:ind w:left="0"/>
        <w:jc w:val="both"/>
      </w:pPr>
      <w:r>
        <w:rPr>
          <w:rFonts w:ascii="Times New Roman"/>
          <w:b w:val="false"/>
          <w:i w:val="false"/>
          <w:color w:val="000000"/>
          <w:sz w:val="28"/>
        </w:rPr>
        <w:t>
      Барлық мүдделі мемлекеттік органдар, ұлттық компаниялар дерекқорының өз құзыреті шегінде уақытылы және сапалы толықтырылуын қамтамасыз етуі қажет.</w:t>
      </w:r>
    </w:p>
    <w:bookmarkEnd w:id="440"/>
    <w:bookmarkStart w:name="z443" w:id="441"/>
    <w:p>
      <w:pPr>
        <w:spacing w:after="0"/>
        <w:ind w:left="0"/>
        <w:jc w:val="both"/>
      </w:pPr>
      <w:r>
        <w:rPr>
          <w:rFonts w:ascii="Times New Roman"/>
          <w:b w:val="false"/>
          <w:i w:val="false"/>
          <w:color w:val="000000"/>
          <w:sz w:val="28"/>
        </w:rPr>
        <w:t xml:space="preserve">
      Осыған байланысты жыл сайын жергілікті атқарушы органдар үшін дерекқорын толықтыру бойынша оқыту семинарлары өткізілетін болады. </w:t>
      </w:r>
    </w:p>
    <w:bookmarkEnd w:id="441"/>
    <w:bookmarkStart w:name="z444" w:id="442"/>
    <w:p>
      <w:pPr>
        <w:spacing w:after="0"/>
        <w:ind w:left="0"/>
        <w:jc w:val="both"/>
      </w:pPr>
      <w:r>
        <w:rPr>
          <w:rFonts w:ascii="Times New Roman"/>
          <w:b w:val="false"/>
          <w:i w:val="false"/>
          <w:color w:val="000000"/>
          <w:sz w:val="28"/>
        </w:rPr>
        <w:t>
      Инвестициялық жобалардың дерекқорында ақпарат 3 тілде орналастырылған: мемлекеттік, орыс, ағылшын.</w:t>
      </w:r>
    </w:p>
    <w:bookmarkEnd w:id="442"/>
    <w:bookmarkStart w:name="z445" w:id="443"/>
    <w:p>
      <w:pPr>
        <w:spacing w:after="0"/>
        <w:ind w:left="0"/>
        <w:jc w:val="both"/>
      </w:pPr>
      <w:r>
        <w:rPr>
          <w:rFonts w:ascii="Times New Roman"/>
          <w:b w:val="false"/>
          <w:i w:val="false"/>
          <w:color w:val="000000"/>
          <w:sz w:val="28"/>
        </w:rPr>
        <w:t>
      Қазақстанда инвестициялық омбудсмен ретінде Қазақстан экономикасына инвестиция тарту, инвесторлардың ағымдағы қызметі, олардың құқықтары мен мүдделерін қорғау, сондай-ақ Қазақстан Республикасында инвестициялық қызмет үшін қолайлы жағдай жасау мәселелері бойынша мемлекеттік органдар мен ұлттық холдингтердің қызметтерін үйлестіру және бақылау жөнінде ұсыныстар әзірлеу бойынша Қазақстан Республикасы Үкіметінің жанынан консультативтік-кеңесші орган болатын Инвестиция жөніндегі комиссия (бұдан әрі - Комиссия) құру ұсынылады.</w:t>
      </w:r>
    </w:p>
    <w:bookmarkEnd w:id="443"/>
    <w:bookmarkStart w:name="z446" w:id="444"/>
    <w:p>
      <w:pPr>
        <w:spacing w:after="0"/>
        <w:ind w:left="0"/>
        <w:jc w:val="both"/>
      </w:pPr>
      <w:r>
        <w:rPr>
          <w:rFonts w:ascii="Times New Roman"/>
          <w:b w:val="false"/>
          <w:i w:val="false"/>
          <w:color w:val="000000"/>
          <w:sz w:val="28"/>
        </w:rPr>
        <w:t>
      2-бағыт. АЭА және ИА дамыту және құру: АЭА және ИА инвестициялық тартымдылығын арттыру.</w:t>
      </w:r>
    </w:p>
    <w:bookmarkEnd w:id="444"/>
    <w:bookmarkStart w:name="z447" w:id="445"/>
    <w:p>
      <w:pPr>
        <w:spacing w:after="0"/>
        <w:ind w:left="0"/>
        <w:jc w:val="both"/>
      </w:pPr>
      <w:r>
        <w:rPr>
          <w:rFonts w:ascii="Times New Roman"/>
          <w:b w:val="false"/>
          <w:i w:val="false"/>
          <w:color w:val="000000"/>
          <w:sz w:val="28"/>
        </w:rPr>
        <w:t>
      АЭА қызметін басқарудың тиімділігін арттыру және инвестициялық ахуалын жақсарту мақсатында халықаралық тәжірибені ескере отырып, оларды дамытудың бірыңғай тәсілі қажет.</w:t>
      </w:r>
    </w:p>
    <w:bookmarkEnd w:id="445"/>
    <w:bookmarkStart w:name="z448" w:id="446"/>
    <w:p>
      <w:pPr>
        <w:spacing w:after="0"/>
        <w:ind w:left="0"/>
        <w:jc w:val="both"/>
      </w:pPr>
      <w:r>
        <w:rPr>
          <w:rFonts w:ascii="Times New Roman"/>
          <w:b w:val="false"/>
          <w:i w:val="false"/>
          <w:color w:val="000000"/>
          <w:sz w:val="28"/>
        </w:rPr>
        <w:t>
      Осыған байланысты, Қазақстан Республикасында арнайы экономикалық аймақтарды дамытудың жалпы стратегиясын әзірлеу және енгізу үшін АЭА басқару бойынша озық тәжірибесі бар халықаралық консультантты тарту жоспарланып отыр.</w:t>
      </w:r>
    </w:p>
    <w:bookmarkEnd w:id="446"/>
    <w:bookmarkStart w:name="z529" w:id="447"/>
    <w:p>
      <w:pPr>
        <w:spacing w:after="0"/>
        <w:ind w:left="0"/>
        <w:jc w:val="both"/>
      </w:pPr>
      <w:r>
        <w:rPr>
          <w:rFonts w:ascii="Times New Roman"/>
          <w:b w:val="false"/>
          <w:i w:val="false"/>
          <w:color w:val="000000"/>
          <w:sz w:val="28"/>
        </w:rPr>
        <w:t>
      Жекелеген АЭА инфрақұрылым объектілерін салуға және пайдалануға қаржыландырудың баламалы көздерін тарту бойынша бірыңғай мастер-жоспар әзірлеу көзделіп отыр.</w:t>
      </w:r>
    </w:p>
    <w:bookmarkEnd w:id="447"/>
    <w:bookmarkStart w:name="z530" w:id="448"/>
    <w:p>
      <w:pPr>
        <w:spacing w:after="0"/>
        <w:ind w:left="0"/>
        <w:jc w:val="both"/>
      </w:pPr>
      <w:r>
        <w:rPr>
          <w:rFonts w:ascii="Times New Roman"/>
          <w:b w:val="false"/>
          <w:i w:val="false"/>
          <w:color w:val="000000"/>
          <w:sz w:val="28"/>
        </w:rPr>
        <w:t>
      Бұдан басқа, индустриялық аймақтардың құрылу, жұмыс істеу және тарату тәртібін және индустриялық аймақтардың аумақтарында мемлекеттік қолдау шараларын заңнамалық реттеу қажет.</w:t>
      </w:r>
    </w:p>
    <w:bookmarkEnd w:id="448"/>
    <w:bookmarkStart w:name="z449" w:id="449"/>
    <w:p>
      <w:pPr>
        <w:spacing w:after="0"/>
        <w:ind w:left="0"/>
        <w:jc w:val="both"/>
      </w:pPr>
      <w:r>
        <w:rPr>
          <w:rFonts w:ascii="Times New Roman"/>
          <w:b w:val="false"/>
          <w:i w:val="false"/>
          <w:color w:val="000000"/>
          <w:sz w:val="28"/>
        </w:rPr>
        <w:t>
      3-бағыт. Экспорттаушыларды сервистік қолдау (2010 – 2014 жылдар)</w:t>
      </w:r>
    </w:p>
    <w:bookmarkEnd w:id="449"/>
    <w:bookmarkStart w:name="z450" w:id="450"/>
    <w:p>
      <w:pPr>
        <w:spacing w:after="0"/>
        <w:ind w:left="0"/>
        <w:jc w:val="both"/>
      </w:pPr>
      <w:r>
        <w:rPr>
          <w:rFonts w:ascii="Times New Roman"/>
          <w:b w:val="false"/>
          <w:i w:val="false"/>
          <w:color w:val="000000"/>
          <w:sz w:val="28"/>
        </w:rPr>
        <w:t>
      Экономиканың жеті басым салаларына - жоғары өңдеуден өткен металлургия, химия және мұнай-газ-химия, жеңіл, фармацевтика және медицина өнеркәсіптері, машина жасау, агроөнеркәсіп кешені, құрылыс индустриясы мен құрылыс материалдарының өндірісі сай келетін өңделген тауарларды, қызметтерді жұмыс істеп тұрған және әлеуетті экспорттаушы кәсіпорындар экспорттаушыларды сервистік қолдауға қатысушылар болады.</w:t>
      </w:r>
    </w:p>
    <w:bookmarkEnd w:id="450"/>
    <w:bookmarkStart w:name="z451" w:id="451"/>
    <w:p>
      <w:pPr>
        <w:spacing w:after="0"/>
        <w:ind w:left="0"/>
        <w:jc w:val="both"/>
      </w:pPr>
      <w:r>
        <w:rPr>
          <w:rFonts w:ascii="Times New Roman"/>
          <w:b w:val="false"/>
          <w:i w:val="false"/>
          <w:color w:val="000000"/>
          <w:sz w:val="28"/>
        </w:rPr>
        <w:t>
      Тұрақты негізде отандық тауарлардың, қызметтердің сыртқы нарықтарға экспортын ілгерілетуге бағытталған іс-шаралар өткізілетін болады, оның ішінде:</w:t>
      </w:r>
    </w:p>
    <w:bookmarkEnd w:id="451"/>
    <w:bookmarkStart w:name="z452" w:id="452"/>
    <w:p>
      <w:pPr>
        <w:spacing w:after="0"/>
        <w:ind w:left="0"/>
        <w:jc w:val="both"/>
      </w:pPr>
      <w:r>
        <w:rPr>
          <w:rFonts w:ascii="Times New Roman"/>
          <w:b w:val="false"/>
          <w:i w:val="false"/>
          <w:color w:val="000000"/>
          <w:sz w:val="28"/>
        </w:rPr>
        <w:t>
      1) шетелде сауда миссияларын ұйымдастыру және өткізу;</w:t>
      </w:r>
    </w:p>
    <w:bookmarkEnd w:id="452"/>
    <w:bookmarkStart w:name="z453" w:id="453"/>
    <w:p>
      <w:pPr>
        <w:spacing w:after="0"/>
        <w:ind w:left="0"/>
        <w:jc w:val="both"/>
      </w:pPr>
      <w:r>
        <w:rPr>
          <w:rFonts w:ascii="Times New Roman"/>
          <w:b w:val="false"/>
          <w:i w:val="false"/>
          <w:color w:val="000000"/>
          <w:sz w:val="28"/>
        </w:rPr>
        <w:t>
      2) отандық тауар белгілерін сыртқы нарықтарға ілгерілету;</w:t>
      </w:r>
    </w:p>
    <w:bookmarkEnd w:id="453"/>
    <w:bookmarkStart w:name="z454" w:id="454"/>
    <w:p>
      <w:pPr>
        <w:spacing w:after="0"/>
        <w:ind w:left="0"/>
        <w:jc w:val="both"/>
      </w:pPr>
      <w:r>
        <w:rPr>
          <w:rFonts w:ascii="Times New Roman"/>
          <w:b w:val="false"/>
          <w:i w:val="false"/>
          <w:color w:val="000000"/>
          <w:sz w:val="28"/>
        </w:rPr>
        <w:t>
      3) "Қазақстанның экспорттық өнімі" анықтамалығын басып шығару және тарату;</w:t>
      </w:r>
    </w:p>
    <w:bookmarkEnd w:id="454"/>
    <w:bookmarkStart w:name="z455" w:id="455"/>
    <w:p>
      <w:pPr>
        <w:spacing w:after="0"/>
        <w:ind w:left="0"/>
        <w:jc w:val="both"/>
      </w:pPr>
      <w:r>
        <w:rPr>
          <w:rFonts w:ascii="Times New Roman"/>
          <w:b w:val="false"/>
          <w:i w:val="false"/>
          <w:color w:val="000000"/>
          <w:sz w:val="28"/>
        </w:rPr>
        <w:t>
      4) кәсіпорындардың шетелдік бейінді көрмелерге қатысуын ұйымдастыру;</w:t>
      </w:r>
    </w:p>
    <w:bookmarkEnd w:id="455"/>
    <w:bookmarkStart w:name="z456" w:id="456"/>
    <w:p>
      <w:pPr>
        <w:spacing w:after="0"/>
        <w:ind w:left="0"/>
        <w:jc w:val="both"/>
      </w:pPr>
      <w:r>
        <w:rPr>
          <w:rFonts w:ascii="Times New Roman"/>
          <w:b w:val="false"/>
          <w:i w:val="false"/>
          <w:color w:val="000000"/>
          <w:sz w:val="28"/>
        </w:rPr>
        <w:t>
      5) бірыңғай ұлттық стенд форматында халықаралық көрмелерде қазақстандық өндірушілердің экспорттық әлеуетін көрсету;</w:t>
      </w:r>
    </w:p>
    <w:bookmarkEnd w:id="456"/>
    <w:bookmarkStart w:name="z457" w:id="457"/>
    <w:p>
      <w:pPr>
        <w:spacing w:after="0"/>
        <w:ind w:left="0"/>
        <w:jc w:val="both"/>
      </w:pPr>
      <w:r>
        <w:rPr>
          <w:rFonts w:ascii="Times New Roman"/>
          <w:b w:val="false"/>
          <w:i w:val="false"/>
          <w:color w:val="000000"/>
          <w:sz w:val="28"/>
        </w:rPr>
        <w:t>
      6) Қазақстан Республикасының экспорттаушылары мен шетелдік сатып алушылар үшін ұлттық интерактивті ақпараттық ресурс әзірлеу;</w:t>
      </w:r>
    </w:p>
    <w:bookmarkEnd w:id="457"/>
    <w:bookmarkStart w:name="z458" w:id="458"/>
    <w:p>
      <w:pPr>
        <w:spacing w:after="0"/>
        <w:ind w:left="0"/>
        <w:jc w:val="both"/>
      </w:pPr>
      <w:r>
        <w:rPr>
          <w:rFonts w:ascii="Times New Roman"/>
          <w:b w:val="false"/>
          <w:i w:val="false"/>
          <w:color w:val="000000"/>
          <w:sz w:val="28"/>
        </w:rPr>
        <w:t>
      7) шетелде қазақстандық экспорттық өнімдерді әлеуетті сатып алушыларды іздестіру.</w:t>
      </w:r>
    </w:p>
    <w:bookmarkEnd w:id="458"/>
    <w:bookmarkStart w:name="z463" w:id="459"/>
    <w:p>
      <w:pPr>
        <w:spacing w:after="0"/>
        <w:ind w:left="0"/>
        <w:jc w:val="both"/>
      </w:pPr>
      <w:r>
        <w:rPr>
          <w:rFonts w:ascii="Times New Roman"/>
          <w:b w:val="false"/>
          <w:i w:val="false"/>
          <w:color w:val="000000"/>
          <w:sz w:val="28"/>
        </w:rPr>
        <w:t>
      Қазақстандық кәсіпорындардың экспорттық әлеуетін жүйелі дамыту мақсатында экспортқа бағдарланған кәсіпорындарды қолдаудың мынадай шаралары көзделетін болады:</w:t>
      </w:r>
    </w:p>
    <w:bookmarkEnd w:id="459"/>
    <w:bookmarkStart w:name="z464" w:id="460"/>
    <w:p>
      <w:pPr>
        <w:spacing w:after="0"/>
        <w:ind w:left="0"/>
        <w:jc w:val="both"/>
      </w:pPr>
      <w:r>
        <w:rPr>
          <w:rFonts w:ascii="Times New Roman"/>
          <w:b w:val="false"/>
          <w:i w:val="false"/>
          <w:color w:val="000000"/>
          <w:sz w:val="28"/>
        </w:rPr>
        <w:t>
      Экспорттық қызмет мәселелері бойынша кәсіпорындардың мамандары үшін оқыту тренингтерін өткізу;</w:t>
      </w:r>
    </w:p>
    <w:bookmarkEnd w:id="460"/>
    <w:bookmarkStart w:name="z465" w:id="461"/>
    <w:p>
      <w:pPr>
        <w:spacing w:after="0"/>
        <w:ind w:left="0"/>
        <w:jc w:val="both"/>
      </w:pPr>
      <w:r>
        <w:rPr>
          <w:rFonts w:ascii="Times New Roman"/>
          <w:b w:val="false"/>
          <w:i w:val="false"/>
          <w:color w:val="000000"/>
          <w:sz w:val="28"/>
        </w:rPr>
        <w:t>
      Арнайы әдебиетті шығару және тарату: "Шет елдері бойынша экспорттың жолсілтемесі"; "Экспорттаушыға көмек" нұсқамалық материалдары"; "Оңтайлы экспорттық бағдарларды анықтау бойынша ақпараттық-анықтамалық материалдар";</w:t>
      </w:r>
    </w:p>
    <w:bookmarkEnd w:id="461"/>
    <w:bookmarkStart w:name="z466" w:id="462"/>
    <w:p>
      <w:pPr>
        <w:spacing w:after="0"/>
        <w:ind w:left="0"/>
        <w:jc w:val="both"/>
      </w:pPr>
      <w:r>
        <w:rPr>
          <w:rFonts w:ascii="Times New Roman"/>
          <w:b w:val="false"/>
          <w:i w:val="false"/>
          <w:color w:val="000000"/>
          <w:sz w:val="28"/>
        </w:rPr>
        <w:t>
      Қазақстандық кәсіпорындардың экспорттық дайындығына бағалау жүргізу;</w:t>
      </w:r>
    </w:p>
    <w:bookmarkEnd w:id="462"/>
    <w:bookmarkStart w:name="z467" w:id="463"/>
    <w:p>
      <w:pPr>
        <w:spacing w:after="0"/>
        <w:ind w:left="0"/>
        <w:jc w:val="both"/>
      </w:pPr>
      <w:r>
        <w:rPr>
          <w:rFonts w:ascii="Times New Roman"/>
          <w:b w:val="false"/>
          <w:i w:val="false"/>
          <w:color w:val="000000"/>
          <w:sz w:val="28"/>
        </w:rPr>
        <w:t>
      Отандық өнімдерді сыртқы нарыққа жылжыту бойынша стратегиялық маркетингтік жоспарлар жасау.</w:t>
      </w:r>
    </w:p>
    <w:bookmarkEnd w:id="463"/>
    <w:bookmarkStart w:name="z468" w:id="464"/>
    <w:p>
      <w:pPr>
        <w:spacing w:after="0"/>
        <w:ind w:left="0"/>
        <w:jc w:val="both"/>
      </w:pPr>
      <w:r>
        <w:rPr>
          <w:rFonts w:ascii="Times New Roman"/>
          <w:b w:val="false"/>
          <w:i w:val="false"/>
          <w:color w:val="000000"/>
          <w:sz w:val="28"/>
        </w:rPr>
        <w:t>
      "Қазақстан экспортының тауарлық және географиялық әртараптануының деңгейін бағалау мақсатында 2 жылда 1 рет, мүдделі тараптар арасында талдау нәтижелерін тарата отырып, әлемдік тауарлық нарықтардың даму қарқынына, Қазақстан Республикасының сыртқы сауда ахуалына талдау (Trade Performance Index) жүргізілетін болады.</w:t>
      </w:r>
    </w:p>
    <w:bookmarkEnd w:id="464"/>
    <w:bookmarkStart w:name="z469" w:id="465"/>
    <w:p>
      <w:pPr>
        <w:spacing w:after="0"/>
        <w:ind w:left="0"/>
        <w:jc w:val="both"/>
      </w:pPr>
      <w:r>
        <w:rPr>
          <w:rFonts w:ascii="Times New Roman"/>
          <w:b w:val="false"/>
          <w:i w:val="false"/>
          <w:color w:val="000000"/>
          <w:sz w:val="28"/>
        </w:rPr>
        <w:t>
      Бәсекелестік ұстанымдарды талдау және қазақстандық экспорттың тауарлық ұстанымдарына тұтынушылық трендті өзгерту мақсатында, әлем елдерінің және өңірлік экономикалық бірлестіктердің нарықтарына шолу (елдер бойынша шолу) жүргізілетін болады.</w:t>
      </w:r>
    </w:p>
    <w:bookmarkEnd w:id="465"/>
    <w:p>
      <w:pPr>
        <w:spacing w:after="0"/>
        <w:ind w:left="0"/>
        <w:jc w:val="both"/>
      </w:pPr>
      <w:r>
        <w:rPr>
          <w:rFonts w:ascii="Times New Roman"/>
          <w:b w:val="false"/>
          <w:i w:val="false"/>
          <w:color w:val="000000"/>
          <w:sz w:val="28"/>
        </w:rPr>
        <w:t>
      Отандық көрсетілетін қызметті берушілердің экспортын ілгерілету мақсатында қазақстандық компаниялар қызметінің нақты түрлерін экспорттау үшін әлеуетті нарықтарға шолулар жүргізілетін болады.</w:t>
      </w:r>
    </w:p>
    <w:p>
      <w:pPr>
        <w:spacing w:after="0"/>
        <w:ind w:left="0"/>
        <w:jc w:val="both"/>
      </w:pPr>
      <w:r>
        <w:rPr>
          <w:rFonts w:ascii="Times New Roman"/>
          <w:b w:val="false"/>
          <w:i w:val="false"/>
          <w:color w:val="000000"/>
          <w:sz w:val="28"/>
        </w:rPr>
        <w:t>
      Отандық шикізаттық емес (өңделген) тауарлардың, көрсетілетін қызметтердің экспортын ынталандыру мақсатында кешенді және агрессиялық экспортты ілгерілету жүйесі құрылатын болады.</w:t>
      </w:r>
    </w:p>
    <w:p>
      <w:pPr>
        <w:spacing w:after="0"/>
        <w:ind w:left="0"/>
        <w:jc w:val="both"/>
      </w:pPr>
      <w:r>
        <w:rPr>
          <w:rFonts w:ascii="Times New Roman"/>
          <w:b w:val="false"/>
          <w:i w:val="false"/>
          <w:color w:val="000000"/>
          <w:sz w:val="28"/>
        </w:rPr>
        <w:t>
      Қазақстан Республикасының Ұлттық экспорттық стратегиясы әзірленетін және қабылданатын, әлеуетті экспорттық тауарлар тізбесі айқындалатын, орындалуына жауапты – "Kaznex Invest" экспорт және инвестициялар жөніндегі ұлттық агенттігі" АҚ, "жалғыз терезе" қағидаты бойынша біріктірілген қолдау жүйесі құрылатын және тұтастай алғанда экспортты дамыту саласындағы заңнамалық база жетілдірілетін болады.</w:t>
      </w:r>
    </w:p>
    <w:bookmarkStart w:name="z470" w:id="466"/>
    <w:p>
      <w:pPr>
        <w:spacing w:after="0"/>
        <w:ind w:left="0"/>
        <w:jc w:val="both"/>
      </w:pPr>
      <w:r>
        <w:rPr>
          <w:rFonts w:ascii="Times New Roman"/>
          <w:b w:val="false"/>
          <w:i w:val="false"/>
          <w:color w:val="000000"/>
          <w:sz w:val="28"/>
        </w:rPr>
        <w:t>
      Қазақстандық экспорттаушыларды жаңа әлеуетті өткізу нарықтары туралы ақпаратпен қамтамасыз ету үшін нақты тауарлар бойынша тартымды нарықтар, бәсекелі басымдықтар, қол жеткізу шарттары және экспортқа шығу үшін басқа да әлеуетті мүмкіндіктер туралы ақпаратты қамтитын ауқымсыз нысаналы талдаулар (бриф-талдаулар) өткізілетін болады.</w:t>
      </w:r>
    </w:p>
    <w:bookmarkEnd w:id="466"/>
    <w:bookmarkStart w:name="z471" w:id="467"/>
    <w:p>
      <w:pPr>
        <w:spacing w:after="0"/>
        <w:ind w:left="0"/>
        <w:jc w:val="both"/>
      </w:pPr>
      <w:r>
        <w:rPr>
          <w:rFonts w:ascii="Times New Roman"/>
          <w:b w:val="false"/>
          <w:i w:val="false"/>
          <w:color w:val="000000"/>
          <w:sz w:val="28"/>
        </w:rPr>
        <w:t>
      Өңделген экспорттың нақты көлемін бағалау үшін Қазақстан Республикасы Қаржы министрлігінің Кедендік бақылау комитеті мен Қазақстан Республикасы Индустрия және жаңа технологиялар министрлігінің Инвестиция комитетінің сыртқы сауда қызметінің мәселелері бойынша ақпараттық өзара іс-қимыл тәртібі әзірленіп, қабылданатын болады.</w:t>
      </w:r>
    </w:p>
    <w:bookmarkEnd w:id="467"/>
    <w:bookmarkStart w:name="z472" w:id="468"/>
    <w:p>
      <w:pPr>
        <w:spacing w:after="0"/>
        <w:ind w:left="0"/>
        <w:jc w:val="both"/>
      </w:pPr>
      <w:r>
        <w:rPr>
          <w:rFonts w:ascii="Times New Roman"/>
          <w:b w:val="false"/>
          <w:i w:val="false"/>
          <w:color w:val="000000"/>
          <w:sz w:val="28"/>
        </w:rPr>
        <w:t>
      "Экспорттық бағдарлылық" идеологиясын қалыптастыру үшін жеке және мемлекеттік секторларды тарта отырып, экспортқа бағыттау насихаты жүргізілетін болады.</w:t>
      </w:r>
    </w:p>
    <w:bookmarkEnd w:id="468"/>
    <w:bookmarkStart w:name="z473" w:id="469"/>
    <w:p>
      <w:pPr>
        <w:spacing w:after="0"/>
        <w:ind w:left="0"/>
        <w:jc w:val="both"/>
      </w:pPr>
      <w:r>
        <w:rPr>
          <w:rFonts w:ascii="Times New Roman"/>
          <w:b w:val="false"/>
          <w:i w:val="false"/>
          <w:color w:val="000000"/>
          <w:sz w:val="28"/>
        </w:rPr>
        <w:t>
      Экспорттаушыларға мақсатты нарықтардағы дистрибуция арналарына қол жеткізуге жәрдемдесу. Экспорттаушыларға мақсатты нарықтардағы дистрибуция арналарына қол жеткізуге жәрдемдесу үшін:</w:t>
      </w:r>
    </w:p>
    <w:bookmarkEnd w:id="469"/>
    <w:bookmarkStart w:name="z474" w:id="470"/>
    <w:p>
      <w:pPr>
        <w:spacing w:after="0"/>
        <w:ind w:left="0"/>
        <w:jc w:val="both"/>
      </w:pPr>
      <w:r>
        <w:rPr>
          <w:rFonts w:ascii="Times New Roman"/>
          <w:b w:val="false"/>
          <w:i w:val="false"/>
          <w:color w:val="000000"/>
          <w:sz w:val="28"/>
        </w:rPr>
        <w:t>
      1) Қазақстан Республикасының шетелдегі мекемелердің ресурстарын пайдалану есебінен халықаралық желі, сауда өкілдіктерін, құрметті консулдар институтын құру;</w:t>
      </w:r>
    </w:p>
    <w:bookmarkEnd w:id="470"/>
    <w:bookmarkStart w:name="z475" w:id="471"/>
    <w:p>
      <w:pPr>
        <w:spacing w:after="0"/>
        <w:ind w:left="0"/>
        <w:jc w:val="both"/>
      </w:pPr>
      <w:r>
        <w:rPr>
          <w:rFonts w:ascii="Times New Roman"/>
          <w:b w:val="false"/>
          <w:i w:val="false"/>
          <w:color w:val="000000"/>
          <w:sz w:val="28"/>
        </w:rPr>
        <w:t>
      2) экспорттық ораманы дамыту үшін әлемнің үздік тәжірибесінің үлгісінде экспортты қолдау жүйесінің басты элементтерінің бірі ретінде мамандандырылған ұйымдар құру көзделіп отыр.</w:t>
      </w:r>
    </w:p>
    <w:bookmarkEnd w:id="471"/>
    <w:bookmarkStart w:name="z476" w:id="472"/>
    <w:p>
      <w:pPr>
        <w:spacing w:after="0"/>
        <w:ind w:left="0"/>
        <w:jc w:val="both"/>
      </w:pPr>
      <w:r>
        <w:rPr>
          <w:rFonts w:ascii="Times New Roman"/>
          <w:b w:val="false"/>
          <w:i w:val="false"/>
          <w:color w:val="000000"/>
          <w:sz w:val="28"/>
        </w:rPr>
        <w:t>
      Елде қазақстандық өндірушілерге тікелей кешенді жәрдемдесу мақсатында, 2010 – 2014 жылдары Экспортты дамыту және жылжыту жөніндегі ұлттық ұйымның (Қазақстан Республикасы Индустрия және жаңа технологиялар министрлігінің "КAZNEX INVEST" экспорт және инвестициялар жөніндегі ұлттық агенттігі" АҚ", ол экономиканың өңдеуші секторының экспортын дамыту мен жылжыту жүйесінің операторы болып табылады) шетелдік өкілдіктер желісі ашылатын болады.</w:t>
      </w:r>
    </w:p>
    <w:bookmarkEnd w:id="472"/>
    <w:bookmarkStart w:name="z477" w:id="473"/>
    <w:p>
      <w:pPr>
        <w:spacing w:after="0"/>
        <w:ind w:left="0"/>
        <w:jc w:val="both"/>
      </w:pPr>
      <w:r>
        <w:rPr>
          <w:rFonts w:ascii="Times New Roman"/>
          <w:b w:val="false"/>
          <w:i w:val="false"/>
          <w:color w:val="000000"/>
          <w:sz w:val="28"/>
        </w:rPr>
        <w:t>
      Бірлескен стратегия әзірлеу және экспортты дамыту мен жылжытуға жәрдемдесу, сондай-ақ экспорттың дамуы мен ілгерілеуіне кедергі болатын әкімшілік және бюрократиялық шараларды жою мен бизнестің қажеттіліктерін қамтамасыз ету мәселелері бойынша мемлекеттік органдардың іс-қимылын үйлестіру мақсатында Қазақстан Республикасы Индустрия және жаңа технологиялар министрлігінің жанындағы Экспорттаушылар кеңесінің, сауда-экономикалық және ғылыми-техникалық ынтымақтастық бойынша, қазақстандық экспорттаушылардың мүдделерін қорғау мен проблемаларын шешу бойынша үкіметаралық комиссиялардың жұмыстары жандандырылатын болады, сондай-ақ облыстардың, Астана және Алматы қалаларының әкімдіктері жанынан экспорттаушылардың өңірлік кеңестері құрылатын болады.</w:t>
      </w:r>
    </w:p>
    <w:bookmarkEnd w:id="473"/>
    <w:bookmarkStart w:name="z478" w:id="474"/>
    <w:p>
      <w:pPr>
        <w:spacing w:after="0"/>
        <w:ind w:left="0"/>
        <w:jc w:val="both"/>
      </w:pPr>
      <w:r>
        <w:rPr>
          <w:rFonts w:ascii="Times New Roman"/>
          <w:b w:val="false"/>
          <w:i w:val="false"/>
          <w:color w:val="000000"/>
          <w:sz w:val="28"/>
        </w:rPr>
        <w:t>
      Мемлекеттің қазақстандық экспорттаушылар үшін пәрменді шаралармен қамтамасыз ету мақсатында 2010 жылдан бастап гуманитарлық көмек шеңберінде Қазақстанның өнім жеткізушілер қатарына кірігуі жүргізілетін болады.</w:t>
      </w:r>
    </w:p>
    <w:bookmarkEnd w:id="474"/>
    <w:bookmarkStart w:name="z479" w:id="475"/>
    <w:p>
      <w:pPr>
        <w:spacing w:after="0"/>
        <w:ind w:left="0"/>
        <w:jc w:val="both"/>
      </w:pPr>
      <w:r>
        <w:rPr>
          <w:rFonts w:ascii="Times New Roman"/>
          <w:b w:val="false"/>
          <w:i w:val="false"/>
          <w:color w:val="000000"/>
          <w:sz w:val="28"/>
        </w:rPr>
        <w:t>
      Отандық өндірушілер мен әлеуетті шетелдік сатып алушылар арасындағы тікелей байланыстарды жолға қоюға жәрдемдесу, өнімнің сапалық және бағалық көрсеткіштері бойынша ақпарат алмасу, экспорттық келісімшарттардың бөліктерін талқылау үшін шетелдерде Қазақстан Республикасының тұрақты сауда миссиялары, елдің әртүрлі өңірлерінде "Сатушылар мен Сатып алушылар" нысанындағы кездесулер, нақты тауарларды мақсатты жылжытудың іс-шаралары ұйымдастырылатын болады.</w:t>
      </w:r>
    </w:p>
    <w:bookmarkEnd w:id="475"/>
    <w:bookmarkStart w:name="z480" w:id="476"/>
    <w:p>
      <w:pPr>
        <w:spacing w:after="0"/>
        <w:ind w:left="0"/>
        <w:jc w:val="both"/>
      </w:pPr>
      <w:r>
        <w:rPr>
          <w:rFonts w:ascii="Times New Roman"/>
          <w:b w:val="false"/>
          <w:i w:val="false"/>
          <w:color w:val="000000"/>
          <w:sz w:val="28"/>
        </w:rPr>
        <w:t>
      Жоғарыда көрсетілген үдерісте шетелдегі Қазақстан Республикасының шетелдік мекемелері маңызды рөл атқаруы тиіс. Шетелдік мекемелер:</w:t>
      </w:r>
    </w:p>
    <w:bookmarkEnd w:id="476"/>
    <w:bookmarkStart w:name="z481" w:id="477"/>
    <w:p>
      <w:pPr>
        <w:spacing w:after="0"/>
        <w:ind w:left="0"/>
        <w:jc w:val="both"/>
      </w:pPr>
      <w:r>
        <w:rPr>
          <w:rFonts w:ascii="Times New Roman"/>
          <w:b w:val="false"/>
          <w:i w:val="false"/>
          <w:color w:val="000000"/>
          <w:sz w:val="28"/>
        </w:rPr>
        <w:t>
      1) сатушылар мен сатып алушылар арасында кездесулерді ұйымдастыруға жәрдемдесуді;</w:t>
      </w:r>
    </w:p>
    <w:bookmarkEnd w:id="477"/>
    <w:bookmarkStart w:name="z482" w:id="478"/>
    <w:p>
      <w:pPr>
        <w:spacing w:after="0"/>
        <w:ind w:left="0"/>
        <w:jc w:val="both"/>
      </w:pPr>
      <w:r>
        <w:rPr>
          <w:rFonts w:ascii="Times New Roman"/>
          <w:b w:val="false"/>
          <w:i w:val="false"/>
          <w:color w:val="000000"/>
          <w:sz w:val="28"/>
        </w:rPr>
        <w:t>
      2) қазақстандық сауда миссияларының және делегациялардың болу еліне сапарларын ұйымдастыруға жәрдемдесуді;</w:t>
      </w:r>
    </w:p>
    <w:bookmarkEnd w:id="478"/>
    <w:bookmarkStart w:name="z483" w:id="479"/>
    <w:p>
      <w:pPr>
        <w:spacing w:after="0"/>
        <w:ind w:left="0"/>
        <w:jc w:val="both"/>
      </w:pPr>
      <w:r>
        <w:rPr>
          <w:rFonts w:ascii="Times New Roman"/>
          <w:b w:val="false"/>
          <w:i w:val="false"/>
          <w:color w:val="000000"/>
          <w:sz w:val="28"/>
        </w:rPr>
        <w:t>
      3) келу елдерінде экспорттық әлеует және Қазақстанның экспорттық кәсіпорындары туралы ақпаратты таратуды;</w:t>
      </w:r>
    </w:p>
    <w:bookmarkEnd w:id="479"/>
    <w:bookmarkStart w:name="z484" w:id="480"/>
    <w:p>
      <w:pPr>
        <w:spacing w:after="0"/>
        <w:ind w:left="0"/>
        <w:jc w:val="both"/>
      </w:pPr>
      <w:r>
        <w:rPr>
          <w:rFonts w:ascii="Times New Roman"/>
          <w:b w:val="false"/>
          <w:i w:val="false"/>
          <w:color w:val="000000"/>
          <w:sz w:val="28"/>
        </w:rPr>
        <w:t>
      4) қазақстандық компанияларға оларды шетелдік кәсіпкерлік көрмелерге қатысу мәселелеріне, сондай-ақ келу елдерінде шетелдік серіктестермен келіссөздер жүргізуді ұйымдастыруға ықпал етуді қамтамасыз етуі қажет.</w:t>
      </w:r>
    </w:p>
    <w:bookmarkEnd w:id="480"/>
    <w:bookmarkStart w:name="z485" w:id="481"/>
    <w:p>
      <w:pPr>
        <w:spacing w:after="0"/>
        <w:ind w:left="0"/>
        <w:jc w:val="both"/>
      </w:pPr>
      <w:r>
        <w:rPr>
          <w:rFonts w:ascii="Times New Roman"/>
          <w:b w:val="false"/>
          <w:i w:val="false"/>
          <w:color w:val="000000"/>
          <w:sz w:val="28"/>
        </w:rPr>
        <w:t>
      Ресей Федерациясымен өзара тиімді ынтымақтастықты одан әрі дамыту үшін Қазақстан Республикасының Ресей Федерациясындағы Сауда өкілдігі өткізетін Қазақстанның Ресеймен ынтымақтастықтағы сауда және инвестициялық мүмкіндіктерінің тұсаукесерін өткізу жөніндегі іс-шараларды бюджеттік қамтамасыз етілетін болады.</w:t>
      </w:r>
    </w:p>
    <w:bookmarkEnd w:id="481"/>
    <w:bookmarkStart w:name="z486" w:id="482"/>
    <w:p>
      <w:pPr>
        <w:spacing w:after="0"/>
        <w:ind w:left="0"/>
        <w:jc w:val="both"/>
      </w:pPr>
      <w:r>
        <w:rPr>
          <w:rFonts w:ascii="Times New Roman"/>
          <w:b w:val="false"/>
          <w:i w:val="false"/>
          <w:color w:val="000000"/>
          <w:sz w:val="28"/>
        </w:rPr>
        <w:t>
      Қазақстанның экспорттық әлеуетін дамытуда "Ұлттық чемпиондар" маңызды рөлді атқаруы тиіс. "Ұлттық чемпиондарды" іріктеу белгілерін жасау, "ұлттық чемпиондар" тізіміне енгізу үшін бақыланатын салалардағы және өңірлердегі үміткер-компанияларды анықтау жөнінде ұсыныстар, сондай-ақ осындай компанияларды қаржыландыруда тікелей инвестициялар қорларының (ТИҚ) үлесін арттыру жөнінде ұсыныстар әзірлеу жоспарлануда.</w:t>
      </w:r>
    </w:p>
    <w:bookmarkEnd w:id="482"/>
    <w:bookmarkStart w:name="z487" w:id="483"/>
    <w:p>
      <w:pPr>
        <w:spacing w:after="0"/>
        <w:ind w:left="0"/>
        <w:jc w:val="both"/>
      </w:pPr>
      <w:r>
        <w:rPr>
          <w:rFonts w:ascii="Times New Roman"/>
          <w:b w:val="false"/>
          <w:i w:val="false"/>
          <w:color w:val="000000"/>
          <w:sz w:val="28"/>
        </w:rPr>
        <w:t xml:space="preserve">
      Жоғарыда көрсетілген барлық мемлекеттік органдар мен ұйымдар, осы бағдарламаға </w:t>
      </w:r>
      <w:r>
        <w:rPr>
          <w:rFonts w:ascii="Times New Roman"/>
          <w:b w:val="false"/>
          <w:i w:val="false"/>
          <w:color w:val="000000"/>
          <w:sz w:val="28"/>
        </w:rPr>
        <w:t>2-қосымшада</w:t>
      </w:r>
      <w:r>
        <w:rPr>
          <w:rFonts w:ascii="Times New Roman"/>
          <w:b w:val="false"/>
          <w:i w:val="false"/>
          <w:color w:val="000000"/>
          <w:sz w:val="28"/>
        </w:rPr>
        <w:t xml:space="preserve"> келтірілген, шикізаттық емес экспорт бойынша нысаналы индикаторларға қол жеткізуді қамтамасыз етуі қажет, олардың нәтижелері бойынша жарты жылда бір рет Қазақстан Республикасының Үкіметіне Есеп жолданатын болады.</w:t>
      </w:r>
    </w:p>
    <w:bookmarkEnd w:id="483"/>
    <w:bookmarkStart w:name="z488" w:id="484"/>
    <w:p>
      <w:pPr>
        <w:spacing w:after="0"/>
        <w:ind w:left="0"/>
        <w:jc w:val="both"/>
      </w:pPr>
      <w:r>
        <w:rPr>
          <w:rFonts w:ascii="Times New Roman"/>
          <w:b w:val="false"/>
          <w:i w:val="false"/>
          <w:color w:val="000000"/>
          <w:sz w:val="28"/>
        </w:rPr>
        <w:t>
      Бұл экспортты ілгерілету индикаторлары 2006 жылдан бастап 2010 жылға дейін алдыңғы 5 жылдық кезеңде өңделген өнім экспортының орташа жылдық өсіміне негізделген, орташа жылдық өсім 10 пайызды (жыл сайын) құрайды. Соған байланысты, осы серпінді қатарды жалғастыра отырып, өңделген өнеркәсіптің өсуі бойынша 2014 жылға дейін көрсетілген болжамдық деректер алынған болатын.</w:t>
      </w:r>
    </w:p>
    <w:bookmarkEnd w:id="484"/>
    <w:bookmarkStart w:name="z489" w:id="485"/>
    <w:p>
      <w:pPr>
        <w:spacing w:after="0"/>
        <w:ind w:left="0"/>
        <w:jc w:val="both"/>
      </w:pPr>
      <w:r>
        <w:rPr>
          <w:rFonts w:ascii="Times New Roman"/>
          <w:b w:val="false"/>
          <w:i w:val="false"/>
          <w:color w:val="000000"/>
          <w:sz w:val="28"/>
        </w:rPr>
        <w:t>
      Шығындарды өтеу бағдарламасы.</w:t>
      </w:r>
    </w:p>
    <w:bookmarkEnd w:id="485"/>
    <w:bookmarkStart w:name="z490" w:id="486"/>
    <w:p>
      <w:pPr>
        <w:spacing w:after="0"/>
        <w:ind w:left="0"/>
        <w:jc w:val="both"/>
      </w:pPr>
      <w:r>
        <w:rPr>
          <w:rFonts w:ascii="Times New Roman"/>
          <w:b w:val="false"/>
          <w:i w:val="false"/>
          <w:color w:val="000000"/>
          <w:sz w:val="28"/>
        </w:rPr>
        <w:t>
      Экспорттаушылардың шығындарын өтеу. Мемлекеттік қолдау экономиканың өңдеуші секторының қазақстандық өнімдерін экспорттаушылардың тауарларды, қызметтерді сыртқы нарықтарға шығару кезінде шеккен шығындарын өтеу жолымен көрсетілетін болады. Бір шығынды өтеу шеңберінде экспорттаушыға шығынның бір немесе бірнеше түрін, бірақ шектеулерді ескере отырып, негізделген және құжатпен расталған шығындардың 50 % көп емес өтенуі мүмкін.</w:t>
      </w:r>
    </w:p>
    <w:bookmarkEnd w:id="486"/>
    <w:bookmarkStart w:name="z491" w:id="487"/>
    <w:p>
      <w:pPr>
        <w:spacing w:after="0"/>
        <w:ind w:left="0"/>
        <w:jc w:val="both"/>
      </w:pPr>
      <w:r>
        <w:rPr>
          <w:rFonts w:ascii="Times New Roman"/>
          <w:b w:val="false"/>
          <w:i w:val="false"/>
          <w:color w:val="000000"/>
          <w:sz w:val="28"/>
        </w:rPr>
        <w:t>
      Экспорттаушылардың отандық өңделген тауарларды, қызметтерді сыртқы нарыққа жылжыту бойынша шығындарының бөлігін өтеу қағидаларын Қазақстан Республикасының Үкіметі бекітеді.</w:t>
      </w:r>
    </w:p>
    <w:bookmarkEnd w:id="487"/>
    <w:bookmarkStart w:name="z492" w:id="488"/>
    <w:p>
      <w:pPr>
        <w:spacing w:after="0"/>
        <w:ind w:left="0"/>
        <w:jc w:val="both"/>
      </w:pPr>
      <w:r>
        <w:rPr>
          <w:rFonts w:ascii="Times New Roman"/>
          <w:b w:val="false"/>
          <w:i w:val="false"/>
          <w:color w:val="000000"/>
          <w:sz w:val="28"/>
        </w:rPr>
        <w:t>
      Бағдарламаның әкімшісі Қазақстан Республикасы Индустрия және жаңа технологиялар министрлігі болып белгіленген, ол шығындарды өтеуге бағытталатын бюджет қаражатын бөлетін болады. Шығындарды өтеу Қазақстан Республикасы Индустрия және жаңа технологиялар министрлігінің жанынан құрылатын Экспорттаушылардың шығындарын өтеу жөніндегі ведомствоаралық комиссия шешімінің негізінде жүргізілетін болады.</w:t>
      </w:r>
    </w:p>
    <w:bookmarkEnd w:id="488"/>
    <w:bookmarkStart w:name="z493" w:id="489"/>
    <w:p>
      <w:pPr>
        <w:spacing w:after="0"/>
        <w:ind w:left="0"/>
        <w:jc w:val="both"/>
      </w:pPr>
      <w:r>
        <w:rPr>
          <w:rFonts w:ascii="Times New Roman"/>
          <w:b w:val="false"/>
          <w:i w:val="false"/>
          <w:color w:val="000000"/>
          <w:sz w:val="28"/>
        </w:rPr>
        <w:t>
      Қазақстандық өнімнің шикізаттық емес экспортының көлемдерін ұлғайтуды мемлекеттік қолдау шеңберінде Көлік-экспорттық сертификат (КЭС) енгізу жолымен де жүзеге асыру жоспарланып отыр.</w:t>
      </w:r>
    </w:p>
    <w:bookmarkEnd w:id="489"/>
    <w:bookmarkStart w:name="z494" w:id="490"/>
    <w:p>
      <w:pPr>
        <w:spacing w:after="0"/>
        <w:ind w:left="0"/>
        <w:jc w:val="both"/>
      </w:pPr>
      <w:r>
        <w:rPr>
          <w:rFonts w:ascii="Times New Roman"/>
          <w:b w:val="false"/>
          <w:i w:val="false"/>
          <w:color w:val="000000"/>
          <w:sz w:val="28"/>
        </w:rPr>
        <w:t>
      Бұл сертификат өңделген өнімді экспорттаушылардың көлік шығындарын 30% дейін жабуға мүмкіндік береді. КЭС экспорттаушы "KAZNEX INVEST" АҚ-ға экспорттық келісімшартты және тасымалдау төлем-шотын ұсынуына қарай берілетін болады және көлік пен экспедиторлық компаниялар қызмет үшін төлем ретінде қабылдайтын болады, содан кейін "KAZNEX INVEST" АҚ көлік компанияларына өтелетін болады.</w:t>
      </w:r>
    </w:p>
    <w:bookmarkEnd w:id="490"/>
    <w:bookmarkStart w:name="z495" w:id="491"/>
    <w:p>
      <w:pPr>
        <w:spacing w:after="0"/>
        <w:ind w:left="0"/>
        <w:jc w:val="both"/>
      </w:pPr>
      <w:r>
        <w:rPr>
          <w:rFonts w:ascii="Times New Roman"/>
          <w:b w:val="false"/>
          <w:i w:val="false"/>
          <w:color w:val="000000"/>
          <w:sz w:val="28"/>
        </w:rPr>
        <w:t>
      Экспорттаушының қарызды өтеуінің екі тәсілін ұсыну жоспарланып отыр:</w:t>
      </w:r>
    </w:p>
    <w:bookmarkEnd w:id="491"/>
    <w:bookmarkStart w:name="z496" w:id="492"/>
    <w:p>
      <w:pPr>
        <w:spacing w:after="0"/>
        <w:ind w:left="0"/>
        <w:jc w:val="both"/>
      </w:pPr>
      <w:r>
        <w:rPr>
          <w:rFonts w:ascii="Times New Roman"/>
          <w:b w:val="false"/>
          <w:i w:val="false"/>
          <w:color w:val="000000"/>
          <w:sz w:val="28"/>
        </w:rPr>
        <w:t>
      1) үш жыл ішінде 100% өтеу;</w:t>
      </w:r>
    </w:p>
    <w:bookmarkEnd w:id="492"/>
    <w:bookmarkStart w:name="z497" w:id="493"/>
    <w:p>
      <w:pPr>
        <w:spacing w:after="0"/>
        <w:ind w:left="0"/>
        <w:jc w:val="both"/>
      </w:pPr>
      <w:r>
        <w:rPr>
          <w:rFonts w:ascii="Times New Roman"/>
          <w:b w:val="false"/>
          <w:i w:val="false"/>
          <w:color w:val="000000"/>
          <w:sz w:val="28"/>
        </w:rPr>
        <w:t>
      2) экспорттаушының өтеуі мүмкін болмаған жағдайда – мемлекет 3 жыл мерзімге экспорттаушының жарғылық қорына кіреді.</w:t>
      </w:r>
    </w:p>
    <w:bookmarkEnd w:id="493"/>
    <w:bookmarkStart w:name="z498" w:id="494"/>
    <w:p>
      <w:pPr>
        <w:spacing w:after="0"/>
        <w:ind w:left="0"/>
        <w:jc w:val="both"/>
      </w:pPr>
      <w:r>
        <w:rPr>
          <w:rFonts w:ascii="Times New Roman"/>
          <w:b w:val="false"/>
          <w:i w:val="false"/>
          <w:color w:val="000000"/>
          <w:sz w:val="28"/>
        </w:rPr>
        <w:t>
      Саудалық қаржыландыру және сақтандыру, экспортқа сервистік қолдау көрсету және экспорттаушылардың шығындарын өтеу жөніндегі базалық шарттарды, қаражат бөлу тетіктерін, экспорттың өсуі және шикізаттық емес секторлардағы өнімділік жөніндегі нысаналы көрсеткіштерді Үкімет айқындайды.</w:t>
      </w:r>
    </w:p>
    <w:bookmarkEnd w:id="494"/>
    <w:bookmarkStart w:name="z499" w:id="495"/>
    <w:p>
      <w:pPr>
        <w:spacing w:after="0"/>
        <w:ind w:left="0"/>
        <w:jc w:val="both"/>
      </w:pPr>
      <w:r>
        <w:rPr>
          <w:rFonts w:ascii="Times New Roman"/>
          <w:b w:val="false"/>
          <w:i w:val="false"/>
          <w:color w:val="000000"/>
          <w:sz w:val="28"/>
        </w:rPr>
        <w:t>
      Экспорттық сауда операцияларын қаржыландыру. Экспортты сақтандыру және экспорттық сауда операцияларына кредит беру, сонымен қатар бірқатар жанама қызметтерді қамтитын экономиканың өңдеуші секторының шағын және орта бизнес өкілдерінің экспорттық сауда операцияларын қаржылай қолдауды жүзеге асыру үшін "ҚазЭкспортГарант" экспорттық-кредиттік сақтандыру корпорациясы" АҚ (Экспорттық кредиттер мен инвестицияларды сақтандыру жөніндегі мемлекеттік сақтандыру корпорациясы" АҚ негізінде) құрылды – бұдан әрі "ҚазЭкспортГарант".</w:t>
      </w:r>
    </w:p>
    <w:bookmarkEnd w:id="495"/>
    <w:bookmarkStart w:name="z500" w:id="496"/>
    <w:p>
      <w:pPr>
        <w:spacing w:after="0"/>
        <w:ind w:left="0"/>
        <w:jc w:val="both"/>
      </w:pPr>
      <w:r>
        <w:rPr>
          <w:rFonts w:ascii="Times New Roman"/>
          <w:b w:val="false"/>
          <w:i w:val="false"/>
          <w:color w:val="000000"/>
          <w:sz w:val="28"/>
        </w:rPr>
        <w:t>
      "ҚазЭкспортГарант" саудалық қаржыландыру құралдарын (экспорттық аккредитивтер) пайдалану көзделетін экспорттық мәмілелерді сақтандыру арқылы экспорттық операцияларды қолдауды жүзеге асыратын болады.</w:t>
      </w:r>
    </w:p>
    <w:bookmarkEnd w:id="496"/>
    <w:bookmarkStart w:name="z501" w:id="497"/>
    <w:p>
      <w:pPr>
        <w:spacing w:after="0"/>
        <w:ind w:left="0"/>
        <w:jc w:val="both"/>
      </w:pPr>
      <w:r>
        <w:rPr>
          <w:rFonts w:ascii="Times New Roman"/>
          <w:b w:val="false"/>
          <w:i w:val="false"/>
          <w:color w:val="000000"/>
          <w:sz w:val="28"/>
        </w:rPr>
        <w:t>
      Шикізаттық емес сектордың қазақстандық экспорттық өнімдерін сатып алушыларға кредит беру "ҚазЭкспортГарант" жарғылық капиталын ұлғайтуға республикалық бюджеттен транштық қаражат бөлу есебінен осы мәмілені қорландыру арқылы жүзеге асырылатын болады. Бұл қаражат жаңартпалы пайдаланылатын болады, ол көп қамтуды және экспорттың географиясын кеңейтуді қамтамасыз етеді.</w:t>
      </w:r>
    </w:p>
    <w:bookmarkEnd w:id="497"/>
    <w:bookmarkStart w:name="z502" w:id="498"/>
    <w:p>
      <w:pPr>
        <w:spacing w:after="0"/>
        <w:ind w:left="0"/>
        <w:jc w:val="both"/>
      </w:pPr>
      <w:r>
        <w:rPr>
          <w:rFonts w:ascii="Times New Roman"/>
          <w:b w:val="false"/>
          <w:i w:val="false"/>
          <w:color w:val="000000"/>
          <w:sz w:val="28"/>
        </w:rPr>
        <w:t>
      Кредиттік сақтандыруды қолдау "ҚазЭкспортГарант", экспорттаушылар, импорттаушылар және оларға қызмет көрсететін банктер арасында мемлекеттік – жеке әріптестік принципінде іске асырылатын болады, бұл ретте қаржы ресурстарының құны өзінің ұлттық экспортын қолдау кезінде әлемдік экспорттық-кредиттік агенттіктерімен бейімделген тетіктер мен құралдарды пайдалану есебінен төмендейтін болады.</w:t>
      </w:r>
    </w:p>
    <w:bookmarkEnd w:id="498"/>
    <w:bookmarkStart w:name="z503" w:id="499"/>
    <w:p>
      <w:pPr>
        <w:spacing w:after="0"/>
        <w:ind w:left="0"/>
        <w:jc w:val="both"/>
      </w:pPr>
      <w:r>
        <w:rPr>
          <w:rFonts w:ascii="Times New Roman"/>
          <w:b w:val="false"/>
          <w:i w:val="false"/>
          <w:color w:val="000000"/>
          <w:sz w:val="28"/>
        </w:rPr>
        <w:t>
      Кредиттік-сақтандыруды қолдаудың әлеуетті қатысушылары жұмыс істеп тұрған немесе жаңадан құрылған экономиканың өңдеуші секторының экспортқа бағдарланған кәсіпорындары (басымдық — КОБ), қазақстандық өнімнің шетелдік импорттаушылары, саудалық қаржыландыруды жүзеге асыратын қазақстандық және шетелдік банктер болады.</w:t>
      </w:r>
    </w:p>
    <w:bookmarkEnd w:id="499"/>
    <w:bookmarkStart w:name="z504" w:id="500"/>
    <w:p>
      <w:pPr>
        <w:spacing w:after="0"/>
        <w:ind w:left="0"/>
        <w:jc w:val="both"/>
      </w:pPr>
      <w:r>
        <w:rPr>
          <w:rFonts w:ascii="Times New Roman"/>
          <w:b w:val="false"/>
          <w:i w:val="false"/>
          <w:color w:val="000000"/>
          <w:sz w:val="28"/>
        </w:rPr>
        <w:t>
      Сақтандыру, қазақстандық экспорттаушының Банкін, сатып алушының тапсырмасымен экспорттаушының пайдасына қайтарып алынбайтын құжаттамалық аккредитив ашқан шетелдік Сатып алушының Банкі тарапынан төлемнің төленбеу қаупінен қорғау үшін жүзеге асырылатын болады.</w:t>
      </w:r>
    </w:p>
    <w:bookmarkEnd w:id="500"/>
    <w:bookmarkStart w:name="z505" w:id="501"/>
    <w:p>
      <w:pPr>
        <w:spacing w:after="0"/>
        <w:ind w:left="0"/>
        <w:jc w:val="both"/>
      </w:pPr>
      <w:r>
        <w:rPr>
          <w:rFonts w:ascii="Times New Roman"/>
          <w:b w:val="false"/>
          <w:i w:val="false"/>
          <w:color w:val="000000"/>
          <w:sz w:val="28"/>
        </w:rPr>
        <w:t>
      Саудалық экспорттық операцияларды қаржыландырудың артықшылықтары:</w:t>
      </w:r>
    </w:p>
    <w:bookmarkEnd w:id="501"/>
    <w:bookmarkStart w:name="z506" w:id="502"/>
    <w:p>
      <w:pPr>
        <w:spacing w:after="0"/>
        <w:ind w:left="0"/>
        <w:jc w:val="both"/>
      </w:pPr>
      <w:r>
        <w:rPr>
          <w:rFonts w:ascii="Times New Roman"/>
          <w:b w:val="false"/>
          <w:i w:val="false"/>
          <w:color w:val="000000"/>
          <w:sz w:val="28"/>
        </w:rPr>
        <w:t>
      1) кепілсіз кредит беру (жүкті тиеп жөнелту құжаттары беріледі және Импорттаушы Банктің кредиттік міндеттемелері күшіне енеді);</w:t>
      </w:r>
    </w:p>
    <w:bookmarkEnd w:id="502"/>
    <w:bookmarkStart w:name="z507" w:id="503"/>
    <w:p>
      <w:pPr>
        <w:spacing w:after="0"/>
        <w:ind w:left="0"/>
        <w:jc w:val="both"/>
      </w:pPr>
      <w:r>
        <w:rPr>
          <w:rFonts w:ascii="Times New Roman"/>
          <w:b w:val="false"/>
          <w:i w:val="false"/>
          <w:color w:val="000000"/>
          <w:sz w:val="28"/>
        </w:rPr>
        <w:t>
      2) кредит беру мөлшерлемесін екі есе азайту;</w:t>
      </w:r>
    </w:p>
    <w:bookmarkEnd w:id="503"/>
    <w:bookmarkStart w:name="z508" w:id="504"/>
    <w:p>
      <w:pPr>
        <w:spacing w:after="0"/>
        <w:ind w:left="0"/>
        <w:jc w:val="both"/>
      </w:pPr>
      <w:r>
        <w:rPr>
          <w:rFonts w:ascii="Times New Roman"/>
          <w:b w:val="false"/>
          <w:i w:val="false"/>
          <w:color w:val="000000"/>
          <w:sz w:val="28"/>
        </w:rPr>
        <w:t>
      3) жүкті тиеп жөнелту фактісі бойынша бірден экспорттық түсімнің түсуі;</w:t>
      </w:r>
    </w:p>
    <w:bookmarkEnd w:id="504"/>
    <w:bookmarkStart w:name="z509" w:id="505"/>
    <w:p>
      <w:pPr>
        <w:spacing w:after="0"/>
        <w:ind w:left="0"/>
        <w:jc w:val="both"/>
      </w:pPr>
      <w:r>
        <w:rPr>
          <w:rFonts w:ascii="Times New Roman"/>
          <w:b w:val="false"/>
          <w:i w:val="false"/>
          <w:color w:val="000000"/>
          <w:sz w:val="28"/>
        </w:rPr>
        <w:t>
      4) қазақстандық өнімдердің сұранысын ынталандыру.</w:t>
      </w:r>
    </w:p>
    <w:bookmarkEnd w:id="505"/>
    <w:bookmarkStart w:name="z390" w:id="506"/>
    <w:p>
      <w:pPr>
        <w:spacing w:after="0"/>
        <w:ind w:left="0"/>
        <w:jc w:val="left"/>
      </w:pPr>
      <w:r>
        <w:rPr>
          <w:rFonts w:ascii="Times New Roman"/>
          <w:b/>
          <w:i w:val="false"/>
          <w:color w:val="000000"/>
        </w:rPr>
        <w:t xml:space="preserve"> 6. Қажетті ресурстар</w:t>
      </w:r>
    </w:p>
    <w:bookmarkEnd w:id="506"/>
    <w:bookmarkStart w:name="z391" w:id="507"/>
    <w:p>
      <w:pPr>
        <w:spacing w:after="0"/>
        <w:ind w:left="0"/>
        <w:jc w:val="left"/>
      </w:pPr>
      <w:r>
        <w:rPr>
          <w:rFonts w:ascii="Times New Roman"/>
          <w:b/>
          <w:i w:val="false"/>
          <w:color w:val="000000"/>
        </w:rPr>
        <w:t xml:space="preserve">  6.1. Бағдарламаның іске асырылуына жұмылдырылған қаржы-экономикалық, материалдық-техникалық, еңбек және басқа да ресурстар</w:t>
      </w:r>
    </w:p>
    <w:bookmarkEnd w:id="507"/>
    <w:bookmarkStart w:name="z392" w:id="508"/>
    <w:p>
      <w:pPr>
        <w:spacing w:after="0"/>
        <w:ind w:left="0"/>
        <w:jc w:val="both"/>
      </w:pPr>
      <w:r>
        <w:rPr>
          <w:rFonts w:ascii="Times New Roman"/>
          <w:b w:val="false"/>
          <w:i w:val="false"/>
          <w:color w:val="000000"/>
          <w:sz w:val="28"/>
        </w:rPr>
        <w:t>
      Қазақстан Республикасына инвестициялар тарту, АЭА және экспортты дамыту жөніндегі 2010 - 2014 жылдарға арналған бағдарламаның негізгі іс-шараларын қаржыландыру көлемі кестеде келтірілген.</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479"/>
        <w:gridCol w:w="7348"/>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инвестицияларды тарту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1 382 596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тарту үшін жағдай жасау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инвестициялық имиджін жылжыту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723 170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инвесторлармен жүйелі жұмыс жасау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614 426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мен ИА дамыту және құру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13 506 395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мен ИА инвестициялық тартымдылығын арттыру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13 506 395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жылжыту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4 670 971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Экспорттаушыларды сервистік қолдау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1 316 971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Экспорттаушыларды қаржылай қолдау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3 354 000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19 559 962</w:t>
            </w:r>
          </w:p>
        </w:tc>
      </w:tr>
    </w:tbl>
    <w:bookmarkStart w:name="z393" w:id="509"/>
    <w:p>
      <w:pPr>
        <w:spacing w:after="0"/>
        <w:ind w:left="0"/>
        <w:jc w:val="left"/>
      </w:pPr>
      <w:r>
        <w:rPr>
          <w:rFonts w:ascii="Times New Roman"/>
          <w:b/>
          <w:i w:val="false"/>
          <w:color w:val="000000"/>
        </w:rPr>
        <w:t xml:space="preserve">  6.2. Бағдарламаның іс-шараларын қаржыландыру көздері</w:t>
      </w:r>
    </w:p>
    <w:bookmarkEnd w:id="509"/>
    <w:bookmarkStart w:name="z394" w:id="510"/>
    <w:p>
      <w:pPr>
        <w:spacing w:after="0"/>
        <w:ind w:left="0"/>
        <w:jc w:val="both"/>
      </w:pPr>
      <w:r>
        <w:rPr>
          <w:rFonts w:ascii="Times New Roman"/>
          <w:b w:val="false"/>
          <w:i w:val="false"/>
          <w:color w:val="000000"/>
          <w:sz w:val="28"/>
        </w:rPr>
        <w:t>
      Бағдарламаны іске асыруға 2010 - 2014 жылдары қаржыландырудың жиынтық көлемі 19 559 962 мың теңге республикалық бюджеттің қаражаты бағытталатын болады, оның ішінде мыналарға:</w:t>
      </w:r>
    </w:p>
    <w:bookmarkEnd w:id="510"/>
    <w:bookmarkStart w:name="z395" w:id="511"/>
    <w:p>
      <w:pPr>
        <w:spacing w:after="0"/>
        <w:ind w:left="0"/>
        <w:jc w:val="both"/>
      </w:pPr>
      <w:r>
        <w:rPr>
          <w:rFonts w:ascii="Times New Roman"/>
          <w:b w:val="false"/>
          <w:i w:val="false"/>
          <w:color w:val="000000"/>
          <w:sz w:val="28"/>
        </w:rPr>
        <w:t>
      тікелей шетелдік инвестицияларды тарту жөніндегі іс-шараларға - 1 382 596 мың теңге;</w:t>
      </w:r>
    </w:p>
    <w:bookmarkEnd w:id="511"/>
    <w:bookmarkStart w:name="z396" w:id="512"/>
    <w:p>
      <w:pPr>
        <w:spacing w:after="0"/>
        <w:ind w:left="0"/>
        <w:jc w:val="both"/>
      </w:pPr>
      <w:r>
        <w:rPr>
          <w:rFonts w:ascii="Times New Roman"/>
          <w:b w:val="false"/>
          <w:i w:val="false"/>
          <w:color w:val="000000"/>
          <w:sz w:val="28"/>
        </w:rPr>
        <w:t>
      АЭА мен ИА дамыту мен құру жөніндегі іс-шараларға - 13 506 395 мың теңге;</w:t>
      </w:r>
    </w:p>
    <w:bookmarkEnd w:id="512"/>
    <w:bookmarkStart w:name="z397" w:id="513"/>
    <w:p>
      <w:pPr>
        <w:spacing w:after="0"/>
        <w:ind w:left="0"/>
        <w:jc w:val="both"/>
      </w:pPr>
      <w:r>
        <w:rPr>
          <w:rFonts w:ascii="Times New Roman"/>
          <w:b w:val="false"/>
          <w:i w:val="false"/>
          <w:color w:val="000000"/>
          <w:sz w:val="28"/>
        </w:rPr>
        <w:t>
      экспортты ынталандыру жөніндегі іс-шараларға - 4 670 971 мың теңге.</w:t>
      </w:r>
    </w:p>
    <w:bookmarkEnd w:id="513"/>
    <w:bookmarkStart w:name="z398" w:id="514"/>
    <w:p>
      <w:pPr>
        <w:spacing w:after="0"/>
        <w:ind w:left="0"/>
        <w:jc w:val="left"/>
      </w:pPr>
      <w:r>
        <w:rPr>
          <w:rFonts w:ascii="Times New Roman"/>
          <w:b/>
          <w:i w:val="false"/>
          <w:color w:val="000000"/>
        </w:rPr>
        <w:t xml:space="preserve"> 7-бөлім. Қазақстан Республикасында инвестицияларды тарту,</w:t>
      </w:r>
      <w:r>
        <w:br/>
      </w:r>
      <w:r>
        <w:rPr>
          <w:rFonts w:ascii="Times New Roman"/>
          <w:b/>
          <w:i w:val="false"/>
          <w:color w:val="000000"/>
        </w:rPr>
        <w:t>арнайы экономикалық аймақтарды дамыту және экспортты</w:t>
      </w:r>
      <w:r>
        <w:br/>
      </w:r>
      <w:r>
        <w:rPr>
          <w:rFonts w:ascii="Times New Roman"/>
          <w:b/>
          <w:i w:val="false"/>
          <w:color w:val="000000"/>
        </w:rPr>
        <w:t>ынталандыру бойынша 2010-2014 жылдарға арналған бағдарламаны</w:t>
      </w:r>
      <w:r>
        <w:br/>
      </w:r>
      <w:r>
        <w:rPr>
          <w:rFonts w:ascii="Times New Roman"/>
          <w:b/>
          <w:i w:val="false"/>
          <w:color w:val="000000"/>
        </w:rPr>
        <w:t>іске асыру жөніндегі іс-шаралар жоспары</w:t>
      </w:r>
    </w:p>
    <w:bookmarkEnd w:id="514"/>
    <w:p>
      <w:pPr>
        <w:spacing w:after="0"/>
        <w:ind w:left="0"/>
        <w:jc w:val="both"/>
      </w:pPr>
      <w:r>
        <w:rPr>
          <w:rFonts w:ascii="Times New Roman"/>
          <w:b w:val="false"/>
          <w:i w:val="false"/>
          <w:color w:val="ff0000"/>
          <w:sz w:val="28"/>
        </w:rPr>
        <w:t xml:space="preserve">
      Ескерту. 7-бөлім жаңа редакцияда - ҚР Үкіметінің 31.12.2013 </w:t>
      </w:r>
      <w:r>
        <w:rPr>
          <w:rFonts w:ascii="Times New Roman"/>
          <w:b w:val="false"/>
          <w:i w:val="false"/>
          <w:color w:val="ff0000"/>
          <w:sz w:val="28"/>
        </w:rPr>
        <w:t>№ 1477</w:t>
      </w:r>
      <w:r>
        <w:rPr>
          <w:rFonts w:ascii="Times New Roman"/>
          <w:b w:val="false"/>
          <w:i w:val="false"/>
          <w:color w:val="ff0000"/>
          <w:sz w:val="28"/>
        </w:rPr>
        <w:t xml:space="preserve">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655"/>
        <w:gridCol w:w="430"/>
        <w:gridCol w:w="2393"/>
        <w:gridCol w:w="928"/>
        <w:gridCol w:w="738"/>
        <w:gridCol w:w="738"/>
        <w:gridCol w:w="738"/>
        <w:gridCol w:w="738"/>
        <w:gridCol w:w="738"/>
        <w:gridCol w:w="1"/>
        <w:gridCol w:w="724"/>
        <w:gridCol w:w="1"/>
        <w:gridCol w:w="373"/>
        <w:gridCol w:w="508"/>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w:t>
            </w:r>
          </w:p>
          <w:p>
            <w:pPr>
              <w:spacing w:after="20"/>
              <w:ind w:left="20"/>
              <w:jc w:val="both"/>
            </w:pPr>
            <w:r>
              <w:rPr>
                <w:rFonts w:ascii="Times New Roman"/>
                <w:b w:val="false"/>
                <w:i w:val="false"/>
                <w:color w:val="000000"/>
                <w:sz w:val="20"/>
              </w:rPr>
              <w:t>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w:t>
            </w:r>
          </w:p>
          <w:p>
            <w:pPr>
              <w:spacing w:after="20"/>
              <w:ind w:left="20"/>
              <w:jc w:val="both"/>
            </w:pPr>
            <w:r>
              <w:rPr>
                <w:rFonts w:ascii="Times New Roman"/>
                <w:b w:val="false"/>
                <w:i w:val="false"/>
                <w:color w:val="000000"/>
                <w:sz w:val="20"/>
              </w:rPr>
              <w:t>
(егер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инвестицияларды тарту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заңнаманы жетілдіру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ынталандыру, заңнаманың тұрақтылығы, сондай-ақ аса маңызды инвестициялық жобалар үшін қосымша шаралар мәселелері бойынша әлемдік тәжірибені зерделеу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w:t>
            </w:r>
          </w:p>
          <w:p>
            <w:pPr>
              <w:spacing w:after="20"/>
              <w:ind w:left="20"/>
              <w:jc w:val="both"/>
            </w:pPr>
            <w:r>
              <w:rPr>
                <w:rFonts w:ascii="Times New Roman"/>
                <w:b w:val="false"/>
                <w:i w:val="false"/>
                <w:color w:val="000000"/>
                <w:sz w:val="20"/>
              </w:rPr>
              <w:t>
І жартыжылдық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бойынша талдау жүргізу және ұсыныстар енгізу: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 "ҰТО"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IV тоқсан</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инвесторлардың халықаралық төрелікке қол жетімділігін кеңейту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ЖС (келісім бойынша), БП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тамыз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инвесторлардың ауыл шаруашылығы мақсатындағы жер ресурстарына қолжетімділігін кеңейту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ӨДМ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II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 кезінде көрсетілетін қызметтерді, тауарлар мен жұмыс күшін жергілікті қамтуға қойылатын талаптардың икемділігі мен шынайылығын қамтамасыз ету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 ЭБЖМ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II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саласындағы заңнаманы жетілдіру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IIІ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тетігі арқылы инфрақұрылымдық жобаларға шетелдік инвесторлардың қатысуын кеңейту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III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секторларда шетелдік инвесторлар үшін кедергілерді азайту бойынша талдау жүргізу және ұсыныстар енгізу: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 "ҰТО"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IV тоқсан</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секторы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II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 "ҚМГ" ҰК"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II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тарту үшін жағдайлар жасау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бәсекелес елдерде ТШИ тарту бойынша шетелдік инвестициялар үшін шарттардың салыстырмалы мониторингін жүргізу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СІМ,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елдерімен визасыз режимге ауысу туралы мәселені пысықтау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 ИЖТМ, ҰҚК</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I жартыжылдығы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берешектің болмауы/болуы туралы анықтаманы беруді жою арқылы шетелдік азаматтарға ҚР СІМ-нің визалық қолдауын ресімдеу рәсімін оңайлату мүмкіндігін қарастыру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Қаржыминi, ИЖТМ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І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Бизнес-иммигранттар үшін тиісті санаттағы визалар беру бойынша шаралар кешенін қабылдау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Еңбекмині, ИЖТМ, ҰҚК, ІІМ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жылдың І жартыжылдығы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шекаралық қызметтердің қызметкерлеріне негізгі ағылшын тілін үйрету, сондай-ақ іскерлік этиканы сақтау жөнінде нұсқама жүргізе отырып, шетелдік азаматтарға қызмет көрсету мәдениеті бойынша оқыту тренингтерін өткізу үшін қажетті шаралар қабылдау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ҰҚК</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III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 мен азаматтығы жоқ адамдарды жеке және заңды тұлғалардың, оның ішінде қонақ үйлердің өтініштері бойынша электрондық үкімет порталын пайдалана отырып, тіркеуді қамтамасыз ету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СДШІА, ҰҚК</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Өңірлердегі индустриялық дамытудың стратегиялық маңызды жобалары бойынша ТЭН әзірлеу мүмкіндігін қарастыру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елді мекендерін физикалық-географиялық объектілердің (аудандар, көшелер, алаңдар), сондай-ақ қоғамдық инфрақұрылымның жаңа объектілерін (вокзалдар, кітапханалар, сауда орталықтары және т.б.) орыс және ағылшын тілдеріндегі транслитерациясымен бірге қазақ тіліндегі сілтеуіштермен қамтамасыз ету мүмкіндігін қарастыру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w:t>
            </w:r>
          </w:p>
          <w:p>
            <w:pPr>
              <w:spacing w:after="20"/>
              <w:ind w:left="20"/>
              <w:jc w:val="both"/>
            </w:pPr>
            <w:r>
              <w:rPr>
                <w:rFonts w:ascii="Times New Roman"/>
                <w:b w:val="false"/>
                <w:i w:val="false"/>
                <w:color w:val="000000"/>
                <w:sz w:val="20"/>
              </w:rPr>
              <w:t>
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қызметтердің мемлекеттік, орыс және ағылшын тілдерінде ақпарат беруі бойынша қажетті шараларды қабылдау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 мамандары мен басқа да қызметшілері лауазымдарының үлгілік біліктілік сипаттамаларын, кәсіби стандарттарды әзірлеу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Министрліктердің бұйрықтары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АШМ, МГМ, ККМ, СДШІА Еңбекминімен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2014 жылдар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қаржыландыруды дамытуды енгізу бойынша:</w:t>
            </w:r>
          </w:p>
          <w:p>
            <w:pPr>
              <w:spacing w:after="20"/>
              <w:ind w:left="20"/>
              <w:jc w:val="both"/>
            </w:pPr>
            <w:r>
              <w:rPr>
                <w:rFonts w:ascii="Times New Roman"/>
                <w:b w:val="false"/>
                <w:i w:val="false"/>
                <w:color w:val="000000"/>
                <w:sz w:val="20"/>
              </w:rPr>
              <w:t>
ЭБЖМ жанынан мемлекеттің қатысуымен жобалық қаржыландыру схемасы бойынша іске асыру үшін ұсынылатын пилоттық инвестициялық жобаларды қарастыру жөніндегі;</w:t>
            </w:r>
          </w:p>
          <w:p>
            <w:pPr>
              <w:spacing w:after="20"/>
              <w:ind w:left="20"/>
              <w:jc w:val="both"/>
            </w:pPr>
            <w:r>
              <w:rPr>
                <w:rFonts w:ascii="Times New Roman"/>
                <w:b w:val="false"/>
                <w:i w:val="false"/>
                <w:color w:val="000000"/>
                <w:sz w:val="20"/>
              </w:rPr>
              <w:t>
ИЖТМ жанында мемлекеттің қатысуынсыз (жеке жобалар) жобалық қаржыландыру схемасы бойынша іске асыру үшін ұсынылған пилоттық инвестициялық жобаларды қарастыру жөніндегі жұмыс (Сараптамалық) топтарын құру.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ЭБЖМ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кәсіпорындарда және мемлекеттің қатысуы бар акционерлік қоғамдарда ЭЫДҰ-ның стандарттарына сәйкес корпоративтік басқару қағидаттарын (бәсекеге қабілеттілікті, тиімділікті және ашықтықты арттыру, басқарудың нарықтық қағидаттарына жақындау) енгізу мәселесін пысықтау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ИЖТМ, "Самұрық Қазына" ҰӘҚ"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IV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тәжірибені зерделеу және Қазақстанның ЭЫДҰ-ның Халықаралық инвестициялар және трансұлттық корпорациялар туралы декларациясына қосылуы шеңберінде Ұлттық Байланыс Орталығын айқындау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ЭБЖМ, "Kaznex Invest" АҚ (келісім бойынша), "ҰТО" АҚ (келісім бойынша), "ССДО"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IIІ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инвестициялық имиджін ілгерілету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Брендтеу бойынша (Қазақстанның және/немесе елдің және/немесе "Казнекс Инвест" АҚ инвестициялық әлеуетін) жұмыстар жүргізу үшін қажетті шараларды қабылдау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жылдың соңына дейін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тартуда экс-саясаткерлер мен бизнестің жоғары қызметтегі өкілдерін пайдалану мүмкіндігін қарастыру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жауап жобасымен бірге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СІМ,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І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Үдемелі индустриялық-инновациялық дамудың </w:t>
            </w:r>
            <w:r>
              <w:rPr>
                <w:rFonts w:ascii="Times New Roman"/>
                <w:b w:val="false"/>
                <w:i w:val="false"/>
                <w:color w:val="000000"/>
                <w:sz w:val="20"/>
              </w:rPr>
              <w:t>мемлекеттік бағдарламасына</w:t>
            </w:r>
            <w:r>
              <w:rPr>
                <w:rFonts w:ascii="Times New Roman"/>
                <w:b w:val="false"/>
                <w:i w:val="false"/>
                <w:color w:val="000000"/>
                <w:sz w:val="20"/>
              </w:rPr>
              <w:t xml:space="preserve"> сәйкес экономиканың басым секторлары бойынша инвесторлардың жол сілтегіш-ақпараттық-талдамалық анықтамаларды шығару мүмкіндігін қарастыру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АШМ, ККМ,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елдерде әлеуетті инвесторлар қатысатын болу елінде жоспарланатын іс-шаралар туралы ақпарат беруді және оларды Қазақстан туралы ақпараттық-таныстыру материалдары іс-шараларының шеңберінде таратуды қамтамасыз ету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25 қаңтары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мүмкіндіктерін ілгерілету бойынша ақпараттық-таныстыру іс-шараларын өткізу (роуд-шоу, кітапшалар, билбордтар, баспасөз конференциялары), оның ішінде:</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өңірде (Астана, Алматы) баспасөз конференциясын;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берілген үгіттеу билбордтарын шығару;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мүмкіндіктерін таныстыру бойынша роуд-шоу өткізу;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мүмкіндіктері туралы брошюралар дайындау және басып шығару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мүмкіндіктерін ілгерілету бойынша ақпараттық-таныстыру іс-шараларын өткізу (бизнес форумдар, "Investors Guide" анықтамалығы)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мүмкіндіктері туралы бейне роликтер дайындау және халықаралық телеарналарда трансляциялау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СІМ,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423 792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мүмкіндіктері туралы теле бағдарламалар циклдерін дайындау және халықаралық БАҚ-та трансляциялау орындылығын қарастыру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СІМ,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желтоқсан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мемлекеттік қолдау шаралары туралы бейне роликтер дайындау және қазақстандық телеарналарда трансляциялау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МАМ,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мүмкіндіктері туралы жарнамалық-ақпараттық мақалаларды халықаралық мерзімді басылымдарда жариялау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СІМ,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мүмкіндіктері туралы жарнамалық-ақпараттық мақалаларды қазақстандық мерзімді басылымдарда жариялау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инвесторлармен жүйелі жұмысты жолға қою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инвестициялар нарықтарын зерттеу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25 қаңтар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инвесторларды тарту және сүйемелдеу бойынша көрсетілетін қызметтер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СІМ,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260 844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362 615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іске асыру үшін ТШИ тартуға жәрдемдесу (млн. АҚШ долл.):</w:t>
            </w:r>
          </w:p>
          <w:p>
            <w:pPr>
              <w:spacing w:after="20"/>
              <w:ind w:left="20"/>
              <w:jc w:val="both"/>
            </w:pPr>
            <w:r>
              <w:rPr>
                <w:rFonts w:ascii="Times New Roman"/>
                <w:b w:val="false"/>
                <w:i w:val="false"/>
                <w:color w:val="000000"/>
                <w:sz w:val="20"/>
              </w:rPr>
              <w:t>
2012 жылға – 72;</w:t>
            </w:r>
          </w:p>
          <w:p>
            <w:pPr>
              <w:spacing w:after="20"/>
              <w:ind w:left="20"/>
              <w:jc w:val="both"/>
            </w:pPr>
            <w:r>
              <w:rPr>
                <w:rFonts w:ascii="Times New Roman"/>
                <w:b w:val="false"/>
                <w:i w:val="false"/>
                <w:color w:val="000000"/>
                <w:sz w:val="20"/>
              </w:rPr>
              <w:t>
2013 жылға – 80;</w:t>
            </w:r>
          </w:p>
          <w:p>
            <w:pPr>
              <w:spacing w:after="20"/>
              <w:ind w:left="20"/>
              <w:jc w:val="both"/>
            </w:pPr>
            <w:r>
              <w:rPr>
                <w:rFonts w:ascii="Times New Roman"/>
                <w:b w:val="false"/>
                <w:i w:val="false"/>
                <w:color w:val="000000"/>
                <w:sz w:val="20"/>
              </w:rPr>
              <w:t>
2014 жылға – 93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25 қантары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жобаларға инвестициялық мандаты бар Тікелей инвестициялар қорын құру кезінде "Қазына Капитал Менеджмент" АҚ-ға салынған инвестицияларға қатысты шетелдік инвестицияларды тарту коэффициентін кемінде 1/1 сақтау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Капитал Менеджмент"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25 қаңтары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мен инвесторлардың дерекқорын әзірлеу және сүйемелдеу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"KAZNEX INVEST" АҚ-да шетелдік өкілдіктерді ашу бойынша ұсыныстар енгізу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І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 шеңберінде инвесторларға қызмет көрсету бойынша орталық құру мүмкіндігін қарастыру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үйлестіруші кеңестердің өңірлердің инвестициялық ахуалын жақсарту бойынша функцияларын беру мүмкіндігін қарастыру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ЭБЖМ, "Kaznex Invest" АҚ (келісім бойынша), облыстардың, Астана және Алматы қалаларының әкімдіктері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 жарты жылдық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бағыт үшін жауапты дипломаттарға арналған жүйелік негізде оқыту семинарларын өткізу мүмкіндігін қарастыру (ИЖТМ, даму институттарының және т.б. мамандарының қатысуымен)</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СІМ,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І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төрағалығымен инвестициялар бойынша комиссия құру (инвестициялық омбудсмен)</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қаулысының жобасы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І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түсімдері бойынша нысаналы индикаторларға қол жеткізуді қамтамасыз ету (</w:t>
            </w:r>
            <w:r>
              <w:rPr>
                <w:rFonts w:ascii="Times New Roman"/>
                <w:b w:val="false"/>
                <w:i w:val="false"/>
                <w:color w:val="000000"/>
                <w:sz w:val="20"/>
              </w:rPr>
              <w:t>1-қосымша</w:t>
            </w:r>
            <w:r>
              <w:rPr>
                <w:rFonts w:ascii="Times New Roman"/>
                <w:b w:val="false"/>
                <w:i w:val="false"/>
                <w:color w:val="000000"/>
                <w:sz w:val="20"/>
              </w:rPr>
              <w:t>)</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облыстардың, Астана және Алматы қалаларының әкімдіктері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салаларда аса ірі инвестор-компаниялардың белгілі бір тізіміне сәйкес инвесторлармен жұмыс кестесін әзірлеу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ҮАК, ІК, ИЖТМ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І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тарту саласында ҮАК қызметін жандандыру мәселелерін пысықтау:</w:t>
            </w:r>
          </w:p>
          <w:p>
            <w:pPr>
              <w:spacing w:after="20"/>
              <w:ind w:left="20"/>
              <w:jc w:val="both"/>
            </w:pPr>
            <w:r>
              <w:rPr>
                <w:rFonts w:ascii="Times New Roman"/>
                <w:b w:val="false"/>
                <w:i w:val="false"/>
                <w:color w:val="000000"/>
                <w:sz w:val="20"/>
              </w:rPr>
              <w:t>
басым елдермен сауда-экономикалық мәселелер бойынша ҮАК құру;</w:t>
            </w:r>
          </w:p>
          <w:p>
            <w:pPr>
              <w:spacing w:after="20"/>
              <w:ind w:left="20"/>
              <w:jc w:val="both"/>
            </w:pPr>
            <w:r>
              <w:rPr>
                <w:rFonts w:ascii="Times New Roman"/>
                <w:b w:val="false"/>
                <w:i w:val="false"/>
                <w:color w:val="000000"/>
                <w:sz w:val="20"/>
              </w:rPr>
              <w:t>
ҮАК отырыстарында инвестициялық қызметті жүзеге асыру және экспортты ілгерілетумен байланысты мәселелерді қарастыру;</w:t>
            </w:r>
          </w:p>
          <w:p>
            <w:pPr>
              <w:spacing w:after="20"/>
              <w:ind w:left="20"/>
              <w:jc w:val="both"/>
            </w:pPr>
            <w:r>
              <w:rPr>
                <w:rFonts w:ascii="Times New Roman"/>
                <w:b w:val="false"/>
                <w:i w:val="false"/>
                <w:color w:val="000000"/>
                <w:sz w:val="20"/>
              </w:rPr>
              <w:t>
басым салаларда ҮАК құрамына аса ірі инвестор-компанияларды тарту бойынша жұмыстар жүргізу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ҮАК тең төрағалар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саласында іскерлік кеңестер қызметінің тиімділігін арттыру мәселелерін пысықтау:</w:t>
            </w:r>
          </w:p>
          <w:p>
            <w:pPr>
              <w:spacing w:after="20"/>
              <w:ind w:left="20"/>
              <w:jc w:val="both"/>
            </w:pPr>
            <w:r>
              <w:rPr>
                <w:rFonts w:ascii="Times New Roman"/>
                <w:b w:val="false"/>
                <w:i w:val="false"/>
                <w:color w:val="000000"/>
                <w:sz w:val="20"/>
              </w:rPr>
              <w:t>
іскерлік кеңестер қызметін үлгі ережемен регламенттеу;</w:t>
            </w:r>
          </w:p>
          <w:p>
            <w:pPr>
              <w:spacing w:after="20"/>
              <w:ind w:left="20"/>
              <w:jc w:val="both"/>
            </w:pPr>
            <w:r>
              <w:rPr>
                <w:rFonts w:ascii="Times New Roman"/>
                <w:b w:val="false"/>
                <w:i w:val="false"/>
                <w:color w:val="000000"/>
                <w:sz w:val="20"/>
              </w:rPr>
              <w:t>
іскерлік кеңестерді басқару органдарын құру; "Атамекен" Одағы" ҰЭП" ЗТБ жанындағы іскерлік кеңестерді жалпы үйлестіру бойынша консультациялық кеңес құру;</w:t>
            </w:r>
          </w:p>
          <w:p>
            <w:pPr>
              <w:spacing w:after="20"/>
              <w:ind w:left="20"/>
              <w:jc w:val="both"/>
            </w:pPr>
            <w:r>
              <w:rPr>
                <w:rFonts w:ascii="Times New Roman"/>
                <w:b w:val="false"/>
                <w:i w:val="false"/>
                <w:color w:val="000000"/>
                <w:sz w:val="20"/>
              </w:rPr>
              <w:t>
ҮАК құрамына қазақстандық іскерлік кеңестердің тең төрағаларының қатысуы;</w:t>
            </w:r>
          </w:p>
          <w:p>
            <w:pPr>
              <w:spacing w:after="20"/>
              <w:ind w:left="20"/>
              <w:jc w:val="both"/>
            </w:pPr>
            <w:r>
              <w:rPr>
                <w:rFonts w:ascii="Times New Roman"/>
                <w:b w:val="false"/>
                <w:i w:val="false"/>
                <w:color w:val="000000"/>
                <w:sz w:val="20"/>
              </w:rPr>
              <w:t>
ҮАК-тың қазақстандық бөлігінің іскерлік кеңесі қазақстандық тарапының есеп беруін қамтамасыз ету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СІМ, "Kaznex Invest" АҚ (келісім бойынша), ҰКП, "Самұрық-Қазына "ҰӘҚ"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талап ететін инвестициялық жобаларды анықтау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"Самұрық-Қазына "ҰӘҚ"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25 қаңтары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тарту бойынша атқарылған жұмыс туралы ақпарат беру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"Самұрық-Қазына "ҰӘҚ"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www.invest.gov.kz ұлттық инвестициялық интернет-ресурсының бөлімдерін жаңарту үшін ақпараттың уақтылы берілуін қамтамасыз ету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ККМ, МГМ, АШМ, МАМ, ЭБЖМ, Қаржымині, Еңбекмині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www.invest.gov.kz ұлттық инвестициялық ресурсының баннерін мемлекеттік органдар мен ұлттық компаниялардың, ҚР шетелдегі мекемелерінің ресурстарына, сондай-ақ "Электрондық Үкімет" ресурсына орналастыру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ККМ, МГМ, АШМ, ЭБЖМ, Қаржымині, Еңбекмині, "Самұрық-Қазына "ҰӘҚ"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интернет-ресурсын әзірлеу және сүйемелдеу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желтоқсан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жүргізілетін жұмыстардың тұрақты мониторингін қамтамасыз ету:</w:t>
            </w:r>
          </w:p>
          <w:p>
            <w:pPr>
              <w:spacing w:after="20"/>
              <w:ind w:left="20"/>
              <w:jc w:val="both"/>
            </w:pPr>
            <w:r>
              <w:rPr>
                <w:rFonts w:ascii="Times New Roman"/>
                <w:b w:val="false"/>
                <w:i w:val="false"/>
                <w:color w:val="000000"/>
                <w:sz w:val="20"/>
              </w:rPr>
              <w:t>
барлық мүдделі мемлекеттік органдарға шетелдік инвесторлар мен инвестициялық жобалардың дерекқорына қолжетімділікті қамтамасыз ету үшін арнайы кілт беру;</w:t>
            </w:r>
          </w:p>
          <w:p>
            <w:pPr>
              <w:spacing w:after="20"/>
              <w:ind w:left="20"/>
              <w:jc w:val="both"/>
            </w:pPr>
            <w:r>
              <w:rPr>
                <w:rFonts w:ascii="Times New Roman"/>
                <w:b w:val="false"/>
                <w:i w:val="false"/>
                <w:color w:val="000000"/>
                <w:sz w:val="20"/>
              </w:rPr>
              <w:t>
Шетелдік инвесторлар мен инвестициялық жобалардың www.baseinvest.kz дерекқорына шетелдік инвесторлар туралы, шетелдік инвесторлармен өткізілген кездесулер мен қол жеткізілген уағдаластықтар туралы, шетелдік инвесторлармен бірге іске асырылатын және жоспарланатын жобалар туралы ақпаратты енгізу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МГМ, АШМ, ККМ, МАМ, "Самұрық-Қазына "ҰӘҚ"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 мен инвестициялық жобалардың дерекқорын толтыру бойынша оқыту семинарларын өткізу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"Kaznex Invest" АҚ (келісім бойынша), облыстардың, Астана және Алматы қалаларының әкімдіктері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ҮИИДМБ іске асыру үшін "ұлттық чемпиондарды" іріктеу бойынша өлшемдер әзірлеу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"Қазына Капитал Менеджмент" АҚ (келісім бойынша), CITIC KAZYNA (келісім бойынша), МГМ, ККМ, АШМ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етілетін салалар мен өңірлерде "ұлттық чемпиондар" тізіміне енгізу үшін кандидат-компанияларды анықтау бойынша ұсыныстар беру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"Қазына Капитал Менеджмент" АҚ (келісім бойынша), МГМ, ККМ, АШМ, "Самұрық-Қазына "ҰӘҚ"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IV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барлық деңгейлері тарапынан Инвесторларға қызмет көрсету орталықтарының қызметіне жәрдемдесуді қамтамасыз ету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АЭА-ны және ИА-ны құру мен дамыту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және ИА-ның инвестициялық тартымдылығын арттыру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1-2 индустриялық аймақтарды құру мәселелерін пысықтау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2 жарты жылдық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Арнайы экономикалық аймақтарды дамыту бойынша көрсетілетін қызметтер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желтоқсан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384 493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999 852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 халықаралық шекара маңы ынтымақтастығы орталығы базасында "Қорғас-шығыс қақпасы" шекара маңы сауда-экономикалық аймағы" АЭА құру бойынша ұсыныстар енгізу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ЭБЖМ, Алматы облысының әкімдігі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тамыз</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қаласында Қарағанды қаласының Индустриялық аймағы базасында АЭА құру бойынша ұсыныстар енгізу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ЭБЖМ, Қарағанды облысының әкімдігі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тамыз</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АЭА инфрақұрылымын салу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ОҚО әкімдігі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IV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247 727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283 685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жаңа қала" АЭА (Астана қаласының Индустриялық паркі) инфрақұрылымын салу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Астана қаласының әкімдігі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IV тоқсан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паркі" арнайы экономикалық аймағын дамыту жөніндегі жобаның техникалық-экономикалық негіздемесін түзету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Алматы қаласының әкімдігі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IV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 АЭА-ның көліктік және инженерлік инфрақұрылымын салу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Маңғыстау облысының әкімдігі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IV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3 021 088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7 219 088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АЭА 1-кезеңін пайдалануға беруді қамтамасыз ету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СДШІА, ИЖТМ, Ақмола облысының әкімдігі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IV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облысында "Ұлттық индустриялық мұнай-химия технопаркі" арнайы экономикалық аймағы аумағының инфрақұрылымы мен қоршауларын салу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 ИЖТМ, Атырау облысының әкімдігі, "ҰИ МХТ" АЭА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4 407 507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Экспорттаушыларға сервистік қолдау</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өңделген өнім экспортын ілгерілету, оның ішінде:</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 ҰКП</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341 850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282 343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241 031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сауда миссияларын ұйымдастыру және өткізу;</w:t>
            </w:r>
          </w:p>
          <w:p>
            <w:pPr>
              <w:spacing w:after="20"/>
              <w:ind w:left="20"/>
              <w:jc w:val="both"/>
            </w:pPr>
            <w:r>
              <w:rPr>
                <w:rFonts w:ascii="Times New Roman"/>
                <w:b w:val="false"/>
                <w:i w:val="false"/>
                <w:color w:val="000000"/>
                <w:sz w:val="20"/>
              </w:rPr>
              <w:t>
сыртқы нарықтарға отандық сауда белгілерін ілгерілету;</w:t>
            </w:r>
          </w:p>
          <w:p>
            <w:pPr>
              <w:spacing w:after="20"/>
              <w:ind w:left="20"/>
              <w:jc w:val="both"/>
            </w:pPr>
            <w:r>
              <w:rPr>
                <w:rFonts w:ascii="Times New Roman"/>
                <w:b w:val="false"/>
                <w:i w:val="false"/>
                <w:color w:val="000000"/>
                <w:sz w:val="20"/>
              </w:rPr>
              <w:t>
"Қазақстанның экспорттық өнімі" анықтамалығын басып шығару және тарату;</w:t>
            </w:r>
          </w:p>
          <w:p>
            <w:pPr>
              <w:spacing w:after="20"/>
              <w:ind w:left="20"/>
              <w:jc w:val="both"/>
            </w:pPr>
            <w:r>
              <w:rPr>
                <w:rFonts w:ascii="Times New Roman"/>
                <w:b w:val="false"/>
                <w:i w:val="false"/>
                <w:color w:val="000000"/>
                <w:sz w:val="20"/>
              </w:rPr>
              <w:t>
кәсіпорындардың шетелдік бейінді көрмелерге қатысуын ұйымдастыру;</w:t>
            </w:r>
          </w:p>
          <w:p>
            <w:pPr>
              <w:spacing w:after="20"/>
              <w:ind w:left="20"/>
              <w:jc w:val="both"/>
            </w:pPr>
            <w:r>
              <w:rPr>
                <w:rFonts w:ascii="Times New Roman"/>
                <w:b w:val="false"/>
                <w:i w:val="false"/>
                <w:color w:val="000000"/>
                <w:sz w:val="20"/>
              </w:rPr>
              <w:t>
халықаралық көрмелерде қазақстандық өндірушілердің экспорттық әлеуетін бірыңғай ұлттық стенд форматында көрсету;</w:t>
            </w:r>
          </w:p>
          <w:p>
            <w:pPr>
              <w:spacing w:after="20"/>
              <w:ind w:left="20"/>
              <w:jc w:val="both"/>
            </w:pPr>
            <w:r>
              <w:rPr>
                <w:rFonts w:ascii="Times New Roman"/>
                <w:b w:val="false"/>
                <w:i w:val="false"/>
                <w:color w:val="000000"/>
                <w:sz w:val="20"/>
              </w:rPr>
              <w:t>
Қазақстан Республикасының экспорттаушылары және шетелдік сатып алушылар үшін ұлттық интерактивтік ақпараттық ресурсты әзірлеу;</w:t>
            </w:r>
          </w:p>
          <w:p>
            <w:pPr>
              <w:spacing w:after="20"/>
              <w:ind w:left="20"/>
              <w:jc w:val="both"/>
            </w:pPr>
            <w:r>
              <w:rPr>
                <w:rFonts w:ascii="Times New Roman"/>
                <w:b w:val="false"/>
                <w:i w:val="false"/>
                <w:color w:val="000000"/>
                <w:sz w:val="20"/>
              </w:rPr>
              <w:t>
шетелде қазақстандық экспорттық өнімдерді әлеуетті сатып алушыларды іздестіру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өнімді өндіруші-кәсіпорындардың экспорттық қабілетін дамыту, оның ішінде:</w:t>
            </w:r>
          </w:p>
          <w:p>
            <w:pPr>
              <w:spacing w:after="20"/>
              <w:ind w:left="20"/>
              <w:jc w:val="both"/>
            </w:pPr>
            <w:r>
              <w:rPr>
                <w:rFonts w:ascii="Times New Roman"/>
                <w:b w:val="false"/>
                <w:i w:val="false"/>
                <w:color w:val="000000"/>
                <w:sz w:val="20"/>
              </w:rPr>
              <w:t>
кәсіпорын мамандары үшін экспорттық қызмет мәселелері бойынша оқыту тренингтерін өткізу;</w:t>
            </w:r>
          </w:p>
          <w:p>
            <w:pPr>
              <w:spacing w:after="20"/>
              <w:ind w:left="20"/>
              <w:jc w:val="both"/>
            </w:pPr>
            <w:r>
              <w:rPr>
                <w:rFonts w:ascii="Times New Roman"/>
                <w:b w:val="false"/>
                <w:i w:val="false"/>
                <w:color w:val="000000"/>
                <w:sz w:val="20"/>
              </w:rPr>
              <w:t>
арнайы әдебиетті басып шығару және тарату:</w:t>
            </w:r>
          </w:p>
          <w:p>
            <w:pPr>
              <w:spacing w:after="20"/>
              <w:ind w:left="20"/>
              <w:jc w:val="both"/>
            </w:pPr>
            <w:r>
              <w:rPr>
                <w:rFonts w:ascii="Times New Roman"/>
                <w:b w:val="false"/>
                <w:i w:val="false"/>
                <w:color w:val="000000"/>
                <w:sz w:val="20"/>
              </w:rPr>
              <w:t>
"Шет елдер бойынша экспорттың жол сілтегіші";</w:t>
            </w:r>
          </w:p>
          <w:p>
            <w:pPr>
              <w:spacing w:after="20"/>
              <w:ind w:left="20"/>
              <w:jc w:val="both"/>
            </w:pPr>
            <w:r>
              <w:rPr>
                <w:rFonts w:ascii="Times New Roman"/>
                <w:b w:val="false"/>
                <w:i w:val="false"/>
                <w:color w:val="000000"/>
                <w:sz w:val="20"/>
              </w:rPr>
              <w:t>
"Экспорттаушыға көмек" нұсқама материалдары";</w:t>
            </w:r>
          </w:p>
          <w:p>
            <w:pPr>
              <w:spacing w:after="20"/>
              <w:ind w:left="20"/>
              <w:jc w:val="both"/>
            </w:pPr>
            <w:r>
              <w:rPr>
                <w:rFonts w:ascii="Times New Roman"/>
                <w:b w:val="false"/>
                <w:i w:val="false"/>
                <w:color w:val="000000"/>
                <w:sz w:val="20"/>
              </w:rPr>
              <w:t>
"Оңтайлы экспорттық бағыттарды анықтау жөніндегі ақпараттық-анықтамалық материалдар";</w:t>
            </w:r>
          </w:p>
          <w:p>
            <w:pPr>
              <w:spacing w:after="20"/>
              <w:ind w:left="20"/>
              <w:jc w:val="both"/>
            </w:pPr>
            <w:r>
              <w:rPr>
                <w:rFonts w:ascii="Times New Roman"/>
                <w:b w:val="false"/>
                <w:i w:val="false"/>
                <w:color w:val="000000"/>
                <w:sz w:val="20"/>
              </w:rPr>
              <w:t>
қазақстандық өнімдердің экспорттық қаптамасын ілгерілету және дамыту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экспортқа бағдарланған кәсіпорындарға әлеуетті өткізу нарықтары бойынша талдамалық ақпарат беру, оның ішінде:</w:t>
            </w:r>
          </w:p>
          <w:p>
            <w:pPr>
              <w:spacing w:after="20"/>
              <w:ind w:left="20"/>
              <w:jc w:val="both"/>
            </w:pPr>
            <w:r>
              <w:rPr>
                <w:rFonts w:ascii="Times New Roman"/>
                <w:b w:val="false"/>
                <w:i w:val="false"/>
                <w:color w:val="000000"/>
                <w:sz w:val="20"/>
              </w:rPr>
              <w:t>
әлемдік тауар нарықтарының даму үрдісін мүдделі тараптар арасында нәтижелерін тарату арқылы Қазақстан Республикасының сыртқы сауда жағдайын талдау (Trade Performance Index);</w:t>
            </w:r>
          </w:p>
          <w:p>
            <w:pPr>
              <w:spacing w:after="20"/>
              <w:ind w:left="20"/>
              <w:jc w:val="both"/>
            </w:pPr>
            <w:r>
              <w:rPr>
                <w:rFonts w:ascii="Times New Roman"/>
                <w:b w:val="false"/>
                <w:i w:val="false"/>
                <w:color w:val="000000"/>
                <w:sz w:val="20"/>
              </w:rPr>
              <w:t>
бәсекелес ұстанымдарға мониторинг жасау және қазақстандық экспорттың тұтынушылық трендін өзгерту мақсатында әлемнің белгілі бір елдерінің және өңірлік экономикалық бірлестіктердің нарықтарын шолу (шартты түрде: елдік шолу);</w:t>
            </w:r>
          </w:p>
          <w:p>
            <w:pPr>
              <w:spacing w:after="20"/>
              <w:ind w:left="20"/>
              <w:jc w:val="both"/>
            </w:pPr>
            <w:r>
              <w:rPr>
                <w:rFonts w:ascii="Times New Roman"/>
                <w:b w:val="false"/>
                <w:i w:val="false"/>
                <w:color w:val="000000"/>
                <w:sz w:val="20"/>
              </w:rPr>
              <w:t>
жаңа экспорттық нарықтарға шығу мақсатында нақты тауарлар бойынша ауқымсыз мақсатты талдау жүргізу (шартты түрде: бриф-талдау);</w:t>
            </w:r>
          </w:p>
          <w:p>
            <w:pPr>
              <w:spacing w:after="20"/>
              <w:ind w:left="20"/>
              <w:jc w:val="both"/>
            </w:pPr>
            <w:r>
              <w:rPr>
                <w:rFonts w:ascii="Times New Roman"/>
                <w:b w:val="false"/>
                <w:i w:val="false"/>
                <w:color w:val="000000"/>
                <w:sz w:val="20"/>
              </w:rPr>
              <w:t>
қазақстандық компаниялардың нақты қызмет түрлерін экспорттау үшін әлеуетті нарықтарға шолу жүргізу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116 599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өндірушілерді гуманитарлық жеткізілімдер жүйесіне қосу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101 650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бағдарланған идеологияны құру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 ҰКП</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87 440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экспорт және инвестициялар бойынша ұлттық операторлардың өкілдіктерін ашу және қамтамасыз ету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қаласында, Қазақстанның Ресеймен ынтымақтастығындағы сауда және инвестициялық мүмкіндіктерін таныстырулар конференциясы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жанындағы Экспорттаушылар кеңесін жаңарту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бұйрығы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желтоқсан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жанындағы өңірлік экспорттаушылар кеңесін құру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 бұйрығы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ИЖТМ, "Kaznex Invest" АҚ (келісім бойынша), ҰКП</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дамытудың және ілгерілетудің экономикалық құралдарын заңнамалық бекіту жөнінде ұсыныстар енгізу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желтоқсан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Кедендік бақылау комитеті мен Қазақстан Республикасы Индустрия және жаңа технологиялар министрлігінің Инвестиция комитеті арасындағы сыртқы сауда қызметі мәселелері бойынша өзара ақпараттық іс-қимыл жасау тәртібін әзірлеу және қабылдау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Кедендік бақылау комитеті мен ИЖТМ Инвестиция комитетінің бірлескен бұйрығы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желтоқсан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экспорттаушыларға қолдау көрсету жөніндегі шаралар кешенін әзірлеу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экспорттаушыларға қолдау көрсету жөніндегі іс-шаралар жоспары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желтоқсан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ақпараттық-маркетингтік орталығы" ақпараттық ресурсының ақпараттық-маркетингтік орталықтарының мемлекетаралық желісін жетілдіру және ықпалдастыру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желтоқсан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Ұлттық экспорттық стратегиясын әзірлеу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мүдделі мемлекеттік органдар, "Kaznex Invest" АҚ (келісім бойынша), ҰКП</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желтоқсан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емес экспорт бойынша нысаналы индикаторларға қол жеткізуді қамтамасыз ету (</w:t>
            </w:r>
            <w:r>
              <w:rPr>
                <w:rFonts w:ascii="Times New Roman"/>
                <w:b w:val="false"/>
                <w:i w:val="false"/>
                <w:color w:val="000000"/>
                <w:sz w:val="20"/>
              </w:rPr>
              <w:t>2-қосымша</w:t>
            </w:r>
            <w:r>
              <w:rPr>
                <w:rFonts w:ascii="Times New Roman"/>
                <w:b w:val="false"/>
                <w:i w:val="false"/>
                <w:color w:val="000000"/>
                <w:sz w:val="20"/>
              </w:rPr>
              <w:t>)</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СІМ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Экспорттаушыларды қаржылық қолдау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 шығындарын өтеу бойынша ведомствоаралық комиссия құру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IV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Экспорттаушылардың сыртқы нарықта отандық өңделген өнімдерді, көрсетілетін қызметтерді ілгерілету бойынша шығындарының бір бөлігін өтеу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компаниялардың тарапынан шикізаттық емес сектордың қазақстандық өніміне сұранысын қолдау және кеңейту жүйесін жасау үшін "Экспорттық кредиттер мен инвестицияларды сақтандыру жөніндегі мемлекеттік сақтандыру корпорациясы" АҚ жарғылық капиталын ұлғайту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"Бәйтерек" ҰБХ"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желтоқсан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экспорттық-кредиттік агенттік қызметінің мәселелері бойынша өзгерістер мен толықтырулар енгізу жөнінде ұсыныстар жасау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"Бәйтерек" ҰБХ" АҚ (келісім бойынша), ҰБ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w:t>
            </w:r>
          </w:p>
          <w:p>
            <w:pPr>
              <w:spacing w:after="20"/>
              <w:ind w:left="20"/>
              <w:jc w:val="both"/>
            </w:pPr>
            <w:r>
              <w:rPr>
                <w:rFonts w:ascii="Times New Roman"/>
                <w:b w:val="false"/>
                <w:i w:val="false"/>
                <w:color w:val="000000"/>
                <w:sz w:val="20"/>
              </w:rPr>
              <w:t>
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Экспорттаушылардың көліктік шығындарының бір бөлігін өтеу түрінде өңделген экспортты ынталандыру бойынша қаржылық құралды қолданудың орындылығын зерделеу (есептеулер, үлгілер, қағидалар)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ЭБЖМ, Қаржыминi, "Kaznex Invest" АҚ (келісім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w:t>
            </w:r>
          </w:p>
          <w:p>
            <w:pPr>
              <w:spacing w:after="20"/>
              <w:ind w:left="20"/>
              <w:jc w:val="both"/>
            </w:pPr>
            <w:r>
              <w:rPr>
                <w:rFonts w:ascii="Times New Roman"/>
                <w:b w:val="false"/>
                <w:i w:val="false"/>
                <w:color w:val="000000"/>
                <w:sz w:val="20"/>
              </w:rPr>
              <w:t>
I тоқсан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459" w:id="515"/>
    <w:p>
      <w:pPr>
        <w:spacing w:after="0"/>
        <w:ind w:left="0"/>
        <w:jc w:val="both"/>
      </w:pPr>
      <w:r>
        <w:rPr>
          <w:rFonts w:ascii="Times New Roman"/>
          <w:b w:val="false"/>
          <w:i w:val="false"/>
          <w:color w:val="000000"/>
          <w:sz w:val="28"/>
        </w:rPr>
        <w:t>
      Ескертпе: аббревиатуралардың толық жазылуы:</w:t>
      </w:r>
    </w:p>
    <w:bookmarkEnd w:id="515"/>
    <w:tbl>
      <w:tblPr>
        <w:tblW w:w="0" w:type="auto"/>
        <w:tblCellSpacing w:w="0" w:type="auto"/>
        <w:tblBorders>
          <w:top w:val="none"/>
          <w:left w:val="none"/>
          <w:bottom w:val="none"/>
          <w:right w:val="none"/>
          <w:insideH w:val="none"/>
          <w:insideV w:val="none"/>
        </w:tblBorders>
      </w:tblPr>
      <w:tblGrid>
        <w:gridCol w:w="5007"/>
        <w:gridCol w:w="596"/>
        <w:gridCol w:w="6697"/>
      </w:tblGrid>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 және газ министрлігі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ҮАК</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Сауда-экономикалық ынтымақтастық бойынша үкіметаралық комиссия</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ӨДМ</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Өңірлік даму министрлігі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ККМ</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Еңбекминi</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Қаржыминi</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СДШІА</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Спорт және дене шынықтыру істері агенттігі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кәсіпкерлер палатасы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"ҰТО" АҚ</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талдау орталығы" акционерлік қоғамы"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Капитал Менеджмент" АҚ</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Капитал Менеджмент" акционерлік қоғамы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"Kaznex Invest" АҚ</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"KAZNEX INVEST" акционерлік қоғамы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"ССДО" АҚ</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акционерлік қоғамы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"ҰИМХТ" АЭА</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индустриялық мұнай-химия технопаркі" арнайы экономикалық аймағы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r>
      <w:tr>
        <w:trPr>
          <w:trHeight w:val="30" w:hRule="atLeast"/>
        </w:trPr>
        <w:tc>
          <w:tcPr>
            <w:tcW w:w="5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w:t>
            </w:r>
          </w:p>
        </w:tc>
        <w:tc>
          <w:tcPr>
            <w:tcW w:w="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2010-2014 жылдары</w:t>
            </w:r>
            <w:r>
              <w:br/>
            </w:r>
            <w:r>
              <w:rPr>
                <w:rFonts w:ascii="Times New Roman"/>
                <w:b w:val="false"/>
                <w:i w:val="false"/>
                <w:color w:val="000000"/>
                <w:sz w:val="20"/>
              </w:rPr>
              <w:t>инвестицияларды тарту, арнайы</w:t>
            </w:r>
            <w:r>
              <w:br/>
            </w:r>
            <w:r>
              <w:rPr>
                <w:rFonts w:ascii="Times New Roman"/>
                <w:b w:val="false"/>
                <w:i w:val="false"/>
                <w:color w:val="000000"/>
                <w:sz w:val="20"/>
              </w:rPr>
              <w:t>экономикалық аймақтарды дамыту</w:t>
            </w:r>
            <w:r>
              <w:br/>
            </w:r>
            <w:r>
              <w:rPr>
                <w:rFonts w:ascii="Times New Roman"/>
                <w:b w:val="false"/>
                <w:i w:val="false"/>
                <w:color w:val="000000"/>
                <w:sz w:val="20"/>
              </w:rPr>
              <w:t>және экспортты ынталандыру</w:t>
            </w:r>
            <w:r>
              <w:br/>
            </w:r>
            <w:r>
              <w:rPr>
                <w:rFonts w:ascii="Times New Roman"/>
                <w:b w:val="false"/>
                <w:i w:val="false"/>
                <w:color w:val="000000"/>
                <w:sz w:val="20"/>
              </w:rPr>
              <w:t>бағдарламасына</w:t>
            </w:r>
            <w:r>
              <w:br/>
            </w:r>
            <w:r>
              <w:rPr>
                <w:rFonts w:ascii="Times New Roman"/>
                <w:b w:val="false"/>
                <w:i w:val="false"/>
                <w:color w:val="000000"/>
                <w:sz w:val="20"/>
              </w:rPr>
              <w:t>1-қосымша</w:t>
            </w:r>
          </w:p>
        </w:tc>
      </w:tr>
    </w:tbl>
    <w:bookmarkStart w:name="z512" w:id="516"/>
    <w:p>
      <w:pPr>
        <w:spacing w:after="0"/>
        <w:ind w:left="0"/>
        <w:jc w:val="left"/>
      </w:pPr>
      <w:r>
        <w:rPr>
          <w:rFonts w:ascii="Times New Roman"/>
          <w:b/>
          <w:i w:val="false"/>
          <w:color w:val="000000"/>
        </w:rPr>
        <w:t xml:space="preserve"> Инвестицияларды тарту жөніндегі индикаторлар</w:t>
      </w:r>
    </w:p>
    <w:bookmarkEnd w:id="516"/>
    <w:p>
      <w:pPr>
        <w:spacing w:after="0"/>
        <w:ind w:left="0"/>
        <w:jc w:val="both"/>
      </w:pPr>
      <w:r>
        <w:rPr>
          <w:rFonts w:ascii="Times New Roman"/>
          <w:b w:val="false"/>
          <w:i w:val="false"/>
          <w:color w:val="ff0000"/>
          <w:sz w:val="28"/>
        </w:rPr>
        <w:t xml:space="preserve">
      Ескерту. Бағдарлама 1-қосымшамен толықтырылды - ҚР Үкіметінің 2011.12.23 </w:t>
      </w:r>
      <w:r>
        <w:rPr>
          <w:rFonts w:ascii="Times New Roman"/>
          <w:b w:val="false"/>
          <w:i w:val="false"/>
          <w:color w:val="ff0000"/>
          <w:sz w:val="28"/>
        </w:rPr>
        <w:t>№ 1596</w:t>
      </w:r>
      <w:r>
        <w:rPr>
          <w:rFonts w:ascii="Times New Roman"/>
          <w:b w:val="false"/>
          <w:i w:val="false"/>
          <w:color w:val="ff0000"/>
          <w:sz w:val="28"/>
        </w:rPr>
        <w:t xml:space="preserve">; жаңа редакцияда - ҚР Үкіметінің 31.12.2013 </w:t>
      </w:r>
      <w:r>
        <w:rPr>
          <w:rFonts w:ascii="Times New Roman"/>
          <w:b w:val="false"/>
          <w:i w:val="false"/>
          <w:color w:val="ff0000"/>
          <w:sz w:val="28"/>
        </w:rPr>
        <w:t>№ 1477</w:t>
      </w:r>
      <w:r>
        <w:rPr>
          <w:rFonts w:ascii="Times New Roman"/>
          <w:b w:val="false"/>
          <w:i w:val="false"/>
          <w:color w:val="ff0000"/>
          <w:sz w:val="28"/>
        </w:rPr>
        <w:t xml:space="preserve"> қаулыларымен.</w:t>
      </w:r>
    </w:p>
    <w:bookmarkStart w:name="z460" w:id="517"/>
    <w:p>
      <w:pPr>
        <w:spacing w:after="0"/>
        <w:ind w:left="0"/>
        <w:jc w:val="both"/>
      </w:pPr>
      <w:r>
        <w:rPr>
          <w:rFonts w:ascii="Times New Roman"/>
          <w:b w:val="false"/>
          <w:i w:val="false"/>
          <w:color w:val="000000"/>
          <w:sz w:val="28"/>
        </w:rPr>
        <w:t>
       Қазақстан Республикасының шетелдік мекемелеріне арналған индикаторлар</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088"/>
        <w:gridCol w:w="1660"/>
        <w:gridCol w:w="2089"/>
        <w:gridCol w:w="2089"/>
        <w:gridCol w:w="3140"/>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 ағыны, млн. АҚШ долл.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w:t>
            </w: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елдер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2011 - 2014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30344,7</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Франция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Ұлыбритания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5551,7</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Италия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3139,9</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Швейцария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Германия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1375,7</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Түркия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Швеция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Испания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Люксембург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Жапония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Корея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Малайзия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БАӘ</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15975,2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18818,3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69477,0</w:t>
            </w:r>
          </w:p>
        </w:tc>
      </w:tr>
    </w:tbl>
    <w:p>
      <w:pPr>
        <w:spacing w:after="0"/>
        <w:ind w:left="0"/>
        <w:jc w:val="left"/>
      </w:pPr>
      <w:r>
        <w:br/>
      </w:r>
      <w:r>
        <w:rPr>
          <w:rFonts w:ascii="Times New Roman"/>
          <w:b w:val="false"/>
          <w:i w:val="false"/>
          <w:color w:val="000000"/>
          <w:sz w:val="28"/>
        </w:rPr>
        <w:t>
</w:t>
      </w:r>
    </w:p>
    <w:bookmarkStart w:name="z461" w:id="518"/>
    <w:p>
      <w:pPr>
        <w:spacing w:after="0"/>
        <w:ind w:left="0"/>
        <w:jc w:val="both"/>
      </w:pPr>
      <w:r>
        <w:rPr>
          <w:rFonts w:ascii="Times New Roman"/>
          <w:b w:val="false"/>
          <w:i w:val="false"/>
          <w:color w:val="000000"/>
          <w:sz w:val="28"/>
        </w:rPr>
        <w:t>
      Негізгі капиталға сыртқы инвестициялар бойынша жергілікті атқарушы</w:t>
      </w:r>
    </w:p>
    <w:bookmarkEnd w:id="518"/>
    <w:p>
      <w:pPr>
        <w:spacing w:after="0"/>
        <w:ind w:left="0"/>
        <w:jc w:val="both"/>
      </w:pPr>
      <w:r>
        <w:rPr>
          <w:rFonts w:ascii="Times New Roman"/>
          <w:b w:val="false"/>
          <w:i w:val="false"/>
          <w:color w:val="000000"/>
          <w:sz w:val="28"/>
        </w:rPr>
        <w:t>
      органдарға арналған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2390"/>
        <w:gridCol w:w="2390"/>
        <w:gridCol w:w="2390"/>
        <w:gridCol w:w="2390"/>
        <w:gridCol w:w="2390"/>
      </w:tblGrid>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көлемі</w:t>
            </w:r>
          </w:p>
          <w:p>
            <w:pPr>
              <w:spacing w:after="20"/>
              <w:ind w:left="20"/>
              <w:jc w:val="both"/>
            </w:pPr>
            <w:r>
              <w:rPr>
                <w:rFonts w:ascii="Times New Roman"/>
                <w:b w:val="false"/>
                <w:i w:val="false"/>
                <w:color w:val="000000"/>
                <w:sz w:val="20"/>
              </w:rPr>
              <w:t>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2011 - 2014 жылдар</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11 449 116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14 621 590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15 469 525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15 702 409</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57 242 640</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168 886 310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185 769 804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191 851 143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193 992 045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740 499 302</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60 695 676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37 514 627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40 884 438</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42 858 171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181 952 912</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830 138 952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645 221 674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651 133 081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660 708 494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2 787 202 201</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96 588 633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84 707 931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84 405 534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84 818 740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350 520 838</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13 544 531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17 517 387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19 735 718</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20 863 460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71 661 097</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110 539 562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142 108 723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154 292 664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159 146 249</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566 087 198</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9 483 622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12 924 814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13 567 869</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13 630 168</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49 606 473</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72 825 401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91 066 319</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95 711 045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96 917 877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356 520 643</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99 217 067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126 072 153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130 443 056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130 697 313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486 429 590</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69 160 880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55 096 032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59 017 206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61 424 371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244 698 489</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69 907 301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92 347 004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100 333 101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103 314 130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365 901 536</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2 001 738</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1 478 917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1 762 854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1 932 830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7 176 339</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30 592 785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38 769 901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40 352 120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40 579 984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150 294 791</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19 364 358</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35 635 940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40 649 293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41 822 766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137 472 357</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60 673 440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81 555 370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85 692 215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86 240 067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314 161 092</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1 725 069 372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1 662 408 186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1 725 300 862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1 754 649 077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6 867 427 497</w:t>
            </w:r>
          </w:p>
        </w:tc>
      </w:tr>
    </w:tbl>
    <w:p>
      <w:pPr>
        <w:spacing w:after="0"/>
        <w:ind w:left="0"/>
        <w:jc w:val="left"/>
      </w:pPr>
      <w:r>
        <w:br/>
      </w:r>
      <w:r>
        <w:rPr>
          <w:rFonts w:ascii="Times New Roman"/>
          <w:b w:val="false"/>
          <w:i w:val="false"/>
          <w:color w:val="000000"/>
          <w:sz w:val="28"/>
        </w:rPr>
        <w:t>
</w:t>
      </w:r>
    </w:p>
    <w:bookmarkStart w:name="z462" w:id="519"/>
    <w:p>
      <w:pPr>
        <w:spacing w:after="0"/>
        <w:ind w:left="0"/>
        <w:jc w:val="both"/>
      </w:pPr>
      <w:r>
        <w:rPr>
          <w:rFonts w:ascii="Times New Roman"/>
          <w:b w:val="false"/>
          <w:i w:val="false"/>
          <w:color w:val="000000"/>
          <w:sz w:val="28"/>
        </w:rPr>
        <w:t>
      Мемлекеттік бюджеттен инвестицияларды қоспағанда, шикізаттық емес</w:t>
      </w:r>
    </w:p>
    <w:bookmarkEnd w:id="519"/>
    <w:p>
      <w:pPr>
        <w:spacing w:after="0"/>
        <w:ind w:left="0"/>
        <w:jc w:val="both"/>
      </w:pPr>
      <w:r>
        <w:rPr>
          <w:rFonts w:ascii="Times New Roman"/>
          <w:b w:val="false"/>
          <w:i w:val="false"/>
          <w:color w:val="000000"/>
          <w:sz w:val="28"/>
        </w:rPr>
        <w:t>
      сектордың негізгі капиталына инвестициялар бойынша жергілікті</w:t>
      </w:r>
    </w:p>
    <w:p>
      <w:pPr>
        <w:spacing w:after="0"/>
        <w:ind w:left="0"/>
        <w:jc w:val="both"/>
      </w:pPr>
      <w:r>
        <w:rPr>
          <w:rFonts w:ascii="Times New Roman"/>
          <w:b w:val="false"/>
          <w:i w:val="false"/>
          <w:color w:val="000000"/>
          <w:sz w:val="28"/>
        </w:rPr>
        <w:t>
      атқарушы органдарға арналған индикаторлар</w:t>
      </w:r>
    </w:p>
    <w:p>
      <w:pPr>
        <w:spacing w:after="0"/>
        <w:ind w:left="0"/>
        <w:jc w:val="both"/>
      </w:pPr>
      <w:r>
        <w:rPr>
          <w:rFonts w:ascii="Times New Roman"/>
          <w:b w:val="false"/>
          <w:i w:val="false"/>
          <w:color w:val="000000"/>
          <w:sz w:val="28"/>
        </w:rPr>
        <w:t>
      (тау-кен өндірісін және карьерлерді, ауыл, орман және балық</w:t>
      </w:r>
    </w:p>
    <w:p>
      <w:pPr>
        <w:spacing w:after="0"/>
        <w:ind w:left="0"/>
        <w:jc w:val="both"/>
      </w:pPr>
      <w:r>
        <w:rPr>
          <w:rFonts w:ascii="Times New Roman"/>
          <w:b w:val="false"/>
          <w:i w:val="false"/>
          <w:color w:val="000000"/>
          <w:sz w:val="28"/>
        </w:rPr>
        <w:t>
      шаруашылығы саласын ескерусіз)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1571"/>
        <w:gridCol w:w="1411"/>
        <w:gridCol w:w="1571"/>
        <w:gridCol w:w="1411"/>
        <w:gridCol w:w="1571"/>
        <w:gridCol w:w="1412"/>
        <w:gridCol w:w="1571"/>
        <w:gridCol w:w="1413"/>
      </w:tblGrid>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көлемі</w:t>
            </w:r>
          </w:p>
          <w:p>
            <w:pPr>
              <w:spacing w:after="20"/>
              <w:ind w:left="20"/>
              <w:jc w:val="both"/>
            </w:pPr>
            <w:r>
              <w:rPr>
                <w:rFonts w:ascii="Times New Roman"/>
                <w:b w:val="false"/>
                <w:i w:val="false"/>
                <w:color w:val="000000"/>
                <w:sz w:val="20"/>
              </w:rPr>
              <w:t>
мың АҚШ долл.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сыртқы инвестициялар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сыртқы инвестициялар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сыртқы инвестициялар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сыртқы инвестициялар</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257 670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393 649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514 803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620 643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93 798</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718 349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226 843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918 511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279 718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1 064 826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310 586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1 171 035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341 462</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1 738 057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406 879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1 650 068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201 256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1 643 533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1 664 399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255 328</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1 417 356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607 041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1 762 792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455 674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2 330 163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639 310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3 171 188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812 814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251 880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86 616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347 294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80 775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424 243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102 335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480 566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114 762</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453 902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84 672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654 408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92 256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719 849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101 130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809 867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112 312</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1 181 589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594 278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1 435 847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690 573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1 662 111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771 388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1 876 161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861 309</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307 118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343 455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334 679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1 655 073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138 839</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644 443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91 425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755 383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201 489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840 186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188 585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929 167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205 597</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148 463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871 236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196 853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866 693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184 412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881 767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186 597</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888 674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338 969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1 040 017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208 644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1 081 617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212 816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1 124 882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217 072</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1 097 926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412 868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1 361 166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1 551 542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573 649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1 691 028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622 746</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160 819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202 317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243 594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13 740</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903 741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821 029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785 082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59 521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769 184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58 678</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2 428 825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132 086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2 777 393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238 276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3 051 929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228 471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3 249 626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243 157</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2 029 997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411 252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2 271 780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443 412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15 397 861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3 712 226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17 606 346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3 809 190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19 564 850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4 241 718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23 013 620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4 798 210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Банкінің деректері бойынша кезең (2011 ж.) бойынша валютаның орташа есеппен ресми бағамдары 146,6 теңге</w:t>
      </w:r>
    </w:p>
    <w:p>
      <w:pPr>
        <w:spacing w:after="0"/>
        <w:ind w:left="0"/>
        <w:jc w:val="both"/>
      </w:pPr>
      <w:r>
        <w:rPr>
          <w:rFonts w:ascii="Times New Roman"/>
          <w:b w:val="false"/>
          <w:i w:val="false"/>
          <w:color w:val="000000"/>
          <w:sz w:val="28"/>
        </w:rPr>
        <w:t xml:space="preserve">
      кезең (2012 ж. қаңтар-желтоқсан) бойынша валютаның орташа есеппен ресми бағамдары 149,1 теңге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2010-2014 жылдары</w:t>
            </w:r>
            <w:r>
              <w:br/>
            </w:r>
            <w:r>
              <w:rPr>
                <w:rFonts w:ascii="Times New Roman"/>
                <w:b w:val="false"/>
                <w:i w:val="false"/>
                <w:color w:val="000000"/>
                <w:sz w:val="20"/>
              </w:rPr>
              <w:t>инвестицияларды тарту, арнайы</w:t>
            </w:r>
            <w:r>
              <w:br/>
            </w:r>
            <w:r>
              <w:rPr>
                <w:rFonts w:ascii="Times New Roman"/>
                <w:b w:val="false"/>
                <w:i w:val="false"/>
                <w:color w:val="000000"/>
                <w:sz w:val="20"/>
              </w:rPr>
              <w:t>экономикалық аймақтарды дамыту</w:t>
            </w:r>
            <w:r>
              <w:br/>
            </w:r>
            <w:r>
              <w:rPr>
                <w:rFonts w:ascii="Times New Roman"/>
                <w:b w:val="false"/>
                <w:i w:val="false"/>
                <w:color w:val="000000"/>
                <w:sz w:val="20"/>
              </w:rPr>
              <w:t>және экспортты ынталандыру</w:t>
            </w:r>
            <w:r>
              <w:br/>
            </w:r>
            <w:r>
              <w:rPr>
                <w:rFonts w:ascii="Times New Roman"/>
                <w:b w:val="false"/>
                <w:i w:val="false"/>
                <w:color w:val="000000"/>
                <w:sz w:val="20"/>
              </w:rPr>
              <w:t>бағдарламасына</w:t>
            </w:r>
            <w:r>
              <w:br/>
            </w:r>
            <w:r>
              <w:rPr>
                <w:rFonts w:ascii="Times New Roman"/>
                <w:b w:val="false"/>
                <w:i w:val="false"/>
                <w:color w:val="000000"/>
                <w:sz w:val="20"/>
              </w:rPr>
              <w:t>2-қосымша</w:t>
            </w:r>
          </w:p>
        </w:tc>
      </w:tr>
    </w:tbl>
    <w:bookmarkStart w:name="z517" w:id="520"/>
    <w:p>
      <w:pPr>
        <w:spacing w:after="0"/>
        <w:ind w:left="0"/>
        <w:jc w:val="left"/>
      </w:pPr>
      <w:r>
        <w:rPr>
          <w:rFonts w:ascii="Times New Roman"/>
          <w:b/>
          <w:i w:val="false"/>
          <w:color w:val="000000"/>
        </w:rPr>
        <w:t xml:space="preserve"> Экспортты ілгерілету жөніндегі индикаторлар</w:t>
      </w:r>
    </w:p>
    <w:bookmarkEnd w:id="520"/>
    <w:p>
      <w:pPr>
        <w:spacing w:after="0"/>
        <w:ind w:left="0"/>
        <w:jc w:val="both"/>
      </w:pPr>
      <w:r>
        <w:rPr>
          <w:rFonts w:ascii="Times New Roman"/>
          <w:b w:val="false"/>
          <w:i w:val="false"/>
          <w:color w:val="ff0000"/>
          <w:sz w:val="28"/>
        </w:rPr>
        <w:t xml:space="preserve">
      Ескерту. Бағдарлама 2-қосымшамен толықтырылды - ҚР Үкіметінің 2011.12.23 </w:t>
      </w:r>
      <w:r>
        <w:rPr>
          <w:rFonts w:ascii="Times New Roman"/>
          <w:b w:val="false"/>
          <w:i w:val="false"/>
          <w:color w:val="ff0000"/>
          <w:sz w:val="28"/>
        </w:rPr>
        <w:t>№ 1596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шетелдегі мекемелеріне арналған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157"/>
        <w:gridCol w:w="2157"/>
        <w:gridCol w:w="2157"/>
        <w:gridCol w:w="2157"/>
        <w:gridCol w:w="2896"/>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Өңделген өнімнің экспорты</w:t>
            </w:r>
          </w:p>
          <w:p>
            <w:pPr>
              <w:spacing w:after="20"/>
              <w:ind w:left="20"/>
              <w:jc w:val="both"/>
            </w:pPr>
            <w:r>
              <w:rPr>
                <w:rFonts w:ascii="Times New Roman"/>
                <w:b w:val="false"/>
                <w:i w:val="false"/>
                <w:color w:val="000000"/>
                <w:sz w:val="20"/>
              </w:rPr>
              <w:t>
млн. АҚШ долл.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көрсеткіш</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Әріптес елдер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 ж.</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 ж.</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 ж.</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2014 ж.</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2011-2014 жж.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Азия</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16 812,7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БАЭ</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ЕурАзЭК</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3 247,8</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11 324,8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ЕурАзЭК тыс</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15 438,9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16 982,8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18 681,0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20 549,1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71 651,8</w:t>
            </w:r>
          </w:p>
        </w:tc>
      </w:tr>
    </w:tbl>
    <w:p>
      <w:pPr>
        <w:spacing w:after="0"/>
        <w:ind w:left="0"/>
        <w:jc w:val="left"/>
      </w:pPr>
      <w:r>
        <w:br/>
      </w:r>
      <w:r>
        <w:rPr>
          <w:rFonts w:ascii="Times New Roman"/>
          <w:b w:val="false"/>
          <w:i w:val="false"/>
          <w:color w:val="000000"/>
          <w:sz w:val="28"/>
        </w:rPr>
        <w:t>
</w:t>
      </w:r>
    </w:p>
    <w:bookmarkStart w:name="z518" w:id="521"/>
    <w:p>
      <w:pPr>
        <w:spacing w:after="0"/>
        <w:ind w:left="0"/>
        <w:jc w:val="both"/>
      </w:pPr>
      <w:r>
        <w:rPr>
          <w:rFonts w:ascii="Times New Roman"/>
          <w:b w:val="false"/>
          <w:i w:val="false"/>
          <w:color w:val="000000"/>
          <w:sz w:val="28"/>
        </w:rPr>
        <w:t>
      Жергілікті атқарушы органдарға арналған индикаторлар</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2156"/>
        <w:gridCol w:w="1881"/>
        <w:gridCol w:w="2157"/>
        <w:gridCol w:w="2157"/>
        <w:gridCol w:w="2618"/>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Өңделген өнімнің экспорты, млн. АҚШ долл.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көрсеткіш</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ҚР өңірлері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2011-2014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1 774,2</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9 768,7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8 234,5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15 985,0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3 704,8</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5 592,9</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15 599,8</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17 313,9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19 723,9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