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6773" w14:textId="1ec6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Конкурсқа шығарылуға тиіс жер қойнауы учаскелерінің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ақпандпғы № 114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1996 жылғы 27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</w:t>
      </w:r>
      <w:r>
        <w:rPr>
          <w:rFonts w:ascii="Times New Roman"/>
          <w:b/>
          <w:i w:val="false"/>
          <w:color w:val="000000"/>
          <w:sz w:val="28"/>
        </w:rPr>
        <w:t>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конкурсқа шығарылуы тиіс жер қойнауы учаскелерінің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Конкурсқа шығарылуға тиіс жер қойнауы учаскелерінің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270"/>
        <w:gridCol w:w="7940"/>
        <w:gridCol w:w="270"/>
        <w:gridCol w:w="3128"/>
        <w:gridCol w:w="422"/>
      </w:tblGrid>
      <w:tr>
        <w:trPr>
          <w:trHeight w:val="30" w:hRule="atLeast"/>
        </w:trPr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 қазбаның түрі</w:t>
            </w:r>
          </w:p>
        </w:tc>
        <w:tc>
          <w:tcPr>
            <w:tcW w:w="7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 учаскесінің атауы, алаңы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 операцияларының түрі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координаталары с.е. ш.б.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Көмірсутегі шикізаты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 ХХVІ-5-Е (ішінара), Ғ (ішінара), ХХVІ-6-В (ішінара), С (ішінара), D (ішінара), Е, Ғ, ХХVІ-7-А (ішінара), В (ішінара), D, Е (ішінара);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ХХVІІ-5-В (ішінара), С (ішінара), Ғ (ішінара), ХХVІІ-6, ХХVII-7-А, В (ішінара), D (ішінара), Е (ішінара), ХХVIII-6-С (ішінара), ХХVIII-7-А (ішінара), В (ішінара);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шаршы км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 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 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 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 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 алаңынан 157,282 шаршы км және 4000 м минус тереңдігімен мына координаталар шеңберінде Төбеарал кен орнының геологиялық бөлу алаңы шығарылды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 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 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 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 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өндіру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