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df11" w14:textId="c1dd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17 сәуірдегі № 289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5 қарашадағы № 1163 қаулысы. Күші жойылды - Қазақстан Республикасы Үкіметінің 2013 жылғы 30 сәуірдегі № 417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30.04.2013 </w:t>
      </w:r>
      <w:r>
        <w:rPr>
          <w:rFonts w:ascii="Times New Roman"/>
          <w:b w:val="false"/>
          <w:i w:val="false"/>
          <w:color w:val="ff0000"/>
          <w:sz w:val="28"/>
        </w:rPr>
        <w:t>N 417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«Мамандығы бойынша жұмысқа кірген кезде бүкіл жұмыс кезеңінде Қазақстан Республикасының азаматтарын әскери қызметке шақыру кейінге қалдырылатын ұйымдардың тізбесін бекіту туралы» Қазақстан Республикасы Үкіметінің 2006 жылғы 17 сәуірдегі № 289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14, 128-бап)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мамандығы бойынша жұмысқа кірген кезде бүкіл жұмыс кезеңінде Қазақстан Республикасының азаматтарын әскери қызметке шақыру кейінге қалдырылатын ұйымдардың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мынадай мамандықтар бойынша теңіз флоты, азаматтық авиация және темір жол көлігі: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аспаптар слесарь-механигі;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қозғалтқыштардың техникалық қамтамасыз етілуін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техниканы жөндеу жөніндегі слесарь;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авиациялық техниканы электромонтаждаушы;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жабдыққа техникалық қызмет көрсету жөніндегі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және радиоэлектрондық жабдыққа техникалық қызмет көрсетуді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әуе кемесінің командирі;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ұшқыш;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үсті жабдығы жөніндегі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инженер-супервайзер;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салонын жабдықтау жөніндегі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жолаушылар салондарының жабдығын техникалық қамтамасыз 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жөніндегі кіші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жүргізушілері;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кемелердің кеме жасаушысы-кеме жөндеушісі;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құбыржолшысы;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механиктері;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слесарь-механигі;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электромеханиктері;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 электр-радио монтаждаушысы;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локомотив машинисінің көмекшісі;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сенімділік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қызмет көрсету жөніндегі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қызмет көрсету жөніндегі жетекші бақылаушы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сервис бөлімінің жетекші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 мен қозғалтқыштар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 мен қозғалтқыштарға техникалық қызмет көрсету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ұшу аппараттарына техникалық қызмет көрсетуді басқару жөніндегі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үйлестіруші инженер;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цех инженері;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жабдықтарын сынау және жөндеу жөніндегі электромеханик;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электропоезд және локомотив машинисі.».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