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4bae" w14:textId="ba84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Тауарларды еркін қойма кедендік рәсімінде еркін қойма аумағында өндірген және осы аумақтан Қазақстан Республикасы аумағының қалған бөлігіне өткізген кезде олардың сәйкестік өлшемдері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9 қарашадағы № 1178 Қаулысы. Күші жойылды - ҚР Үкіметінің 2012 жылғы 19 қаңтардағы № 133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2012.01.19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Қазақстан Республикасының 2001 жылғы 12 маусымдағы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225-бабының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Тауарларды еркін қойма кедендік рәсімінде еркін қойма аумағында өндірген және осы аумақтан Қазақстан Республикасы аумағының қалған бөлігіне өткізген кезде олардың сәйкестік өлшемдері Қазақстан Республикасы Үкіметінің 2009 жылғы 22 қазандағы № 1647 қаулысымен бекітілген Тауар шығарылған елді анықтау, тауардың шығу тегі туралы сараптама актісін жасау және беру әрі тауардың шығу тегі туралы сертификатты ресімдеу, куәландыру және беру жөніндегі ереженің </w:t>
      </w:r>
      <w:r>
        <w:rPr>
          <w:rFonts w:ascii="Times New Roman"/>
          <w:b w:val="false"/>
          <w:i w:val="false"/>
          <w:color w:val="000000"/>
          <w:sz w:val="28"/>
        </w:rPr>
        <w:t>37-тармағына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2010 жылғы 1 шілдеден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