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5741" w14:textId="8985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ресурстарға 2010 жылғы егіннің астығын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ақпандағы № 120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ресурстарға 2010 жылғы егіннің астығын сатып алуды жүзеге асыруға арналған бюджет қаражатының сомасы: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көктемгі-жазғы қаржыландыру арқылы 5625000000 (бес миллиард алты жүз жиырма бес миллион)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күзгі кезеңде 5625000000 (бес миллиард алты жүз жиырма бес миллион)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Көктемгі-жазғы қаржыландыруға пайдаланылмаған ақша қаражаты күзгі кезеңде астық сатып алуға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Республикасының Ауыл шаруашылығы министрі А.Қ. Күрішбаевқа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