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8e65" w14:textId="0488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одағына мүше мемлекеттердің аумағынан Қазақстан Республикасының аумағына әкелінген, өткізу жөніндегі айналымдары кеден одағында қосылған құн салығынан босатылатын тауарды қалпына келтіруді, құрамдас бөлшектерін ауыстыруды қоса алғанда, оны жөндеу жөніндегі қызметтердің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23 қарашадағы № 1235 Қаулысы. Күші жойылды - Қазақстан Республикасы Үкіметінің 2018 жылғы 20 сәуірдегі № 208 қаулысымен</w:t>
      </w:r>
    </w:p>
    <w:p>
      <w:pPr>
        <w:spacing w:after="0"/>
        <w:ind w:left="0"/>
        <w:jc w:val="both"/>
      </w:pPr>
      <w:r>
        <w:rPr>
          <w:rFonts w:ascii="Times New Roman"/>
          <w:b w:val="false"/>
          <w:i w:val="false"/>
          <w:color w:val="ff0000"/>
          <w:sz w:val="28"/>
        </w:rPr>
        <w:t xml:space="preserve">
      Ескерту. Күші жойылды – ҚР Үкіметінің 20.04.2018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(Салық кодексі) 276-15-бабына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Кеден одағына мүше мемлекеттердің аумағынан Қазақстан Республикасының аумағына әкелінген, өткізу жөніндегі айналымдары кеден одағында қосылған құн салығынан босатылатын тауарды қалпына келтіруді, құрамдас бөлшектерін ауыстыруды қоса алғанда, оны жөндеу жөніндегі қызметтердің тізбесі бекітілсін.</w:t>
      </w:r>
    </w:p>
    <w:bookmarkEnd w:id="1"/>
    <w:bookmarkStart w:name="z3" w:id="2"/>
    <w:p>
      <w:pPr>
        <w:spacing w:after="0"/>
        <w:ind w:left="0"/>
        <w:jc w:val="both"/>
      </w:pPr>
      <w:r>
        <w:rPr>
          <w:rFonts w:ascii="Times New Roman"/>
          <w:b w:val="false"/>
          <w:i w:val="false"/>
          <w:color w:val="000000"/>
          <w:sz w:val="28"/>
        </w:rPr>
        <w:t>
      2. Осы қаулы 2010 жылғы 1 шілдеден бастап қолданысқа енгізіледі және ресми жариялануға тиіс.</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Премьер-Министр                            К. </w:t>
      </w:r>
      <w:r>
        <w:rPr>
          <w:rFonts w:ascii="Times New Roman"/>
          <w:b w:val="false"/>
          <w:i/>
          <w:color w:val="000000"/>
          <w:sz w:val="28"/>
        </w:rPr>
        <w:t>Мәсімов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23 қарашадағы</w:t>
            </w:r>
            <w:r>
              <w:br/>
            </w:r>
            <w:r>
              <w:rPr>
                <w:rFonts w:ascii="Times New Roman"/>
                <w:b w:val="false"/>
                <w:i w:val="false"/>
                <w:color w:val="000000"/>
                <w:sz w:val="20"/>
              </w:rPr>
              <w:t>№ 1235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Кеден одағына мүше мемлекеттердің аумағынан Қазақстан Республикасының аумағына әкелінген, өткізу жөніндегі айналымдары кеден одағында қосылған құн салығынан босатылатын тауарды қалпына келтіруді, құрамдас бөлшектерін ауыстыруды қоса алғанда, оны жөндеу жөніндегі қызметтердің тізбесі</w:t>
      </w:r>
    </w:p>
    <w:bookmarkEnd w:id="3"/>
    <w:p>
      <w:pPr>
        <w:spacing w:after="0"/>
        <w:ind w:left="0"/>
        <w:jc w:val="both"/>
      </w:pPr>
      <w:r>
        <w:rPr>
          <w:rFonts w:ascii="Times New Roman"/>
          <w:b w:val="false"/>
          <w:i w:val="false"/>
          <w:color w:val="ff0000"/>
          <w:sz w:val="28"/>
        </w:rPr>
        <w:t xml:space="preserve">
      Ескерту. Тізбеге өзгеріс енгізілді - ҚР Үкіметінің 31.03.2017 </w:t>
      </w:r>
      <w:r>
        <w:rPr>
          <w:rFonts w:ascii="Times New Roman"/>
          <w:b w:val="false"/>
          <w:i w:val="false"/>
          <w:color w:val="ff0000"/>
          <w:sz w:val="28"/>
        </w:rPr>
        <w:t>№ 143</w:t>
      </w:r>
      <w:r>
        <w:rPr>
          <w:rFonts w:ascii="Times New Roman"/>
          <w:b w:val="false"/>
          <w:i w:val="false"/>
          <w:color w:val="ff0000"/>
          <w:sz w:val="28"/>
        </w:rPr>
        <w:t xml:space="preserve"> (01.05.2016 бастап қолданысқа енгізіледі) қаулысымен.</w:t>
      </w:r>
    </w:p>
    <w:bookmarkStart w:name="z6" w:id="4"/>
    <w:p>
      <w:pPr>
        <w:spacing w:after="0"/>
        <w:ind w:left="0"/>
        <w:jc w:val="both"/>
      </w:pPr>
      <w:r>
        <w:rPr>
          <w:rFonts w:ascii="Times New Roman"/>
          <w:b w:val="false"/>
          <w:i w:val="false"/>
          <w:color w:val="000000"/>
          <w:sz w:val="28"/>
        </w:rPr>
        <w:t>
      1. Қалпына келтіруді, құрамдас бөлшектерін ауыстыруды қоса алғанда, Қазақстан Республикасының аумағына кеден одағына мүше мемлекеттердің аумағынан әкелінген әуе көлік құралын жөндеу жөніндегі қызметтер.</w:t>
      </w:r>
    </w:p>
    <w:bookmarkEnd w:id="4"/>
    <w:bookmarkStart w:name="z7" w:id="5"/>
    <w:p>
      <w:pPr>
        <w:spacing w:after="0"/>
        <w:ind w:left="0"/>
        <w:jc w:val="both"/>
      </w:pPr>
      <w:r>
        <w:rPr>
          <w:rFonts w:ascii="Times New Roman"/>
          <w:b w:val="false"/>
          <w:i w:val="false"/>
          <w:color w:val="000000"/>
          <w:sz w:val="28"/>
        </w:rPr>
        <w:t>
      2. Қалпына келтіруді, құрамдас бөлшектерін ауыстыруды қоса алғанда, Қазақстан Республикасының аумағына кеден одағына мүше мемлекеттердің аумағынан әкелінген темір жол көлік құралын жөндеу жөніндегі қызметтер.</w:t>
      </w:r>
    </w:p>
    <w:bookmarkEnd w:id="5"/>
    <w:bookmarkStart w:name="z8" w:id="6"/>
    <w:p>
      <w:pPr>
        <w:spacing w:after="0"/>
        <w:ind w:left="0"/>
        <w:jc w:val="both"/>
      </w:pPr>
      <w:r>
        <w:rPr>
          <w:rFonts w:ascii="Times New Roman"/>
          <w:b w:val="false"/>
          <w:i w:val="false"/>
          <w:color w:val="000000"/>
          <w:sz w:val="28"/>
        </w:rPr>
        <w:t>
      3. Қалпына келтіруді, құрамдас бөлшектерін ауыстыруды қоса алғанда, Қазақстан Республикасының аумағына кеден одағына мүше мемлекеттердің аумағынан әкелінген ішкі су көлік құралын жөндеу жөніндегі қызметтер.</w:t>
      </w:r>
    </w:p>
    <w:bookmarkEnd w:id="6"/>
    <w:bookmarkStart w:name="z9" w:id="7"/>
    <w:p>
      <w:pPr>
        <w:spacing w:after="0"/>
        <w:ind w:left="0"/>
        <w:jc w:val="both"/>
      </w:pPr>
      <w:r>
        <w:rPr>
          <w:rFonts w:ascii="Times New Roman"/>
          <w:b w:val="false"/>
          <w:i w:val="false"/>
          <w:color w:val="000000"/>
          <w:sz w:val="28"/>
        </w:rPr>
        <w:t>
      4. Қалпына келтіруді, құрамдас бөлшектерін ауыстыруды қоса алғанда, Қазақстан Республикасының аумағына кеден одағына мүше мемлекеттердің аумағынан әкелінген теңіз көлік құралын жөндеу жөніндегі қызметтер.</w:t>
      </w:r>
    </w:p>
    <w:bookmarkEnd w:id="7"/>
    <w:p>
      <w:pPr>
        <w:spacing w:after="0"/>
        <w:ind w:left="0"/>
        <w:jc w:val="both"/>
      </w:pPr>
      <w:r>
        <w:rPr>
          <w:rFonts w:ascii="Times New Roman"/>
          <w:b w:val="false"/>
          <w:i w:val="false"/>
          <w:color w:val="000000"/>
          <w:sz w:val="28"/>
        </w:rPr>
        <w:t>
      5. Қалпына келтіруді, құрамдас бөлшектерін ауыстыруды қоса алғанда, Қазақстан Республикасының аумағына кеден одағына мүше мемлекеттердің аумағынан әкелінген өзі қозғалатын суасты снарядтарын (торпедаларын) және кеме гидравликасының жабдықтарын (бұйымдарын) жөндеу жөніндегі көрсетілетін қызметтер.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