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1449" w14:textId="06b1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26 сәуірдегі № 354 қаулысына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28 қарашадағы № 1251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«Облыстық бюджеттерге, Астана және Алматы қалаларының бюджеттеріне 2009 - 2011 жылдарға арналған «Нұрлы көш» бағдарламасының шеңберінде тұрғын үй салуға және (немесе) сатып алуға 2010 жылға кредит беру ережесін бекіту туралы» Қазақстан Республикасы Үкіметінің 2010 жылғы 26 сәуірдегі № 354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тақырыбындағы және </w:t>
      </w:r>
      <w:r>
        <w:rPr>
          <w:rFonts w:ascii="Times New Roman"/>
          <w:b w:val="false"/>
          <w:i w:val="false"/>
          <w:color w:val="000000"/>
          <w:sz w:val="28"/>
        </w:rPr>
        <w:t>1-тармақтағы</w:t>
      </w:r>
      <w:r>
        <w:rPr>
          <w:rFonts w:ascii="Times New Roman"/>
          <w:b w:val="false"/>
          <w:i w:val="false"/>
          <w:color w:val="000000"/>
          <w:sz w:val="28"/>
        </w:rPr>
        <w:t xml:space="preserve"> «алуға» деген сөзден кейін «, жылыжай шаруашылығын дамыту саласында жұмыспен қамтуды қамтамасыз етуге»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 «агенттігі» деген сөзден кейін «, Қазақстан Республикасы Еңбек және халықты әлеуметтік қорғау министрлігі»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«агенттігіне» деген сөзден кейін «, Қазақстан Республикасы Еңбек және халықты әлеуметтік қорғау министрлігіне»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«агенттігіне» деген сөзден кейін «және Қазақстан Республикасы Еңбек және халықты әлеуметтік қорғау министрлігіне»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Облыстық бюджеттерге, Астана және Алматы қалаларының бюджеттеріне 2009 - 2011 жылдарға арналған «Нұрлы көш» бағдарламасының шеңберінде тұрғын үй салуға және (немесе) сатып алуға 2010 жылға кредит беру ережесінде:</w:t>
      </w:r>
      <w:r>
        <w:br/>
      </w:r>
      <w:r>
        <w:rPr>
          <w:rFonts w:ascii="Times New Roman"/>
          <w:b w:val="false"/>
          <w:i w:val="false"/>
          <w:color w:val="000000"/>
          <w:sz w:val="28"/>
        </w:rPr>
        <w:t>
</w:t>
      </w:r>
      <w:r>
        <w:rPr>
          <w:rFonts w:ascii="Times New Roman"/>
          <w:b w:val="false"/>
          <w:i w:val="false"/>
          <w:color w:val="000000"/>
          <w:sz w:val="28"/>
        </w:rPr>
        <w:t>
      тақырыбындағы және бүкіл мәтіндегі «алуға» деген сөзден кейін «, жылыжай шаруашылығын дамыту саласында жұмыспен қамтуды қамтамасыз етуге»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«35-қосымшасына» деген сөздер «35 және 35-1-қосымшаларына» деген сөздермен ауыстырылсын;</w:t>
      </w:r>
      <w:r>
        <w:br/>
      </w:r>
      <w:r>
        <w:rPr>
          <w:rFonts w:ascii="Times New Roman"/>
          <w:b w:val="false"/>
          <w:i w:val="false"/>
          <w:color w:val="000000"/>
          <w:sz w:val="28"/>
        </w:rPr>
        <w:t>
      «8 968 499 000 (сегіз миллиард тоғыз жүз алпыс сегіз миллион төрт жүз тоқсан тоғыз мың)» деген сөздер «9 819 097 000 (тоғыз миллиард сегіз жүз он тоғыз миллион тоқсан жеті мың)»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