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af4d7" w14:textId="eaaf4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7 шілдедегі № 645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28 қарашадағы № 1256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«Агроөнеркәсіптік кешенді мамандандырылған ұйымдардың қатысуымен қолдаудың кейбір мәселелері туралы» Қазақстан Республикасы Үкіметінің 2006 жылғы 7 шілдедегі № 645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25, 257-құжат)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Агроөнеркәсіптік кешенді мамандандырылған ұйымдардың қатысуымен қолдау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Холдинг пен «ҚазАгроИнновация» акционерлік қоғамы министрлікке министрлік белгілеген нысанда және мерзімде қаражаттың пайдаланылуы туралы ақпарат береді.»;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«қарыз беру» деген сөздерден кейін «мақсатты пайдалану,»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«қарыз алушы - өсімдік шаруашылығы өнімін өндірумен және/немесе қайта өңдеумен айналысатын жеке немесе заңды тұлға, сондай-ақ өз қатысушыларына қызмет көрсетуді жүзеге асыратын ауылдық тұтыну кооперативтері;»;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төртінші абзацы «қарыз беру» деген сөздерден кейін «және/немесе өсімдік шаруашылығы өнімін сатып алу»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«қытай бұршағы, күнбағыс» деген сөздерден кейін «, рапс» деген сөзбен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22-тармақтағы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«ауыл шаруашылығы дақылдарымен» деген сөздер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«25. Агроөнеркәсіптік кешенді дамытуды ынталандыру жөніндегі мемлекеттік саясатты іске асыру шеңберінде агроөнеркәсіптік кешенді «ҚазАгроҚаржы» акционерлік қоғамының (бұдан әрі - қоғам) қатысуымен Қазақстан Республикасының заңнамасына және қоғамның ішкі кредит саясатына сәйкес қолдау қаржы лизингі және/немесе агроөнеркәсіптік кешен субъектілеріне кредит беру арқылы жүзеге асырылады. Лизингтің және/немесе кредиттің республикалық бюджет қаражаты есебінен сыйақы ставкасы жылдық 4 %-дан аспауы тиіс.»;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«27. Қоғамның агроөнеркәсіптік кешенді қолдауы жүргізіліп отырған мемлекеттік саясатқа сәйкес жүзеге асырылады.»;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29-тармақта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тармақшадағы «кредит беру.» деген сөздер «кредит беру;»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4)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ауыл шаруашылығы өнімін қайта өңдеу және тамақ өнімдерін өндіру жөніндегі кәсіпорындарға кредит беру.»;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және 2) тармақшалар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және 4) тармақшалар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балық өсіру және молайту;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туризмді, қонақ үй бизнесін, жол бойындағы сервисті және қоғамдық тамақтану орындарын ұйымдастыру.»;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тармақша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33-1-тармақпен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«33-1. Ауыл шаруашылығы өнімін қайта өңдеу және тамақ өнімдерін өндіру жөніндегі кәсіпорындарға олардың негізгі және айналым құралдарын толықтыруға кредит беру және қайта қаржыландыру.»;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және 2) тармақшалары «ауыл халқына» деген сөздерден кейін «және ауыл шаруашылығы тауарларын өндірушілерге»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«Министрлік» деген сөзден кейін «Холдингтің ұсыныстары негізінде»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«ауыл халқына» деген сөздер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 «Ауыл халқына» деген сөздерден кейін «және ауыл шаруашылығы тауарларын өндірушілерге»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«қорғау үшін» деген сөздерден кейін «сатып алу операцияларын және»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қазіргі заманғы ақпараттық технологияларды құру мен дамытуға және ауыл шаруашылығы өнімінің электрондық сауда-саттығына қатысу, биржалық сауда-саттық, электрондық сауда және ақпараттық-логистикалық орталықтар арқылы ауыл шаруашылығы өнімін сатуда агроөнеркәсіптік кешен субъектілеріне жәрдемдесу;»;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50-тармақтың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«технологиялар мен электрондық сауда-саттықты» деген сөздер «технологияларды, электрондық сауда-саттық пен биржалық сауданы»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 «электрондық сауда-саттық» деген сөздерден кейін «пен биржалық инфрақұрылым»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«астық» деген сөзден кейін «(мақта)» деген сөзбен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«астық» деген сөзден кейін «(мақта)» деген сөзбен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«астық қабылдау кәсіпорындары» деген сөздерден кейін «(мақта қабылдау пункттері)» деген сөздермен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