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5af06" w14:textId="705af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Мемлекеттің басым құқығын жүзеге асыру мәселелері жөнінде ведомствоаралық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29 қарашадағы № 1264 Қаулысы. Күші жойылды - Қазақстан Республикасы Үкіметінің 2016 жылғы 29 желтоқсандағы № 901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29.12. 2016 </w:t>
      </w:r>
      <w:r>
        <w:rPr>
          <w:rFonts w:ascii="Times New Roman"/>
          <w:b w:val="false"/>
          <w:i w:val="false"/>
          <w:color w:val="000000"/>
          <w:sz w:val="28"/>
        </w:rPr>
        <w:t>№ 901</w:t>
      </w:r>
      <w:r>
        <w:rPr>
          <w:rFonts w:ascii="Times New Roman"/>
          <w:b w:val="false"/>
          <w:i w:val="false"/>
          <w:color w:val="ff0000"/>
          <w:sz w:val="28"/>
        </w:rPr>
        <w:t xml:space="preserve"> (алғашқы ресми жарияланған күнінен бастап қолданысқа енгізіледi) қаулысымен.</w:t>
      </w:r>
      <w:r>
        <w:br/>
      </w:r>
      <w:r>
        <w:rPr>
          <w:rFonts w:ascii="Times New Roman"/>
          <w:b w:val="false"/>
          <w:i w:val="false"/>
          <w:color w:val="000000"/>
          <w:sz w:val="28"/>
        </w:rPr>
        <w:t>
</w:t>
      </w:r>
      <w:r>
        <w:rPr>
          <w:rFonts w:ascii="Times New Roman"/>
          <w:b w:val="false"/>
          <w:i w:val="false"/>
          <w:color w:val="000000"/>
          <w:sz w:val="28"/>
        </w:rPr>
        <w:t>
      "Жер қойнауы және жер қойнауын пайдалану туралы" Қазақстан Республикасының 2010 жылғы 24 маусымдағы Заңының 16-бабының </w:t>
      </w:r>
      <w:r>
        <w:rPr>
          <w:rFonts w:ascii="Times New Roman"/>
          <w:b w:val="false"/>
          <w:i w:val="false"/>
          <w:color w:val="000000"/>
          <w:sz w:val="28"/>
        </w:rPr>
        <w:t>26)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құрамда Мемлекеттің басым құқығын жүзеге асыру мәселелері жөнінде ведомствоаралық комиссия құрылсын.</w:t>
      </w:r>
      <w:r>
        <w:br/>
      </w:r>
      <w:r>
        <w:rPr>
          <w:rFonts w:ascii="Times New Roman"/>
          <w:b w:val="false"/>
          <w:i w:val="false"/>
          <w:color w:val="000000"/>
          <w:sz w:val="28"/>
        </w:rPr>
        <w:t>
</w:t>
      </w:r>
      <w:r>
        <w:rPr>
          <w:rFonts w:ascii="Times New Roman"/>
          <w:b w:val="false"/>
          <w:i w:val="false"/>
          <w:color w:val="000000"/>
          <w:sz w:val="28"/>
        </w:rPr>
        <w:t>
      2. Қоса беріліп отырған Мемлекеттің басым құқығын жүзеге асыру мәселелері жөніндегі ведомствоаралық комиссия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3.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бастап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Премьер-Министрі</w:t>
            </w:r>
            <w:r>
              <w:br/>
            </w:r>
            <w:r>
              <w:rPr>
                <w:rFonts w:ascii="Times New Roman"/>
                <w:b w:val="false"/>
                <w:i w:val="false"/>
                <w:color w:val="000000"/>
                <w:sz w:val="20"/>
              </w:rPr>
              <w:t>
 </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Мәсімов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2010 жылғы 29 қарашадағы</w:t>
            </w:r>
            <w:r>
              <w:br/>
            </w:r>
            <w:r>
              <w:rPr>
                <w:rFonts w:ascii="Times New Roman"/>
                <w:b w:val="false"/>
                <w:i w:val="false"/>
                <w:color w:val="000000"/>
                <w:sz w:val="20"/>
              </w:rPr>
              <w:t>
№ 1264 қаулысына</w:t>
            </w:r>
            <w:r>
              <w:br/>
            </w:r>
            <w:r>
              <w:rPr>
                <w:rFonts w:ascii="Times New Roman"/>
                <w:b w:val="false"/>
                <w:i w:val="false"/>
                <w:color w:val="000000"/>
                <w:sz w:val="20"/>
              </w:rPr>
              <w:t>
1-қосымша</w:t>
            </w:r>
          </w:p>
          <w:bookmarkEnd w:id="1"/>
        </w:tc>
      </w:tr>
    </w:tbl>
    <w:bookmarkStart w:name="z61" w:id="2"/>
    <w:p>
      <w:pPr>
        <w:spacing w:after="0"/>
        <w:ind w:left="0"/>
        <w:jc w:val="left"/>
      </w:pPr>
      <w:r>
        <w:rPr>
          <w:rFonts w:ascii="Times New Roman"/>
          <w:b/>
          <w:i w:val="false"/>
          <w:color w:val="000000"/>
        </w:rPr>
        <w:t xml:space="preserve"> 
Мемлекеттің басым құқығын жүзеге асыру мәселелері жөніндегі</w:t>
      </w:r>
      <w:r>
        <w:br/>
      </w:r>
      <w:r>
        <w:rPr>
          <w:rFonts w:ascii="Times New Roman"/>
          <w:b/>
          <w:i w:val="false"/>
          <w:color w:val="000000"/>
        </w:rPr>
        <w:t>
ведомствоаралық комиссияның</w:t>
      </w:r>
      <w:r>
        <w:br/>
      </w:r>
      <w:r>
        <w:rPr>
          <w:rFonts w:ascii="Times New Roman"/>
          <w:b/>
          <w:i w:val="false"/>
          <w:color w:val="000000"/>
        </w:rPr>
        <w:t>
құрамы</w:t>
      </w:r>
    </w:p>
    <w:bookmarkEnd w:id="2"/>
    <w:bookmarkStart w:name="z7" w:id="3"/>
    <w:p>
      <w:pPr>
        <w:spacing w:after="0"/>
        <w:ind w:left="0"/>
        <w:jc w:val="both"/>
      </w:pPr>
      <w:r>
        <w:rPr>
          <w:rFonts w:ascii="Times New Roman"/>
          <w:b w:val="false"/>
          <w:i w:val="false"/>
          <w:color w:val="ff0000"/>
          <w:sz w:val="28"/>
        </w:rPr>
        <w:t xml:space="preserve">      Ескерту. Құрам жаңа редакцияда - ҚР Үкіметінің 29.07.2014 </w:t>
      </w:r>
      <w:r>
        <w:rPr>
          <w:rFonts w:ascii="Times New Roman"/>
          <w:b w:val="false"/>
          <w:i w:val="false"/>
          <w:color w:val="000000"/>
          <w:sz w:val="28"/>
        </w:rPr>
        <w:t>№ 958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 Көмір мен уранды қоспағанда, қатты пайдалы қазбалар мәселелері бойынша:</w:t>
      </w:r>
      <w:r>
        <w:br/>
      </w:r>
      <w:r>
        <w:rPr>
          <w:rFonts w:ascii="Times New Roman"/>
          <w:b w:val="false"/>
          <w:i w:val="false"/>
          <w:color w:val="000000"/>
          <w:sz w:val="28"/>
        </w:rPr>
        <w:t>
      Қазақстан Республикасының Инвестициялар және даму министрі, төраға</w:t>
      </w:r>
      <w:r>
        <w:br/>
      </w:r>
      <w:r>
        <w:rPr>
          <w:rFonts w:ascii="Times New Roman"/>
          <w:b w:val="false"/>
          <w:i w:val="false"/>
          <w:color w:val="000000"/>
          <w:sz w:val="28"/>
        </w:rPr>
        <w:t>
      Қазақстан Республикасының Инвестициялар және даму вице-министрі, төрағаның орынбасары</w:t>
      </w:r>
      <w:r>
        <w:br/>
      </w:r>
      <w:r>
        <w:rPr>
          <w:rFonts w:ascii="Times New Roman"/>
          <w:b w:val="false"/>
          <w:i w:val="false"/>
          <w:color w:val="000000"/>
          <w:sz w:val="28"/>
        </w:rPr>
        <w:t>
      Қазақстан Республикасы Инвестициялар және даму министрлігі Жер қойнауын пайдалану департаментінің директоры, хатшы</w:t>
      </w:r>
      <w:r>
        <w:br/>
      </w:r>
      <w:r>
        <w:rPr>
          <w:rFonts w:ascii="Times New Roman"/>
          <w:b w:val="false"/>
          <w:i w:val="false"/>
          <w:color w:val="000000"/>
          <w:sz w:val="28"/>
        </w:rPr>
        <w:t>
      Қазақстан Республикасы Ұлттық қауіпсіздік комитеті Экономикалық қауіпсіздік департаментінің бастығы (келісім бойынша)</w:t>
      </w:r>
      <w:r>
        <w:br/>
      </w:r>
      <w:r>
        <w:rPr>
          <w:rFonts w:ascii="Times New Roman"/>
          <w:b w:val="false"/>
          <w:i w:val="false"/>
          <w:color w:val="000000"/>
          <w:sz w:val="28"/>
        </w:rPr>
        <w:t>
      Қазақстан Республикасы Әділет министрлігінің жауапты хатшысы</w:t>
      </w:r>
      <w:r>
        <w:br/>
      </w:r>
      <w:r>
        <w:rPr>
          <w:rFonts w:ascii="Times New Roman"/>
          <w:b w:val="false"/>
          <w:i w:val="false"/>
          <w:color w:val="000000"/>
          <w:sz w:val="28"/>
        </w:rPr>
        <w:t>
      Қазақстан Республикасының Қаржы вице-министрі</w:t>
      </w:r>
      <w:r>
        <w:br/>
      </w:r>
      <w:r>
        <w:rPr>
          <w:rFonts w:ascii="Times New Roman"/>
          <w:b w:val="false"/>
          <w:i w:val="false"/>
          <w:color w:val="000000"/>
          <w:sz w:val="28"/>
        </w:rPr>
        <w:t>
      Қазақстан Республикасы Ұлттық экономика вице-министрі</w:t>
      </w:r>
      <w:r>
        <w:br/>
      </w:r>
      <w:r>
        <w:rPr>
          <w:rFonts w:ascii="Times New Roman"/>
          <w:b w:val="false"/>
          <w:i w:val="false"/>
          <w:color w:val="000000"/>
          <w:sz w:val="28"/>
        </w:rPr>
        <w:t>
      Қазақстан Республикасы Премьер-Министрi Кеңсесiнiң Индустриялық-инновациялық даму бөлiмi меңгерушiсiнiң орынбасары</w:t>
      </w:r>
      <w:r>
        <w:br/>
      </w:r>
      <w:r>
        <w:rPr>
          <w:rFonts w:ascii="Times New Roman"/>
          <w:b w:val="false"/>
          <w:i w:val="false"/>
          <w:color w:val="000000"/>
          <w:sz w:val="28"/>
        </w:rPr>
        <w:t>
      "Самұрық-Қазына" ұлттық әл-ауқат қоры" акционерлік қоғамының басқарушы директоры (келісім бойынша).</w:t>
      </w:r>
      <w:r>
        <w:br/>
      </w:r>
      <w:r>
        <w:rPr>
          <w:rFonts w:ascii="Times New Roman"/>
          <w:b w:val="false"/>
          <w:i w:val="false"/>
          <w:color w:val="000000"/>
          <w:sz w:val="28"/>
        </w:rPr>
        <w:t>
</w:t>
      </w:r>
      <w:r>
        <w:rPr>
          <w:rFonts w:ascii="Times New Roman"/>
          <w:b w:val="false"/>
          <w:i w:val="false"/>
          <w:color w:val="000000"/>
          <w:sz w:val="28"/>
        </w:rPr>
        <w:t>
      2. Көмірсутек шикізаты, көмір мен уран мәселелері бойынша:</w:t>
      </w:r>
      <w:r>
        <w:br/>
      </w:r>
      <w:r>
        <w:rPr>
          <w:rFonts w:ascii="Times New Roman"/>
          <w:b w:val="false"/>
          <w:i w:val="false"/>
          <w:color w:val="000000"/>
          <w:sz w:val="28"/>
        </w:rPr>
        <w:t>
      Қазақстан Республикасының Энергетика министрі, төраға</w:t>
      </w:r>
      <w:r>
        <w:br/>
      </w:r>
      <w:r>
        <w:rPr>
          <w:rFonts w:ascii="Times New Roman"/>
          <w:b w:val="false"/>
          <w:i w:val="false"/>
          <w:color w:val="000000"/>
          <w:sz w:val="28"/>
        </w:rPr>
        <w:t>
      Қазақстан Республикасының Энергетика бірінші вице-министрі, төрағаның орынбасары</w:t>
      </w:r>
      <w:r>
        <w:br/>
      </w:r>
      <w:r>
        <w:rPr>
          <w:rFonts w:ascii="Times New Roman"/>
          <w:b w:val="false"/>
          <w:i w:val="false"/>
          <w:color w:val="000000"/>
          <w:sz w:val="28"/>
        </w:rPr>
        <w:t>
      Қазақстан Республикасы Энергетика министрлігі Жер қойнауын пайдалануға арналған келісімшарттар және өнімді бөлу туралы келісімдер департаментінің директоры, хатшы</w:t>
      </w:r>
      <w:r>
        <w:br/>
      </w:r>
      <w:r>
        <w:rPr>
          <w:rFonts w:ascii="Times New Roman"/>
          <w:b w:val="false"/>
          <w:i w:val="false"/>
          <w:color w:val="000000"/>
          <w:sz w:val="28"/>
        </w:rPr>
        <w:t>
      Қазақстан Республикасы Ұлттық қауіпсіздік комитеті Экономикалық қауіпсіздік департаментінің бастығы (келісім бойынша)</w:t>
      </w:r>
      <w:r>
        <w:br/>
      </w:r>
      <w:r>
        <w:rPr>
          <w:rFonts w:ascii="Times New Roman"/>
          <w:b w:val="false"/>
          <w:i w:val="false"/>
          <w:color w:val="000000"/>
          <w:sz w:val="28"/>
        </w:rPr>
        <w:t>
      Қазақстан Республикасы Әділет министрлігінің жауапты хатшысы</w:t>
      </w:r>
      <w:r>
        <w:br/>
      </w:r>
      <w:r>
        <w:rPr>
          <w:rFonts w:ascii="Times New Roman"/>
          <w:b w:val="false"/>
          <w:i w:val="false"/>
          <w:color w:val="000000"/>
          <w:sz w:val="28"/>
        </w:rPr>
        <w:t>
      Қазақстан Республикасының Қаржы вице-министрі</w:t>
      </w:r>
      <w:r>
        <w:br/>
      </w:r>
      <w:r>
        <w:rPr>
          <w:rFonts w:ascii="Times New Roman"/>
          <w:b w:val="false"/>
          <w:i w:val="false"/>
          <w:color w:val="000000"/>
          <w:sz w:val="28"/>
        </w:rPr>
        <w:t>
      Қазақстан Республикасы Ұлттық экономика вице-министрі</w:t>
      </w:r>
      <w:r>
        <w:br/>
      </w:r>
      <w:r>
        <w:rPr>
          <w:rFonts w:ascii="Times New Roman"/>
          <w:b w:val="false"/>
          <w:i w:val="false"/>
          <w:color w:val="000000"/>
          <w:sz w:val="28"/>
        </w:rPr>
        <w:t>
      Қазақстан Республикасы Премьер-Министрi Кеңсесiнiң Индустриялық-инновациялық даму бөлiмi меңгерушiсiнiң орынбасары.</w:t>
      </w:r>
      <w:r>
        <w:br/>
      </w:r>
      <w:r>
        <w:rPr>
          <w:rFonts w:ascii="Times New Roman"/>
          <w:b w:val="false"/>
          <w:i w:val="false"/>
          <w:color w:val="000000"/>
          <w:sz w:val="28"/>
        </w:rPr>
        <w:t>
 </w:t>
      </w:r>
    </w:p>
    <w:bookmarkEnd w:id="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60" w:id="4"/>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2010 жылғы 29 қарашадағы</w:t>
            </w:r>
            <w:r>
              <w:br/>
            </w:r>
            <w:r>
              <w:rPr>
                <w:rFonts w:ascii="Times New Roman"/>
                <w:b w:val="false"/>
                <w:i w:val="false"/>
                <w:color w:val="000000"/>
                <w:sz w:val="20"/>
              </w:rPr>
              <w:t>
№ 1264 қаулысымен</w:t>
            </w:r>
            <w:r>
              <w:br/>
            </w:r>
            <w:r>
              <w:rPr>
                <w:rFonts w:ascii="Times New Roman"/>
                <w:b w:val="false"/>
                <w:i w:val="false"/>
                <w:color w:val="000000"/>
                <w:sz w:val="20"/>
              </w:rPr>
              <w:t>
бекітілген</w:t>
            </w:r>
          </w:p>
          <w:bookmarkEnd w:id="4"/>
        </w:tc>
      </w:tr>
    </w:tbl>
    <w:bookmarkStart w:name="z9" w:id="5"/>
    <w:p>
      <w:pPr>
        <w:spacing w:after="0"/>
        <w:ind w:left="0"/>
        <w:jc w:val="left"/>
      </w:pPr>
      <w:r>
        <w:rPr>
          <w:rFonts w:ascii="Times New Roman"/>
          <w:b/>
          <w:i w:val="false"/>
          <w:color w:val="000000"/>
        </w:rPr>
        <w:t xml:space="preserve"> 
Мемлекеттің басым құқығын жүзеге асыру мәселелері</w:t>
      </w:r>
      <w:r>
        <w:br/>
      </w:r>
      <w:r>
        <w:rPr>
          <w:rFonts w:ascii="Times New Roman"/>
          <w:b/>
          <w:i w:val="false"/>
          <w:color w:val="000000"/>
        </w:rPr>
        <w:t>
жөніндегі ведомствоаралық комиссия туралы ереже</w:t>
      </w:r>
      <w:r>
        <w:br/>
      </w:r>
      <w:r>
        <w:rPr>
          <w:rFonts w:ascii="Times New Roman"/>
          <w:b/>
          <w:i w:val="false"/>
          <w:color w:val="000000"/>
        </w:rPr>
        <w:t>
</w:t>
      </w:r>
      <w:r>
        <w:rPr>
          <w:rFonts w:ascii="Times New Roman"/>
          <w:b/>
          <w:i w:val="false"/>
          <w:color w:val="000000"/>
        </w:rPr>
        <w:t>
1. Жалпы ережелер</w:t>
      </w:r>
    </w:p>
    <w:bookmarkEnd w:id="5"/>
    <w:bookmarkStart w:name="z11" w:id="6"/>
    <w:p>
      <w:pPr>
        <w:spacing w:after="0"/>
        <w:ind w:left="0"/>
        <w:jc w:val="both"/>
      </w:pPr>
      <w:r>
        <w:rPr>
          <w:rFonts w:ascii="Times New Roman"/>
          <w:b w:val="false"/>
          <w:i w:val="false"/>
          <w:color w:val="000000"/>
          <w:sz w:val="28"/>
        </w:rPr>
        <w:t>
      1. Мемлекеттің басым құқығын жүзеге асыру мәселелері жөніндегі ведомствоаралық комиссия (бұдан әрі - Комиссия) консультативтік-кеңесші орган болып табылады және қатты пайдалы қазбаларға қатысты және көмірсутек шикізатына қатысты жер қойнауын пайдалану құқығын (оның бір бөлігін) және (немесе) жер қойнауын пайдалану құқығымен байланысты объектіні иеліктен шығару кезіндегі жұмысты жүзеге асырады.</w:t>
      </w:r>
      <w:r>
        <w:br/>
      </w:r>
      <w:r>
        <w:rPr>
          <w:rFonts w:ascii="Times New Roman"/>
          <w:b w:val="false"/>
          <w:i w:val="false"/>
          <w:color w:val="000000"/>
          <w:sz w:val="28"/>
        </w:rPr>
        <w:t>
</w:t>
      </w:r>
      <w:r>
        <w:rPr>
          <w:rFonts w:ascii="Times New Roman"/>
          <w:b w:val="false"/>
          <w:i w:val="false"/>
          <w:color w:val="000000"/>
          <w:sz w:val="28"/>
        </w:rPr>
        <w:t>
      2. Комиссия Қазақстан Республикасында жер қойнауын пайдалану құқығын (оның бір бөлігін) және (немесе) жер қойнауын пайдалану құқығымен байланысты объектілері иеліктен шығару кезінде мемлекеттің сатып алу (сатып алудан бас тарту) туралы мәселелерді қарау және ұсынымдарды әзірлеу мақсатында құрылды.</w:t>
      </w:r>
      <w:r>
        <w:br/>
      </w:r>
      <w:r>
        <w:rPr>
          <w:rFonts w:ascii="Times New Roman"/>
          <w:b w:val="false"/>
          <w:i w:val="false"/>
          <w:color w:val="000000"/>
          <w:sz w:val="28"/>
        </w:rPr>
        <w:t>
</w:t>
      </w:r>
      <w:r>
        <w:rPr>
          <w:rFonts w:ascii="Times New Roman"/>
          <w:b w:val="false"/>
          <w:i w:val="false"/>
          <w:color w:val="000000"/>
          <w:sz w:val="28"/>
        </w:rPr>
        <w:t>
      3. Комиссия өзінің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заңнамалық актілерін, Қазақстан Республикасының өзге де нормативтік құқықтық актілерін, сондай-ақ осы Ережені басшылыққа алады.</w:t>
      </w:r>
      <w:r>
        <w:br/>
      </w:r>
      <w:r>
        <w:rPr>
          <w:rFonts w:ascii="Times New Roman"/>
          <w:b w:val="false"/>
          <w:i w:val="false"/>
          <w:color w:val="000000"/>
          <w:sz w:val="28"/>
        </w:rPr>
        <w:t>
 </w:t>
      </w:r>
    </w:p>
    <w:bookmarkEnd w:id="6"/>
    <w:bookmarkStart w:name="z14" w:id="7"/>
    <w:p>
      <w:pPr>
        <w:spacing w:after="0"/>
        <w:ind w:left="0"/>
        <w:jc w:val="left"/>
      </w:pPr>
      <w:r>
        <w:rPr>
          <w:rFonts w:ascii="Times New Roman"/>
          <w:b/>
          <w:i w:val="false"/>
          <w:color w:val="000000"/>
        </w:rPr>
        <w:t xml:space="preserve"> 
2. Комиссияның негізгі міндеттері, функциялары мен құқықтары</w:t>
      </w:r>
    </w:p>
    <w:bookmarkEnd w:id="7"/>
    <w:bookmarkStart w:name="z15" w:id="8"/>
    <w:p>
      <w:pPr>
        <w:spacing w:after="0"/>
        <w:ind w:left="0"/>
        <w:jc w:val="both"/>
      </w:pPr>
      <w:r>
        <w:rPr>
          <w:rFonts w:ascii="Times New Roman"/>
          <w:b w:val="false"/>
          <w:i w:val="false"/>
          <w:color w:val="000000"/>
          <w:sz w:val="28"/>
        </w:rPr>
        <w:t>
      4. Комиссияның негізгі міндеттері мыналар болып табылады: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қауіпсіздік туралы заңнамасының талаптарын ескіре отырып, жер қойнауын пайдалану құқығын (оның бір бөлігін) және (немесе) жер қойнауын пайдалану құқығымен байланысты қатысты объектіні иеліктен алу туралы өтініштерді қарау;</w:t>
      </w:r>
      <w:r>
        <w:br/>
      </w:r>
      <w:r>
        <w:rPr>
          <w:rFonts w:ascii="Times New Roman"/>
          <w:b w:val="false"/>
          <w:i w:val="false"/>
          <w:color w:val="000000"/>
          <w:sz w:val="28"/>
        </w:rPr>
        <w:t>
</w:t>
      </w:r>
      <w:r>
        <w:rPr>
          <w:rFonts w:ascii="Times New Roman"/>
          <w:b w:val="false"/>
          <w:i w:val="false"/>
          <w:color w:val="000000"/>
          <w:sz w:val="28"/>
        </w:rPr>
        <w:t>
      2) мемлекеттің басым құқығын іске асыру мәселелері бойынша ұсыныстар әзірлеу.</w:t>
      </w:r>
      <w:r>
        <w:br/>
      </w:r>
      <w:r>
        <w:rPr>
          <w:rFonts w:ascii="Times New Roman"/>
          <w:b w:val="false"/>
          <w:i w:val="false"/>
          <w:color w:val="000000"/>
          <w:sz w:val="28"/>
        </w:rPr>
        <w:t>
</w:t>
      </w:r>
      <w:r>
        <w:rPr>
          <w:rFonts w:ascii="Times New Roman"/>
          <w:b w:val="false"/>
          <w:i w:val="false"/>
          <w:color w:val="000000"/>
          <w:sz w:val="28"/>
        </w:rPr>
        <w:t>
      5. Комиссияның функцияларына:</w:t>
      </w:r>
      <w:r>
        <w:br/>
      </w:r>
      <w:r>
        <w:rPr>
          <w:rFonts w:ascii="Times New Roman"/>
          <w:b w:val="false"/>
          <w:i w:val="false"/>
          <w:color w:val="000000"/>
          <w:sz w:val="28"/>
        </w:rPr>
        <w:t>
</w:t>
      </w:r>
      <w:r>
        <w:rPr>
          <w:rFonts w:ascii="Times New Roman"/>
          <w:b w:val="false"/>
          <w:i w:val="false"/>
          <w:color w:val="000000"/>
          <w:sz w:val="28"/>
        </w:rPr>
        <w:t>
      1) жер қойнауын пайдалануға арналысқан келісімшарттар бойынша жер қойнауын пайдалану құқығын (оның бір бөлігін) иеліктен алу туралы жер қойнауын пайдаланушылардың өтініштерін қарау;</w:t>
      </w:r>
      <w:r>
        <w:br/>
      </w:r>
      <w:r>
        <w:rPr>
          <w:rFonts w:ascii="Times New Roman"/>
          <w:b w:val="false"/>
          <w:i w:val="false"/>
          <w:color w:val="000000"/>
          <w:sz w:val="28"/>
        </w:rPr>
        <w:t>
</w:t>
      </w:r>
      <w:r>
        <w:rPr>
          <w:rFonts w:ascii="Times New Roman"/>
          <w:b w:val="false"/>
          <w:i w:val="false"/>
          <w:color w:val="000000"/>
          <w:sz w:val="28"/>
        </w:rPr>
        <w:t>
      2) жер қойнауын пайдалану құқығына ие заңды тұлғадағы қатысу үлестерін (акциялар пакеттерін) иеліктен алу туралы тұлғалардың өздеріне тиесілі өтініштерін қарау;</w:t>
      </w:r>
      <w:r>
        <w:br/>
      </w:r>
      <w:r>
        <w:rPr>
          <w:rFonts w:ascii="Times New Roman"/>
          <w:b w:val="false"/>
          <w:i w:val="false"/>
          <w:color w:val="000000"/>
          <w:sz w:val="28"/>
        </w:rPr>
        <w:t>
</w:t>
      </w:r>
      <w:r>
        <w:rPr>
          <w:rFonts w:ascii="Times New Roman"/>
          <w:b w:val="false"/>
          <w:i w:val="false"/>
          <w:color w:val="000000"/>
          <w:sz w:val="28"/>
        </w:rPr>
        <w:t>
      3) егер осы заңды тұлғалардың негізгі қызметі Қазақстан Республикасындағы жер қойнауын пайдаланумен байланысты болса, тұлғалардың шешімдерді тікелей және (немесе) жанама түрде айқындау және (немесе) жер қойнауын пайдаланушы қабылдайтын шешімдерге ықпал ету мүмкіндігі бар заңды тұлғалардағы өздеріне тиесілі қатысу үлестерін (акциялар пакеттерін) иеліктен шығару туралы өтініштерін қарау;</w:t>
      </w:r>
      <w:r>
        <w:br/>
      </w:r>
      <w:r>
        <w:rPr>
          <w:rFonts w:ascii="Times New Roman"/>
          <w:b w:val="false"/>
          <w:i w:val="false"/>
          <w:color w:val="000000"/>
          <w:sz w:val="28"/>
        </w:rPr>
        <w:t>
</w:t>
      </w:r>
      <w:r>
        <w:rPr>
          <w:rFonts w:ascii="Times New Roman"/>
          <w:b w:val="false"/>
          <w:i w:val="false"/>
          <w:color w:val="000000"/>
          <w:sz w:val="28"/>
        </w:rPr>
        <w:t>
      4) жер қойнауын пайдалану құқығымен байланысты иеліктен шығарылатын объектіні мемлекеттің сатып алуы туралы не сатып алудан бас тартуы туралы ұсыныстарды әзірлеу, негіздеу және тиісті құзыретті органға енгізу кіреді.</w:t>
      </w:r>
      <w:r>
        <w:br/>
      </w:r>
      <w:r>
        <w:rPr>
          <w:rFonts w:ascii="Times New Roman"/>
          <w:b w:val="false"/>
          <w:i w:val="false"/>
          <w:color w:val="000000"/>
          <w:sz w:val="28"/>
        </w:rPr>
        <w:t>
</w:t>
      </w:r>
      <w:r>
        <w:rPr>
          <w:rFonts w:ascii="Times New Roman"/>
          <w:b w:val="false"/>
          <w:i w:val="false"/>
          <w:color w:val="000000"/>
          <w:sz w:val="28"/>
        </w:rPr>
        <w:t>
      6. Комиссияның:</w:t>
      </w:r>
      <w:r>
        <w:br/>
      </w:r>
      <w:r>
        <w:rPr>
          <w:rFonts w:ascii="Times New Roman"/>
          <w:b w:val="false"/>
          <w:i w:val="false"/>
          <w:color w:val="000000"/>
          <w:sz w:val="28"/>
        </w:rPr>
        <w:t>
</w:t>
      </w:r>
      <w:r>
        <w:rPr>
          <w:rFonts w:ascii="Times New Roman"/>
          <w:b w:val="false"/>
          <w:i w:val="false"/>
          <w:color w:val="000000"/>
          <w:sz w:val="28"/>
        </w:rPr>
        <w:t>
      1) орталық атқарушы және басқа да мемлекеттік органдармен және ұйымдармен өзара іс-қимыл жасасуға;</w:t>
      </w:r>
      <w:r>
        <w:br/>
      </w:r>
      <w:r>
        <w:rPr>
          <w:rFonts w:ascii="Times New Roman"/>
          <w:b w:val="false"/>
          <w:i w:val="false"/>
          <w:color w:val="000000"/>
          <w:sz w:val="28"/>
        </w:rPr>
        <w:t>
</w:t>
      </w:r>
      <w:r>
        <w:rPr>
          <w:rFonts w:ascii="Times New Roman"/>
          <w:b w:val="false"/>
          <w:i w:val="false"/>
          <w:color w:val="000000"/>
          <w:sz w:val="28"/>
        </w:rPr>
        <w:t>
      2) оның құзыретіне жататын мәселелер бойынша отырыстарға мемлекеттік органдардың, ұйымдардың өкілдерін, лауазымды адамдарды және азаматтарды шақыруға және тыңдауға;</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заңнамасында белгіленген тәртіппен мемлекеттік органдардан, ұйымдардан, лауазымды адамдардан және азаматтардан оның функцияларын жүзеге асыру үшін қажетті материалдарды сұратуға және алуға құқығы бар.</w:t>
      </w:r>
      <w:r>
        <w:br/>
      </w:r>
      <w:r>
        <w:rPr>
          <w:rFonts w:ascii="Times New Roman"/>
          <w:b w:val="false"/>
          <w:i w:val="false"/>
          <w:color w:val="000000"/>
          <w:sz w:val="28"/>
        </w:rPr>
        <w:t>
 </w:t>
      </w:r>
    </w:p>
    <w:bookmarkEnd w:id="8"/>
    <w:bookmarkStart w:name="z27" w:id="9"/>
    <w:p>
      <w:pPr>
        <w:spacing w:after="0"/>
        <w:ind w:left="0"/>
        <w:jc w:val="left"/>
      </w:pPr>
      <w:r>
        <w:rPr>
          <w:rFonts w:ascii="Times New Roman"/>
          <w:b/>
          <w:i w:val="false"/>
          <w:color w:val="000000"/>
        </w:rPr>
        <w:t xml:space="preserve"> 
3. Комиссияның қызметін ұйымдастыру және тәртібі</w:t>
      </w:r>
    </w:p>
    <w:bookmarkEnd w:id="9"/>
    <w:bookmarkStart w:name="z28" w:id="10"/>
    <w:p>
      <w:pPr>
        <w:spacing w:after="0"/>
        <w:ind w:left="0"/>
        <w:jc w:val="both"/>
      </w:pPr>
      <w:r>
        <w:rPr>
          <w:rFonts w:ascii="Times New Roman"/>
          <w:b w:val="false"/>
          <w:i w:val="false"/>
          <w:color w:val="000000"/>
          <w:sz w:val="28"/>
        </w:rPr>
        <w:t>
      7. Комиссияның төрағасы оның қызметіне басшылық жасайды, отырыстарында төрағалық етеді, оның жұмысын жоспарлайды, оның шешімдерінің іске асырылуына жалпы бақылауды жүзеге асырады. Төраға болмаған кезде оның міндеттерін орынбасары атқарады.</w:t>
      </w:r>
      <w:r>
        <w:br/>
      </w:r>
      <w:r>
        <w:rPr>
          <w:rFonts w:ascii="Times New Roman"/>
          <w:b w:val="false"/>
          <w:i w:val="false"/>
          <w:color w:val="000000"/>
          <w:sz w:val="28"/>
        </w:rPr>
        <w:t>
</w:t>
      </w:r>
      <w:r>
        <w:rPr>
          <w:rFonts w:ascii="Times New Roman"/>
          <w:b w:val="false"/>
          <w:i w:val="false"/>
          <w:color w:val="000000"/>
          <w:sz w:val="28"/>
        </w:rPr>
        <w:t>
      8. Комиссия төрағасын қоса алғанда, Комиссияның әрбір мүшесі Қазақстан Республикасының заңнамасына сәйкес Комиссия әзірлейтін шешімдер үшін өзінің атынан өкілдік ететін мемлекеттік органның құзыреті шегінде дербес жауап береді.</w:t>
      </w:r>
      <w:r>
        <w:br/>
      </w:r>
      <w:r>
        <w:rPr>
          <w:rFonts w:ascii="Times New Roman"/>
          <w:b w:val="false"/>
          <w:i w:val="false"/>
          <w:color w:val="000000"/>
          <w:sz w:val="28"/>
        </w:rPr>
        <w:t>
</w:t>
      </w:r>
      <w:r>
        <w:rPr>
          <w:rFonts w:ascii="Times New Roman"/>
          <w:b w:val="false"/>
          <w:i w:val="false"/>
          <w:color w:val="000000"/>
          <w:sz w:val="28"/>
        </w:rPr>
        <w:t>
      9. Комиссияның жұмыс органы комиссия жұмысын ұйымдастырушылық-техникалық қамтамасыз етуді жүзеге асырады, оның ішінде комиссия отырысының күн тәртібі бойынша ұсыныстарды, қажетті құжаттарды, материалдарды дайындайды, олар комиссия отырысы өткізілгенге дейін үш жұмыс күні қалғанда хаттама жобасымен қоса комиссия мүшелеріне жіберілуі тиіс.</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10. Комиссияның жұмыс органының функцияларын мына құзыретті органдар жүзеге асырады:</w:t>
      </w:r>
      <w:r>
        <w:br/>
      </w:r>
      <w:r>
        <w:rPr>
          <w:rFonts w:ascii="Times New Roman"/>
          <w:b w:val="false"/>
          <w:i w:val="false"/>
          <w:color w:val="000000"/>
          <w:sz w:val="28"/>
        </w:rPr>
        <w:t>
      1) көмір мен уранды қоспағанда, қатты пайдалы қазбалар бөлігінде Қазақстан Республикасы Инвестициялар және даму министрлігі;</w:t>
      </w:r>
      <w:r>
        <w:br/>
      </w:r>
      <w:r>
        <w:rPr>
          <w:rFonts w:ascii="Times New Roman"/>
          <w:b w:val="false"/>
          <w:i w:val="false"/>
          <w:color w:val="000000"/>
          <w:sz w:val="28"/>
        </w:rPr>
        <w:t>
      2) көмірсутек шикізаты, көмір мен уран бөлігінде Қазақстан Республикасы Энергетика министрлігі.</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29.07.2014 </w:t>
      </w:r>
      <w:r>
        <w:rPr>
          <w:rFonts w:ascii="Times New Roman"/>
          <w:b w:val="false"/>
          <w:i w:val="false"/>
          <w:color w:val="000000"/>
          <w:sz w:val="28"/>
        </w:rPr>
        <w:t>№ 958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11. Құзыретті органдар өтініш келіп түскен күннен бастап жиырма жұмыс күні ішінде Комиссияның қарауына иеліктен шығарылатын жер қойнауын пайдалану құқығын (оның бір бөлігін) және (немесе) жер қойнауын пайдалану құқығымен байланысты объектілерді сатып алу (сатып алудан бас тарту) туралы ұсыныс әзірлеуге қажетті материалдарды енгізеді.</w:t>
      </w:r>
      <w:r>
        <w:br/>
      </w:r>
      <w:r>
        <w:rPr>
          <w:rFonts w:ascii="Times New Roman"/>
          <w:b w:val="false"/>
          <w:i w:val="false"/>
          <w:color w:val="000000"/>
          <w:sz w:val="28"/>
        </w:rPr>
        <w:t>
</w:t>
      </w:r>
      <w:r>
        <w:rPr>
          <w:rFonts w:ascii="Times New Roman"/>
          <w:b w:val="false"/>
          <w:i w:val="false"/>
          <w:color w:val="000000"/>
          <w:sz w:val="28"/>
        </w:rPr>
        <w:t>
      12. Комиссия отырысының күн тәртібі жөніндегі ұсыныстарды және Комиссияның отырысына иеліктен шығарылатын жер қойнауын пайдалану құқығын (оның бір бөлігін) және (немесе) жер қойнауын пайдалану құқығымен байланысты объектілерді сатып алу (сатып алудан бас тарту) туралы ұсыныс әзірлеуге қажетті өзге материалдарды әзірлеуді Комиссияның хатшысы жүзеге асырады. Дайындалған материалдар Комиссия отырысын өткізерге дейін бес жұмыс күнінен кешіктірмейтін мерзімде Комиссия мүшелеріне жіберіледі.</w:t>
      </w:r>
      <w:r>
        <w:br/>
      </w:r>
      <w:r>
        <w:rPr>
          <w:rFonts w:ascii="Times New Roman"/>
          <w:b w:val="false"/>
          <w:i w:val="false"/>
          <w:color w:val="000000"/>
          <w:sz w:val="28"/>
        </w:rPr>
        <w:t>
</w:t>
      </w:r>
      <w:r>
        <w:rPr>
          <w:rFonts w:ascii="Times New Roman"/>
          <w:b w:val="false"/>
          <w:i w:val="false"/>
          <w:color w:val="000000"/>
          <w:sz w:val="28"/>
        </w:rPr>
        <w:t>
      13. Комиссияның отырыстары Комиссия материалдарын қарау мерзімдерін ескере отырып қажеттілігіне қарай өткізіледі.</w:t>
      </w:r>
      <w:r>
        <w:br/>
      </w:r>
      <w:r>
        <w:rPr>
          <w:rFonts w:ascii="Times New Roman"/>
          <w:b w:val="false"/>
          <w:i w:val="false"/>
          <w:color w:val="000000"/>
          <w:sz w:val="28"/>
        </w:rPr>
        <w:t>
</w:t>
      </w:r>
      <w:r>
        <w:rPr>
          <w:rFonts w:ascii="Times New Roman"/>
          <w:b w:val="false"/>
          <w:i w:val="false"/>
          <w:color w:val="000000"/>
          <w:sz w:val="28"/>
        </w:rPr>
        <w:t>
      14. Комиссия мүшелері өздерінің қызметтеріне алмастыру құқығынсыз қатысады.</w:t>
      </w:r>
      <w:r>
        <w:br/>
      </w:r>
      <w:r>
        <w:rPr>
          <w:rFonts w:ascii="Times New Roman"/>
          <w:b w:val="false"/>
          <w:i w:val="false"/>
          <w:color w:val="000000"/>
          <w:sz w:val="28"/>
        </w:rPr>
        <w:t>
</w:t>
      </w:r>
      <w:r>
        <w:rPr>
          <w:rFonts w:ascii="Times New Roman"/>
          <w:b w:val="false"/>
          <w:i w:val="false"/>
          <w:color w:val="000000"/>
          <w:sz w:val="28"/>
        </w:rPr>
        <w:t>
      15. Комиссияның отырысы Комиссия мүшелері жалпы санының кемінде үштен екісі қатысқан кезде заңды болып есептеледі.</w:t>
      </w:r>
      <w:r>
        <w:br/>
      </w:r>
      <w:r>
        <w:rPr>
          <w:rFonts w:ascii="Times New Roman"/>
          <w:b w:val="false"/>
          <w:i w:val="false"/>
          <w:color w:val="000000"/>
          <w:sz w:val="28"/>
        </w:rPr>
        <w:t>
</w:t>
      </w:r>
      <w:r>
        <w:rPr>
          <w:rFonts w:ascii="Times New Roman"/>
          <w:b w:val="false"/>
          <w:i w:val="false"/>
          <w:color w:val="000000"/>
          <w:sz w:val="28"/>
        </w:rPr>
        <w:t>
      16. Комиссия өзіне тиесілі жер қойнауын пайдалану құқығын (оның бір бөлігін) және (немесе) жер қойнауын пайдалану құқығымен байланысты объектіні иеліктен шығару ниеті бар тұлғаның өтініші, оған қоса берілген құжаттары және өзге де материалдар алынған күннен бастап отыз жұмыс күні ішінде иеліктен шығарылатын жер қойнауын пайдалану құқығын (оның бір бөлігін) және (немесе) жер қойнауын пайдалану құқығымен байланысты объектіні мемлекеттің сатып алуы не сатып алудан бас тартуы туралы ұсынымдар әзірлейді.</w:t>
      </w:r>
      <w:r>
        <w:br/>
      </w:r>
      <w:r>
        <w:rPr>
          <w:rFonts w:ascii="Times New Roman"/>
          <w:b w:val="false"/>
          <w:i w:val="false"/>
          <w:color w:val="000000"/>
          <w:sz w:val="28"/>
        </w:rPr>
        <w:t>
</w:t>
      </w:r>
      <w:r>
        <w:rPr>
          <w:rFonts w:ascii="Times New Roman"/>
          <w:b w:val="false"/>
          <w:i w:val="false"/>
          <w:color w:val="000000"/>
          <w:sz w:val="28"/>
        </w:rPr>
        <w:t>
      17. Қосымша материалдар сұратылған жағдайда, Комиссияның өтінішті қарау мерзімі Комиссияның мұндай материалдарды алған күнінен бастап есептеледі, ол он бес күнтізбелік күннен аспауы керек.</w:t>
      </w:r>
      <w:r>
        <w:br/>
      </w:r>
      <w:r>
        <w:rPr>
          <w:rFonts w:ascii="Times New Roman"/>
          <w:b w:val="false"/>
          <w:i w:val="false"/>
          <w:color w:val="000000"/>
          <w:sz w:val="28"/>
        </w:rPr>
        <w:t>
</w:t>
      </w:r>
      <w:r>
        <w:rPr>
          <w:rFonts w:ascii="Times New Roman"/>
          <w:b w:val="false"/>
          <w:i w:val="false"/>
          <w:color w:val="000000"/>
          <w:sz w:val="28"/>
        </w:rPr>
        <w:t>
      18. Ұсынылған материалдарды қарау Қазақстан Республикасының ұлттық қауіпсіздік туралы заңнамасының талаптарын ескере отырып жүргізіледі.</w:t>
      </w:r>
      <w:r>
        <w:br/>
      </w:r>
      <w:r>
        <w:rPr>
          <w:rFonts w:ascii="Times New Roman"/>
          <w:b w:val="false"/>
          <w:i w:val="false"/>
          <w:color w:val="000000"/>
          <w:sz w:val="28"/>
        </w:rPr>
        <w:t>
</w:t>
      </w:r>
      <w:r>
        <w:rPr>
          <w:rFonts w:ascii="Times New Roman"/>
          <w:b w:val="false"/>
          <w:i w:val="false"/>
          <w:color w:val="000000"/>
          <w:sz w:val="28"/>
        </w:rPr>
        <w:t>
      19. Қарау қорытындылары бойынша Комиссия иеліктен шығарылатын жер қойнауын пайдалану құқығын (оның бір бөлігін) және (немесе) жер қойнауын пайдалану құқығымен байланысты объектіні мемлекеттің сатып алуы (сатып алудан бас тартуы) туралы тиісті ұсынымдарды әзірлейді.</w:t>
      </w:r>
      <w:r>
        <w:br/>
      </w:r>
      <w:r>
        <w:rPr>
          <w:rFonts w:ascii="Times New Roman"/>
          <w:b w:val="false"/>
          <w:i w:val="false"/>
          <w:color w:val="000000"/>
          <w:sz w:val="28"/>
        </w:rPr>
        <w:t>
</w:t>
      </w:r>
      <w:r>
        <w:rPr>
          <w:rFonts w:ascii="Times New Roman"/>
          <w:b w:val="false"/>
          <w:i w:val="false"/>
          <w:color w:val="000000"/>
          <w:sz w:val="28"/>
        </w:rPr>
        <w:t>
      20. Комиссия иеліктен шығарылатын жер қойнауын пайдалану құқығын (оның бір бөлігін) және (немесе) жер қойнауын пайдалану құқығымен байланысты объектіні сатып алуды жүзеге асыру ниеті туралы мәлімдеген ұлттық басқарушы холдингтің немесе ұлттық компанияның осындай сатып алуы туралы ұсынымдар әзірлеген жағдайда, Комиссия құзыретті органға ұлттық басқарушы холдингті немесе ұлттық компанияны мемлекет атынан осындай сатып алушы ретінде айқындауды ұсынады.</w:t>
      </w:r>
      <w:r>
        <w:br/>
      </w:r>
      <w:r>
        <w:rPr>
          <w:rFonts w:ascii="Times New Roman"/>
          <w:b w:val="false"/>
          <w:i w:val="false"/>
          <w:color w:val="000000"/>
          <w:sz w:val="28"/>
        </w:rPr>
        <w:t>
</w:t>
      </w:r>
      <w:r>
        <w:rPr>
          <w:rFonts w:ascii="Times New Roman"/>
          <w:b w:val="false"/>
          <w:i w:val="false"/>
          <w:color w:val="000000"/>
          <w:sz w:val="28"/>
        </w:rPr>
        <w:t>
      21. Комиссия ұлттық басқарушы холдингтің немесе ұлттық компанияның тарапынан сатып алу туралы ниет болмаған жағдайларда иеліктен шығарылатын жер қойнауын пайдалану құқығын (оның бір бөлігін) және (немесе) жер қойнауын пайдалану құқығымен байланысты объектіні сатып алу туралы ұсынымдар әзірлеген кезде сатып алуға уәкілетті мемлекеттік органды айқындау үшін мәселе Қазақстан Республикасы Үкіметінің қарауына енгізіледі.</w:t>
      </w:r>
      <w:r>
        <w:br/>
      </w:r>
      <w:r>
        <w:rPr>
          <w:rFonts w:ascii="Times New Roman"/>
          <w:b w:val="false"/>
          <w:i w:val="false"/>
          <w:color w:val="000000"/>
          <w:sz w:val="28"/>
        </w:rPr>
        <w:t>
</w:t>
      </w:r>
      <w:r>
        <w:rPr>
          <w:rFonts w:ascii="Times New Roman"/>
          <w:b w:val="false"/>
          <w:i w:val="false"/>
          <w:color w:val="000000"/>
          <w:sz w:val="28"/>
        </w:rPr>
        <w:t>
      22. Комиссия шешімдері ашық дауыс беру арқылы қабылданады және оларға комиссия мүшелерінің жалпы санының көпшілігі дауыс берсе, қабылданды деп есептеледі. Дауыс беру комиссия отырысында Қазақстан Республикасы Үкіметінің 1999 жылғы 16 наурыздағы № 247 қаулысымен бекітілген Қазақстан Республикасы Үкіметінің жанындағы консультативтік-кеңесші органдар мен жұмыс топтарын құру тәртібі, қызметі мен таратылуы туралы </w:t>
      </w:r>
      <w:r>
        <w:rPr>
          <w:rFonts w:ascii="Times New Roman"/>
          <w:b w:val="false"/>
          <w:i w:val="false"/>
          <w:color w:val="000000"/>
          <w:sz w:val="28"/>
        </w:rPr>
        <w:t>нұсқаулыққа</w:t>
      </w:r>
      <w:r>
        <w:rPr>
          <w:rFonts w:ascii="Times New Roman"/>
          <w:b w:val="false"/>
          <w:i w:val="false"/>
          <w:color w:val="000000"/>
          <w:sz w:val="28"/>
        </w:rPr>
        <w:t xml:space="preserve"> (бұдан әрі – Нұсқаулық) қосымшаға сәйкес нысан бойынша дауыс беру парағын толтыру жолымен өткізіледі. Дауыстар тең болған жағдайда, төраға дауыс берген шешім қабылданды деп есептеледі. </w:t>
      </w:r>
      <w:r>
        <w:br/>
      </w:r>
      <w:r>
        <w:rPr>
          <w:rFonts w:ascii="Times New Roman"/>
          <w:b w:val="false"/>
          <w:i w:val="false"/>
          <w:color w:val="000000"/>
          <w:sz w:val="28"/>
        </w:rPr>
        <w:t>
</w:t>
      </w:r>
      <w:r>
        <w:rPr>
          <w:rFonts w:ascii="Times New Roman"/>
          <w:b w:val="false"/>
          <w:i w:val="false"/>
          <w:color w:val="000000"/>
          <w:sz w:val="28"/>
        </w:rPr>
        <w:t>
      Комиссия мүшелерiнiң ерекше пiкiр білдіруге құқығы бар, оны бiлдiрген жағдайда, ол жазбаша түрде жазылуы және Нұсқаулықтың </w:t>
      </w:r>
      <w:r>
        <w:rPr>
          <w:rFonts w:ascii="Times New Roman"/>
          <w:b w:val="false"/>
          <w:i w:val="false"/>
          <w:color w:val="000000"/>
          <w:sz w:val="28"/>
        </w:rPr>
        <w:t>24-тармағында</w:t>
      </w:r>
      <w:r>
        <w:rPr>
          <w:rFonts w:ascii="Times New Roman"/>
          <w:b w:val="false"/>
          <w:i w:val="false"/>
          <w:color w:val="000000"/>
          <w:sz w:val="28"/>
        </w:rPr>
        <w:t xml:space="preserve"> көзделген комиссия отырысының есеп-хатына қоса берілуі тиiс.</w:t>
      </w:r>
      <w:r>
        <w:br/>
      </w:r>
      <w:r>
        <w:rPr>
          <w:rFonts w:ascii="Times New Roman"/>
          <w:b w:val="false"/>
          <w:i w:val="false"/>
          <w:color w:val="000000"/>
          <w:sz w:val="28"/>
        </w:rPr>
        <w:t>
</w:t>
      </w:r>
      <w:r>
        <w:rPr>
          <w:rFonts w:ascii="Times New Roman"/>
          <w:b w:val="false"/>
          <w:i w:val="false"/>
          <w:color w:val="000000"/>
          <w:sz w:val="28"/>
        </w:rPr>
        <w:t xml:space="preserve">
      Комиссияның отырыстарын өткізу нәтижелері бойынша және дауыс беру парақтары негізінде үш жұмыс күні ішінде хаттама жасалады, оған төраға мен хатшы қол қояды. </w:t>
      </w:r>
      <w:r>
        <w:br/>
      </w:r>
      <w:r>
        <w:rPr>
          <w:rFonts w:ascii="Times New Roman"/>
          <w:b w:val="false"/>
          <w:i w:val="false"/>
          <w:color w:val="000000"/>
          <w:sz w:val="28"/>
        </w:rPr>
        <w:t>
</w:t>
      </w:r>
      <w:r>
        <w:rPr>
          <w:rFonts w:ascii="Times New Roman"/>
          <w:b w:val="false"/>
          <w:i w:val="false"/>
          <w:color w:val="000000"/>
          <w:sz w:val="28"/>
        </w:rPr>
        <w:t>
      Дауыс беру қорытындысы бойынша хаттама жобасының мазмұны өзгерген жағдайда, комиссия хатшысы қабылданған шешімнің нақтыланған редакциясы бар дауыс беру парағын комиссия мүшелеріне келісу үшін жібереді.</w:t>
      </w:r>
      <w:r>
        <w:br/>
      </w:r>
      <w:r>
        <w:rPr>
          <w:rFonts w:ascii="Times New Roman"/>
          <w:b w:val="false"/>
          <w:i w:val="false"/>
          <w:color w:val="000000"/>
          <w:sz w:val="28"/>
        </w:rPr>
        <w:t>
</w:t>
      </w:r>
      <w:r>
        <w:rPr>
          <w:rFonts w:ascii="Times New Roman"/>
          <w:b w:val="false"/>
          <w:i w:val="false"/>
          <w:color w:val="000000"/>
          <w:sz w:val="28"/>
        </w:rPr>
        <w:t>
      Комиссия мүшелері дауыс беру парағын алғаннан кейін бір жұмыс күні ішінде келісу не себептерін негіздей отырып, келіспеу туралы жауап береді.</w:t>
      </w:r>
      <w:r>
        <w:br/>
      </w: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23. Комиссия отырысы өткізілгеннен кейін комиссия хатшысы хаттама ресімдейді. Хатшы Комиссия мүшесі болып табылмайды.</w:t>
      </w:r>
      <w:r>
        <w:br/>
      </w: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24. Дауыс беру парақтарымен қоса, комиссия материалдары мен хаттамалық шешімдерін есепке алуды және сақтауды комиссияның жұмыс органы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Үкіметінің 09.04.2014 </w:t>
      </w:r>
      <w:r>
        <w:rPr>
          <w:rFonts w:ascii="Times New Roman"/>
          <w:b w:val="false"/>
          <w:i w:val="false"/>
          <w:color w:val="000000"/>
          <w:sz w:val="28"/>
        </w:rPr>
        <w:t>N 329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25. Хаттама қол қойылғаннан кейін иеліктен шығарылатын жер қойнауын пайдалану құқығын (оның бір бөлігін) және (немесе) жер қойнауын пайдалану құқығымен байланысты объектіні сатып алу (сатып алудан бас тарту) туралы шешім қабылдау үшін құзыретті органға жіберіледі.</w:t>
      </w:r>
      <w:r>
        <w:br/>
      </w:r>
      <w:r>
        <w:rPr>
          <w:rFonts w:ascii="Times New Roman"/>
          <w:b w:val="false"/>
          <w:i w:val="false"/>
          <w:color w:val="000000"/>
          <w:sz w:val="28"/>
        </w:rPr>
        <w:t>
 </w:t>
      </w:r>
    </w:p>
    <w:bookmarkEnd w:id="10"/>
    <w:bookmarkStart w:name="z49" w:id="11"/>
    <w:p>
      <w:pPr>
        <w:spacing w:after="0"/>
        <w:ind w:left="0"/>
        <w:jc w:val="left"/>
      </w:pPr>
      <w:r>
        <w:rPr>
          <w:rFonts w:ascii="Times New Roman"/>
          <w:b/>
          <w:i w:val="false"/>
          <w:color w:val="000000"/>
        </w:rPr>
        <w:t xml:space="preserve"> 
4. Комиссия қызметінің тоқтатылуы</w:t>
      </w:r>
    </w:p>
    <w:bookmarkEnd w:id="11"/>
    <w:bookmarkStart w:name="z50" w:id="12"/>
    <w:p>
      <w:pPr>
        <w:spacing w:after="0"/>
        <w:ind w:left="0"/>
        <w:jc w:val="both"/>
      </w:pPr>
      <w:r>
        <w:rPr>
          <w:rFonts w:ascii="Times New Roman"/>
          <w:b w:val="false"/>
          <w:i w:val="false"/>
          <w:color w:val="000000"/>
          <w:sz w:val="28"/>
        </w:rPr>
        <w:t>
      26. Комиссия өз қызметін Қазақстан Республикасы Үкіметінің шешімі негізінде тоқтатады.</w:t>
      </w:r>
      <w:r>
        <w:br/>
      </w:r>
      <w:r>
        <w:rPr>
          <w:rFonts w:ascii="Times New Roman"/>
          <w:b w:val="false"/>
          <w:i w:val="false"/>
          <w:color w:val="000000"/>
          <w:sz w:val="28"/>
        </w:rPr>
        <w:t>
 </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1" w:id="13"/>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2010 жылғы 29 қарашадағы</w:t>
            </w:r>
            <w:r>
              <w:br/>
            </w:r>
            <w:r>
              <w:rPr>
                <w:rFonts w:ascii="Times New Roman"/>
                <w:b w:val="false"/>
                <w:i w:val="false"/>
                <w:color w:val="000000"/>
                <w:sz w:val="20"/>
              </w:rPr>
              <w:t>
№ 1264 қаулысына</w:t>
            </w:r>
            <w:r>
              <w:br/>
            </w:r>
            <w:r>
              <w:rPr>
                <w:rFonts w:ascii="Times New Roman"/>
                <w:b w:val="false"/>
                <w:i w:val="false"/>
                <w:color w:val="000000"/>
                <w:sz w:val="20"/>
              </w:rPr>
              <w:t>
2-қосымша</w:t>
            </w:r>
          </w:p>
          <w:bookmarkEnd w:id="13"/>
        </w:tc>
      </w:tr>
    </w:tbl>
    <w:p>
      <w:pPr>
        <w:spacing w:after="0"/>
        <w:ind w:left="0"/>
        <w:jc w:val="left"/>
      </w:pPr>
      <w:r>
        <w:rPr>
          <w:rFonts w:ascii="Times New Roman"/>
          <w:b/>
          <w:i w:val="false"/>
          <w:color w:val="000000"/>
        </w:rPr>
        <w:t xml:space="preserve"> Қазақстан Республикасы Үкіметінің күші жойылған</w:t>
      </w:r>
      <w:r>
        <w:br/>
      </w:r>
      <w:r>
        <w:rPr>
          <w:rFonts w:ascii="Times New Roman"/>
          <w:b/>
          <w:i w:val="false"/>
          <w:color w:val="000000"/>
        </w:rPr>
        <w:t>
кейбір шешімдерінің тізбесі</w:t>
      </w:r>
    </w:p>
    <w:bookmarkStart w:name="z52" w:id="14"/>
    <w:p>
      <w:pPr>
        <w:spacing w:after="0"/>
        <w:ind w:left="0"/>
        <w:jc w:val="both"/>
      </w:pPr>
      <w:r>
        <w:rPr>
          <w:rFonts w:ascii="Times New Roman"/>
          <w:b w:val="false"/>
          <w:i w:val="false"/>
          <w:color w:val="000000"/>
          <w:sz w:val="28"/>
        </w:rPr>
        <w:t>
      1. "Жер қойнауын пайдалану құқығына ие заңды тұлғадағы жер қойнауын пайдаланудың иеліктен алынатын құқығын (оның бір бөлігін) және (немесе) қатысу үлестерін (акциялар пакеттерін) мемлекеттің сатып алуы мәселелері жөніндегі ведомствоаралық комиссия құру туралы" Қазақстан Республикасы Үкіметінің 2005 жылғы 29 шілдедегі № 789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2005 жылғы 29 шілдедегі № 789 қаулысына өзгерістер мен толықтырулар енгізу туралы" Қазақстан Республикасы Үкіметінің 2006 жылғы 2 наурыздағы № 144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2005 жылғы 29 шілдедегі № 789 қаулысына өзгерістер енгізу туралы" Қазақстан Республикасы Үкіметінің 2006 жылғы 7 қыркүйектегі № 848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2005 жылғы 29 шілдедегі № 789 қаулысына өзгерістер енгізу туралы" Қазақстан Республикасы Үкіметінің 2007 жылғы 12 қазандағы № 930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2005 жылғы 29 шілдедегі № 789 қаулысына өзгерістер енгізу туралы" Қазақстан Республикасы Үкіметінің 2008 жылғы 24 сәуірдегі № 385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"Қазақстан Республикасы Үкіметінің 2005 жылғы 29 шілдедегі № 789 және 2006 жылғы 2 наурыздағы № 145 қаулыларына өзгерістер енгізу туралы" Қазақстан Республикасы Үкіметінің 2008 жылғы 20 желтоқсандағы № 1190 қаулысының </w:t>
      </w:r>
      <w:r>
        <w:rPr>
          <w:rFonts w:ascii="Times New Roman"/>
          <w:b w:val="false"/>
          <w:i w:val="false"/>
          <w:color w:val="000000"/>
          <w:sz w:val="28"/>
        </w:rPr>
        <w:t>1-тармағының</w:t>
      </w:r>
      <w:r>
        <w:rPr>
          <w:rFonts w:ascii="Times New Roman"/>
          <w:b w:val="false"/>
          <w:i w:val="false"/>
          <w:color w:val="000000"/>
          <w:sz w:val="28"/>
        </w:rPr>
        <w:t xml:space="preserve"> 1) тармақшасы.</w:t>
      </w:r>
      <w:r>
        <w:br/>
      </w:r>
      <w:r>
        <w:rPr>
          <w:rFonts w:ascii="Times New Roman"/>
          <w:b w:val="false"/>
          <w:i w:val="false"/>
          <w:color w:val="000000"/>
          <w:sz w:val="28"/>
        </w:rPr>
        <w:t>
</w:t>
      </w:r>
      <w:r>
        <w:rPr>
          <w:rFonts w:ascii="Times New Roman"/>
          <w:b w:val="false"/>
          <w:i w:val="false"/>
          <w:color w:val="000000"/>
          <w:sz w:val="28"/>
        </w:rPr>
        <w:t>
      7. "Қазақстан Республикасы Үкіметінің 2005 жылғы 29 шілдедегі № 789 және 2006 жылғы 2 наурыздағы № 145 қаулыларына өзгерістер енгізу туралы" Қазақстан Республикасы Үкіметінің 2009 жылғы 8 маусымдағы № 855 қаулысының 1-тармағының </w:t>
      </w:r>
      <w:r>
        <w:rPr>
          <w:rFonts w:ascii="Times New Roman"/>
          <w:b w:val="false"/>
          <w:i w:val="false"/>
          <w:color w:val="000000"/>
          <w:sz w:val="28"/>
        </w:rPr>
        <w:t>1)тармақшасы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"Қазақстан Республикасы Үкіметінің 2005 жылғы 29 шілдедегі № 789 қаулысына өзгерістер енгізу туралы" Қазақстан Республикасы Үкіметінің 2009 жылғы 13 қазандағы № 1588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